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6076f" w14:textId="33607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Алтыншоқы ауылдық округінің "Жыланды" учаскесіне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Алтыншоқы ауылдық округі әкімінің 2017 жылғы 6 маусымдағы № 09 шешімі. Шығыс Қазақстан облысының Әділет департаментінде 2017 жылғы 5 шілдеде № 5118 болып тіркелді. Күші жойылды - Шығыс Қазақстан облысы Үржар ауданы Алтыншоқы ауылдық округі әкімінің 2017 жылғы 14 қарашадағы № 20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ауданы Алтыншоқы ауылдық округі әкімінің 14.11.2017 № 20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тармағына,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10-1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шаруашылық Министрлігі ветеринариялық бақылау және қадағалау комитетінің Үржар аудандық аумақтық инспекциясы басшысының 2017 жылдың 25 сәуіріндегі № 88 ұсынысы негізінде Алтыншоқы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Алтыншоқы ауылдық округінің Жыланды учаскесінде мүйізді ұсақ малдарынан бруцеллез ауруының шығуына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Алтыншоқы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