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8d38" w14:textId="d678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Шемонаиха ауданының бюджеті туралы" Шемонаиха аудандық мәслихатының 2016 жылғы 22 желтоқсандағы № 10/2-VI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2017 жылғы 28 наурыздағы № 11/4-VІ шешімі. Шығыс Қазақстан облысының Әділет департаментінде 2017 жылғы 6 сәуірде № 4930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10 наурыздағы № 9/98-VI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4912 тіркелген)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Шемонаиха ауданының бюджеті туралы" Шемонаиха аудандық мәслихатының 2016 жылғы 22 желтоқсандағы № 10/2-VI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4818 нөмірімен тіркелген, "Мой город Шемонаиха" газетінің 2017 жылғы 19 қаңтардағы № 3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бекiтiлсiн: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4 807 206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1 508 003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7 648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81 448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3 210 107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4 971 125,1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4 311,5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6 807,5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2 496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- 168 230,6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168 230,6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6 807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2 496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қалдықтары – 163 919,6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Ауданның жергілікті атқарушы органының 2017 жылға арналған резерві 13 957 мың теңге сомасында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2017 жылға арналған аудандық бюджетте облыстық бюджеттен 100 088 мың теңге сомасында нысаналы ағымдағы трансферттер көзделсін.";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2017 жылға арналған аудандық бюджетте облыстық бюджеттен 53 340 мың теңге сомасында дамуға ағымдағы нысаналы трансферттер көзделсін.";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2017 жылға арналған аудандық бюджетте республикалық бюджеттен 1 013 550 мың теңге сомасында дамуға арналған нысаналы трансферттер көзделсін.";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және 3) тармақшалары келесі редакцияда жазылсын: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 әкiмiнiң қызметін қамтамасыз ету жөніндегі қызметтерге 188 971 мың теңге сомасында;";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өзін-өзі басқару органдарына берілетін трансферттерге 163 083 мың теңге сомасында;";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органның күрделі шығыстарына 14 065 мың теңге сомасында.";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11/4-VI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1-қосымша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7231"/>
        <w:gridCol w:w="2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 (мың теңге)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4807206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999"/>
        <w:gridCol w:w="2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 (мың теңге)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4971125,1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қызметiн қамтамасыз ету жөніндегі қызметтер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операциялар бойынша сальдо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-168230,6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 қаражаттарының қалдықтары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11/4-VI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5-қосымша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5375"/>
        <w:gridCol w:w="5006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қаласы әкімінің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 кенті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"Усть-Таловка кенті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"Верх-Уба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"Вавилон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арлығы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188971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11/4-VI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6-қосымша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трансферттерге сомаларды бөлу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5375"/>
        <w:gridCol w:w="5006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"Ауданның қаржы бөлімі"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163083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қаласы әкімінің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111483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 кенті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"Усть-Таловка кенті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"Верх-Уба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"Вавилон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11/4-VI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7-қосымша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шығыстарына сомаларды бөлу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5228"/>
        <w:gridCol w:w="5205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қаласы әкімінің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 кенті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"Усть-Таловка кенті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"Верх-Уба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"Вавилон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округi әкiмiнiң аппараты" ММ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14065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