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84b01" w14:textId="3084b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2017 жылғы 28 наурыздағы № 11/6-VІ шешімі. Шығыс Қазақстан облысының Әділет департаментінде 2017 жылғы 28 сәуірде № 4995 болып тіркелді. Күші жойылды - Шығыс Қазақстан облысы Шемонаиха аудандық мәслихатының 2018 жылғы 29 наурыздағы № 23/5-VI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аудандық мәслихатының 29.03.2018 № 23/5-VI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8 - бабы </w:t>
      </w:r>
      <w:r>
        <w:rPr>
          <w:rFonts w:ascii="Times New Roman"/>
          <w:b w:val="false"/>
          <w:i w:val="false"/>
          <w:color w:val="000000"/>
          <w:sz w:val="28"/>
        </w:rPr>
        <w:t>3-тармағының</w:t>
      </w:r>
      <w:r>
        <w:rPr>
          <w:rFonts w:ascii="Times New Roman"/>
          <w:b w:val="false"/>
          <w:i w:val="false"/>
          <w:color w:val="000000"/>
          <w:sz w:val="28"/>
        </w:rPr>
        <w:t xml:space="preserve"> 7) тармақшасына, Қазақстан Республикасының 2015 жылғы 23 қарашадағы "Қазақстан Республикасының мемлекеттік қызметі туралы" Заңының 33 -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кұқықтық актілерді мемлекеттік тіркеу тізілімінде № 14637 тіркелген) Шемонаиха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"Шемонаиха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 алғашқы ресми жарияланған күнінен кейін күнтізбелік он күн өткен соң қолданысқа енгізіледі.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Геберт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Шемонаиха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Боровикова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 28 "наурыздағы </w:t>
            </w:r>
            <w:r>
              <w:br/>
            </w:r>
            <w:r>
              <w:rPr>
                <w:rFonts w:ascii="Times New Roman"/>
                <w:b w:val="false"/>
                <w:i w:val="false"/>
                <w:color w:val="000000"/>
                <w:sz w:val="20"/>
              </w:rPr>
              <w:t xml:space="preserve">№ 11/6-VI шешімімен </w:t>
            </w:r>
            <w:r>
              <w:br/>
            </w:r>
            <w:r>
              <w:rPr>
                <w:rFonts w:ascii="Times New Roman"/>
                <w:b w:val="false"/>
                <w:i w:val="false"/>
                <w:color w:val="000000"/>
                <w:sz w:val="20"/>
              </w:rPr>
              <w:t>бекітілген </w:t>
            </w:r>
          </w:p>
        </w:tc>
      </w:tr>
    </w:tbl>
    <w:bookmarkStart w:name="z5" w:id="3"/>
    <w:p>
      <w:pPr>
        <w:spacing w:after="0"/>
        <w:ind w:left="0"/>
        <w:jc w:val="left"/>
      </w:pPr>
      <w:r>
        <w:rPr>
          <w:rFonts w:ascii="Times New Roman"/>
          <w:b/>
          <w:i w:val="false"/>
          <w:color w:val="000000"/>
        </w:rPr>
        <w:t xml:space="preserve"> "Шемонаиха аудандық мәслихатының аппараты" мемлекеттік мекемесінің "Б" корпусы мемлекеттік әкімшілік қызметшілерінің қызметін бағалаудың үлгілік әдістемесі</w:t>
      </w:r>
    </w:p>
    <w:bookmarkEnd w:id="3"/>
    <w:bookmarkStart w:name="z6" w:id="4"/>
    <w:p>
      <w:pPr>
        <w:spacing w:after="0"/>
        <w:ind w:left="0"/>
        <w:jc w:val="left"/>
      </w:pPr>
      <w:r>
        <w:rPr>
          <w:rFonts w:ascii="Times New Roman"/>
          <w:b/>
          <w:i w:val="false"/>
          <w:color w:val="000000"/>
        </w:rPr>
        <w:t xml:space="preserve"> 1 бөлім. Жалпы ережелер</w:t>
      </w:r>
    </w:p>
    <w:bookmarkEnd w:id="4"/>
    <w:bookmarkStart w:name="z7" w:id="5"/>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5"/>
    <w:bookmarkStart w:name="z8" w:id="6"/>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6"/>
    <w:bookmarkStart w:name="z9" w:id="7"/>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7"/>
    <w:bookmarkStart w:name="z10" w:id="8"/>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8"/>
    <w:bookmarkStart w:name="z11" w:id="9"/>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9"/>
    <w:bookmarkStart w:name="z12" w:id="10"/>
    <w:p>
      <w:pPr>
        <w:spacing w:after="0"/>
        <w:ind w:left="0"/>
        <w:jc w:val="both"/>
      </w:pPr>
      <w:r>
        <w:rPr>
          <w:rFonts w:ascii="Times New Roman"/>
          <w:b w:val="false"/>
          <w:i w:val="false"/>
          <w:color w:val="000000"/>
          <w:sz w:val="28"/>
        </w:rPr>
        <w:t>
      4.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Әлеуметтік демалыстағы</w:t>
      </w:r>
      <w:r>
        <w:rPr>
          <w:rFonts w:ascii="Times New Roman"/>
          <w:b w:val="false"/>
          <w:i w:val="false"/>
          <w:color w:val="000000"/>
          <w:sz w:val="28"/>
        </w:rPr>
        <w:t xml:space="preserve">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4" w:id="11"/>
    <w:p>
      <w:pPr>
        <w:spacing w:after="0"/>
        <w:ind w:left="0"/>
        <w:jc w:val="both"/>
      </w:pPr>
      <w:r>
        <w:rPr>
          <w:rFonts w:ascii="Times New Roman"/>
          <w:b w:val="false"/>
          <w:i w:val="false"/>
          <w:color w:val="000000"/>
          <w:sz w:val="28"/>
        </w:rPr>
        <w:t>
      5. Тоқсандық бағалауды тікелей басшы жүргізеді және "Б" корпусы қызметшісінің лауазымдық міндеттерді орындауын бағалауға негізделеді.</w:t>
      </w:r>
    </w:p>
    <w:bookmarkEnd w:id="11"/>
    <w:bookmarkStart w:name="z15" w:id="12"/>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End w:id="12"/>
    <w:bookmarkStart w:name="z16" w:id="13"/>
    <w:p>
      <w:pPr>
        <w:spacing w:after="0"/>
        <w:ind w:left="0"/>
        <w:jc w:val="both"/>
      </w:pPr>
      <w:r>
        <w:rPr>
          <w:rFonts w:ascii="Times New Roman"/>
          <w:b w:val="false"/>
          <w:i w:val="false"/>
          <w:color w:val="000000"/>
          <w:sz w:val="28"/>
        </w:rPr>
        <w:t>
      6. Жылдық бағалау:</w:t>
      </w:r>
    </w:p>
    <w:bookmarkEnd w:id="13"/>
    <w:bookmarkStart w:name="z17" w:id="14"/>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4"/>
    <w:bookmarkStart w:name="z18" w:id="1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5"/>
    <w:bookmarkStart w:name="z19" w:id="16"/>
    <w:p>
      <w:pPr>
        <w:spacing w:after="0"/>
        <w:ind w:left="0"/>
        <w:jc w:val="both"/>
      </w:pPr>
      <w:r>
        <w:rPr>
          <w:rFonts w:ascii="Times New Roman"/>
          <w:b w:val="false"/>
          <w:i w:val="false"/>
          <w:color w:val="000000"/>
          <w:sz w:val="28"/>
        </w:rPr>
        <w:t>
      7.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ұйымдастыру-кадрлық және құқықтық бөлімі оның жұмыс органы болып табылады.</w:t>
      </w:r>
    </w:p>
    <w:bookmarkEnd w:id="16"/>
    <w:bookmarkStart w:name="z20" w:id="17"/>
    <w:p>
      <w:pPr>
        <w:spacing w:after="0"/>
        <w:ind w:left="0"/>
        <w:jc w:val="both"/>
      </w:pPr>
      <w:r>
        <w:rPr>
          <w:rFonts w:ascii="Times New Roman"/>
          <w:b w:val="false"/>
          <w:i w:val="false"/>
          <w:color w:val="000000"/>
          <w:sz w:val="28"/>
        </w:rPr>
        <w:t>
      8. Бағалау жөніндегі комиссияның отырысы оның құрамының үштен екісінен астамы қатысқан жағдайда өкілетті болып есептеледі.</w:t>
      </w:r>
    </w:p>
    <w:bookmarkEnd w:id="17"/>
    <w:bookmarkStart w:name="z21" w:id="18"/>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18"/>
    <w:bookmarkStart w:name="z22" w:id="19"/>
    <w:p>
      <w:pPr>
        <w:spacing w:after="0"/>
        <w:ind w:left="0"/>
        <w:jc w:val="both"/>
      </w:pPr>
      <w:r>
        <w:rPr>
          <w:rFonts w:ascii="Times New Roman"/>
          <w:b w:val="false"/>
          <w:i w:val="false"/>
          <w:color w:val="000000"/>
          <w:sz w:val="28"/>
        </w:rPr>
        <w:t>
      9. Бағалау жөніндегі комиссияның шешімі ашық дауыс беру арқылы қабылданады.</w:t>
      </w:r>
    </w:p>
    <w:bookmarkEnd w:id="19"/>
    <w:bookmarkStart w:name="z23" w:id="20"/>
    <w:p>
      <w:pPr>
        <w:spacing w:after="0"/>
        <w:ind w:left="0"/>
        <w:jc w:val="both"/>
      </w:pPr>
      <w:r>
        <w:rPr>
          <w:rFonts w:ascii="Times New Roman"/>
          <w:b w:val="false"/>
          <w:i w:val="false"/>
          <w:color w:val="000000"/>
          <w:sz w:val="28"/>
        </w:rPr>
        <w:t>
      10.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0"/>
    <w:bookmarkStart w:name="z24" w:id="21"/>
    <w:p>
      <w:pPr>
        <w:spacing w:after="0"/>
        <w:ind w:left="0"/>
        <w:jc w:val="both"/>
      </w:pPr>
      <w:r>
        <w:rPr>
          <w:rFonts w:ascii="Times New Roman"/>
          <w:b w:val="false"/>
          <w:i w:val="false"/>
          <w:color w:val="000000"/>
          <w:sz w:val="28"/>
        </w:rPr>
        <w:t>
      Бағалау жөніндегі комиссияның хатшысы ұйымдастыру-кадрлық және құқықтық бөлімінің қызметкері болады. Бағалау жөніндегі комиссияның хатшысы дауыс беруге қатыспайды.</w:t>
      </w:r>
    </w:p>
    <w:bookmarkEnd w:id="21"/>
    <w:bookmarkStart w:name="z25" w:id="22"/>
    <w:p>
      <w:pPr>
        <w:spacing w:after="0"/>
        <w:ind w:left="0"/>
        <w:jc w:val="left"/>
      </w:pPr>
      <w:r>
        <w:rPr>
          <w:rFonts w:ascii="Times New Roman"/>
          <w:b/>
          <w:i w:val="false"/>
          <w:color w:val="000000"/>
        </w:rPr>
        <w:t xml:space="preserve"> 2-тарау. Жұмыстың жеке жоспарын құрастыру</w:t>
      </w:r>
    </w:p>
    <w:bookmarkEnd w:id="22"/>
    <w:bookmarkStart w:name="z26" w:id="23"/>
    <w:p>
      <w:pPr>
        <w:spacing w:after="0"/>
        <w:ind w:left="0"/>
        <w:jc w:val="both"/>
      </w:pPr>
      <w:r>
        <w:rPr>
          <w:rFonts w:ascii="Times New Roman"/>
          <w:b w:val="false"/>
          <w:i w:val="false"/>
          <w:color w:val="000000"/>
          <w:sz w:val="28"/>
        </w:rPr>
        <w:t xml:space="preserve">
      11.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3"/>
    <w:bookmarkStart w:name="z27" w:id="24"/>
    <w:p>
      <w:pPr>
        <w:spacing w:after="0"/>
        <w:ind w:left="0"/>
        <w:jc w:val="both"/>
      </w:pPr>
      <w:r>
        <w:rPr>
          <w:rFonts w:ascii="Times New Roman"/>
          <w:b w:val="false"/>
          <w:i w:val="false"/>
          <w:color w:val="000000"/>
          <w:sz w:val="28"/>
        </w:rPr>
        <w:t xml:space="preserve">
      12. "Б" корпусының қызметшісін лауазымға осы Әдістеменің </w:t>
      </w:r>
      <w:r>
        <w:rPr>
          <w:rFonts w:ascii="Times New Roman"/>
          <w:b w:val="false"/>
          <w:i w:val="false"/>
          <w:color w:val="000000"/>
          <w:sz w:val="28"/>
        </w:rPr>
        <w:t xml:space="preserve">11-тармағында </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4"/>
    <w:bookmarkStart w:name="z28" w:id="25"/>
    <w:p>
      <w:pPr>
        <w:spacing w:after="0"/>
        <w:ind w:left="0"/>
        <w:jc w:val="both"/>
      </w:pPr>
      <w:r>
        <w:rPr>
          <w:rFonts w:ascii="Times New Roman"/>
          <w:b w:val="false"/>
          <w:i w:val="false"/>
          <w:color w:val="000000"/>
          <w:sz w:val="28"/>
        </w:rPr>
        <w:t>
      13.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5"/>
    <w:bookmarkStart w:name="z29" w:id="26"/>
    <w:p>
      <w:pPr>
        <w:spacing w:after="0"/>
        <w:ind w:left="0"/>
        <w:jc w:val="both"/>
      </w:pPr>
      <w:r>
        <w:rPr>
          <w:rFonts w:ascii="Times New Roman"/>
          <w:b w:val="false"/>
          <w:i w:val="false"/>
          <w:color w:val="000000"/>
          <w:sz w:val="28"/>
        </w:rPr>
        <w:t>
      14. Жеке жоспар екі данада құрастырылады. Бір дана ұйымдастыру-кадрлық және құқықтық бөлімге беріледі. Екінші дана "Б" корпусы қызметшісінің басшысында болады.</w:t>
      </w:r>
    </w:p>
    <w:bookmarkEnd w:id="26"/>
    <w:bookmarkStart w:name="z30" w:id="27"/>
    <w:p>
      <w:pPr>
        <w:spacing w:after="0"/>
        <w:ind w:left="0"/>
        <w:jc w:val="left"/>
      </w:pPr>
      <w:r>
        <w:rPr>
          <w:rFonts w:ascii="Times New Roman"/>
          <w:b/>
          <w:i w:val="false"/>
          <w:color w:val="000000"/>
        </w:rPr>
        <w:t xml:space="preserve"> 3-тарау. Бағалауды жүргізуге дайындық</w:t>
      </w:r>
    </w:p>
    <w:bookmarkEnd w:id="27"/>
    <w:bookmarkStart w:name="z31" w:id="28"/>
    <w:p>
      <w:pPr>
        <w:spacing w:after="0"/>
        <w:ind w:left="0"/>
        <w:jc w:val="both"/>
      </w:pPr>
      <w:r>
        <w:rPr>
          <w:rFonts w:ascii="Times New Roman"/>
          <w:b w:val="false"/>
          <w:i w:val="false"/>
          <w:color w:val="000000"/>
          <w:sz w:val="28"/>
        </w:rPr>
        <w:t>
      15. Ұйымдастыру-кадрлық және құқықтық бөлім бағалау бойынша комиссия төрағасының келісімі мен бағалауды өткізу кестесін қалыптастырады.</w:t>
      </w:r>
    </w:p>
    <w:bookmarkEnd w:id="28"/>
    <w:bookmarkStart w:name="z32" w:id="29"/>
    <w:p>
      <w:pPr>
        <w:spacing w:after="0"/>
        <w:ind w:left="0"/>
        <w:jc w:val="both"/>
      </w:pPr>
      <w:r>
        <w:rPr>
          <w:rFonts w:ascii="Times New Roman"/>
          <w:b w:val="false"/>
          <w:i w:val="false"/>
          <w:color w:val="000000"/>
          <w:sz w:val="28"/>
        </w:rPr>
        <w:t>
      Ұйымдастыру-кадрлық және құқықтық бөлімі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29"/>
    <w:bookmarkStart w:name="z33" w:id="30"/>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0"/>
    <w:bookmarkStart w:name="z34" w:id="31"/>
    <w:p>
      <w:pPr>
        <w:spacing w:after="0"/>
        <w:ind w:left="0"/>
        <w:jc w:val="both"/>
      </w:pPr>
      <w:r>
        <w:rPr>
          <w:rFonts w:ascii="Times New Roman"/>
          <w:b w:val="false"/>
          <w:i w:val="false"/>
          <w:color w:val="000000"/>
          <w:sz w:val="28"/>
        </w:rPr>
        <w:t>
      16. Лауазымдық міндеттерді орындауды бағалау негізгі, көтермелеу және айыппұл балдарынан құралады.</w:t>
      </w:r>
    </w:p>
    <w:bookmarkEnd w:id="31"/>
    <w:bookmarkStart w:name="z35" w:id="32"/>
    <w:p>
      <w:pPr>
        <w:spacing w:after="0"/>
        <w:ind w:left="0"/>
        <w:jc w:val="both"/>
      </w:pPr>
      <w:r>
        <w:rPr>
          <w:rFonts w:ascii="Times New Roman"/>
          <w:b w:val="false"/>
          <w:i w:val="false"/>
          <w:color w:val="000000"/>
          <w:sz w:val="28"/>
        </w:rPr>
        <w:t>
      17. Қызметшінің өз лауазымдық міндеттерін орындағаны үшін негізгі балдар 100 балл деңгейінде белгіленеді.</w:t>
      </w:r>
    </w:p>
    <w:bookmarkEnd w:id="32"/>
    <w:bookmarkStart w:name="z36" w:id="33"/>
    <w:p>
      <w:pPr>
        <w:spacing w:after="0"/>
        <w:ind w:left="0"/>
        <w:jc w:val="both"/>
      </w:pPr>
      <w:r>
        <w:rPr>
          <w:rFonts w:ascii="Times New Roman"/>
          <w:b w:val="false"/>
          <w:i w:val="false"/>
          <w:color w:val="000000"/>
          <w:sz w:val="28"/>
        </w:rPr>
        <w:t>
      18.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3"/>
    <w:bookmarkStart w:name="z37" w:id="34"/>
    <w:p>
      <w:pPr>
        <w:spacing w:after="0"/>
        <w:ind w:left="0"/>
        <w:jc w:val="both"/>
      </w:pPr>
      <w:r>
        <w:rPr>
          <w:rFonts w:ascii="Times New Roman"/>
          <w:b w:val="false"/>
          <w:i w:val="false"/>
          <w:color w:val="000000"/>
          <w:sz w:val="28"/>
        </w:rPr>
        <w:t>
      19.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4"/>
    <w:bookmarkStart w:name="z38" w:id="35"/>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5"/>
    <w:bookmarkStart w:name="z39" w:id="36"/>
    <w:p>
      <w:pPr>
        <w:spacing w:after="0"/>
        <w:ind w:left="0"/>
        <w:jc w:val="both"/>
      </w:pPr>
      <w:r>
        <w:rPr>
          <w:rFonts w:ascii="Times New Roman"/>
          <w:b w:val="false"/>
          <w:i w:val="false"/>
          <w:color w:val="000000"/>
          <w:sz w:val="28"/>
        </w:rPr>
        <w:t>
      20. Айыппұл балдары орындау және еңбек тәртібін бұзғаны үшін қойылады.</w:t>
      </w:r>
    </w:p>
    <w:bookmarkEnd w:id="36"/>
    <w:bookmarkStart w:name="z40" w:id="37"/>
    <w:p>
      <w:pPr>
        <w:spacing w:after="0"/>
        <w:ind w:left="0"/>
        <w:jc w:val="both"/>
      </w:pPr>
      <w:r>
        <w:rPr>
          <w:rFonts w:ascii="Times New Roman"/>
          <w:b w:val="false"/>
          <w:i w:val="false"/>
          <w:color w:val="000000"/>
          <w:sz w:val="28"/>
        </w:rPr>
        <w:t>
      21.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37"/>
    <w:bookmarkStart w:name="z41" w:id="38"/>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ұйымдастыру-кадрлық және құқықтық бөлімнің және "Б" корпусы қызметшісінің тікелей басшысының құжатпен дәлелденген мәліметі саналады.</w:t>
      </w:r>
    </w:p>
    <w:bookmarkEnd w:id="38"/>
    <w:bookmarkStart w:name="z42" w:id="39"/>
    <w:p>
      <w:pPr>
        <w:spacing w:after="0"/>
        <w:ind w:left="0"/>
        <w:jc w:val="both"/>
      </w:pPr>
      <w:r>
        <w:rPr>
          <w:rFonts w:ascii="Times New Roman"/>
          <w:b w:val="false"/>
          <w:i w:val="false"/>
          <w:color w:val="000000"/>
          <w:sz w:val="28"/>
        </w:rPr>
        <w:t>
      22. Еңбек тәртібін бұзуға:</w:t>
      </w:r>
    </w:p>
    <w:bookmarkEnd w:id="39"/>
    <w:bookmarkStart w:name="z43" w:id="40"/>
    <w:p>
      <w:pPr>
        <w:spacing w:after="0"/>
        <w:ind w:left="0"/>
        <w:jc w:val="both"/>
      </w:pPr>
      <w:r>
        <w:rPr>
          <w:rFonts w:ascii="Times New Roman"/>
          <w:b w:val="false"/>
          <w:i w:val="false"/>
          <w:color w:val="000000"/>
          <w:sz w:val="28"/>
        </w:rPr>
        <w:t>
      1) дәлелді себепсіз жұмысқа кешігу;</w:t>
      </w:r>
    </w:p>
    <w:bookmarkEnd w:id="40"/>
    <w:bookmarkStart w:name="z44" w:id="41"/>
    <w:p>
      <w:pPr>
        <w:spacing w:after="0"/>
        <w:ind w:left="0"/>
        <w:jc w:val="both"/>
      </w:pPr>
      <w:r>
        <w:rPr>
          <w:rFonts w:ascii="Times New Roman"/>
          <w:b w:val="false"/>
          <w:i w:val="false"/>
          <w:color w:val="000000"/>
          <w:sz w:val="28"/>
        </w:rPr>
        <w:t>
      2) қызметшілердің қызметтік әдепті бұзуы жатады.</w:t>
      </w:r>
    </w:p>
    <w:bookmarkEnd w:id="41"/>
    <w:bookmarkStart w:name="z45" w:id="42"/>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ұйымдастыру-кадрлық және құқықтық бөлімнің және "Б" корпусы қызметшісінің тікелей басшысының құжатпен дәлелденген мәліметі саналады.</w:t>
      </w:r>
    </w:p>
    <w:bookmarkEnd w:id="42"/>
    <w:bookmarkStart w:name="z46" w:id="43"/>
    <w:p>
      <w:pPr>
        <w:spacing w:after="0"/>
        <w:ind w:left="0"/>
        <w:jc w:val="both"/>
      </w:pPr>
      <w:r>
        <w:rPr>
          <w:rFonts w:ascii="Times New Roman"/>
          <w:b w:val="false"/>
          <w:i w:val="false"/>
          <w:color w:val="000000"/>
          <w:sz w:val="28"/>
        </w:rPr>
        <w:t>
      23. Әр атқарушылық және еңбек тәртібін бұзғаны үшін "Б" корпусының қызметшісіне әр бұзу фактісі үшін "-2" мөлшерінде айыппұл баллдары қойылады.</w:t>
      </w:r>
    </w:p>
    <w:bookmarkEnd w:id="43"/>
    <w:bookmarkStart w:name="z47" w:id="44"/>
    <w:p>
      <w:pPr>
        <w:spacing w:after="0"/>
        <w:ind w:left="0"/>
        <w:jc w:val="both"/>
      </w:pPr>
      <w:r>
        <w:rPr>
          <w:rFonts w:ascii="Times New Roman"/>
          <w:b w:val="false"/>
          <w:i w:val="false"/>
          <w:color w:val="000000"/>
          <w:sz w:val="28"/>
        </w:rPr>
        <w:t xml:space="preserve">
      24.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4"/>
    <w:bookmarkStart w:name="z48" w:id="45"/>
    <w:p>
      <w:pPr>
        <w:spacing w:after="0"/>
        <w:ind w:left="0"/>
        <w:jc w:val="both"/>
      </w:pPr>
      <w:r>
        <w:rPr>
          <w:rFonts w:ascii="Times New Roman"/>
          <w:b w:val="false"/>
          <w:i w:val="false"/>
          <w:color w:val="000000"/>
          <w:sz w:val="28"/>
        </w:rPr>
        <w:t>
      25. Тікелей басшы "Б" корпусы қызметшісінің еңбек және атқарушылық тәртібін бұзғаны туралы ұйымдастыру-кадрлық және құқықтық бөлімнің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5"/>
    <w:bookmarkStart w:name="z49" w:id="46"/>
    <w:p>
      <w:pPr>
        <w:spacing w:after="0"/>
        <w:ind w:left="0"/>
        <w:jc w:val="both"/>
      </w:pPr>
      <w:r>
        <w:rPr>
          <w:rFonts w:ascii="Times New Roman"/>
          <w:b w:val="false"/>
          <w:i w:val="false"/>
          <w:color w:val="000000"/>
          <w:sz w:val="28"/>
        </w:rPr>
        <w:t>
      26. Тікелей басшы келіскеннен кейін, бағалау парағына "Б" корпусы қызметшісімен қол қойылады.</w:t>
      </w:r>
    </w:p>
    <w:bookmarkEnd w:id="46"/>
    <w:bookmarkStart w:name="z50" w:id="4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ұйымдастыру-кадрлық және құқықтық бөлімнің жұмыскері және "Б" корпусы қызметшісінің тікелей басшысы еркін нысанда танысудан бас тарту туралы акт құрастырады.</w:t>
      </w:r>
    </w:p>
    <w:bookmarkEnd w:id="47"/>
    <w:bookmarkStart w:name="z51" w:id="48"/>
    <w:p>
      <w:pPr>
        <w:spacing w:after="0"/>
        <w:ind w:left="0"/>
        <w:jc w:val="both"/>
      </w:pPr>
      <w:r>
        <w:rPr>
          <w:rFonts w:ascii="Times New Roman"/>
          <w:b w:val="false"/>
          <w:i w:val="false"/>
          <w:color w:val="000000"/>
          <w:sz w:val="28"/>
        </w:rPr>
        <w:t>
      27. Қызметшінің тікелей басшысы "Б" корпусы қызметшісінің тоқсандық қорытынды бағасын келесі формула арқылы есептейді:</w:t>
      </w:r>
    </w:p>
    <w:bookmarkEnd w:id="48"/>
    <w:bookmarkStart w:name="z52"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 тоқсандық баға;</w:t>
      </w:r>
    </w:p>
    <w:bookmarkEnd w:id="51"/>
    <w:bookmarkStart w:name="z55" w:id="52"/>
    <w:p>
      <w:pPr>
        <w:spacing w:after="0"/>
        <w:ind w:left="0"/>
        <w:jc w:val="both"/>
      </w:pPr>
      <w:r>
        <w:rPr>
          <w:rFonts w:ascii="Times New Roman"/>
          <w:b w:val="false"/>
          <w:i w:val="false"/>
          <w:color w:val="000000"/>
          <w:sz w:val="28"/>
        </w:rPr>
        <w:t>
      a – көтермелеу балдары;</w:t>
      </w:r>
    </w:p>
    <w:bookmarkEnd w:id="52"/>
    <w:bookmarkStart w:name="z56" w:id="53"/>
    <w:p>
      <w:pPr>
        <w:spacing w:after="0"/>
        <w:ind w:left="0"/>
        <w:jc w:val="both"/>
      </w:pPr>
      <w:r>
        <w:rPr>
          <w:rFonts w:ascii="Times New Roman"/>
          <w:b w:val="false"/>
          <w:i w:val="false"/>
          <w:color w:val="000000"/>
          <w:sz w:val="28"/>
        </w:rPr>
        <w:t>
      в – айыппұл балдары.</w:t>
      </w:r>
    </w:p>
    <w:bookmarkEnd w:id="53"/>
    <w:bookmarkStart w:name="z57" w:id="54"/>
    <w:p>
      <w:pPr>
        <w:spacing w:after="0"/>
        <w:ind w:left="0"/>
        <w:jc w:val="both"/>
      </w:pPr>
      <w:r>
        <w:rPr>
          <w:rFonts w:ascii="Times New Roman"/>
          <w:b w:val="false"/>
          <w:i w:val="false"/>
          <w:color w:val="000000"/>
          <w:sz w:val="28"/>
        </w:rPr>
        <w:t>
      28.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4"/>
    <w:bookmarkStart w:name="z58" w:id="55"/>
    <w:p>
      <w:pPr>
        <w:spacing w:after="0"/>
        <w:ind w:left="0"/>
        <w:jc w:val="left"/>
      </w:pPr>
      <w:r>
        <w:rPr>
          <w:rFonts w:ascii="Times New Roman"/>
          <w:b/>
          <w:i w:val="false"/>
          <w:color w:val="000000"/>
        </w:rPr>
        <w:t xml:space="preserve"> 5-тарау. Жылдық бағалау</w:t>
      </w:r>
    </w:p>
    <w:bookmarkEnd w:id="55"/>
    <w:bookmarkStart w:name="z59" w:id="56"/>
    <w:p>
      <w:pPr>
        <w:spacing w:after="0"/>
        <w:ind w:left="0"/>
        <w:jc w:val="both"/>
      </w:pPr>
      <w:r>
        <w:rPr>
          <w:rFonts w:ascii="Times New Roman"/>
          <w:b w:val="false"/>
          <w:i w:val="false"/>
          <w:color w:val="000000"/>
          <w:sz w:val="28"/>
        </w:rPr>
        <w:t xml:space="preserve">
      29.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6"/>
    <w:bookmarkStart w:name="z60" w:id="57"/>
    <w:p>
      <w:pPr>
        <w:spacing w:after="0"/>
        <w:ind w:left="0"/>
        <w:jc w:val="both"/>
      </w:pPr>
      <w:r>
        <w:rPr>
          <w:rFonts w:ascii="Times New Roman"/>
          <w:b w:val="false"/>
          <w:i w:val="false"/>
          <w:color w:val="000000"/>
          <w:sz w:val="28"/>
        </w:rPr>
        <w:t>
      30.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7"/>
    <w:bookmarkStart w:name="z61" w:id="58"/>
    <w:p>
      <w:pPr>
        <w:spacing w:after="0"/>
        <w:ind w:left="0"/>
        <w:jc w:val="both"/>
      </w:pPr>
      <w:r>
        <w:rPr>
          <w:rFonts w:ascii="Times New Roman"/>
          <w:b w:val="false"/>
          <w:i w:val="false"/>
          <w:color w:val="000000"/>
          <w:sz w:val="28"/>
        </w:rPr>
        <w:t>
      31. Жұмыстың жеке жоспарының орындалуын бағалау келесі шәкіл бойынша қойылады:</w:t>
      </w:r>
    </w:p>
    <w:bookmarkEnd w:id="58"/>
    <w:bookmarkStart w:name="z62" w:id="59"/>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59"/>
    <w:bookmarkStart w:name="z63" w:id="60"/>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0"/>
    <w:bookmarkStart w:name="z64" w:id="61"/>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1"/>
    <w:bookmarkStart w:name="z65" w:id="62"/>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2"/>
    <w:bookmarkStart w:name="z66" w:id="63"/>
    <w:p>
      <w:pPr>
        <w:spacing w:after="0"/>
        <w:ind w:left="0"/>
        <w:jc w:val="both"/>
      </w:pPr>
      <w:r>
        <w:rPr>
          <w:rFonts w:ascii="Times New Roman"/>
          <w:b w:val="false"/>
          <w:i w:val="false"/>
          <w:color w:val="000000"/>
          <w:sz w:val="28"/>
        </w:rPr>
        <w:t>
      32. Тікелей басшымен келіскеннен кейін бағалау парағын "Б" корпусының қызметшісі растайды.</w:t>
      </w:r>
    </w:p>
    <w:bookmarkEnd w:id="63"/>
    <w:bookmarkStart w:name="z67" w:id="6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ұйымдастыру-кадрлық және құқықтық бөлімнің жұмыскері және "Б" корпусы қызметшісінің тікелей басшысы танысудан бас тарту туралы еркін нысанда акт құрастырылады.</w:t>
      </w:r>
    </w:p>
    <w:bookmarkEnd w:id="64"/>
    <w:bookmarkStart w:name="z68" w:id="65"/>
    <w:p>
      <w:pPr>
        <w:spacing w:after="0"/>
        <w:ind w:left="0"/>
        <w:jc w:val="both"/>
      </w:pPr>
      <w:r>
        <w:rPr>
          <w:rFonts w:ascii="Times New Roman"/>
          <w:b w:val="false"/>
          <w:i w:val="false"/>
          <w:color w:val="000000"/>
          <w:sz w:val="28"/>
        </w:rPr>
        <w:t>
      33. ұйымдастыру-кадрлық және құқықтық бөлім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5"/>
    <w:bookmarkStart w:name="z69"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68"/>
    <w:p>
      <w:pPr>
        <w:spacing w:after="0"/>
        <w:ind w:left="0"/>
        <w:jc w:val="both"/>
      </w:pPr>
      <w:r>
        <w:rPr>
          <w:rFonts w:ascii="Times New Roman"/>
          <w:b w:val="false"/>
          <w:i w:val="false"/>
          <w:color w:val="000000"/>
          <w:sz w:val="28"/>
        </w:rPr>
        <w:t>
      – жылдық баға;</w:t>
      </w:r>
    </w:p>
    <w:bookmarkEnd w:id="68"/>
    <w:bookmarkStart w:name="z72"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70"/>
    <w:p>
      <w:pPr>
        <w:spacing w:after="0"/>
        <w:ind w:left="0"/>
        <w:jc w:val="both"/>
      </w:pPr>
      <w:r>
        <w:rPr>
          <w:rFonts w:ascii="Times New Roman"/>
          <w:b w:val="false"/>
          <w:i w:val="false"/>
          <w:color w:val="000000"/>
          <w:sz w:val="28"/>
        </w:rPr>
        <w:t>
      – есептік тоқсандардың орта бағасы (орта арифметикалық мән).</w:t>
      </w:r>
    </w:p>
    <w:bookmarkEnd w:id="70"/>
    <w:bookmarkStart w:name="z74" w:id="71"/>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28-тармағында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71"/>
    <w:bookmarkStart w:name="z75" w:id="72"/>
    <w:p>
      <w:pPr>
        <w:spacing w:after="0"/>
        <w:ind w:left="0"/>
        <w:jc w:val="both"/>
      </w:pPr>
      <w:r>
        <w:rPr>
          <w:rFonts w:ascii="Times New Roman"/>
          <w:b w:val="false"/>
          <w:i w:val="false"/>
          <w:color w:val="000000"/>
          <w:sz w:val="28"/>
        </w:rPr>
        <w:t>
      "қанағаттанарлықсыз" мәнге (80 балдан төмен) – 2 балл,</w:t>
      </w:r>
    </w:p>
    <w:bookmarkEnd w:id="72"/>
    <w:bookmarkStart w:name="z76" w:id="73"/>
    <w:p>
      <w:pPr>
        <w:spacing w:after="0"/>
        <w:ind w:left="0"/>
        <w:jc w:val="both"/>
      </w:pPr>
      <w:r>
        <w:rPr>
          <w:rFonts w:ascii="Times New Roman"/>
          <w:b w:val="false"/>
          <w:i w:val="false"/>
          <w:color w:val="000000"/>
          <w:sz w:val="28"/>
        </w:rPr>
        <w:t>
      "қанағаттанарлық" мәнге (80-нен 105 балға дейін) – 3 балл,</w:t>
      </w:r>
    </w:p>
    <w:bookmarkEnd w:id="73"/>
    <w:bookmarkStart w:name="z77" w:id="74"/>
    <w:p>
      <w:pPr>
        <w:spacing w:after="0"/>
        <w:ind w:left="0"/>
        <w:jc w:val="both"/>
      </w:pPr>
      <w:r>
        <w:rPr>
          <w:rFonts w:ascii="Times New Roman"/>
          <w:b w:val="false"/>
          <w:i w:val="false"/>
          <w:color w:val="000000"/>
          <w:sz w:val="28"/>
        </w:rPr>
        <w:t>
      "тиімді" мәнге (106-дан 130 балға (қоса алғанда) дейін) – 4 балл,</w:t>
      </w:r>
    </w:p>
    <w:bookmarkEnd w:id="74"/>
    <w:bookmarkStart w:name="z78" w:id="75"/>
    <w:p>
      <w:pPr>
        <w:spacing w:after="0"/>
        <w:ind w:left="0"/>
        <w:jc w:val="both"/>
      </w:pPr>
      <w:r>
        <w:rPr>
          <w:rFonts w:ascii="Times New Roman"/>
          <w:b w:val="false"/>
          <w:i w:val="false"/>
          <w:color w:val="000000"/>
          <w:sz w:val="28"/>
        </w:rPr>
        <w:t>
      "өте жақсы" мәнге (130 балдан астам) – 5 балл;</w:t>
      </w:r>
    </w:p>
    <w:bookmarkEnd w:id="75"/>
    <w:bookmarkStart w:name="z79"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77"/>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End w:id="77"/>
    <w:bookmarkStart w:name="z81" w:id="78"/>
    <w:p>
      <w:pPr>
        <w:spacing w:after="0"/>
        <w:ind w:left="0"/>
        <w:jc w:val="both"/>
      </w:pPr>
      <w:r>
        <w:rPr>
          <w:rFonts w:ascii="Times New Roman"/>
          <w:b w:val="false"/>
          <w:i w:val="false"/>
          <w:color w:val="000000"/>
          <w:sz w:val="28"/>
        </w:rPr>
        <w:t>
      34.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78"/>
    <w:bookmarkStart w:name="z82" w:id="79"/>
    <w:p>
      <w:pPr>
        <w:spacing w:after="0"/>
        <w:ind w:left="0"/>
        <w:jc w:val="left"/>
      </w:pPr>
      <w:r>
        <w:rPr>
          <w:rFonts w:ascii="Times New Roman"/>
          <w:b/>
          <w:i w:val="false"/>
          <w:color w:val="000000"/>
        </w:rPr>
        <w:t xml:space="preserve"> 6-тарау. Комиссияның бағалау нәтижелерін қарауы</w:t>
      </w:r>
    </w:p>
    <w:bookmarkEnd w:id="79"/>
    <w:bookmarkStart w:name="z83" w:id="80"/>
    <w:p>
      <w:pPr>
        <w:spacing w:after="0"/>
        <w:ind w:left="0"/>
        <w:jc w:val="both"/>
      </w:pPr>
      <w:r>
        <w:rPr>
          <w:rFonts w:ascii="Times New Roman"/>
          <w:b w:val="false"/>
          <w:i w:val="false"/>
          <w:color w:val="000000"/>
          <w:sz w:val="28"/>
        </w:rPr>
        <w:t>
      35. Ұйымдастыру-кадрлық және құқықтық бөлім Комиссия төрағасымен келісілген кестеге сәйкес бағалау нәтижелерін қарау бойынша Комиссияның отырысын өткізуді қамтамасыз етеді.</w:t>
      </w:r>
    </w:p>
    <w:bookmarkEnd w:id="80"/>
    <w:bookmarkStart w:name="z84" w:id="81"/>
    <w:p>
      <w:pPr>
        <w:spacing w:after="0"/>
        <w:ind w:left="0"/>
        <w:jc w:val="both"/>
      </w:pPr>
      <w:r>
        <w:rPr>
          <w:rFonts w:ascii="Times New Roman"/>
          <w:b w:val="false"/>
          <w:i w:val="false"/>
          <w:color w:val="000000"/>
          <w:sz w:val="28"/>
        </w:rPr>
        <w:t>
      Ұйымдастыру-кадрлық және құқықтық бөлім Комиссияның отырысына келесі құжаттарды:</w:t>
      </w:r>
    </w:p>
    <w:bookmarkEnd w:id="81"/>
    <w:bookmarkStart w:name="z85" w:id="82"/>
    <w:p>
      <w:pPr>
        <w:spacing w:after="0"/>
        <w:ind w:left="0"/>
        <w:jc w:val="both"/>
      </w:pPr>
      <w:r>
        <w:rPr>
          <w:rFonts w:ascii="Times New Roman"/>
          <w:b w:val="false"/>
          <w:i w:val="false"/>
          <w:color w:val="000000"/>
          <w:sz w:val="28"/>
        </w:rPr>
        <w:t>
      1) толтырылған бағалау парақтарын;</w:t>
      </w:r>
    </w:p>
    <w:bookmarkEnd w:id="82"/>
    <w:bookmarkStart w:name="z86" w:id="83"/>
    <w:p>
      <w:pPr>
        <w:spacing w:after="0"/>
        <w:ind w:left="0"/>
        <w:jc w:val="both"/>
      </w:pPr>
      <w:r>
        <w:rPr>
          <w:rFonts w:ascii="Times New Roman"/>
          <w:b w:val="false"/>
          <w:i w:val="false"/>
          <w:color w:val="000000"/>
          <w:sz w:val="28"/>
        </w:rPr>
        <w:t>
      2) "Б" корпусы қызметшісінің лауазымдық нұсқаулығын;</w:t>
      </w:r>
    </w:p>
    <w:bookmarkEnd w:id="83"/>
    <w:bookmarkStart w:name="z87" w:id="84"/>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4"/>
    <w:bookmarkStart w:name="z88" w:id="85"/>
    <w:p>
      <w:pPr>
        <w:spacing w:after="0"/>
        <w:ind w:left="0"/>
        <w:jc w:val="both"/>
      </w:pPr>
      <w:r>
        <w:rPr>
          <w:rFonts w:ascii="Times New Roman"/>
          <w:b w:val="false"/>
          <w:i w:val="false"/>
          <w:color w:val="000000"/>
          <w:sz w:val="28"/>
        </w:rPr>
        <w:t>
      36. Комиссия бағалау нәтижелерін қарастырады және келесі шешімдердің бірін шығарады:</w:t>
      </w:r>
    </w:p>
    <w:bookmarkEnd w:id="85"/>
    <w:bookmarkStart w:name="z89" w:id="86"/>
    <w:p>
      <w:pPr>
        <w:spacing w:after="0"/>
        <w:ind w:left="0"/>
        <w:jc w:val="both"/>
      </w:pPr>
      <w:r>
        <w:rPr>
          <w:rFonts w:ascii="Times New Roman"/>
          <w:b w:val="false"/>
          <w:i w:val="false"/>
          <w:color w:val="000000"/>
          <w:sz w:val="28"/>
        </w:rPr>
        <w:t>
      1) бағалау нәтижелерін бекітеді;</w:t>
      </w:r>
    </w:p>
    <w:bookmarkEnd w:id="86"/>
    <w:bookmarkStart w:name="z90" w:id="87"/>
    <w:p>
      <w:pPr>
        <w:spacing w:after="0"/>
        <w:ind w:left="0"/>
        <w:jc w:val="both"/>
      </w:pPr>
      <w:r>
        <w:rPr>
          <w:rFonts w:ascii="Times New Roman"/>
          <w:b w:val="false"/>
          <w:i w:val="false"/>
          <w:color w:val="000000"/>
          <w:sz w:val="28"/>
        </w:rPr>
        <w:t>
      2) бағалау нәтижелерін қайта қарайды.</w:t>
      </w:r>
    </w:p>
    <w:bookmarkEnd w:id="87"/>
    <w:bookmarkStart w:name="z91"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8"/>
    <w:bookmarkStart w:name="z92" w:id="89"/>
    <w:p>
      <w:pPr>
        <w:spacing w:after="0"/>
        <w:ind w:left="0"/>
        <w:jc w:val="both"/>
      </w:pPr>
      <w:r>
        <w:rPr>
          <w:rFonts w:ascii="Times New Roman"/>
          <w:b w:val="false"/>
          <w:i w:val="false"/>
          <w:color w:val="000000"/>
          <w:sz w:val="28"/>
        </w:rPr>
        <w:t>
      37. Ұйымдастыру-кадрлық және құқықтық бөлім бағалау нәтижелерімен ол аяқталған соң екі жұмыс күні ішінде "Б" корпусының қызметшісін таныстырады.</w:t>
      </w:r>
    </w:p>
    <w:bookmarkEnd w:id="89"/>
    <w:bookmarkStart w:name="z93" w:id="9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0"/>
    <w:bookmarkStart w:name="z94" w:id="91"/>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ұйымдастыру-кадрлық және құқықтық бөлімнің қызметкері танысудан бас тарту туралы еркін нұсқада акт құрастырылады.</w:t>
      </w:r>
    </w:p>
    <w:bookmarkEnd w:id="91"/>
    <w:bookmarkStart w:name="z95" w:id="92"/>
    <w:p>
      <w:pPr>
        <w:spacing w:after="0"/>
        <w:ind w:left="0"/>
        <w:jc w:val="both"/>
      </w:pPr>
      <w:r>
        <w:rPr>
          <w:rFonts w:ascii="Times New Roman"/>
          <w:b w:val="false"/>
          <w:i w:val="false"/>
          <w:color w:val="000000"/>
          <w:sz w:val="28"/>
        </w:rPr>
        <w:t xml:space="preserve">
      38. Осы Әдістеменің </w:t>
      </w:r>
      <w:r>
        <w:rPr>
          <w:rFonts w:ascii="Times New Roman"/>
          <w:b w:val="false"/>
          <w:i w:val="false"/>
          <w:color w:val="000000"/>
          <w:sz w:val="28"/>
        </w:rPr>
        <w:t>35-тармағында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ұйымдастыру-кадрлық және құқықтық бөлімінде сақталады.</w:t>
      </w:r>
    </w:p>
    <w:bookmarkEnd w:id="92"/>
    <w:bookmarkStart w:name="z96" w:id="93"/>
    <w:p>
      <w:pPr>
        <w:spacing w:after="0"/>
        <w:ind w:left="0"/>
        <w:jc w:val="left"/>
      </w:pPr>
      <w:r>
        <w:rPr>
          <w:rFonts w:ascii="Times New Roman"/>
          <w:b/>
          <w:i w:val="false"/>
          <w:color w:val="000000"/>
        </w:rPr>
        <w:t xml:space="preserve"> 7-тарау. Бағалау нәтижелеріне шағымдану</w:t>
      </w:r>
    </w:p>
    <w:bookmarkEnd w:id="93"/>
    <w:bookmarkStart w:name="z97" w:id="94"/>
    <w:p>
      <w:pPr>
        <w:spacing w:after="0"/>
        <w:ind w:left="0"/>
        <w:jc w:val="both"/>
      </w:pPr>
      <w:r>
        <w:rPr>
          <w:rFonts w:ascii="Times New Roman"/>
          <w:b w:val="false"/>
          <w:i w:val="false"/>
          <w:color w:val="000000"/>
          <w:sz w:val="28"/>
        </w:rPr>
        <w:t>
      39.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4"/>
    <w:bookmarkStart w:name="z98" w:id="95"/>
    <w:p>
      <w:pPr>
        <w:spacing w:after="0"/>
        <w:ind w:left="0"/>
        <w:jc w:val="both"/>
      </w:pPr>
      <w:r>
        <w:rPr>
          <w:rFonts w:ascii="Times New Roman"/>
          <w:b w:val="false"/>
          <w:i w:val="false"/>
          <w:color w:val="000000"/>
          <w:sz w:val="28"/>
        </w:rPr>
        <w:t>
      40.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5"/>
    <w:bookmarkStart w:name="z99" w:id="96"/>
    <w:p>
      <w:pPr>
        <w:spacing w:after="0"/>
        <w:ind w:left="0"/>
        <w:jc w:val="both"/>
      </w:pPr>
      <w:r>
        <w:rPr>
          <w:rFonts w:ascii="Times New Roman"/>
          <w:b w:val="false"/>
          <w:i w:val="false"/>
          <w:color w:val="000000"/>
          <w:sz w:val="28"/>
        </w:rPr>
        <w:t>
      41.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96"/>
    <w:bookmarkStart w:name="z100" w:id="97"/>
    <w:p>
      <w:pPr>
        <w:spacing w:after="0"/>
        <w:ind w:left="0"/>
        <w:jc w:val="both"/>
      </w:pPr>
      <w:r>
        <w:rPr>
          <w:rFonts w:ascii="Times New Roman"/>
          <w:b w:val="false"/>
          <w:i w:val="false"/>
          <w:color w:val="000000"/>
          <w:sz w:val="28"/>
        </w:rPr>
        <w:t>
      42. "Б" корпусы қызметшісінің бағалау нәтижелеріне сотта шағымдануға құқығы бар.</w:t>
      </w:r>
    </w:p>
    <w:bookmarkEnd w:id="97"/>
    <w:bookmarkStart w:name="z101" w:id="98"/>
    <w:p>
      <w:pPr>
        <w:spacing w:after="0"/>
        <w:ind w:left="0"/>
        <w:jc w:val="left"/>
      </w:pPr>
      <w:r>
        <w:rPr>
          <w:rFonts w:ascii="Times New Roman"/>
          <w:b/>
          <w:i w:val="false"/>
          <w:color w:val="000000"/>
        </w:rPr>
        <w:t xml:space="preserve"> 8-тарау. Бағалау нәтижелері бойынша шешім қабылдау</w:t>
      </w:r>
    </w:p>
    <w:bookmarkEnd w:id="98"/>
    <w:bookmarkStart w:name="z102" w:id="99"/>
    <w:p>
      <w:pPr>
        <w:spacing w:after="0"/>
        <w:ind w:left="0"/>
        <w:jc w:val="both"/>
      </w:pPr>
      <w:r>
        <w:rPr>
          <w:rFonts w:ascii="Times New Roman"/>
          <w:b w:val="false"/>
          <w:i w:val="false"/>
          <w:color w:val="000000"/>
          <w:sz w:val="28"/>
        </w:rPr>
        <w:t>
      43. Бағалау нәтижелері бонус төлеу және оқыту бойынша шешім қабылдауға негіз болып табылады.</w:t>
      </w:r>
    </w:p>
    <w:bookmarkEnd w:id="99"/>
    <w:bookmarkStart w:name="z103" w:id="100"/>
    <w:p>
      <w:pPr>
        <w:spacing w:after="0"/>
        <w:ind w:left="0"/>
        <w:jc w:val="both"/>
      </w:pPr>
      <w:r>
        <w:rPr>
          <w:rFonts w:ascii="Times New Roman"/>
          <w:b w:val="false"/>
          <w:i w:val="false"/>
          <w:color w:val="000000"/>
          <w:sz w:val="28"/>
        </w:rPr>
        <w:t>
      44. Бонустар "өте жақсы" және "тиімді" бағалау нәтижелері бар "Б" корпусы қызметшілеріне төленеді.</w:t>
      </w:r>
    </w:p>
    <w:bookmarkEnd w:id="100"/>
    <w:bookmarkStart w:name="z104" w:id="101"/>
    <w:p>
      <w:pPr>
        <w:spacing w:after="0"/>
        <w:ind w:left="0"/>
        <w:jc w:val="both"/>
      </w:pPr>
      <w:r>
        <w:rPr>
          <w:rFonts w:ascii="Times New Roman"/>
          <w:b w:val="false"/>
          <w:i w:val="false"/>
          <w:color w:val="000000"/>
          <w:sz w:val="28"/>
        </w:rPr>
        <w:t>
      45.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105" w:id="10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End w:id="102"/>
    <w:bookmarkStart w:name="z106" w:id="103"/>
    <w:p>
      <w:pPr>
        <w:spacing w:after="0"/>
        <w:ind w:left="0"/>
        <w:jc w:val="both"/>
      </w:pPr>
      <w:r>
        <w:rPr>
          <w:rFonts w:ascii="Times New Roman"/>
          <w:b w:val="false"/>
          <w:i w:val="false"/>
          <w:color w:val="000000"/>
          <w:sz w:val="28"/>
        </w:rPr>
        <w:t>
      46.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3"/>
    <w:bookmarkStart w:name="z107" w:id="104"/>
    <w:p>
      <w:pPr>
        <w:spacing w:after="0"/>
        <w:ind w:left="0"/>
        <w:jc w:val="both"/>
      </w:pPr>
      <w:r>
        <w:rPr>
          <w:rFonts w:ascii="Times New Roman"/>
          <w:b w:val="false"/>
          <w:i w:val="false"/>
          <w:color w:val="000000"/>
          <w:sz w:val="28"/>
        </w:rPr>
        <w:t>
      47.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4"/>
    <w:bookmarkStart w:name="z108" w:id="105"/>
    <w:p>
      <w:pPr>
        <w:spacing w:after="0"/>
        <w:ind w:left="0"/>
        <w:jc w:val="both"/>
      </w:pPr>
      <w:r>
        <w:rPr>
          <w:rFonts w:ascii="Times New Roman"/>
          <w:b w:val="false"/>
          <w:i w:val="false"/>
          <w:color w:val="000000"/>
          <w:sz w:val="28"/>
        </w:rPr>
        <w:t>
      48. "Б" корпусының қызметшілерін бағалаудың нәтижелері олардыңқызметтік тізімдеріне енгізіледі.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үлгілік </w:t>
            </w:r>
            <w:r>
              <w:br/>
            </w:r>
            <w:r>
              <w:rPr>
                <w:rFonts w:ascii="Times New Roman"/>
                <w:b w:val="false"/>
                <w:i w:val="false"/>
                <w:color w:val="000000"/>
                <w:sz w:val="20"/>
              </w:rPr>
              <w:t>әдістемесіне 1- қосымша</w:t>
            </w:r>
          </w:p>
        </w:tc>
      </w:tr>
    </w:tbl>
    <w:bookmarkStart w:name="z110" w:id="106"/>
    <w:p>
      <w:pPr>
        <w:spacing w:after="0"/>
        <w:ind w:left="0"/>
        <w:jc w:val="both"/>
      </w:pPr>
      <w:r>
        <w:rPr>
          <w:rFonts w:ascii="Times New Roman"/>
          <w:b w:val="false"/>
          <w:i w:val="false"/>
          <w:color w:val="000000"/>
          <w:sz w:val="28"/>
        </w:rPr>
        <w:t xml:space="preserve">
      Нысан </w:t>
      </w:r>
    </w:p>
    <w:bookmarkEnd w:id="106"/>
    <w:bookmarkStart w:name="z111" w:id="10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7"/>
    <w:bookmarkStart w:name="z112" w:id="108"/>
    <w:p>
      <w:pPr>
        <w:spacing w:after="0"/>
        <w:ind w:left="0"/>
        <w:jc w:val="left"/>
      </w:pPr>
      <w:r>
        <w:rPr>
          <w:rFonts w:ascii="Times New Roman"/>
          <w:b/>
          <w:i w:val="false"/>
          <w:color w:val="000000"/>
        </w:rPr>
        <w:t xml:space="preserve"> __________________________________ жыл </w:t>
      </w:r>
      <w:r>
        <w:br/>
      </w:r>
      <w:r>
        <w:rPr>
          <w:rFonts w:ascii="Times New Roman"/>
          <w:b/>
          <w:i w:val="false"/>
          <w:color w:val="000000"/>
        </w:rPr>
        <w:t>(жеке жоспар құрастырылатын кезең)</w:t>
      </w:r>
    </w:p>
    <w:bookmarkEnd w:id="108"/>
    <w:bookmarkStart w:name="z113" w:id="109"/>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09"/>
    <w:bookmarkStart w:name="z114" w:id="110"/>
    <w:p>
      <w:pPr>
        <w:spacing w:after="0"/>
        <w:ind w:left="0"/>
        <w:jc w:val="both"/>
      </w:pPr>
      <w:r>
        <w:rPr>
          <w:rFonts w:ascii="Times New Roman"/>
          <w:b w:val="false"/>
          <w:i w:val="false"/>
          <w:color w:val="000000"/>
          <w:sz w:val="28"/>
        </w:rPr>
        <w:t>
      Қызметшінің лауазымы: _____________________________________________</w:t>
      </w:r>
    </w:p>
    <w:bookmarkEnd w:id="110"/>
    <w:bookmarkStart w:name="z115" w:id="111"/>
    <w:p>
      <w:pPr>
        <w:spacing w:after="0"/>
        <w:ind w:left="0"/>
        <w:jc w:val="both"/>
      </w:pPr>
      <w:r>
        <w:rPr>
          <w:rFonts w:ascii="Times New Roman"/>
          <w:b w:val="false"/>
          <w:i w:val="false"/>
          <w:color w:val="000000"/>
          <w:sz w:val="28"/>
        </w:rPr>
        <w:t>
      Қызметшінің құрылымдық бөлімшесінің атауы:_________________________</w:t>
      </w:r>
    </w:p>
    <w:bookmarkEnd w:id="111"/>
    <w:bookmarkStart w:name="z116" w:id="112"/>
    <w:p>
      <w:pPr>
        <w:spacing w:after="0"/>
        <w:ind w:left="0"/>
        <w:jc w:val="both"/>
      </w:pPr>
      <w:r>
        <w:rPr>
          <w:rFonts w:ascii="Times New Roman"/>
          <w:b w:val="false"/>
          <w:i w:val="false"/>
          <w:color w:val="000000"/>
          <w:sz w:val="28"/>
        </w:rPr>
        <w:t>
      __________________________________________________________________</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883"/>
        <w:gridCol w:w="2317"/>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7" w:id="113"/>
    <w:p>
      <w:pPr>
        <w:spacing w:after="0"/>
        <w:ind w:left="0"/>
        <w:jc w:val="both"/>
      </w:pPr>
      <w:r>
        <w:rPr>
          <w:rFonts w:ascii="Times New Roman"/>
          <w:b w:val="false"/>
          <w:i w:val="false"/>
          <w:color w:val="000000"/>
          <w:sz w:val="28"/>
        </w:rPr>
        <w:t>
      Ескертпе:</w:t>
      </w:r>
    </w:p>
    <w:bookmarkEnd w:id="113"/>
    <w:bookmarkStart w:name="z118" w:id="114"/>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4"/>
    <w:bookmarkStart w:name="z119" w:id="115"/>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5"/>
    <w:tbl>
      <w:tblPr>
        <w:tblW w:w="0" w:type="auto"/>
        <w:tblCellSpacing w:w="0" w:type="auto"/>
        <w:tblBorders>
          <w:top w:val="none"/>
          <w:left w:val="none"/>
          <w:bottom w:val="none"/>
          <w:right w:val="none"/>
          <w:insideH w:val="none"/>
          <w:insideV w:val="none"/>
        </w:tblBorders>
      </w:tblPr>
      <w:tblGrid>
        <w:gridCol w:w="6258"/>
        <w:gridCol w:w="6042"/>
      </w:tblGrid>
      <w:tr>
        <w:trPr>
          <w:trHeight w:val="30" w:hRule="atLeast"/>
        </w:trPr>
        <w:tc>
          <w:tcPr>
            <w:tcW w:w="6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xml:space="preserve">
____________________________ </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w:t>
            </w:r>
          </w:p>
        </w:tc>
        <w:tc>
          <w:tcPr>
            <w:tcW w:w="60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xml:space="preserve">
___________________________ </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үлгілік </w:t>
            </w:r>
            <w:r>
              <w:br/>
            </w:r>
            <w:r>
              <w:rPr>
                <w:rFonts w:ascii="Times New Roman"/>
                <w:b w:val="false"/>
                <w:i w:val="false"/>
                <w:color w:val="000000"/>
                <w:sz w:val="20"/>
              </w:rPr>
              <w:t>әдістемесіне 2- қосымша</w:t>
            </w:r>
          </w:p>
        </w:tc>
      </w:tr>
    </w:tbl>
    <w:bookmarkStart w:name="z121" w:id="116"/>
    <w:p>
      <w:pPr>
        <w:spacing w:after="0"/>
        <w:ind w:left="0"/>
        <w:jc w:val="both"/>
      </w:pPr>
      <w:r>
        <w:rPr>
          <w:rFonts w:ascii="Times New Roman"/>
          <w:b w:val="false"/>
          <w:i w:val="false"/>
          <w:color w:val="000000"/>
          <w:sz w:val="28"/>
        </w:rPr>
        <w:t>
      Нысан</w:t>
      </w:r>
    </w:p>
    <w:bookmarkEnd w:id="116"/>
    <w:bookmarkStart w:name="z122" w:id="117"/>
    <w:p>
      <w:pPr>
        <w:spacing w:after="0"/>
        <w:ind w:left="0"/>
        <w:jc w:val="left"/>
      </w:pPr>
      <w:r>
        <w:rPr>
          <w:rFonts w:ascii="Times New Roman"/>
          <w:b/>
          <w:i w:val="false"/>
          <w:color w:val="000000"/>
        </w:rPr>
        <w:t xml:space="preserve"> Бағалау парағы</w:t>
      </w:r>
    </w:p>
    <w:bookmarkEnd w:id="117"/>
    <w:bookmarkStart w:name="z123" w:id="118"/>
    <w:p>
      <w:pPr>
        <w:spacing w:after="0"/>
        <w:ind w:left="0"/>
        <w:jc w:val="left"/>
      </w:pPr>
      <w:r>
        <w:rPr>
          <w:rFonts w:ascii="Times New Roman"/>
          <w:b/>
          <w:i w:val="false"/>
          <w:color w:val="000000"/>
        </w:rPr>
        <w:t xml:space="preserve"> _____________________ тоқсан _____ жыл </w:t>
      </w:r>
      <w:r>
        <w:br/>
      </w:r>
      <w:r>
        <w:rPr>
          <w:rFonts w:ascii="Times New Roman"/>
          <w:b/>
          <w:i w:val="false"/>
          <w:color w:val="000000"/>
        </w:rPr>
        <w:t>(бағаланатын кезең)</w:t>
      </w:r>
    </w:p>
    <w:bookmarkEnd w:id="118"/>
    <w:bookmarkStart w:name="z124" w:id="119"/>
    <w:p>
      <w:pPr>
        <w:spacing w:after="0"/>
        <w:ind w:left="0"/>
        <w:jc w:val="both"/>
      </w:pPr>
      <w:r>
        <w:rPr>
          <w:rFonts w:ascii="Times New Roman"/>
          <w:b w:val="false"/>
          <w:i w:val="false"/>
          <w:color w:val="000000"/>
          <w:sz w:val="28"/>
        </w:rPr>
        <w:t>
      Бағаланатын қызметшінің (тегі, аты, әкесінің аты</w:t>
      </w:r>
    </w:p>
    <w:bookmarkEnd w:id="119"/>
    <w:bookmarkStart w:name="z125" w:id="120"/>
    <w:p>
      <w:pPr>
        <w:spacing w:after="0"/>
        <w:ind w:left="0"/>
        <w:jc w:val="both"/>
      </w:pPr>
      <w:r>
        <w:rPr>
          <w:rFonts w:ascii="Times New Roman"/>
          <w:b w:val="false"/>
          <w:i w:val="false"/>
          <w:color w:val="000000"/>
          <w:sz w:val="28"/>
        </w:rPr>
        <w:t>
      (болған жағдайда): _________________________________________________</w:t>
      </w:r>
    </w:p>
    <w:bookmarkEnd w:id="120"/>
    <w:bookmarkStart w:name="z126" w:id="121"/>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1"/>
    <w:bookmarkStart w:name="z127" w:id="122"/>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2"/>
    <w:bookmarkStart w:name="z128" w:id="123"/>
    <w:p>
      <w:pPr>
        <w:spacing w:after="0"/>
        <w:ind w:left="0"/>
        <w:jc w:val="both"/>
      </w:pPr>
      <w:r>
        <w:rPr>
          <w:rFonts w:ascii="Times New Roman"/>
          <w:b w:val="false"/>
          <w:i w:val="false"/>
          <w:color w:val="000000"/>
          <w:sz w:val="28"/>
        </w:rPr>
        <w:t>
      __________________________________________________________________</w:t>
      </w:r>
    </w:p>
    <w:bookmarkEnd w:id="123"/>
    <w:bookmarkStart w:name="z129" w:id="124"/>
    <w:p>
      <w:pPr>
        <w:spacing w:after="0"/>
        <w:ind w:left="0"/>
        <w:jc w:val="both"/>
      </w:pPr>
      <w:r>
        <w:rPr>
          <w:rFonts w:ascii="Times New Roman"/>
          <w:b w:val="false"/>
          <w:i w:val="false"/>
          <w:color w:val="000000"/>
          <w:sz w:val="28"/>
        </w:rPr>
        <w:t>
      Лауазымдық міндеттерді орындау бағасы: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94"/>
        <w:gridCol w:w="6206"/>
      </w:tblGrid>
      <w:tr>
        <w:trPr>
          <w:trHeight w:val="30" w:hRule="atLeast"/>
        </w:trPr>
        <w:tc>
          <w:tcPr>
            <w:tcW w:w="6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Қызметші___________________________ </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басшы___________________________ </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үлгілік </w:t>
            </w:r>
            <w:r>
              <w:br/>
            </w:r>
            <w:r>
              <w:rPr>
                <w:rFonts w:ascii="Times New Roman"/>
                <w:b w:val="false"/>
                <w:i w:val="false"/>
                <w:color w:val="000000"/>
                <w:sz w:val="20"/>
              </w:rPr>
              <w:t>әдістемесіне 3- қосымша</w:t>
            </w:r>
          </w:p>
        </w:tc>
      </w:tr>
    </w:tbl>
    <w:bookmarkStart w:name="z131" w:id="125"/>
    <w:p>
      <w:pPr>
        <w:spacing w:after="0"/>
        <w:ind w:left="0"/>
        <w:jc w:val="both"/>
      </w:pPr>
      <w:r>
        <w:rPr>
          <w:rFonts w:ascii="Times New Roman"/>
          <w:b w:val="false"/>
          <w:i w:val="false"/>
          <w:color w:val="000000"/>
          <w:sz w:val="28"/>
        </w:rPr>
        <w:t xml:space="preserve">
      Нысан </w:t>
      </w:r>
    </w:p>
    <w:bookmarkEnd w:id="125"/>
    <w:bookmarkStart w:name="z132" w:id="126"/>
    <w:p>
      <w:pPr>
        <w:spacing w:after="0"/>
        <w:ind w:left="0"/>
        <w:jc w:val="left"/>
      </w:pPr>
      <w:r>
        <w:rPr>
          <w:rFonts w:ascii="Times New Roman"/>
          <w:b/>
          <w:i w:val="false"/>
          <w:color w:val="000000"/>
        </w:rPr>
        <w:t xml:space="preserve"> Бағалау парағы</w:t>
      </w:r>
    </w:p>
    <w:bookmarkEnd w:id="126"/>
    <w:bookmarkStart w:name="z133" w:id="127"/>
    <w:p>
      <w:pPr>
        <w:spacing w:after="0"/>
        <w:ind w:left="0"/>
        <w:jc w:val="left"/>
      </w:pPr>
      <w:r>
        <w:rPr>
          <w:rFonts w:ascii="Times New Roman"/>
          <w:b/>
          <w:i w:val="false"/>
          <w:color w:val="000000"/>
        </w:rPr>
        <w:t xml:space="preserve"> _________________ жыл </w:t>
      </w:r>
      <w:r>
        <w:br/>
      </w:r>
      <w:r>
        <w:rPr>
          <w:rFonts w:ascii="Times New Roman"/>
          <w:b/>
          <w:i w:val="false"/>
          <w:color w:val="000000"/>
        </w:rPr>
        <w:t>(бағаланатын жыл)</w:t>
      </w:r>
    </w:p>
    <w:bookmarkEnd w:id="127"/>
    <w:bookmarkStart w:name="z134" w:id="128"/>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28"/>
    <w:bookmarkStart w:name="z135" w:id="129"/>
    <w:p>
      <w:pPr>
        <w:spacing w:after="0"/>
        <w:ind w:left="0"/>
        <w:jc w:val="both"/>
      </w:pPr>
      <w:r>
        <w:rPr>
          <w:rFonts w:ascii="Times New Roman"/>
          <w:b w:val="false"/>
          <w:i w:val="false"/>
          <w:color w:val="000000"/>
          <w:sz w:val="28"/>
        </w:rPr>
        <w:t>
      ____________________________________________________________</w:t>
      </w:r>
    </w:p>
    <w:bookmarkEnd w:id="129"/>
    <w:bookmarkStart w:name="z136" w:id="130"/>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30"/>
    <w:bookmarkStart w:name="z137" w:id="131"/>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1"/>
    <w:bookmarkStart w:name="z138" w:id="132"/>
    <w:p>
      <w:pPr>
        <w:spacing w:after="0"/>
        <w:ind w:left="0"/>
        <w:jc w:val="both"/>
      </w:pPr>
      <w:r>
        <w:rPr>
          <w:rFonts w:ascii="Times New Roman"/>
          <w:b w:val="false"/>
          <w:i w:val="false"/>
          <w:color w:val="000000"/>
          <w:sz w:val="28"/>
        </w:rPr>
        <w:t>
      ____________________________________________________________________</w:t>
      </w:r>
    </w:p>
    <w:bookmarkEnd w:id="132"/>
    <w:bookmarkStart w:name="z139" w:id="133"/>
    <w:p>
      <w:pPr>
        <w:spacing w:after="0"/>
        <w:ind w:left="0"/>
        <w:jc w:val="both"/>
      </w:pPr>
      <w:r>
        <w:rPr>
          <w:rFonts w:ascii="Times New Roman"/>
          <w:b w:val="false"/>
          <w:i w:val="false"/>
          <w:color w:val="000000"/>
          <w:sz w:val="28"/>
        </w:rPr>
        <w:t>
      Жеке жоспарды орындау бағасы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2651"/>
        <w:gridCol w:w="3814"/>
        <w:gridCol w:w="2068"/>
        <w:gridCol w:w="1256"/>
        <w:gridCol w:w="907"/>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564"/>
        <w:gridCol w:w="5736"/>
      </w:tblGrid>
      <w:tr>
        <w:trPr>
          <w:trHeight w:val="30" w:hRule="atLeast"/>
        </w:trPr>
        <w:tc>
          <w:tcPr>
            <w:tcW w:w="6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Қызметші___________________________ </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5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басшы_______________________ </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үлгілік </w:t>
            </w:r>
            <w:r>
              <w:br/>
            </w:r>
            <w:r>
              <w:rPr>
                <w:rFonts w:ascii="Times New Roman"/>
                <w:b w:val="false"/>
                <w:i w:val="false"/>
                <w:color w:val="000000"/>
                <w:sz w:val="20"/>
              </w:rPr>
              <w:t>әдістемесіне 4- қосымша</w:t>
            </w:r>
          </w:p>
        </w:tc>
      </w:tr>
    </w:tbl>
    <w:bookmarkStart w:name="z141" w:id="134"/>
    <w:p>
      <w:pPr>
        <w:spacing w:after="0"/>
        <w:ind w:left="0"/>
        <w:jc w:val="both"/>
      </w:pPr>
      <w:r>
        <w:rPr>
          <w:rFonts w:ascii="Times New Roman"/>
          <w:b w:val="false"/>
          <w:i w:val="false"/>
          <w:color w:val="000000"/>
          <w:sz w:val="28"/>
        </w:rPr>
        <w:t xml:space="preserve">
      Нысан </w:t>
      </w:r>
    </w:p>
    <w:bookmarkEnd w:id="134"/>
    <w:bookmarkStart w:name="z142" w:id="135"/>
    <w:p>
      <w:pPr>
        <w:spacing w:after="0"/>
        <w:ind w:left="0"/>
        <w:jc w:val="left"/>
      </w:pPr>
      <w:r>
        <w:rPr>
          <w:rFonts w:ascii="Times New Roman"/>
          <w:b/>
          <w:i w:val="false"/>
          <w:color w:val="000000"/>
        </w:rPr>
        <w:t xml:space="preserve"> Бағалау жөніндегі комиссия отырысының хаттамасы</w:t>
      </w:r>
    </w:p>
    <w:bookmarkEnd w:id="135"/>
    <w:bookmarkStart w:name="z143" w:id="136"/>
    <w:p>
      <w:pPr>
        <w:spacing w:after="0"/>
        <w:ind w:left="0"/>
        <w:jc w:val="left"/>
      </w:pPr>
      <w:r>
        <w:rPr>
          <w:rFonts w:ascii="Times New Roman"/>
          <w:b/>
          <w:i w:val="false"/>
          <w:color w:val="000000"/>
        </w:rPr>
        <w:t xml:space="preserve"> ________________________________________________________________________________ </w:t>
      </w:r>
      <w:r>
        <w:br/>
      </w:r>
      <w:r>
        <w:rPr>
          <w:rFonts w:ascii="Times New Roman"/>
          <w:b/>
          <w:i w:val="false"/>
          <w:color w:val="000000"/>
        </w:rPr>
        <w:t>(мемлекеттік органның атауы)</w:t>
      </w:r>
    </w:p>
    <w:bookmarkEnd w:id="136"/>
    <w:bookmarkStart w:name="z145" w:id="137"/>
    <w:p>
      <w:pPr>
        <w:spacing w:after="0"/>
        <w:ind w:left="0"/>
        <w:jc w:val="left"/>
      </w:pPr>
      <w:r>
        <w:rPr>
          <w:rFonts w:ascii="Times New Roman"/>
          <w:b/>
          <w:i w:val="false"/>
          <w:color w:val="000000"/>
        </w:rPr>
        <w:t xml:space="preserve"> ________________________________________________________________________________ </w:t>
      </w:r>
      <w:r>
        <w:br/>
      </w:r>
      <w:r>
        <w:rPr>
          <w:rFonts w:ascii="Times New Roman"/>
          <w:b/>
          <w:i w:val="false"/>
          <w:color w:val="000000"/>
        </w:rPr>
        <w:t>(бағалау түрі: тоқсандық /жылдық және бағаланатын кезең тоқсан және (немесе) жыл)</w:t>
      </w:r>
    </w:p>
    <w:bookmarkEnd w:id="137"/>
    <w:bookmarkStart w:name="z146" w:id="138"/>
    <w:p>
      <w:pPr>
        <w:spacing w:after="0"/>
        <w:ind w:left="0"/>
        <w:jc w:val="both"/>
      </w:pPr>
      <w:r>
        <w:rPr>
          <w:rFonts w:ascii="Times New Roman"/>
          <w:b w:val="false"/>
          <w:i w:val="false"/>
          <w:color w:val="000000"/>
          <w:sz w:val="28"/>
        </w:rPr>
        <w:t>
      Бағалау нәтижелері</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комиссиямен түзету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7" w:id="139"/>
    <w:p>
      <w:pPr>
        <w:spacing w:after="0"/>
        <w:ind w:left="0"/>
        <w:jc w:val="both"/>
      </w:pPr>
      <w:r>
        <w:rPr>
          <w:rFonts w:ascii="Times New Roman"/>
          <w:b w:val="false"/>
          <w:i w:val="false"/>
          <w:color w:val="000000"/>
          <w:sz w:val="28"/>
        </w:rPr>
        <w:t>
      Комиссия қорытындысы:</w:t>
      </w:r>
    </w:p>
    <w:bookmarkEnd w:id="139"/>
    <w:bookmarkStart w:name="z148" w:id="140"/>
    <w:p>
      <w:pPr>
        <w:spacing w:after="0"/>
        <w:ind w:left="0"/>
        <w:jc w:val="both"/>
      </w:pPr>
      <w:r>
        <w:rPr>
          <w:rFonts w:ascii="Times New Roman"/>
          <w:b w:val="false"/>
          <w:i w:val="false"/>
          <w:color w:val="000000"/>
          <w:sz w:val="28"/>
        </w:rPr>
        <w:t>
      ____________________________________________________________________</w:t>
      </w:r>
    </w:p>
    <w:bookmarkEnd w:id="140"/>
    <w:bookmarkStart w:name="z149" w:id="141"/>
    <w:p>
      <w:pPr>
        <w:spacing w:after="0"/>
        <w:ind w:left="0"/>
        <w:jc w:val="both"/>
      </w:pPr>
      <w:r>
        <w:rPr>
          <w:rFonts w:ascii="Times New Roman"/>
          <w:b w:val="false"/>
          <w:i w:val="false"/>
          <w:color w:val="000000"/>
          <w:sz w:val="28"/>
        </w:rPr>
        <w:t>
      Тексерген:</w:t>
      </w:r>
    </w:p>
    <w:bookmarkEnd w:id="141"/>
    <w:bookmarkStart w:name="z150" w:id="142"/>
    <w:p>
      <w:pPr>
        <w:spacing w:after="0"/>
        <w:ind w:left="0"/>
        <w:jc w:val="both"/>
      </w:pPr>
      <w:r>
        <w:rPr>
          <w:rFonts w:ascii="Times New Roman"/>
          <w:b w:val="false"/>
          <w:i w:val="false"/>
          <w:color w:val="000000"/>
          <w:sz w:val="28"/>
        </w:rPr>
        <w:t xml:space="preserve">
      Комиссияның хатшысы: ________________________________________ Күні: _____________ </w:t>
      </w:r>
      <w:r>
        <w:br/>
      </w:r>
      <w:r>
        <w:rPr>
          <w:rFonts w:ascii="Times New Roman"/>
          <w:b w:val="false"/>
          <w:i w:val="false"/>
          <w:color w:val="000000"/>
          <w:sz w:val="28"/>
        </w:rPr>
        <w:t>(тегі, аты, әкесінің аты (болған жағдайда, қолы)</w:t>
      </w:r>
    </w:p>
    <w:bookmarkEnd w:id="142"/>
    <w:bookmarkStart w:name="z151" w:id="143"/>
    <w:p>
      <w:pPr>
        <w:spacing w:after="0"/>
        <w:ind w:left="0"/>
        <w:jc w:val="both"/>
      </w:pPr>
      <w:r>
        <w:rPr>
          <w:rFonts w:ascii="Times New Roman"/>
          <w:b w:val="false"/>
          <w:i w:val="false"/>
          <w:color w:val="000000"/>
          <w:sz w:val="28"/>
        </w:rPr>
        <w:t xml:space="preserve">
      Комиссияның төрағасы: _________________________________________ Күні: ____________ </w:t>
      </w:r>
      <w:r>
        <w:br/>
      </w:r>
      <w:r>
        <w:rPr>
          <w:rFonts w:ascii="Times New Roman"/>
          <w:b w:val="false"/>
          <w:i w:val="false"/>
          <w:color w:val="000000"/>
          <w:sz w:val="28"/>
        </w:rPr>
        <w:t>(тегі, аты, әкесінің аты (болған жағдайда), қолы)</w:t>
      </w:r>
    </w:p>
    <w:bookmarkEnd w:id="143"/>
    <w:bookmarkStart w:name="z152" w:id="144"/>
    <w:p>
      <w:pPr>
        <w:spacing w:after="0"/>
        <w:ind w:left="0"/>
        <w:jc w:val="both"/>
      </w:pPr>
      <w:r>
        <w:rPr>
          <w:rFonts w:ascii="Times New Roman"/>
          <w:b w:val="false"/>
          <w:i w:val="false"/>
          <w:color w:val="000000"/>
          <w:sz w:val="28"/>
        </w:rPr>
        <w:t xml:space="preserve">
      Комиссияның мүшесі: _______________________________________ Күні: _____________ </w:t>
      </w:r>
      <w:r>
        <w:br/>
      </w:r>
      <w:r>
        <w:rPr>
          <w:rFonts w:ascii="Times New Roman"/>
          <w:b w:val="false"/>
          <w:i w:val="false"/>
          <w:color w:val="000000"/>
          <w:sz w:val="28"/>
        </w:rPr>
        <w:t>(тегі, аты, әкесінің аты (болған жағдайда қолы)</w:t>
      </w:r>
    </w:p>
    <w:bookmarkEnd w:id="1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