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c2c8" w14:textId="a3ec2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20 қаңтардағы № 13 "Батыс Қазақстан облысының жердің пайдаланылуы мен қорғалуын бақылау басқармасы" мемлекеттік мекемесі туралы ережені бекіту туралы" қаулысының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2017 жылғы 13 ақпандағы № 41 қаулысы. Батыс Қазақстан облысының Әділет департаментінде 2017 жылғы 3 наурызда № 4702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 жылғы 20 қаңтардағы № 13 "Батыс Қазақстан облысының жердің пайдаланылуы мен қорғалуын бақылау басқармасы" мемлекеттік мекемесі туралы ережені бекіту туралы" (Нормативтік құқықтық актілерді мемлекеттік тіркеу тізілімінде № 3789 тіркелген, 2015 жылғы 31 қаңтарда "Орал өңірі" және "Приуралье" газеттерінде жарияланған) Батыс Қазақстан облысы әкімдігі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"Батыс Қазақстан облысының жердің пайдаланылуы мен қорғалуын бақылау басқармасы" мемлекеттік мекемесі (С. Ғ. Нұрғалиев)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бірінші орынбасары А. К. Өтеғұловқа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Көлгінов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