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8793" w14:textId="b8b8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29 қыркүйектегі № 277 "Батыс Қазақстан облысының техникалық инспекция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24 мамырдағы № 140 қаулысы. Батыс Қазақстан облысының Әділет департаментінде 2017 жылғы 20 маусымда № 4821 болып тіркелді. Күші жойылды - Батыс Қазақстан облысы әкімдігінің 2020 жылғы 20 мамырдағы № 109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және Қазақстан Республикасы Үкіметінің 2013 жылғы 18 қыркүйектегі №983 "Мемлекеттік көрсетілетін қызметтер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 xml:space="preserve">ҚАУЛЫ </w:t>
      </w:r>
      <w:r>
        <w:rPr>
          <w:rFonts w:ascii="Times New Roman"/>
          <w:b/>
          <w:i w:val="false"/>
          <w:color w:val="000000"/>
          <w:sz w:val="28"/>
        </w:rPr>
        <w:t>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29 қыркүйектегі №277 "Батыс Қазақстан облысының техникалық инспекция саласындағы мемлекеттік көрсетілетін қызметтер регламенттерін бекіту туралы" (Нормативтік құқықтық актілерді мемлекеттік тіркеу тізілімінде №4135 тіркелген, 2015 жылғы 26 қарашада "Орал өңірі" және "Приуралье"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1) 1-тармақтың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p>
    <w:bookmarkEnd w:id="2"/>
    <w:bookmarkStart w:name="z6" w:id="3"/>
    <w:p>
      <w:pPr>
        <w:spacing w:after="0"/>
        <w:ind w:left="0"/>
        <w:jc w:val="both"/>
      </w:pPr>
      <w:r>
        <w:rPr>
          <w:rFonts w:ascii="Times New Roman"/>
          <w:b w:val="false"/>
          <w:i w:val="false"/>
          <w:color w:val="000000"/>
          <w:sz w:val="28"/>
        </w:rPr>
        <w:t xml:space="preserve">
      2) көрсетілген қаулымен бекітілген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сенімхат бойынша жүргізетін адамдарды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алынып тасталсын.</w:t>
      </w:r>
    </w:p>
    <w:bookmarkEnd w:id="3"/>
    <w:bookmarkStart w:name="z7" w:id="4"/>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(С.Б. Нұрмағанбетов)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А.К.Өтеғұловқа жүктелсін.</w:t>
      </w:r>
    </w:p>
    <w:bookmarkEnd w:id="5"/>
    <w:bookmarkStart w:name="z9"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