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ab2aab" w14:textId="6ab2aa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Батыс Қазақстан облысы бойынша 2017-2018 оқу жылына техникалық және кәсіптік, орта білімнен кейінгі білімі бар мамандарды даярлауға арналған мемлекеттік білім беру тапсырысын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әкімдігінің 2017 жылғы 5 шілдедегі № 203 қаулысы. Батыс Қазақстан облысының Әділет департаментінде 2017 жылғы 9 тамызда № 4878 болып тіркелді. Күші жойылды - Батыс Қазақстан облысы әкімдігінің 2018 жылғы 7 маусымдағы № 138 қаулысымен</w:t>
      </w:r>
    </w:p>
    <w:p>
      <w:pPr>
        <w:spacing w:after="0"/>
        <w:ind w:left="0"/>
        <w:jc w:val="both"/>
      </w:pPr>
      <w:bookmarkStart w:name="z3" w:id="0"/>
      <w:r>
        <w:rPr>
          <w:rFonts w:ascii="Times New Roman"/>
          <w:b w:val="false"/>
          <w:i w:val="false"/>
          <w:color w:val="ff0000"/>
          <w:sz w:val="28"/>
        </w:rPr>
        <w:t xml:space="preserve">
      Ескерту. Күші жойылды - Батыс Қазақстан облысы әкімдігінің 07.06.2018 </w:t>
      </w:r>
      <w:r>
        <w:rPr>
          <w:rFonts w:ascii="Times New Roman"/>
          <w:b w:val="false"/>
          <w:i w:val="false"/>
          <w:color w:val="ff0000"/>
          <w:sz w:val="28"/>
        </w:rPr>
        <w:t xml:space="preserve">№ 138 </w:t>
      </w:r>
      <w:r>
        <w:rPr>
          <w:rFonts w:ascii="Times New Roman"/>
          <w:b w:val="false"/>
          <w:i w:val="false"/>
          <w:color w:val="ff0000"/>
          <w:sz w:val="28"/>
        </w:rPr>
        <w:t xml:space="preserve"> қаулысымен (алғаш ресми жарияланғаннан күнінен бастап қолданысқа енгізіледі).</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End w:id="0"/>
    <w:p>
      <w:pPr>
        <w:spacing w:after="0"/>
        <w:ind w:left="0"/>
        <w:jc w:val="both"/>
      </w:pPr>
      <w:r>
        <w:rPr>
          <w:rFonts w:ascii="Times New Roman"/>
          <w:b w:val="false"/>
          <w:i w:val="false"/>
          <w:color w:val="000000"/>
          <w:sz w:val="28"/>
        </w:rPr>
        <w:t xml:space="preserve">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өзін-өзі басқару туралы"</w:t>
      </w:r>
      <w:r>
        <w:rPr>
          <w:rFonts w:ascii="Times New Roman"/>
          <w:b w:val="false"/>
          <w:i w:val="false"/>
          <w:color w:val="000000"/>
          <w:sz w:val="28"/>
        </w:rPr>
        <w:t xml:space="preserve">, 2007 жылғы 27 шілдедегі </w:t>
      </w:r>
      <w:r>
        <w:rPr>
          <w:rFonts w:ascii="Times New Roman"/>
          <w:b w:val="false"/>
          <w:i w:val="false"/>
          <w:color w:val="000000"/>
          <w:sz w:val="28"/>
        </w:rPr>
        <w:t>"Білім туралы"</w:t>
      </w:r>
      <w:r>
        <w:rPr>
          <w:rFonts w:ascii="Times New Roman"/>
          <w:b w:val="false"/>
          <w:i w:val="false"/>
          <w:color w:val="000000"/>
          <w:sz w:val="28"/>
        </w:rPr>
        <w:t xml:space="preserve"> Заңдарын басшылыққа ала отырып, Батыс Қазақстан облысының әкімдігі </w:t>
      </w:r>
      <w:r>
        <w:rPr>
          <w:rFonts w:ascii="Times New Roman"/>
          <w:b/>
          <w:i w:val="false"/>
          <w:color w:val="000000"/>
          <w:sz w:val="28"/>
        </w:rPr>
        <w:t>ҚАУЛЫ</w:t>
      </w:r>
      <w:r>
        <w:rPr>
          <w:rFonts w:ascii="Times New Roman"/>
          <w:b w:val="false"/>
          <w:i w:val="false"/>
          <w:color w:val="000000"/>
          <w:sz w:val="28"/>
        </w:rPr>
        <w:t xml:space="preserve"> </w:t>
      </w:r>
      <w:r>
        <w:rPr>
          <w:rFonts w:ascii="Times New Roman"/>
          <w:b/>
          <w:i w:val="false"/>
          <w:color w:val="000000"/>
          <w:sz w:val="28"/>
        </w:rPr>
        <w:t>ЕТЕДІ</w:t>
      </w:r>
      <w:r>
        <w:rPr>
          <w:rFonts w:ascii="Times New Roman"/>
          <w:b w:val="false"/>
          <w:i w:val="false"/>
          <w:color w:val="000000"/>
          <w:sz w:val="28"/>
        </w:rPr>
        <w:t>:</w:t>
      </w:r>
    </w:p>
    <w:bookmarkStart w:name="z4" w:id="1"/>
    <w:p>
      <w:pPr>
        <w:spacing w:after="0"/>
        <w:ind w:left="0"/>
        <w:jc w:val="both"/>
      </w:pPr>
      <w:r>
        <w:rPr>
          <w:rFonts w:ascii="Times New Roman"/>
          <w:b w:val="false"/>
          <w:i w:val="false"/>
          <w:color w:val="000000"/>
          <w:sz w:val="28"/>
        </w:rPr>
        <w:t xml:space="preserve">
      1. Қоса беріліп отырған Батыс Қазақстан облысы бойынша 2017-2018 оқу жылына техникалық және кәсіптік, орта білімнен кейінгі білімі бар мамандарды даярлауға арналған мемлекеттік білім беру </w:t>
      </w:r>
      <w:r>
        <w:rPr>
          <w:rFonts w:ascii="Times New Roman"/>
          <w:b w:val="false"/>
          <w:i w:val="false"/>
          <w:color w:val="000000"/>
          <w:sz w:val="28"/>
        </w:rPr>
        <w:t>тапсырысы</w:t>
      </w:r>
      <w:r>
        <w:rPr>
          <w:rFonts w:ascii="Times New Roman"/>
          <w:b w:val="false"/>
          <w:i w:val="false"/>
          <w:color w:val="000000"/>
          <w:sz w:val="28"/>
        </w:rPr>
        <w:t xml:space="preserve"> бекітілсін.</w:t>
      </w:r>
    </w:p>
    <w:bookmarkEnd w:id="1"/>
    <w:bookmarkStart w:name="z5" w:id="2"/>
    <w:p>
      <w:pPr>
        <w:spacing w:after="0"/>
        <w:ind w:left="0"/>
        <w:jc w:val="both"/>
      </w:pPr>
      <w:r>
        <w:rPr>
          <w:rFonts w:ascii="Times New Roman"/>
          <w:b w:val="false"/>
          <w:i w:val="false"/>
          <w:color w:val="000000"/>
          <w:sz w:val="28"/>
        </w:rPr>
        <w:t>
      2. "Батыс Қазақстан облысының білім басқармасы" мемлекеттік мекемесі осы қаулыдан туындайтын қажетті шараларды алсын.</w:t>
      </w:r>
    </w:p>
    <w:bookmarkEnd w:id="2"/>
    <w:bookmarkStart w:name="z6" w:id="3"/>
    <w:p>
      <w:pPr>
        <w:spacing w:after="0"/>
        <w:ind w:left="0"/>
        <w:jc w:val="both"/>
      </w:pPr>
      <w:r>
        <w:rPr>
          <w:rFonts w:ascii="Times New Roman"/>
          <w:b w:val="false"/>
          <w:i w:val="false"/>
          <w:color w:val="000000"/>
          <w:sz w:val="28"/>
        </w:rPr>
        <w:t xml:space="preserve">
      3. "Батыс Қазақстан облысы бойынша 2016-2017 оқу жылына техникалық және кәсіптік, орта білімнен кейінгі білімі бар мамандарды даярлауға арналған мемлекеттік білім беру тапсырысын бекіту туралы" 2016 жылғы 5 тамыздағы №237 (Нормативтік құқықтық актілерді мемлекеттік тіркеу тізілімінде №4515 тіркелген, 2016 жылғы 16 тамызда "Орал өңірі" және "Приуралье" газеттерінде жарияланған) Батыс Қазақстан облысы әкімдігі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w:t>
      </w:r>
    </w:p>
    <w:bookmarkEnd w:id="3"/>
    <w:bookmarkStart w:name="z7" w:id="4"/>
    <w:p>
      <w:pPr>
        <w:spacing w:after="0"/>
        <w:ind w:left="0"/>
        <w:jc w:val="both"/>
      </w:pPr>
      <w:r>
        <w:rPr>
          <w:rFonts w:ascii="Times New Roman"/>
          <w:b w:val="false"/>
          <w:i w:val="false"/>
          <w:color w:val="000000"/>
          <w:sz w:val="28"/>
        </w:rPr>
        <w:t>
      4. "Батыс Қазақстан облысының білім басқармасы" мемлекеттік мекемесі (З.Б. Гумарова) осы қаулының әділет органдарында мемлекеттік тіркелуін, Қазақстан Республикасы нормативтік құқықтық актілерінің эталондық бақылау банкінде және бұқаралық ақпарат құралдарында оның ресми жариялануын қамтамасыз етсін.</w:t>
      </w:r>
    </w:p>
    <w:bookmarkEnd w:id="4"/>
    <w:bookmarkStart w:name="z8" w:id="5"/>
    <w:p>
      <w:pPr>
        <w:spacing w:after="0"/>
        <w:ind w:left="0"/>
        <w:jc w:val="both"/>
      </w:pPr>
      <w:r>
        <w:rPr>
          <w:rFonts w:ascii="Times New Roman"/>
          <w:b w:val="false"/>
          <w:i w:val="false"/>
          <w:color w:val="000000"/>
          <w:sz w:val="28"/>
        </w:rPr>
        <w:t>
      5. Осы қаулының орындалуын бақылау Батыс Қазақстан облысы әкімінің орынбасары М.Л.Тоқжановқа жүктелсін.</w:t>
      </w:r>
    </w:p>
    <w:bookmarkEnd w:id="5"/>
    <w:bookmarkStart w:name="z9" w:id="6"/>
    <w:p>
      <w:pPr>
        <w:spacing w:after="0"/>
        <w:ind w:left="0"/>
        <w:jc w:val="both"/>
      </w:pPr>
      <w:r>
        <w:rPr>
          <w:rFonts w:ascii="Times New Roman"/>
          <w:b w:val="false"/>
          <w:i w:val="false"/>
          <w:color w:val="000000"/>
          <w:sz w:val="28"/>
        </w:rPr>
        <w:t>
      6. Осы қаулы алғаш ресми жарияланғаннан күнінен бастап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Облыс әкімі</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Көлгінов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5 шілдедегі № 203</w:t>
            </w:r>
            <w:r>
              <w:br/>
            </w:r>
            <w:r>
              <w:rPr>
                <w:rFonts w:ascii="Times New Roman"/>
                <w:b w:val="false"/>
                <w:i w:val="false"/>
                <w:color w:val="000000"/>
                <w:sz w:val="20"/>
              </w:rPr>
              <w:t>Батыс Қазақстан облысы</w:t>
            </w:r>
            <w:r>
              <w:br/>
            </w:r>
            <w:r>
              <w:rPr>
                <w:rFonts w:ascii="Times New Roman"/>
                <w:b w:val="false"/>
                <w:i w:val="false"/>
                <w:color w:val="000000"/>
                <w:sz w:val="20"/>
              </w:rPr>
              <w:t>әкімдігінің қаулысымен</w:t>
            </w:r>
            <w:r>
              <w:br/>
            </w:r>
            <w:r>
              <w:rPr>
                <w:rFonts w:ascii="Times New Roman"/>
                <w:b w:val="false"/>
                <w:i w:val="false"/>
                <w:color w:val="000000"/>
                <w:sz w:val="20"/>
              </w:rPr>
              <w:t>бекітілген</w:t>
            </w:r>
          </w:p>
        </w:tc>
      </w:tr>
    </w:tbl>
    <w:bookmarkStart w:name="z12" w:id="7"/>
    <w:p>
      <w:pPr>
        <w:spacing w:after="0"/>
        <w:ind w:left="0"/>
        <w:jc w:val="left"/>
      </w:pPr>
      <w:r>
        <w:rPr>
          <w:rFonts w:ascii="Times New Roman"/>
          <w:b/>
          <w:i w:val="false"/>
          <w:color w:val="000000"/>
        </w:rPr>
        <w:t xml:space="preserve"> Батыс Қазақстан облысы бойынша 2017-2018 оқу жылына техникалық және кәсіптік, орта білімнен кейінгі білімі бар мамандарды даярлауға арналған мемлекеттік білім беру тапсырысы</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5"/>
        <w:gridCol w:w="4725"/>
        <w:gridCol w:w="2480"/>
        <w:gridCol w:w="755"/>
        <w:gridCol w:w="555"/>
        <w:gridCol w:w="755"/>
        <w:gridCol w:w="556"/>
        <w:gridCol w:w="1819"/>
      </w:tblGrid>
      <w:tr>
        <w:trPr>
          <w:trHeight w:val="30" w:hRule="atLeast"/>
        </w:trPr>
        <w:tc>
          <w:tcPr>
            <w:tcW w:w="6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47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Мамандықтар коды</w:t>
            </w:r>
          </w:p>
        </w:tc>
        <w:tc>
          <w:tcPr>
            <w:tcW w:w="24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 біліктілік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сынып негізінде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сынып негізінде</w:t>
            </w:r>
          </w:p>
        </w:tc>
        <w:tc>
          <w:tcPr>
            <w:tcW w:w="18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алушының шәкіртақысын есепке алмағандағы бір айда бір маманды оқытуға жұмсалатын шығынның орташа құны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тілінде</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тілінде</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тілінде</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 әкімдігі білім басқармасының Орал газ, мұнай және салалық технологиялар колледжі" МКҚК</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0518000, 0518033</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және аудит (салалар бойынша), экономист-бухгалтер</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25 912</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0802000, 0802043</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Мұнай-газ құбырлары мен қоймаларын салу және пайдалану, техник-механик</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20 208</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0809000, 0809223</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және газ кен орындарын пайдалану (бейін бойынша), техник-технолог</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20 208</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0819000, 0819073</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және газды қайта өңдеу технологиясы, техник-технолог</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20 208</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0902000, 0902033</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Электрмен қамтамасыз ету (салалары бойынша), техник-электрик</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23 228</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1304000, 1304043</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техникасы және бағдарламалық қамтамасыз ету (түрлері бойынша), техник-бағдарламашы</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23 228</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1410000 1410013</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 мен аэродромдар құрылысы, құрылысшы-техник</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23 228</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1502000, 1502043</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Агрономия, өсімдікті қорғау агрономы</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31 101</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1511000, 1511033</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Жерге орналастыру, техник</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31 101</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1513000 1513053</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 ветеринарлық фельдшер</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31 101</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1516000, 1516013</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қауіпсіздігі, өрт сөндіру инспекторы</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23 228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 білім басқармасының "Ж.Досмұхамедов атындағы педагогикалық колледжі" МКҚК</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0101000, 0101013</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 мектепке дейінгі ұйымдардың тәрбиешісі</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19 346</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0105000, 0105013</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білім беру, бастауыш білім беру мұғалімі</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19 346</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0107000, 0107013</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технология пәнінен негізгі орта білім беру мұғалімі</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19 346</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0111000, 0111063</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білім беру, математика мұғалімі</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19 346</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0111000, 0111073</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білім беру, физика мұғалімі</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19 346</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0111000, 0111093</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білім беру, информатика мұғалімі</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19 346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облысының әкімшілігі білім басқармасының "Ауылшаруашылық колледжі" МКҚК</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0516000, 0516053</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(салалар бойынша), қаржы жұмысы бойынша экономист</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43 611</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0819000, 0819073</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және газды қайта өңдеу технологиясы, техник-технолог</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29 447</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0902000, 0902033</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Электрмен қамтамасыз ету (салалары бойынша), техник-электрик</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50 014</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1201000, 1201123</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көлігіне қызмет көрсету, жөндеу және пайдалану,техник-механик</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50 014</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1508000, 1508063</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 бақ-саябақ және ландшафт құрылысы (түрлері бойынша), техник-технолог</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54 943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облыстық білім басқармасының "Құрманғазы атындағы саз колледжі" МКҚК</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0401000, 0401013</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Кітапхана ісі, кітапханашы</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48 615</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0402000, 0402013</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Дизайн (бейін бойынша), дизайнер</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48 615</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0403000, 0403013</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Әлеуметтік-мәдени қызметі және халықтық көркемдік шығармашылығы (бейін бойынша), ұйымдастырушы-педагог</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48 615</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0404000, 0404023</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Аспаптық орындау және музыкалық өнер эстрадасы (түрлері бойынша), балалар музыка мектебінің оқытушысы, ансамбль, оркестр әртісі (жетекшісі)</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48 615</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0404000, 0404033</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Аспаптық орындау және музыкалық өнер эстрадасы (түрлері бойынша), балалар музыка мектебінің оқытушысы, халық аспаптар оркестрінің әртісі (жетекшісі)</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48 615</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0405000, 0405013</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 дирижеры, оқытушы, хормейстер</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48 615</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0406000, 0406013</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 теориясы, балалар музыка мектебінің оқытушысы</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48 615</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0407000, 0407013</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 салу, балалар музыка мектебінің оқытушысы, академиялық ән салу әртісі, ансамбль солисі</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48 615</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0407000, 0407023</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 салу, балалар музыка мектебінің оқытушысы, домбырамен халық әндерін орындау әртісі</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48 615</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0413000, 0413153, 0413163</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Сәндік-қолданбалы және халықтық кәсіпшілік өнері (бейін бойынша), шағын кескіндеу суретшісі, суретші</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48 615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облысының әкімдігі денсаулық сақтау басқармасының "Батыс Қазақстан Жоғары медициналық колледжі" МКҚК</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0301000, 0301013</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 ісі, фельдшер</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19 346</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0301000, 0301023</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 ісі, акушер</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19 346</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0302000, 0302033</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Медбикелік іс, жалпы практикадағы медбике</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19 346</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0305000, 0305013</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Лабораториялық диагностика, медициналық зертханашы</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19 346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 Әкімдігінің білім басқармасының "Батыс Қазақстан индустриалды колледжі" МКҚК</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0901000, 0901012</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станциялары мен желілерінің электр жабдықтары (түрлері бойынша), электромонтер (барлық атаулар)</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23 228</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1109000, 1109062</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Токарлық іс және металл өңдеу (түрлері бойынша), фрезерлеуші</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23 228</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1109000, 1109102</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Токарлық іс және металл өңдеу (түрлері бойынша), кең бейінді станокшы</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23 228</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1114000, 1114042</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Дәнекерлеу ісі (түрлері бойынша), электр газымен дәнекерлеуші</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23 228</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1115000, 1115042</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Өндірістердегі электрлік-механикалық жабдықтар (түрлері бойынша), электр жабдықтарын жөндейтін және қызмет көрсететін электромонтер</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23 228</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1115000, 1115063</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Өндірістердегі электрлік-механикалық жабдықтар (түрлері бойынша), электромеханик (барлық атаулары)</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23 228</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1403000, 1403082</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санитарлық-техникалық құрылғыларды, желдеткіштерді және инженерлік жүйелерді монтаждау және пайдалану (түрлері бойынша), электргаз дәнекерлеуші</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23 228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облысының әкімдігі білім басқармасының "Орал "Сервис" технологиялық колледжі" МКҚК</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0506000, 0506012</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Шаштараз өнері және сәндік косметика, шаш үлгілерін жасаушы</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25 912</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0506000, 0506063</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Шаштараз өнері және сәндік косметика, суретші-модельер</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25 912</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0508000, 0508012</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Тамақтандыруды ұйымдастыру, аспаз</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25 912</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1211000, 1211062</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Тігін өндірісі және киімдерді үлгілеу, арнайы тігінші</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25 912</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1211000, 1211062</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Тігін өндірісі және киімдерді үлгілеу, арнайы тігінші</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25 912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облысының әкімдігі білім басқармасының "Технологиялық колледжі" МКҚК</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0104000, 0104023</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беру (салалар бойынша), өндірістік оқыту шебері, техник-технолог (барлық аталымдар бойынша)</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19 346</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0506000, 0506012</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Шаштараз өнері және сәндік косметика, шаш үлгілерін жасаушы</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25 912</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0511000, 0511012</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 (салалары бойынша), туризм жөніндегі нұсқаушы</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25 912</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1211000, 1211072</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Тігін өндірісі және киімдерді үлгілеу, модельер-пішуші</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25 912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 Әкімдігінің білім басқармасының "Орал политехникалық колледжі" МКҚК</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0910000, 0910032</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және электр механикалық жабдықтар (түрлері бойынша), жарық беру және жарықтандыру желілері бойынша электр монтаждаушы</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23 228</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1201000, 1201072, 1201011</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көлігіне қызмет көрсету, жөндеу және пайдалану, автокөлікті жөндеу слесарі, жүргізуші</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23 228</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1201000, 1201113</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көлігіне қызмет көрсету, жөндеу және пайдалану, электрмеханик</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23 228</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1401000, 1401032</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құрылымдарды салу және пайдалану, құрылыс шебері</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23 228</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1401000, 1401202</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құрылымдарды салу және пайдалану, құрғақ әдіс құрылысының маманы</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23 228</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1401000, 1401252</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құрылымдарды салу және пайдалану, өңдеу құрылыс жұмыстарының шебері</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23 228</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1403000, 1403082</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санитарлық-техникалық құрылғыларды, желдеткіштерді және инженерлік жүйелерді монтаждау және пайдалану (түрлері бойынша), электргаз дәнекерлеуші</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23 228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облысының әкімдігі білім басқармасының "Орал ақпараттық технологиялар колледжі" МКҚК</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1013000, 1013073</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 өңдеу, өлшеу-бақылау құралдары және өндірістегі автоматика, техник-механик</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23 228</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1201000, 1201072</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көлігіне қызмет көрсету, жөндеу және пайдалану, автокөлікті жөндеу слесарі</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23 228</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1201000, 1201123</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көлігіне қызмет көрсету, жөндеу және пайдалану, техник-механик</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23 228</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1304000, 1304012</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техникасы және бағдарламалық қамтамасыз ету (түрлері бойынша), электрондық есептеу машиналарының операторы</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23 228</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1304000, 1304043</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техникасы және бағдарламалық қамтамасыз ету (түрлері бойынша), техник-бағдарламашы</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23 228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 Әкімдігінің білім басқармасының "Сервис және жаңа технологиялар колледжі" МКҚК</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0508000, 0508012</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Тамақтандыруды ұйымдастыру, аспаз</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25 912</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0508000, 0508022</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Тамақтандыруды ұйымдастыру, кондитер</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25 912</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0511000, 0511012</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 (салалары бойынша), туризм жөніндегі нұсқаушы</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25 912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облысының әкімдігі білім басқармасының "А.Иманов атындағы жол-көлік колледжі" МКҚК</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1201000, 1201011</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көлігіне қызмет көрсету, жөндеу және пайдалану, жүргізуші</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23 228</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1402000, 1402062</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Жол-құрылыс машиналарын техникалық пайдалану (түрлері бойынша), тығыздаушы және тегістеуші тығыздаушы машина машинисі</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23 228</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1402000, 1402102</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Жол-құрылыс машиналарын техникалық пайдалану (түрлері бойынша), бір ожаулы экскаватор машинисі</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23 228</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1402000, 1402122</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Жол-құрылыс машиналарын техникалық пайдалану (түрлері бойынша), тиейтін автомобиль машинисі</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23 228</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1402000, 1402132</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Жол-құрылыс машиналарын техникалық пайдалану (түрлері бойынша), автогрейдер машинисі</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23 228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облысының әкімдігі білім басқармасының "Ақжайық аграрлық техникалық колледжі" МКҚК</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1114000, 1114042</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Дәнекерлеу ісі (түрлері бойынша), электр газымен дәнекерлеуші</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50 014</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1504000, 1504042</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Фермер шаруашылығы (бейіндері бойынша), аспазшы</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54 943</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1504000, 1504062</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Фермер шаруашылығы (бейіндері бойынша), ауыл шаруашылық өндірісіндегі тракторшы-машинист</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54 943</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1513000, 1513063</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 ветеринарлық техник</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54 943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облысының әкімдігі білім басқармасының "Ақсай техникалық колледжі" МКҚК</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0508000 0508012</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Тамақтандыруды ұйымдастыру, аспаз</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43 611</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0819000, 0819073</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және газды қайта өңдеу технологиясы, техник-технолог</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29 447</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1114000, 1114042</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Дәнекерлеу ісі (түрлері бойынша), электр газымен дәнекерлеуші</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50 014</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1115000, 1115042</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Өндірістердегі электрлік-механикалық жабдықтар (түрлері бойынша), электр жабдықтарын жөндейтін және қызмет көрсететін электромонтер</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50 014</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1201000, 1201123</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көлігіне қызмет көрсету, жөндеу және пайдалану, техник - механик</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50 014</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1504000, 1504062</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Фермер шаруашылығы (бейіндері бойынша), ауыл шаруашылық өндірісіндегі тракторшы-машинист</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54 943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облысының әкімдігі білім басқармасының "Шыңғырлау колледжі" МКҚК</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1304000, 1304012</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техникасы және бағдарламалық қамтамасыз ету (түрлері бойынша), электрондық есептеу машиналарының операторы</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50 014</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1401000, 1401042</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құрылымдарды салу және пайдалану, сылақшы</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50 014</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1504000, 1504062</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Фермер шаруашылығы (бейіндері бойынша), ауыл шаруашылық өндірісіндегі тракторшы-машинист</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54 943</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1504000, 1504092</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Фермер шаруашылығы (бейіндері бойынша), электр жабдықтарына қызмет көрсету жөніндегі электрмонтер</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54 943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облысының әкімдігі білім басқармасының "Жаңақала колледжі" МКҚК</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1304000, 1304012</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техникасы және бағдарламалық қамтамасыз ету (түрлері бойынша), электрондық есептеу машиналарының операторы</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50 014</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1504000, 1504042</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Фермер шаруашылығы (бейіндері бойынша), аспазшы</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54 943</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1504000, 1504062</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Фермер шаруашылығы (бейіндері бойынша), ауыл шаруашылық өндірісіндегі тракторшы-машинист</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54 943</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1504000, 1504092</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Фермер шаруашылығы (бейіндері бойынша), электр жабдықтарына қызмет көрсету жөніндегі электрмонтер</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54 943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облысының әкімдігі білім басқармасының "Жәнібек колледжі" МКҚК</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0508000, 0508012</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Тамақтандыруды ұйымдастыру, аспаз</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43 611</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1304000, 1304012</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техникасы және бағдарламалық қамтамасыз ету (түрлері бойынша), электрондық есептеу машиналарының операторы</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50 014</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1504000, 1504062</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Фермер шаруашылығы (бейіндері бойынша), ауыл шаруашылық өндірісіндегі тракторшы-машинист</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54 943</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1504000, 1504082</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Фермер шаруашылығы (бейіндері бойынша), автомобиль жүргізуші</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54 943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облысының әкімдігі білім басқармасының "Тайпақ колледжі" МКҚК</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1201000, 1201092</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көлігіне қызмет көрсету, жөндеу және пайдалану, көліктерді жөндеу шебер</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50 014</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1504000, 1504042</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Фермер шаруашылығы (бейіндері бойынша), аспазшы</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54 943</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1504000, 1504062</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Фермер шаруашылығы (бейіндері бойынша), ауыл шаруашылық өндірісіндегі тракторшы-машинист</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54 943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облысының әкімдігі білім басқармасының "Теректі колледжі" МКҚК</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1304000, 1304012</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техникасы және бағдарламалық қамтамасыз ету (түрлері бойынша), электрондық есептеу машиналарының операторы</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50 014</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1504000, 1504042</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Фермер шаруашылығы (бейіндері бойынша), аспазшы</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54 943</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1504000, 1504092</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Фермер шаруашылығы (бейіндері бойынша), электр жабдықтарына қызмет көрсету жөніндегі электрмонтер</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54 943</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1513000, 1513012</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 жануарларды ветеринарлық өңдеуші операторы</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54 943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облысының әкімдігі білім басқармасының "Зеленов колледжі" МКҚК</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1401000, 1401042</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құрылымдарды салу және пайдалану, сылақшы</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50 014</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1504000, 1504042</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Фермер шаруашылығы (бейіндері бойынша), аспазшы</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54 943</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1504000 1504062</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Фермер шаруашылығы (бейіндері бойынша), ауыл шаруашылық өндірісіндегі тракторшы-машинист</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54 943</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1504000 1504092</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Фермер шаруашылығы (бейіндері бойынша), электр жабдықтарына қызмет көрсету жөніндегі электрмонтер</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54 943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облысының әкімдігі білім басқармасының "Рубежка колледжі" МКҚК</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0508000, 0508022</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Тамақтандыруды ұйымдастыру, кондитер</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43 611</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1504000, 1504032</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Фермер шаруашылығы (бейіндері бойынша), жеміс-көкөніс өсіруші</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54 943</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1504000, 1504042</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Фермер шаруашылығы (бейіндері бойынша), аспазшы</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54 943</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1504000, 1504062</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Фермер шаруашылығы (бейіндері бойынша), ауыл шаруашылық өндірісіндегі тракторшы-машинист</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54 943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облысының әкімдігі білім басқармасының "Жалпақтал аграрлық және салалық технологиялар колледжі" МКҚК</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0508000 0508012</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Тамақтандыруды ұйымдастыру, аспаз</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43 611</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1114000 1114042</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Дәнекерлеу ісі (түрлері бойынша), электр газымен дәнекерлеуші</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50 014</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1304000, 1304012</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техникасы және бағдарламалық қамтамасыз ету (түрлері бойынша), электрондық есептеу машиналарының операторы</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50 014</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1401000, 1401042</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құрылымдарды салу және пайдалану, сылақшы</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50 014</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1504000, 1504062</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Фермер шаруашылығы (бейіндері бойынша), ауыл шаруашылық өндірісіндегі тракторшы-машинист</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54 943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облысының әкімдігі білім басқармасының "Бөкей ордасы колледжі" МКҚК</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0508000 0508012</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Тамақтандыруды ұйымдастыру, аспаз</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43 611</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1401000, 1401252</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құрылымдарды салу және пайдалану, өңдеу құрылыс жұмыстарының шебері</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50 014</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1504000, 1504052</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Фермер шаруашылығы (бейіндері бойынша), сатушы</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54 943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облысының әкімдігі білім басқармасының "Сырым колледжі" МКҚК</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1403000, 1403082</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санитарлық-техникалық құрылғыларды, желдеткіштерді және инженерлік жүйелерді монтаждау және пайдалану (түрлері бойынша), электргаз дәнекерлеуші</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50 014</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1504000 1504042</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Фермер шаруашылығы (бейіндері бойынша), аспазшы</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54 943</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1504000, 1504062</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Фермер шаруашылығы (бейіндері бойынша), ауыл шаруашылық өндірісіндегі тракторшы-машинист</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54 943</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1504000, 1504092</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Фермер шаруашылығы (бейіндері бойынша), электр жабдықтарына қызмет көрсету жөніндегі электрмонтер</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54 943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облысының әкімдігі білім басқармасының "Тасқала колледжі" МКҚК</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1401000 1401012</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құрылымдарды салу және пайдалану, тас қалаушы</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50 014</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1504000 1504042</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Фермер шаруашылығы (бейіндері бойынша), аспазшы</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54 943</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1504000, 1504092</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Фермер шаруашылығы (бейіндері бойынша), электр жабдықтарына қызмет көрсету жөніндегі электрмонтер</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54 943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облысының әкімдігі білім басқармасының "Қаратөбе колледжі" МКҚК</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1211000, 1211032</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Тігін өндірісі және киімдерді үлгілеу, тігінші</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43 611</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1304000, 1304012</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техникасы және бағдарламалық қамтамасыз ету (түрлері бойынша), электрондық есептеу машиналарының операторы</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50 014</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1401000 1401032</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құрылымдарды салу және пайдалану, құрылыс шебері</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50 014</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1504000, 1504062</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Фермер шаруашылығы (бейіндері бойынша), ауыл шаруашылық өндірісіндегі тракторшы-машинист</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54 943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облысының әкімдігі білім басқармасының "Орал колледжі" МКҚК</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1401000 1401022</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құрылымдарды салу және пайдалану, ағаш ұстасы</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23 228</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1403000, 1403082</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санитарлық-техникалық құрылғыларды, желдеткіштерді және инженерлік жүйелерді монтаждау және пайдалану (түрлері бойынша), электргаз дәнекерлеуші</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23 228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инженерлік – технологиялық колледжі" МЕББМ</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0902000, 0902033</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Электрмен қамтамасыз ету (салалары бойынша), техник-электрик</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23 228</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1202000, 1202063</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Тасымалдауды ұйымдастыру және көлікте қозғалысты басқару (салалар бойынша), техник</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23 228</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1225000, 1225113</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 және ет өнімдерінің өндірісі, техник-технолог</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23 228</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1513000, 1513053</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 ветеринарлық фельдшер</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31 101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 және Ақпараттар технологиялар колледжі" МЕББМ</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1305000, 1305023</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(қолдану саласы бойынша), техник-бағдарламашы</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23 228</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1410000, 1410013</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 мен аэродромдар құрылысы, құрылысшы-техник</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23 228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жоғары техникалық колледжі" МЕББМ</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0819000, 0819073</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және газды қайта өңдеу технологиясы, техник-технолог</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20 208</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1201000, 1201123</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көлігіне қызмет көрсету, жөндеу және пайдалану, техник - механик</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23 228</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1309000, 1309013</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Оптикалық және электрондық құрал-жабдықтар (түрлері бойынша), байланыс технигі</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23 228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"Орал гуманитарлық-техникалық колледжі" мекемесі</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0103000, 0103023</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тәрбиесі және спорт, дене тәрбиесі және спорт пәнінің мұғалімі</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19 346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 индустриалдық-экономикалық колледжі" ЖМ</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1304000, 1304043</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техникасы және бағдарламалық қамтамасыз ету (түрлері бойынша), техник-бағдарламашы</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23 228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академиялық колледжі "АТиСО" ЖМ</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0501000, 0501013</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жұмыс, әлеуметтік жұмыс жөніндегі маман</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25 912</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0511000, 0511043</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 (салалары бойынша), менеджер</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25 912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3 498</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 w:id="8"/>
    <w:p>
      <w:pPr>
        <w:spacing w:after="0"/>
        <w:ind w:left="0"/>
        <w:jc w:val="both"/>
      </w:pPr>
      <w:r>
        <w:rPr>
          <w:rFonts w:ascii="Times New Roman"/>
          <w:b w:val="false"/>
          <w:i w:val="false"/>
          <w:color w:val="000000"/>
          <w:sz w:val="28"/>
        </w:rPr>
        <w:t>
      Аббревиатуралардың толық жазылуы:</w:t>
      </w:r>
      <w:r>
        <w:br/>
      </w:r>
      <w:r>
        <w:rPr>
          <w:rFonts w:ascii="Times New Roman"/>
          <w:b w:val="false"/>
          <w:i w:val="false"/>
          <w:color w:val="000000"/>
          <w:sz w:val="28"/>
        </w:rPr>
        <w:t>БҚО – Батыс Қазақстан облысы;</w:t>
      </w:r>
      <w:r>
        <w:br/>
      </w:r>
      <w:r>
        <w:rPr>
          <w:rFonts w:ascii="Times New Roman"/>
          <w:b w:val="false"/>
          <w:i w:val="false"/>
          <w:color w:val="000000"/>
          <w:sz w:val="28"/>
        </w:rPr>
        <w:t>МКҚК – мемлекеттік коммуналдық қазыналық кәсіпорны;</w:t>
      </w:r>
      <w:r>
        <w:br/>
      </w:r>
      <w:r>
        <w:rPr>
          <w:rFonts w:ascii="Times New Roman"/>
          <w:b w:val="false"/>
          <w:i w:val="false"/>
          <w:color w:val="000000"/>
          <w:sz w:val="28"/>
        </w:rPr>
        <w:t>МЕББМ – мемлекеттік емес білім беру мекемесі;</w:t>
      </w:r>
      <w:r>
        <w:br/>
      </w:r>
      <w:r>
        <w:rPr>
          <w:rFonts w:ascii="Times New Roman"/>
          <w:b w:val="false"/>
          <w:i w:val="false"/>
          <w:color w:val="000000"/>
          <w:sz w:val="28"/>
        </w:rPr>
        <w:t>ЖМ – жеке мекемесі.</w:t>
      </w:r>
    </w:p>
    <w:bookmarkEnd w:id="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