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4b97" w14:textId="2124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2014 жылғы 27 ақпандағы № 18-5 "Бөрлі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2017 жылғы 13 наурыздағы № 13-3 шешімі. Батыс Қазақстан облысының Әділет департаментінде 2017 жылғы 5 сәуірде № 4760 болып тіркелді. Күші жойылды - Батыс Қазақстан облысы Бөрлі аудандық мәслихатының 2020 жылғы 13 ақпандағы № 47-4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1997 жылғы 16 сәуiрдегi 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2009 жылғы 30 желтоқсандағы № 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2014 жылғы 27 ақпандағы №18-5 "Бөрлі ауданында аз камтамасыз етілген отбасыларға (азаматтарға) тұрғын үй көмегін көрсетудің мөлшерін және тәртібін айқындау қағидасын бекіту туралы" (Нормативтік құқықтық актілерді мемлекеттік тіркеу тізілімінде № 3475 тіркелген, 2014 жылғы 10 сәуірдегі "Бөрлі жаршысы - Бурлинские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Бөрлі ауданында аз камтамасыз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"Бөрлі ауданында аз камтамасыз етілген отбасыларға (азаматтарға) тұрғын үй көмегін көрсетудің мөлшерін және тәртібін айқындау туралы осы қағидасы (одан әрі - Қағида) Қазақстан Республикасының 1997 жылғы 16 сәуірдегі "Тұрғын үй қатынастары туралы" Заңына, Қазақстан Республикасы Үкіметінің 2009 жылы 30 желтоқсандағы №2314 "Тұрғын үй көмегін көрсету ережесін бекіту туралы" қаулысына және Қазақстан Республикасы Ұлттық экономика министрінің 2015 жылғы 9 сәуірдегі №319 "Тұрғын үй-коммуналдық шаруашылық саласындағы мемлекеттік көрсетілетін қызметтер стандарттарын бекіту туралы" бұйрығымен бекітілген "Тұрғын үй көмегін тағайындау" мемлекеттік көрсетілетін қызмет стандартына (Қазақстан Республикасының Әділет министрлігінде 2015 жылы 12 мамырда №11015 болып тіркелген) (бұдан әрі – Стандарт) сәйкес әзірленді және Бөрлі ауданында аз қамтамасыз етілген отбасыларға (азаматтарға) тұрғын үй көмегін көрсетудің мөлшерін және тәртібін айқындайды.";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Өтініштерді қабылдау және мемлекеттік қызмет көрсету нәтижелерін беру: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"электрондық үкіметтің" www.egov.kz веб-порталы арқылы жүзеге асырылады.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Стандартқа сәйкес мемлекеттік қызмет көрсету нысаны және нәтижесі, сонымен қатар тұрғын үй көмегін тағайындау үшін құжаттар қабылданады.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алуға үміткер отбасының (азаматтың) жиынтық табысын есептеу тәртібін тұрғын үй қатынастары саласындағы уәкілетті орган айқындайды.".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(Б.Б.Мұқашева)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