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394d" w14:textId="b3c3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Бөрлі ауданы Ақсай қаласының солтүстік бөлігі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Ақсай қаласы әкімінің міндетін атқарушысының 2017 жылғы 27 сәуірдегі № 171 шешімі. Батыс Қазақстан облысының Әділет департаментінде 2017 жылғы 4 мамырда № 4789 болып тіркелді. Күші жойылды - Батыс Қазақстан облысы Бөрлі ауданы Ақсай қаласы әкімінің міндетін атқарушысының 2017 жылғы 27 қарашадағы № 573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ауданы Ақсай қаласы әкімінің міндетін атқарушысының 27.11.2017 </w:t>
      </w:r>
      <w:r>
        <w:rPr>
          <w:rFonts w:ascii="Times New Roman"/>
          <w:b w:val="false"/>
          <w:i w:val="false"/>
          <w:color w:val="ff0000"/>
          <w:sz w:val="28"/>
        </w:rPr>
        <w:t>№ 573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Бөрлі аудандық аумақтық инспекциясы" мемлекеттік мекемесінің бас мемлекеттік ветеринариялық-санитариялық инспекторының 2017 жылғы 3 ақпандағы № 1-13/34 ұсынысы негізінде Батыс Қазақстан облысы Бөрлі ауданы Ақсай қаласы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Батыс Қазақстан облысы Бөрлі ауданы Ақсай қаласының солтүстік бөлігі аумағында ұсақ мүйізді малдың арасында бруцеллез ауруының пайда болуына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Ақсай қаласы әкімі аппаратының бас маманы (Сиволобова Л.В.) осы шешімнің әділет органдарында мемлекеттік тіркелуін, оның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