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b6b1" w14:textId="299b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әкімдігінің 2017 жылғы 26 қаңтардағы № 41 "Бөрлі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2017 жылғы 10 қазандағы № 923 қаулысы. Батыс Қазақстан облысының Әділет департаментінде 2017 жылғы 30 қазанда № 4942 болып тіркелді. Күші жойылды - Батыс Қазақстан облысы Бөрлі ауданы әкімдігінің 2018 жылғы 14 ақпандағы №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ауданы әкімдігінің 14.02.2018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ауданы әкімдігінің 2017 жылғы 26 қаңтардағы № 41 "Бөрлі ауданы бойынша 2017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4695 тіркелген, 2017 жылғы 14 наурыздағы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мемлекеттік - құқықтық жұмысы бөлімінің басшысы (Д.Джармуханова)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Е.Ихсановқа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қаулы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10 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26 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2017 жылға мектепке дейінгі тәрбие мен оқытуға мемлекеттік білім беру тапсырысын, жан басына шаққандағы қаржыландыру және ата- ананың ақы төлеу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29"/>
        <w:gridCol w:w="3320"/>
        <w:gridCol w:w="1"/>
        <w:gridCol w:w="1224"/>
        <w:gridCol w:w="1762"/>
        <w:gridCol w:w="1926"/>
        <w:gridCol w:w="1430"/>
        <w:gridCol w:w="3"/>
        <w:gridCol w:w="142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  <w:r>
              <w:br/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  <w: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тәрбиеленуші-лер саны</w:t>
            </w:r>
            <w:r>
              <w:br/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  <w:r>
              <w:br/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қаржыландыру-дың жан басына шаққанда бір айдағы мөлшері (теңге)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 ананың 1 айдағы ақы төлеу мөлшері (теңге)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  <w:r>
              <w:br/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№1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№2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№3 "Гүлдер"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№4 "Айгөлек" бөбекжайы" мемлекеттік коммуналдық қазыналық кәсіпорыны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№5 "Ертегі" бөбекжай"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№6 "Шаңырақ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№7 "Айналайын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Бөрлі ауылының "Арман"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60728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60728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Жарсуат ауылының "Арай"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Бөрлі ауылының "Ақ Сұңқар"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"Александров мектеп – 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"Бумакөл мектеп – 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"Приурал мектеп – 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Ақсай қаласының №1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"Ақбұлақ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"Березов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Кеңтүбек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"Григорьев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"Киров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Пугачев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Ақсу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білім беру бөлімінің Қанай мектеп-балабақша кешені" Коммуналдық мемлекеттік мекеме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"Успен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ауданының білім беру бөлімінің "Тихонов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Облав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"Облав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"Қарасу мектеп-балабақша кешені" коммуналдық мемлекеттік мекеме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Қарашығанақ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Бөрлі ауданының білім беру бөлімінің "Қарашығанақ мектеп-балабақша кешені" коммуналдық мемлекеттік мекемесі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 ауылы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№8 "Өркен"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 ауылы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Бөрлі ауданы әкімдігінің білім беру бөлімінің Ақсай қаласының №8 "Өркен" бөбекжайы" мемлекеттік коммуналдық қазыналық кәсіпорны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 (республикалық бюджет)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"Усманова К.К." жеке кәсіпкер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  <w:r>
              <w:br/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