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8c99" w14:textId="9a98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 бойынша 2017 жылға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ауданы әкімдігінің 2017 жылғы 14 тамыздағы № 120 қаулысы. Батыс Қазақстан облысының Әділет департаментінде 2017 жылғы 4 қыркүйекте № 4887 болып тіркелді. Күші жойылды - Батыс Қазақстан облысы Бөкей ордасы ауданы әкімдігінің 2018 жылғы 11 сәуірдегі № 57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Бокей ордасы ауданы әкімдігінің 11.04.2018 </w:t>
      </w:r>
      <w:r>
        <w:rPr>
          <w:rFonts w:ascii="Times New Roman"/>
          <w:b w:val="false"/>
          <w:i w:val="false"/>
          <w:color w:val="ff0000"/>
          <w:sz w:val="28"/>
        </w:rPr>
        <w:t>№ 57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2007 жылғы 27 шілдедегі </w:t>
      </w:r>
      <w:r>
        <w:rPr>
          <w:rFonts w:ascii="Times New Roman"/>
          <w:b w:val="false"/>
          <w:i w:val="false"/>
          <w:color w:val="000000"/>
          <w:sz w:val="28"/>
        </w:rPr>
        <w:t>"Білім туралы"</w:t>
      </w:r>
      <w:r>
        <w:rPr>
          <w:rFonts w:ascii="Times New Roman"/>
          <w:b w:val="false"/>
          <w:i w:val="false"/>
          <w:color w:val="000000"/>
          <w:sz w:val="28"/>
        </w:rPr>
        <w:t xml:space="preserve"> Заңдарын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Бөкей ордасы ауданы бойынша 2017 жылға мектепке дейінгі тәрбие мен оқытуға мемлекеттік білім беру тапсырысын, жан басына шаққандағы қаржыландыру және ата-ананың ақы төлеу мөлшері бекітілсін. </w:t>
      </w:r>
    </w:p>
    <w:bookmarkEnd w:id="1"/>
    <w:bookmarkStart w:name="z5" w:id="2"/>
    <w:p>
      <w:pPr>
        <w:spacing w:after="0"/>
        <w:ind w:left="0"/>
        <w:jc w:val="both"/>
      </w:pPr>
      <w:r>
        <w:rPr>
          <w:rFonts w:ascii="Times New Roman"/>
          <w:b w:val="false"/>
          <w:i w:val="false"/>
          <w:color w:val="000000"/>
          <w:sz w:val="28"/>
        </w:rPr>
        <w:t xml:space="preserve">
      2. Бөкей ордасы ауданы әкімдігінің 2016 жылғы 21 маусымдағы № 106 "Бөкей ордасы ауданы бойынша 2016 жылға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(Нормативтік құқықтық актілерді мемлекеттік тіркеу тізілімінде №4480 болып тіркелген, 2016 жылғы 1 тамызда "Әділет" ақпараттық-құқықтық жүйесінде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p>
    <w:bookmarkEnd w:id="2"/>
    <w:bookmarkStart w:name="z6" w:id="3"/>
    <w:p>
      <w:pPr>
        <w:spacing w:after="0"/>
        <w:ind w:left="0"/>
        <w:jc w:val="both"/>
      </w:pPr>
      <w:r>
        <w:rPr>
          <w:rFonts w:ascii="Times New Roman"/>
          <w:b w:val="false"/>
          <w:i w:val="false"/>
          <w:color w:val="000000"/>
          <w:sz w:val="28"/>
        </w:rPr>
        <w:t>
      3. Бөкей ордасы ауданының білім беру бөлімінің басшысы (Е.М.Иманбаев) осы қаулының әділет органдарында мемлекеттік тіркелуін, Қазақстан Республикасы нормативтік құқықтық актілері эталондық бақылау банкінде және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Л.Қайырғалиева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ауданыәкімдігінің</w:t>
            </w:r>
            <w:r>
              <w:br/>
            </w:r>
            <w:r>
              <w:rPr>
                <w:rFonts w:ascii="Times New Roman"/>
                <w:b w:val="false"/>
                <w:i w:val="false"/>
                <w:color w:val="000000"/>
                <w:sz w:val="20"/>
              </w:rPr>
              <w:t>2017 жылғы 14 тамыздағы №120</w:t>
            </w:r>
            <w:r>
              <w:br/>
            </w:r>
            <w:r>
              <w:rPr>
                <w:rFonts w:ascii="Times New Roman"/>
                <w:b w:val="false"/>
                <w:i w:val="false"/>
                <w:color w:val="000000"/>
                <w:sz w:val="20"/>
              </w:rPr>
              <w:t>қаулысына қосымша</w:t>
            </w:r>
          </w:p>
        </w:tc>
      </w:tr>
    </w:tbl>
    <w:bookmarkStart w:name="z10" w:id="6"/>
    <w:p>
      <w:pPr>
        <w:spacing w:after="0"/>
        <w:ind w:left="0"/>
        <w:jc w:val="left"/>
      </w:pPr>
      <w:r>
        <w:rPr>
          <w:rFonts w:ascii="Times New Roman"/>
          <w:b/>
          <w:i w:val="false"/>
          <w:color w:val="000000"/>
        </w:rPr>
        <w:t xml:space="preserve"> Бөкей ордасы ауданы бойынша 2017 жылға мектепке дейінгі тәрбие мен оқытуға мемлекеттік білім беру тапсырысын, жан басына шаққандығы қаржыландыру және ата-ананың ақы төлеу мөлшері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1214"/>
        <w:gridCol w:w="3233"/>
        <w:gridCol w:w="1051"/>
        <w:gridCol w:w="1743"/>
        <w:gridCol w:w="1743"/>
        <w:gridCol w:w="1254"/>
        <w:gridCol w:w="1623"/>
      </w:tblGrid>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1 тәрбиеленушіге мемлекеттік білім беру тапсырысы (теңге)</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қаржыландырудың жан басына шаққанда бір айдағы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ата-ананың 1 айдағы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(көп емес)</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жастан7 жасқа дейін (көп емес)</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Сайқын ауылы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"Ер Төстік" бөбекжайы" мемлекеттік коммуналдық қазыналық кәсіпорыны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Ордасы ауылы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"Ақбота" бөбекжайы" мемлекеттік коммуналдық қазыналық кәсіпорыны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 ауылы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"Салтанат" бөбекжайы" мемлекеттік коммуналдық қазыналық кәсіпорыны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"Балдаурен" бөбекжайы" мемлекеттік коммуналдық қазыналық кәсіпорыны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Мектеп-балабақша (жергілікті бюджет)</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"Ш.Жексенбаев атындағы жалпы орта білім беретін мектеп-бөбекжай" кешені"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"Қ.Сағырбаев атындағы жалпы орта білім беретін мектеп-балабақшасы"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Мұратсай ауылы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білім беру бөлімінің "А.Құсайынов атындағы жалпы орта білім беретін мектеп-бөбекжай" кешені" коммуналдық мемлекеттік мекемесі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