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2726" w14:textId="0d52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Батыс Қазақстан облысы Жәнібек ауданы әкімдігінің 2017 жылғы 10 наурыздағы № 35 қаулысы. Батыс Қазақстан облысының Әділет департаментінде 2017 жылғы 24 наурызда № 4736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Қазақстан Республикасының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Жәнібек ауданы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Жәнібек ауданы әкімі аппаратының басшысы (Ж.Абдолов)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Б.Қуаналиевке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Н.Қарағойшин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 әкімдігінің</w:t>
            </w:r>
            <w:r>
              <w:br/>
            </w:r>
            <w:r>
              <w:rPr>
                <w:rFonts w:ascii="Times New Roman"/>
                <w:b w:val="false"/>
                <w:i w:val="false"/>
                <w:color w:val="000000"/>
                <w:sz w:val="20"/>
              </w:rPr>
              <w:t>2017 жылғы 10 наурыздағы</w:t>
            </w:r>
            <w:r>
              <w:br/>
            </w:r>
            <w:r>
              <w:rPr>
                <w:rFonts w:ascii="Times New Roman"/>
                <w:b w:val="false"/>
                <w:i w:val="false"/>
                <w:color w:val="000000"/>
                <w:sz w:val="20"/>
              </w:rPr>
              <w:t>№ 35 қаулысына</w:t>
            </w:r>
            <w:r>
              <w:br/>
            </w:r>
            <w:r>
              <w:rPr>
                <w:rFonts w:ascii="Times New Roman"/>
                <w:b w:val="false"/>
                <w:i w:val="false"/>
                <w:color w:val="000000"/>
                <w:sz w:val="20"/>
              </w:rPr>
              <w:t>қосымша</w:t>
            </w:r>
          </w:p>
        </w:tc>
      </w:tr>
    </w:tbl>
    <w:bookmarkStart w:name="z10" w:id="0"/>
    <w:p>
      <w:pPr>
        <w:spacing w:after="0"/>
        <w:ind w:left="0"/>
        <w:jc w:val="left"/>
      </w:pPr>
      <w:r>
        <w:rPr>
          <w:rFonts w:ascii="Times New Roman"/>
          <w:b/>
          <w:i w:val="false"/>
          <w:color w:val="000000"/>
        </w:rPr>
        <w:t xml:space="preserve"> Жәнібек ауданы әкімдігінің күші жойылған кейбір қаулыларының тізімі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Батыс Қазақстан облысы Жәнібек ауданы әкімдігінің 2014 жылғы 27 мамырдағы "Батыс Қазақстан облысы Жәнібек аудандық кәсіпкерлік бөлімі" мемлекеттік мекемесі туралы ережені бекіту туралы" №140 </w:t>
      </w:r>
      <w:r>
        <w:rPr>
          <w:rFonts w:ascii="Times New Roman"/>
          <w:b w:val="false"/>
          <w:i w:val="false"/>
          <w:color w:val="000000"/>
          <w:sz w:val="28"/>
        </w:rPr>
        <w:t>қаулы</w:t>
      </w:r>
      <w:r>
        <w:rPr>
          <w:rFonts w:ascii="Times New Roman"/>
          <w:b w:val="false"/>
          <w:i w:val="false"/>
          <w:color w:val="000000"/>
          <w:sz w:val="28"/>
        </w:rPr>
        <w:t xml:space="preserve"> (Нормативтік құқықтық актілерді мемлекеттік тіркеу тізілімінде №3571 тіркелген, 2014 жылғы 4 шілдеде "Шұғыла"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Батыс Қазақстан облысы Жәнібек ауданы әкімдігінің 2015 жылғы 16 ақпандағы "Батыс Қазақстан облысы Жәнібек ауданының ветеринария бөлімі" мемлекеттік мекемесі туралы ережені бекіту туралы" №60 </w:t>
      </w:r>
      <w:r>
        <w:rPr>
          <w:rFonts w:ascii="Times New Roman"/>
          <w:b w:val="false"/>
          <w:i w:val="false"/>
          <w:color w:val="000000"/>
          <w:sz w:val="28"/>
        </w:rPr>
        <w:t>қаулы</w:t>
      </w:r>
      <w:r>
        <w:rPr>
          <w:rFonts w:ascii="Times New Roman"/>
          <w:b w:val="false"/>
          <w:i w:val="false"/>
          <w:color w:val="000000"/>
          <w:sz w:val="28"/>
        </w:rPr>
        <w:t xml:space="preserve"> (Нормативтік құқықтық актілерді мемлекеттік тіркеу тізілімінде №3832 тіркелген, 2015 жылғы 13 наурызда "Шұғыла"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Батыс Қазақстан облысы Жәнібек ауданы әкімдігінің 2015 жылғы 16 ақпандағы "Батыс Қазақстан облысы Жәнібек ауданының жер қатынастары және ауыл шаруашылығы бөлімі" мемлекеттік мекемесі туралы ережені бекіту туралы" №61 </w:t>
      </w:r>
      <w:r>
        <w:rPr>
          <w:rFonts w:ascii="Times New Roman"/>
          <w:b w:val="false"/>
          <w:i w:val="false"/>
          <w:color w:val="000000"/>
          <w:sz w:val="28"/>
        </w:rPr>
        <w:t>қаулы</w:t>
      </w:r>
      <w:r>
        <w:rPr>
          <w:rFonts w:ascii="Times New Roman"/>
          <w:b w:val="false"/>
          <w:i w:val="false"/>
          <w:color w:val="000000"/>
          <w:sz w:val="28"/>
        </w:rPr>
        <w:t xml:space="preserve"> (Нормативтік құқықтық актілерді мемлекеттік тіркеу тізілімінде №3831 тіркелген, 2015 жылғы 13 наурызда "Шұғыла"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4. Батыс Қазақстан облысы Жәнібек ауданы әкімдігінің 2016 жылғы 26 ақпандағы "Жәнібек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№43 </w:t>
      </w:r>
      <w:r>
        <w:rPr>
          <w:rFonts w:ascii="Times New Roman"/>
          <w:b w:val="false"/>
          <w:i w:val="false"/>
          <w:color w:val="000000"/>
          <w:sz w:val="28"/>
        </w:rPr>
        <w:t>қаулы</w:t>
      </w:r>
      <w:r>
        <w:rPr>
          <w:rFonts w:ascii="Times New Roman"/>
          <w:b w:val="false"/>
          <w:i w:val="false"/>
          <w:color w:val="000000"/>
          <w:sz w:val="28"/>
        </w:rPr>
        <w:t xml:space="preserve"> (Нормативтік құқықтық актілерді мемлекеттік тіркеу тізілімінде №4316 тіркелген, 2016 жылғы 15 сәуірде "Шұғыла"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