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58f7" w14:textId="1325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жардемақы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2017 жылғы 10 наурыздағы № 12-5 шешімі. Батыс Қазақстан облысының Әділет департаментінде 2017 жылғы 14 сәуірде № 4781 болып тіркелді. Күші жойылды - Батыс Қазақстан облысы Жәнібек аудандық мәслихатының 2018 жылғы 4 сәуірдегі № 20-10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04.04.2018 </w:t>
      </w:r>
      <w:r>
        <w:rPr>
          <w:rFonts w:ascii="Times New Roman"/>
          <w:b w:val="false"/>
          <w:i w:val="false"/>
          <w:color w:val="ff0000"/>
          <w:sz w:val="28"/>
        </w:rPr>
        <w:t>№ 20-10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9 желтоқсанда № 9946 тіркелді) сәйкес, аудан әкімі мәлімдеген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2017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w:t>
      </w:r>
    </w:p>
    <w:bookmarkEnd w:id="1"/>
    <w:bookmarkStart w:name="z5"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бюджеттік кредит - бір мың бес жүз еселік айлық есептік көрсеткіштен аспайтын сомада берілсін.</w:t>
      </w:r>
    </w:p>
    <w:bookmarkEnd w:id="3"/>
    <w:bookmarkStart w:name="z7" w:id="4"/>
    <w:p>
      <w:pPr>
        <w:spacing w:after="0"/>
        <w:ind w:left="0"/>
        <w:jc w:val="both"/>
      </w:pPr>
      <w:r>
        <w:rPr>
          <w:rFonts w:ascii="Times New Roman"/>
          <w:b w:val="false"/>
          <w:i w:val="false"/>
          <w:color w:val="000000"/>
          <w:sz w:val="28"/>
        </w:rPr>
        <w:t xml:space="preserve">
      2. Жәнібек аудандық мәслихатының 2016 жылғы 17 ақпандағы № 43-1 "2016 жылы Жәнібек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тізімінде № 4291 тіркелген, 2016 жылғы 6 сәуірде "Әділет" ақпараттық-құқықтық жүйесінде жарияланған) күші жойылды деп танылсын.</w:t>
      </w:r>
    </w:p>
    <w:bookmarkEnd w:id="4"/>
    <w:bookmarkStart w:name="z8" w:id="5"/>
    <w:p>
      <w:pPr>
        <w:spacing w:after="0"/>
        <w:ind w:left="0"/>
        <w:jc w:val="both"/>
      </w:pPr>
      <w:r>
        <w:rPr>
          <w:rFonts w:ascii="Times New Roman"/>
          <w:b w:val="false"/>
          <w:i w:val="false"/>
          <w:color w:val="000000"/>
          <w:sz w:val="28"/>
        </w:rPr>
        <w:t>
      3. Жәнібек аудандық мәслихат аппаратының басшысы (Н.Уәлиева)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 төрағасы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А.Х.Молдағалиев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Т.З. 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