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301f" w14:textId="6483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Достық ауылдық округі әкімінің міндетін атқарушысының 2017 жылғы 20 маусымдағы № 30 шешімі. Батыс Қазақстан облысының Әділет департаментінде 2017 жылғы 5 шілдеде № 4853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министрлігінің Ветеринариялық бақылау және қадағалау комитетінің Зеленов аудандық аумақтық инспекциясы" мемлекеттік мекемесінің бас мемлекеттік ветеринариялық-санитариялық инспекторының 2016 жылғы 20 қазандағы №1-10-612 ұсынысын басшылыққа ала отырып, Достық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Зеленов ауданы Достық ауылдық округінің Чувашин ауылы аумағында ұсақ мүйізді мал арасында бруцеллез ауруының пайда болуына байланысты, белгіленген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Достық ауылдық округі әкімінің 2014 жылғы 15 мамырдағы №18 "Батыс Қазақстан облысы Зеленов ауданы Достық ауылдық округіне қарасты Чувашин ауылына ұсақ мүйізді малына сарып ауруына шектеу шаралары енгізіліп, карантин аймағының ветеринариялық режимін белгілеу туралы" және 2016 жылғы 21 қазандағы №72 "Шектеу шараларын тоқтату туралы" шешімдері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Достық ауылдық округі әкімі аппаратының бас маманы (З.Байкенова)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бұқаралық-ақпарат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бақылауды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С.Джумашев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