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ead8" w14:textId="69ae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ауданы әкімдігінің 2017 жылғы 7 наурыздағы № 64 қаулысы. Батыс Қазақстан облысының Әділет департаментінде 2017 жылғы 11 сәуірде № 4769 болып тіркелді. Күші жойылды - Батыс Қазақстан облысы Казталов ауданы әкімдігінің 2018 жылғы 15 наурыздағы № 87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Казталов ауданы әкімдігінің 15.03.2018 </w:t>
      </w:r>
      <w:r>
        <w:rPr>
          <w:rFonts w:ascii="Times New Roman"/>
          <w:b w:val="false"/>
          <w:i w:val="false"/>
          <w:color w:val="ff0000"/>
          <w:sz w:val="28"/>
        </w:rPr>
        <w:t>№ 87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(Қазақстан Республикасының Әділет министрлігінде 2016 жылғы 31 желтоқсанда № 14637 болып тіркелді) № 110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Казталов ауданы әкімдігінің ""Казталов ауданы әкімі аппараты" мемлекеттік мекемесінің, жергілікті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2016 жылғы 22 сәуірдегі №131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4426 тіркелген, 2016 жылғы 17 маусымда "Әділет" ақпараттық-құқықтық жүйесінде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Казталов ауданы әкімі аппаратының басшысы (А. Берденов)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Бекқайыр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7 наурыздағы № 64</w:t>
            </w:r>
            <w:r>
              <w:br/>
            </w:r>
            <w:r>
              <w:rPr>
                <w:rFonts w:ascii="Times New Roman"/>
                <w:b w:val="false"/>
                <w:i w:val="false"/>
                <w:color w:val="000000"/>
                <w:sz w:val="20"/>
              </w:rPr>
              <w:t>Казталов ауданы әкімдігінің</w:t>
            </w:r>
            <w:r>
              <w:br/>
            </w:r>
            <w:r>
              <w:rPr>
                <w:rFonts w:ascii="Times New Roman"/>
                <w:b w:val="false"/>
                <w:i w:val="false"/>
                <w:color w:val="000000"/>
                <w:sz w:val="20"/>
              </w:rPr>
              <w:t>қаулысымен бекітілген</w:t>
            </w:r>
          </w:p>
        </w:tc>
      </w:tr>
    </w:tbl>
    <w:bookmarkStart w:name="z10" w:id="5"/>
    <w:p>
      <w:pPr>
        <w:spacing w:after="0"/>
        <w:ind w:left="0"/>
        <w:jc w:val="left"/>
      </w:pPr>
      <w:r>
        <w:rPr>
          <w:rFonts w:ascii="Times New Roman"/>
          <w:b/>
          <w:i w:val="false"/>
          <w:color w:val="000000"/>
        </w:rPr>
        <w:t xml:space="preserve">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Осы "Казталов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3"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4"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5"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6"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7"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8"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19"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0"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1" w:id="16"/>
    <w:p>
      <w:pPr>
        <w:spacing w:after="0"/>
        <w:ind w:left="0"/>
        <w:jc w:val="both"/>
      </w:pPr>
      <w:r>
        <w:rPr>
          <w:rFonts w:ascii="Times New Roman"/>
          <w:b w:val="false"/>
          <w:i w:val="false"/>
          <w:color w:val="000000"/>
          <w:sz w:val="28"/>
        </w:rPr>
        <w:t>
      5. Жылдық бағалау:</w:t>
      </w:r>
    </w:p>
    <w:bookmarkEnd w:id="16"/>
    <w:bookmarkStart w:name="z22"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3"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4"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9"/>
    <w:bookmarkStart w:name="z25"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6"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7"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8"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9" w:id="2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4"/>
    <w:bookmarkStart w:name="z30" w:id="25"/>
    <w:p>
      <w:pPr>
        <w:spacing w:after="0"/>
        <w:ind w:left="0"/>
        <w:jc w:val="left"/>
      </w:pPr>
      <w:r>
        <w:rPr>
          <w:rFonts w:ascii="Times New Roman"/>
          <w:b/>
          <w:i w:val="false"/>
          <w:color w:val="000000"/>
        </w:rPr>
        <w:t xml:space="preserve"> 2. Жұмыстың жеке жоспарын құрастыру</w:t>
      </w:r>
    </w:p>
    <w:bookmarkEnd w:id="25"/>
    <w:bookmarkStart w:name="z31"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2"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3"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4"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5" w:id="30"/>
    <w:p>
      <w:pPr>
        <w:spacing w:after="0"/>
        <w:ind w:left="0"/>
        <w:jc w:val="left"/>
      </w:pPr>
      <w:r>
        <w:rPr>
          <w:rFonts w:ascii="Times New Roman"/>
          <w:b/>
          <w:i w:val="false"/>
          <w:color w:val="000000"/>
        </w:rPr>
        <w:t xml:space="preserve"> 3. Бағалауды жүргізуге дайындық</w:t>
      </w:r>
    </w:p>
    <w:bookmarkEnd w:id="30"/>
    <w:bookmarkStart w:name="z36" w:id="31"/>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1"/>
    <w:bookmarkStart w:name="z37"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8"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9"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40"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1"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2"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3"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8"/>
    <w:bookmarkStart w:name="z44"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45"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6"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7" w:id="42"/>
    <w:p>
      <w:pPr>
        <w:spacing w:after="0"/>
        <w:ind w:left="0"/>
        <w:jc w:val="both"/>
      </w:pPr>
      <w:r>
        <w:rPr>
          <w:rFonts w:ascii="Times New Roman"/>
          <w:b w:val="false"/>
          <w:i w:val="false"/>
          <w:color w:val="000000"/>
          <w:sz w:val="28"/>
        </w:rPr>
        <w:t>
      21. Еңбек тәртібін бұзуға:</w:t>
      </w:r>
    </w:p>
    <w:bookmarkEnd w:id="42"/>
    <w:bookmarkStart w:name="z48" w:id="43"/>
    <w:p>
      <w:pPr>
        <w:spacing w:after="0"/>
        <w:ind w:left="0"/>
        <w:jc w:val="both"/>
      </w:pPr>
      <w:r>
        <w:rPr>
          <w:rFonts w:ascii="Times New Roman"/>
          <w:b w:val="false"/>
          <w:i w:val="false"/>
          <w:color w:val="000000"/>
          <w:sz w:val="28"/>
        </w:rPr>
        <w:t>
      1) дәлелді себепсіз жұмысқа кешігу;</w:t>
      </w:r>
    </w:p>
    <w:bookmarkEnd w:id="43"/>
    <w:bookmarkStart w:name="z49"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0"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5"/>
    <w:bookmarkStart w:name="z51"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6"/>
    <w:bookmarkStart w:name="z52"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3"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4"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5"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қызметкерімен және "Б" корпусы қызметшісінің тікелей басшысымен еркін нысанда танысудан бас тарту туралы акт құрастырылады.</w:t>
      </w:r>
    </w:p>
    <w:bookmarkEnd w:id="50"/>
    <w:bookmarkStart w:name="z56"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7"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a – көтермелеу балдары;</w:t>
      </w:r>
    </w:p>
    <w:bookmarkEnd w:id="54"/>
    <w:bookmarkStart w:name="z60" w:id="55"/>
    <w:p>
      <w:pPr>
        <w:spacing w:after="0"/>
        <w:ind w:left="0"/>
        <w:jc w:val="both"/>
      </w:pPr>
      <w:r>
        <w:rPr>
          <w:rFonts w:ascii="Times New Roman"/>
          <w:b w:val="false"/>
          <w:i w:val="false"/>
          <w:color w:val="000000"/>
          <w:sz w:val="28"/>
        </w:rPr>
        <w:t>
      в – айыппұл балдары.</w:t>
      </w:r>
    </w:p>
    <w:bookmarkEnd w:id="55"/>
    <w:bookmarkStart w:name="z61" w:id="5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–"қанағаттанарлықсыз", 80-нен 105 (қоса алғанда) балға дейін – "қанағаттанарлық", 106-дан 130 балға дейін (қоса алғанда) – "тиімді", 130 балдан астам – "өте жақсы".</w:t>
      </w:r>
    </w:p>
    <w:bookmarkEnd w:id="56"/>
    <w:bookmarkStart w:name="z62" w:id="57"/>
    <w:p>
      <w:pPr>
        <w:spacing w:after="0"/>
        <w:ind w:left="0"/>
        <w:jc w:val="left"/>
      </w:pPr>
      <w:r>
        <w:rPr>
          <w:rFonts w:ascii="Times New Roman"/>
          <w:b/>
          <w:i w:val="false"/>
          <w:color w:val="000000"/>
        </w:rPr>
        <w:t xml:space="preserve"> 5. Жылдық бағалау</w:t>
      </w:r>
    </w:p>
    <w:bookmarkEnd w:id="57"/>
    <w:bookmarkStart w:name="z63"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жеке жоспардың орындалуы толтырылған бағалау парағын жолдайды.</w:t>
      </w:r>
    </w:p>
    <w:bookmarkEnd w:id="58"/>
    <w:bookmarkStart w:name="z64"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5"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0"/>
    <w:bookmarkStart w:name="z66"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7"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8"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69" w:id="64"/>
    <w:p>
      <w:pPr>
        <w:spacing w:after="0"/>
        <w:ind w:left="0"/>
        <w:jc w:val="both"/>
      </w:pPr>
      <w:r>
        <w:rPr>
          <w:rFonts w:ascii="Times New Roman"/>
          <w:b w:val="false"/>
          <w:i w:val="false"/>
          <w:color w:val="000000"/>
          <w:sz w:val="28"/>
        </w:rPr>
        <w:t>
      Мақсаттық көрсеткіштің күтілетін нәтижесіне асыра қолжеткізгені үшін – 5 балл.</w:t>
      </w:r>
    </w:p>
    <w:bookmarkEnd w:id="64"/>
    <w:bookmarkStart w:name="z70"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1"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қызметкерімен және "Б" корпусы қызметшісінің тікелей басшысымен танысудан бас тарту туралы еркін нысанда акт құрастырылады.</w:t>
      </w:r>
    </w:p>
    <w:bookmarkEnd w:id="66"/>
    <w:bookmarkStart w:name="z72" w:id="67"/>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7"/>
    <w:bookmarkStart w:name="z73"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1"/>
    <w:bookmarkStart w:name="z77" w:id="72"/>
    <w:p>
      <w:pPr>
        <w:spacing w:after="0"/>
        <w:ind w:left="0"/>
        <w:jc w:val="both"/>
      </w:pPr>
      <w:r>
        <w:rPr>
          <w:rFonts w:ascii="Times New Roman"/>
          <w:b w:val="false"/>
          <w:i w:val="false"/>
          <w:color w:val="000000"/>
          <w:sz w:val="28"/>
        </w:rPr>
        <w:t>
      "қанағаттанарлықсыз" мәнге (80 балдан төмен) – 2 балл,</w:t>
      </w:r>
    </w:p>
    <w:bookmarkEnd w:id="72"/>
    <w:bookmarkStart w:name="z78" w:id="73"/>
    <w:p>
      <w:pPr>
        <w:spacing w:after="0"/>
        <w:ind w:left="0"/>
        <w:jc w:val="both"/>
      </w:pPr>
      <w:r>
        <w:rPr>
          <w:rFonts w:ascii="Times New Roman"/>
          <w:b w:val="false"/>
          <w:i w:val="false"/>
          <w:color w:val="000000"/>
          <w:sz w:val="28"/>
        </w:rPr>
        <w:t>
      "қанағаттанарлық" мәнге (80-нен 105 балға дейін) – 3 балл,</w:t>
      </w:r>
    </w:p>
    <w:bookmarkEnd w:id="73"/>
    <w:bookmarkStart w:name="z79" w:id="74"/>
    <w:p>
      <w:pPr>
        <w:spacing w:after="0"/>
        <w:ind w:left="0"/>
        <w:jc w:val="both"/>
      </w:pPr>
      <w:r>
        <w:rPr>
          <w:rFonts w:ascii="Times New Roman"/>
          <w:b w:val="false"/>
          <w:i w:val="false"/>
          <w:color w:val="000000"/>
          <w:sz w:val="28"/>
        </w:rPr>
        <w:t>
      "тиімді" мәнге (106-дан 130 балға (қоса алғанда) дейін) – 4 балл,</w:t>
      </w:r>
    </w:p>
    <w:bookmarkEnd w:id="74"/>
    <w:bookmarkStart w:name="z80" w:id="75"/>
    <w:p>
      <w:pPr>
        <w:spacing w:after="0"/>
        <w:ind w:left="0"/>
        <w:jc w:val="both"/>
      </w:pPr>
      <w:r>
        <w:rPr>
          <w:rFonts w:ascii="Times New Roman"/>
          <w:b w:val="false"/>
          <w:i w:val="false"/>
          <w:color w:val="000000"/>
          <w:sz w:val="28"/>
        </w:rPr>
        <w:t>
      "өте жақсы" мәнге (130 балдан астам) 5 балл қойылады;</w:t>
      </w:r>
    </w:p>
    <w:bookmarkEnd w:id="75"/>
    <w:bookmarkStart w:name="z81"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7"/>
    <w:bookmarkStart w:name="z83" w:id="78"/>
    <w:p>
      <w:pPr>
        <w:spacing w:after="0"/>
        <w:ind w:left="0"/>
        <w:jc w:val="left"/>
      </w:pPr>
      <w:r>
        <w:rPr>
          <w:rFonts w:ascii="Times New Roman"/>
          <w:b/>
          <w:i w:val="false"/>
          <w:color w:val="000000"/>
        </w:rPr>
        <w:t xml:space="preserve"> 6. Комиссияның бағалау нәтижелерін қарауы</w:t>
      </w:r>
    </w:p>
    <w:bookmarkEnd w:id="78"/>
    <w:bookmarkStart w:name="z84" w:id="79"/>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85" w:id="80"/>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80"/>
    <w:bookmarkStart w:name="z86" w:id="81"/>
    <w:p>
      <w:pPr>
        <w:spacing w:after="0"/>
        <w:ind w:left="0"/>
        <w:jc w:val="both"/>
      </w:pPr>
      <w:r>
        <w:rPr>
          <w:rFonts w:ascii="Times New Roman"/>
          <w:b w:val="false"/>
          <w:i w:val="false"/>
          <w:color w:val="000000"/>
          <w:sz w:val="28"/>
        </w:rPr>
        <w:t>
      1) толтырылған бағалау парақтарын;</w:t>
      </w:r>
    </w:p>
    <w:bookmarkEnd w:id="81"/>
    <w:bookmarkStart w:name="z87"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8"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3"/>
    <w:bookmarkStart w:name="z89" w:id="8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4"/>
    <w:bookmarkStart w:name="z90" w:id="85"/>
    <w:p>
      <w:pPr>
        <w:spacing w:after="0"/>
        <w:ind w:left="0"/>
        <w:jc w:val="both"/>
      </w:pPr>
      <w:r>
        <w:rPr>
          <w:rFonts w:ascii="Times New Roman"/>
          <w:b w:val="false"/>
          <w:i w:val="false"/>
          <w:color w:val="000000"/>
          <w:sz w:val="28"/>
        </w:rPr>
        <w:t>
      1) бағалау нәтижелерін бекітеді;</w:t>
      </w:r>
    </w:p>
    <w:bookmarkEnd w:id="85"/>
    <w:bookmarkStart w:name="z91" w:id="86"/>
    <w:p>
      <w:pPr>
        <w:spacing w:after="0"/>
        <w:ind w:left="0"/>
        <w:jc w:val="both"/>
      </w:pPr>
      <w:r>
        <w:rPr>
          <w:rFonts w:ascii="Times New Roman"/>
          <w:b w:val="false"/>
          <w:i w:val="false"/>
          <w:color w:val="000000"/>
          <w:sz w:val="28"/>
        </w:rPr>
        <w:t>
      2) бағалау нәтижелерін қайта қарайды.</w:t>
      </w:r>
    </w:p>
    <w:bookmarkEnd w:id="86"/>
    <w:bookmarkStart w:name="z92"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7"/>
    <w:bookmarkStart w:name="z93" w:id="88"/>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8"/>
    <w:bookmarkStart w:name="z94"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5"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қызметкерімен танысудан бас тарту туралы еркін нұсқада акт құрастырылады.</w:t>
      </w:r>
    </w:p>
    <w:bookmarkEnd w:id="90"/>
    <w:bookmarkStart w:name="z96"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1"/>
    <w:bookmarkStart w:name="z97" w:id="92"/>
    <w:p>
      <w:pPr>
        <w:spacing w:after="0"/>
        <w:ind w:left="0"/>
        <w:jc w:val="left"/>
      </w:pPr>
      <w:r>
        <w:rPr>
          <w:rFonts w:ascii="Times New Roman"/>
          <w:b/>
          <w:i w:val="false"/>
          <w:color w:val="000000"/>
        </w:rPr>
        <w:t xml:space="preserve"> 7. Бағалау нәтижелеріне шағымдану</w:t>
      </w:r>
    </w:p>
    <w:bookmarkEnd w:id="92"/>
    <w:bookmarkStart w:name="z98" w:id="9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99"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100" w:id="95"/>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5"/>
    <w:bookmarkStart w:name="z101"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2"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3"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4"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5"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6" w:id="10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7"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8"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09"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1" w:id="105"/>
    <w:p>
      <w:pPr>
        <w:spacing w:after="0"/>
        <w:ind w:left="0"/>
        <w:jc w:val="both"/>
      </w:pPr>
      <w:r>
        <w:rPr>
          <w:rFonts w:ascii="Times New Roman"/>
          <w:b w:val="false"/>
          <w:i w:val="false"/>
          <w:color w:val="000000"/>
          <w:sz w:val="28"/>
        </w:rPr>
        <w:t>
      Нысан</w:t>
      </w:r>
    </w:p>
    <w:bookmarkEnd w:id="105"/>
    <w:bookmarkStart w:name="z112" w:id="10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6"/>
    <w:bookmarkStart w:name="z113" w:id="107"/>
    <w:p>
      <w:pPr>
        <w:spacing w:after="0"/>
        <w:ind w:left="0"/>
        <w:jc w:val="both"/>
      </w:pPr>
      <w:r>
        <w:rPr>
          <w:rFonts w:ascii="Times New Roman"/>
          <w:b w:val="false"/>
          <w:i w:val="false"/>
          <w:color w:val="000000"/>
          <w:sz w:val="28"/>
        </w:rPr>
        <w:t>
      __________________________________жыл</w:t>
      </w:r>
    </w:p>
    <w:bookmarkEnd w:id="107"/>
    <w:bookmarkStart w:name="z114" w:id="108"/>
    <w:p>
      <w:pPr>
        <w:spacing w:after="0"/>
        <w:ind w:left="0"/>
        <w:jc w:val="both"/>
      </w:pPr>
      <w:r>
        <w:rPr>
          <w:rFonts w:ascii="Times New Roman"/>
          <w:b w:val="false"/>
          <w:i w:val="false"/>
          <w:color w:val="000000"/>
          <w:sz w:val="28"/>
        </w:rPr>
        <w:t>
      (жеке жоспар құрастырылатын кезең)</w:t>
      </w:r>
    </w:p>
    <w:bookmarkEnd w:id="108"/>
    <w:bookmarkStart w:name="z115" w:id="109"/>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9"/>
    <w:bookmarkStart w:name="z116" w:id="110"/>
    <w:p>
      <w:pPr>
        <w:spacing w:after="0"/>
        <w:ind w:left="0"/>
        <w:jc w:val="both"/>
      </w:pPr>
      <w:r>
        <w:rPr>
          <w:rFonts w:ascii="Times New Roman"/>
          <w:b w:val="false"/>
          <w:i w:val="false"/>
          <w:color w:val="000000"/>
          <w:sz w:val="28"/>
        </w:rPr>
        <w:t>
      Қызметшінің лауазымы: _____________________________________________</w:t>
      </w:r>
    </w:p>
    <w:bookmarkEnd w:id="110"/>
    <w:bookmarkStart w:name="z117" w:id="111"/>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11"/>
    <w:bookmarkStart w:name="z118" w:id="112"/>
    <w:p>
      <w:pPr>
        <w:spacing w:after="0"/>
        <w:ind w:left="0"/>
        <w:jc w:val="both"/>
      </w:pPr>
      <w:r>
        <w:rPr>
          <w:rFonts w:ascii="Times New Roman"/>
          <w:b w:val="false"/>
          <w:i w:val="false"/>
          <w:color w:val="000000"/>
          <w:sz w:val="28"/>
        </w:rPr>
        <w:t>
      __________________________________________________________________</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 р/с</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1</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2</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6"/>
          <w:p>
            <w:pPr>
              <w:spacing w:after="20"/>
              <w:ind w:left="20"/>
              <w:jc w:val="both"/>
            </w:pPr>
            <w:r>
              <w:rPr>
                <w:rFonts w:ascii="Times New Roman"/>
                <w:b w:val="false"/>
                <w:i w:val="false"/>
                <w:color w:val="000000"/>
                <w:sz w:val="20"/>
              </w:rPr>
              <w:t>
3</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4</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8"/>
    <w:p>
      <w:pPr>
        <w:spacing w:after="0"/>
        <w:ind w:left="0"/>
        <w:jc w:val="both"/>
      </w:pPr>
      <w:r>
        <w:rPr>
          <w:rFonts w:ascii="Times New Roman"/>
          <w:b w:val="false"/>
          <w:i w:val="false"/>
          <w:color w:val="000000"/>
          <w:sz w:val="28"/>
        </w:rPr>
        <w:t>
      Ескертпе:</w:t>
      </w:r>
    </w:p>
    <w:bookmarkEnd w:id="118"/>
    <w:bookmarkStart w:name="z125"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26"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bookmarkStart w:name="z127" w:id="121"/>
    <w:p>
      <w:pPr>
        <w:spacing w:after="0"/>
        <w:ind w:left="0"/>
        <w:jc w:val="both"/>
      </w:pPr>
      <w:r>
        <w:rPr>
          <w:rFonts w:ascii="Times New Roman"/>
          <w:b w:val="false"/>
          <w:i w:val="false"/>
          <w:color w:val="000000"/>
          <w:sz w:val="28"/>
        </w:rPr>
        <w:t>
      Қызметші                              Тікелей басшы</w:t>
      </w:r>
    </w:p>
    <w:bookmarkEnd w:id="121"/>
    <w:bookmarkStart w:name="z128" w:id="122"/>
    <w:p>
      <w:pPr>
        <w:spacing w:after="0"/>
        <w:ind w:left="0"/>
        <w:jc w:val="both"/>
      </w:pPr>
      <w:r>
        <w:rPr>
          <w:rFonts w:ascii="Times New Roman"/>
          <w:b w:val="false"/>
          <w:i w:val="false"/>
          <w:color w:val="000000"/>
          <w:sz w:val="28"/>
        </w:rPr>
        <w:t>
      ___________________________             ___________________________</w:t>
      </w:r>
    </w:p>
    <w:bookmarkEnd w:id="122"/>
    <w:bookmarkStart w:name="z129" w:id="123"/>
    <w:p>
      <w:pPr>
        <w:spacing w:after="0"/>
        <w:ind w:left="0"/>
        <w:jc w:val="both"/>
      </w:pPr>
      <w:r>
        <w:rPr>
          <w:rFonts w:ascii="Times New Roman"/>
          <w:b w:val="false"/>
          <w:i w:val="false"/>
          <w:color w:val="000000"/>
          <w:sz w:val="28"/>
        </w:rPr>
        <w:t>
      (тегі, аты-жөні)                         (тегі, аты-жөні)</w:t>
      </w:r>
    </w:p>
    <w:bookmarkEnd w:id="123"/>
    <w:bookmarkStart w:name="z130" w:id="124"/>
    <w:p>
      <w:pPr>
        <w:spacing w:after="0"/>
        <w:ind w:left="0"/>
        <w:jc w:val="both"/>
      </w:pPr>
      <w:r>
        <w:rPr>
          <w:rFonts w:ascii="Times New Roman"/>
          <w:b w:val="false"/>
          <w:i w:val="false"/>
          <w:color w:val="000000"/>
          <w:sz w:val="28"/>
        </w:rPr>
        <w:t>
      күні _______________________             күні _______________________</w:t>
      </w:r>
    </w:p>
    <w:bookmarkEnd w:id="124"/>
    <w:bookmarkStart w:name="z131" w:id="125"/>
    <w:p>
      <w:pPr>
        <w:spacing w:after="0"/>
        <w:ind w:left="0"/>
        <w:jc w:val="both"/>
      </w:pPr>
      <w:r>
        <w:rPr>
          <w:rFonts w:ascii="Times New Roman"/>
          <w:b w:val="false"/>
          <w:i w:val="false"/>
          <w:color w:val="000000"/>
          <w:sz w:val="28"/>
        </w:rPr>
        <w:t>
      қолы ____________________             қолы ____________________</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33" w:id="126"/>
    <w:p>
      <w:pPr>
        <w:spacing w:after="0"/>
        <w:ind w:left="0"/>
        <w:jc w:val="both"/>
      </w:pPr>
      <w:r>
        <w:rPr>
          <w:rFonts w:ascii="Times New Roman"/>
          <w:b w:val="false"/>
          <w:i w:val="false"/>
          <w:color w:val="000000"/>
          <w:sz w:val="28"/>
        </w:rPr>
        <w:t>
      Нысан</w:t>
      </w:r>
    </w:p>
    <w:bookmarkEnd w:id="126"/>
    <w:bookmarkStart w:name="z134" w:id="127"/>
    <w:p>
      <w:pPr>
        <w:spacing w:after="0"/>
        <w:ind w:left="0"/>
        <w:jc w:val="both"/>
      </w:pPr>
      <w:r>
        <w:rPr>
          <w:rFonts w:ascii="Times New Roman"/>
          <w:b w:val="false"/>
          <w:i w:val="false"/>
          <w:color w:val="000000"/>
          <w:sz w:val="28"/>
        </w:rPr>
        <w:t>
      Бағалау парағы</w:t>
      </w:r>
    </w:p>
    <w:bookmarkEnd w:id="127"/>
    <w:bookmarkStart w:name="z135" w:id="128"/>
    <w:p>
      <w:pPr>
        <w:spacing w:after="0"/>
        <w:ind w:left="0"/>
        <w:jc w:val="both"/>
      </w:pPr>
      <w:r>
        <w:rPr>
          <w:rFonts w:ascii="Times New Roman"/>
          <w:b w:val="false"/>
          <w:i w:val="false"/>
          <w:color w:val="000000"/>
          <w:sz w:val="28"/>
        </w:rPr>
        <w:t>
      _____________________тоқсан_____жыл</w:t>
      </w:r>
    </w:p>
    <w:bookmarkEnd w:id="128"/>
    <w:bookmarkStart w:name="z136" w:id="129"/>
    <w:p>
      <w:pPr>
        <w:spacing w:after="0"/>
        <w:ind w:left="0"/>
        <w:jc w:val="both"/>
      </w:pPr>
      <w:r>
        <w:rPr>
          <w:rFonts w:ascii="Times New Roman"/>
          <w:b w:val="false"/>
          <w:i w:val="false"/>
          <w:color w:val="000000"/>
          <w:sz w:val="28"/>
        </w:rPr>
        <w:t>
      (бағаланатын кезең)</w:t>
      </w:r>
    </w:p>
    <w:bookmarkEnd w:id="129"/>
    <w:bookmarkStart w:name="z137" w:id="130"/>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w:t>
      </w:r>
    </w:p>
    <w:bookmarkEnd w:id="130"/>
    <w:bookmarkStart w:name="z138" w:id="13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1"/>
    <w:bookmarkStart w:name="z139" w:id="132"/>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w:t>
      </w:r>
    </w:p>
    <w:bookmarkEnd w:id="132"/>
    <w:bookmarkStart w:name="z140" w:id="133"/>
    <w:p>
      <w:pPr>
        <w:spacing w:after="0"/>
        <w:ind w:left="0"/>
        <w:jc w:val="both"/>
      </w:pPr>
      <w:r>
        <w:rPr>
          <w:rFonts w:ascii="Times New Roman"/>
          <w:b w:val="false"/>
          <w:i w:val="false"/>
          <w:color w:val="000000"/>
          <w:sz w:val="28"/>
        </w:rPr>
        <w:t>
      Лауазымдық міндеттерді орындау бағасы: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4"/>
          <w:p>
            <w:pPr>
              <w:spacing w:after="20"/>
              <w:ind w:left="20"/>
              <w:jc w:val="both"/>
            </w:pPr>
            <w:r>
              <w:rPr>
                <w:rFonts w:ascii="Times New Roman"/>
                <w:b w:val="false"/>
                <w:i w:val="false"/>
                <w:color w:val="000000"/>
                <w:sz w:val="20"/>
              </w:rPr>
              <w:t>
№ р/п</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5"/>
          <w:p>
            <w:pPr>
              <w:spacing w:after="20"/>
              <w:ind w:left="20"/>
              <w:jc w:val="both"/>
            </w:pPr>
            <w:r>
              <w:rPr>
                <w:rFonts w:ascii="Times New Roman"/>
                <w:b w:val="false"/>
                <w:i w:val="false"/>
                <w:color w:val="000000"/>
                <w:sz w:val="20"/>
              </w:rPr>
              <w:t>
1</w:t>
            </w:r>
          </w:p>
          <w:bookmarkEnd w:id="135"/>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6"/>
          <w:p>
            <w:pPr>
              <w:spacing w:after="20"/>
              <w:ind w:left="20"/>
              <w:jc w:val="both"/>
            </w:pPr>
            <w:r>
              <w:rPr>
                <w:rFonts w:ascii="Times New Roman"/>
                <w:b w:val="false"/>
                <w:i w:val="false"/>
                <w:color w:val="000000"/>
                <w:sz w:val="20"/>
              </w:rPr>
              <w:t>
2</w:t>
            </w:r>
          </w:p>
          <w:bookmarkEnd w:id="136"/>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7"/>
          <w:p>
            <w:pPr>
              <w:spacing w:after="20"/>
              <w:ind w:left="20"/>
              <w:jc w:val="both"/>
            </w:pPr>
            <w:r>
              <w:rPr>
                <w:rFonts w:ascii="Times New Roman"/>
                <w:b w:val="false"/>
                <w:i w:val="false"/>
                <w:color w:val="000000"/>
                <w:sz w:val="20"/>
              </w:rPr>
              <w:t>
3</w:t>
            </w:r>
          </w:p>
          <w:bookmarkEnd w:id="137"/>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138"/>
    <w:p>
      <w:pPr>
        <w:spacing w:after="0"/>
        <w:ind w:left="0"/>
        <w:jc w:val="both"/>
      </w:pPr>
      <w:r>
        <w:rPr>
          <w:rFonts w:ascii="Times New Roman"/>
          <w:b w:val="false"/>
          <w:i w:val="false"/>
          <w:color w:val="000000"/>
          <w:sz w:val="28"/>
        </w:rPr>
        <w:t>
      Қызметші                               Тікелей басшы</w:t>
      </w:r>
    </w:p>
    <w:bookmarkEnd w:id="138"/>
    <w:bookmarkStart w:name="z148" w:id="139"/>
    <w:p>
      <w:pPr>
        <w:spacing w:after="0"/>
        <w:ind w:left="0"/>
        <w:jc w:val="both"/>
      </w:pPr>
      <w:r>
        <w:rPr>
          <w:rFonts w:ascii="Times New Roman"/>
          <w:b w:val="false"/>
          <w:i w:val="false"/>
          <w:color w:val="000000"/>
          <w:sz w:val="28"/>
        </w:rPr>
        <w:t>
      ___________________________             ___________________________</w:t>
      </w:r>
    </w:p>
    <w:bookmarkEnd w:id="139"/>
    <w:bookmarkStart w:name="z149" w:id="140"/>
    <w:p>
      <w:pPr>
        <w:spacing w:after="0"/>
        <w:ind w:left="0"/>
        <w:jc w:val="both"/>
      </w:pPr>
      <w:r>
        <w:rPr>
          <w:rFonts w:ascii="Times New Roman"/>
          <w:b w:val="false"/>
          <w:i w:val="false"/>
          <w:color w:val="000000"/>
          <w:sz w:val="28"/>
        </w:rPr>
        <w:t>
      (тегі, аты-жөні)                         (тегі, аты-жөні)</w:t>
      </w:r>
    </w:p>
    <w:bookmarkEnd w:id="140"/>
    <w:bookmarkStart w:name="z150" w:id="141"/>
    <w:p>
      <w:pPr>
        <w:spacing w:after="0"/>
        <w:ind w:left="0"/>
        <w:jc w:val="both"/>
      </w:pPr>
      <w:r>
        <w:rPr>
          <w:rFonts w:ascii="Times New Roman"/>
          <w:b w:val="false"/>
          <w:i w:val="false"/>
          <w:color w:val="000000"/>
          <w:sz w:val="28"/>
        </w:rPr>
        <w:t>
      күні _______________________             күні _______________________</w:t>
      </w:r>
    </w:p>
    <w:bookmarkEnd w:id="141"/>
    <w:bookmarkStart w:name="z151" w:id="142"/>
    <w:p>
      <w:pPr>
        <w:spacing w:after="0"/>
        <w:ind w:left="0"/>
        <w:jc w:val="both"/>
      </w:pPr>
      <w:r>
        <w:rPr>
          <w:rFonts w:ascii="Times New Roman"/>
          <w:b w:val="false"/>
          <w:i w:val="false"/>
          <w:color w:val="000000"/>
          <w:sz w:val="28"/>
        </w:rPr>
        <w:t>
      қолы ____________________             қолы ____________________</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53" w:id="143"/>
    <w:p>
      <w:pPr>
        <w:spacing w:after="0"/>
        <w:ind w:left="0"/>
        <w:jc w:val="both"/>
      </w:pPr>
      <w:r>
        <w:rPr>
          <w:rFonts w:ascii="Times New Roman"/>
          <w:b w:val="false"/>
          <w:i w:val="false"/>
          <w:color w:val="000000"/>
          <w:sz w:val="28"/>
        </w:rPr>
        <w:t>
      Нысан</w:t>
      </w:r>
    </w:p>
    <w:bookmarkEnd w:id="143"/>
    <w:bookmarkStart w:name="z154" w:id="144"/>
    <w:p>
      <w:pPr>
        <w:spacing w:after="0"/>
        <w:ind w:left="0"/>
        <w:jc w:val="both"/>
      </w:pPr>
      <w:r>
        <w:rPr>
          <w:rFonts w:ascii="Times New Roman"/>
          <w:b w:val="false"/>
          <w:i w:val="false"/>
          <w:color w:val="000000"/>
          <w:sz w:val="28"/>
        </w:rPr>
        <w:t>
      Бағалау парағы</w:t>
      </w:r>
    </w:p>
    <w:bookmarkEnd w:id="144"/>
    <w:bookmarkStart w:name="z155" w:id="145"/>
    <w:p>
      <w:pPr>
        <w:spacing w:after="0"/>
        <w:ind w:left="0"/>
        <w:jc w:val="both"/>
      </w:pPr>
      <w:r>
        <w:rPr>
          <w:rFonts w:ascii="Times New Roman"/>
          <w:b w:val="false"/>
          <w:i w:val="false"/>
          <w:color w:val="000000"/>
          <w:sz w:val="28"/>
        </w:rPr>
        <w:t>
      _________________ жыл</w:t>
      </w:r>
    </w:p>
    <w:bookmarkEnd w:id="145"/>
    <w:bookmarkStart w:name="z156" w:id="146"/>
    <w:p>
      <w:pPr>
        <w:spacing w:after="0"/>
        <w:ind w:left="0"/>
        <w:jc w:val="both"/>
      </w:pPr>
      <w:r>
        <w:rPr>
          <w:rFonts w:ascii="Times New Roman"/>
          <w:b w:val="false"/>
          <w:i w:val="false"/>
          <w:color w:val="000000"/>
          <w:sz w:val="28"/>
        </w:rPr>
        <w:t>
      (бағаланатын жыл)</w:t>
      </w:r>
    </w:p>
    <w:bookmarkEnd w:id="146"/>
    <w:bookmarkStart w:name="z157" w:id="14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47"/>
    <w:bookmarkStart w:name="z158" w:id="148"/>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8"/>
    <w:bookmarkStart w:name="z159" w:id="149"/>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w:t>
      </w:r>
    </w:p>
    <w:bookmarkEnd w:id="149"/>
    <w:bookmarkStart w:name="z160" w:id="150"/>
    <w:p>
      <w:pPr>
        <w:spacing w:after="0"/>
        <w:ind w:left="0"/>
        <w:jc w:val="both"/>
      </w:pPr>
      <w:r>
        <w:rPr>
          <w:rFonts w:ascii="Times New Roman"/>
          <w:b w:val="false"/>
          <w:i w:val="false"/>
          <w:color w:val="000000"/>
          <w:sz w:val="28"/>
        </w:rPr>
        <w:t>
      Жеке жоспарды орындау бағасы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 р/с</w:t>
            </w:r>
          </w:p>
          <w:bookmarkEnd w:id="151"/>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w:t>
            </w:r>
          </w:p>
          <w:bookmarkEnd w:id="152"/>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2</w:t>
            </w:r>
          </w:p>
          <w:bookmarkEnd w:id="15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3</w:t>
            </w:r>
          </w:p>
          <w:bookmarkEnd w:id="154"/>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4</w:t>
            </w:r>
          </w:p>
          <w:bookmarkEnd w:id="155"/>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56"/>
    <w:p>
      <w:pPr>
        <w:spacing w:after="0"/>
        <w:ind w:left="0"/>
        <w:jc w:val="both"/>
      </w:pPr>
      <w:r>
        <w:rPr>
          <w:rFonts w:ascii="Times New Roman"/>
          <w:b w:val="false"/>
          <w:i w:val="false"/>
          <w:color w:val="000000"/>
          <w:sz w:val="28"/>
        </w:rPr>
        <w:t>
      Қызметші                               Тікелей басшы</w:t>
      </w:r>
    </w:p>
    <w:bookmarkEnd w:id="156"/>
    <w:bookmarkStart w:name="z167" w:id="157"/>
    <w:p>
      <w:pPr>
        <w:spacing w:after="0"/>
        <w:ind w:left="0"/>
        <w:jc w:val="both"/>
      </w:pPr>
      <w:r>
        <w:rPr>
          <w:rFonts w:ascii="Times New Roman"/>
          <w:b w:val="false"/>
          <w:i w:val="false"/>
          <w:color w:val="000000"/>
          <w:sz w:val="28"/>
        </w:rPr>
        <w:t>
      ___________________________             ___________________________</w:t>
      </w:r>
    </w:p>
    <w:bookmarkEnd w:id="157"/>
    <w:bookmarkStart w:name="z168" w:id="158"/>
    <w:p>
      <w:pPr>
        <w:spacing w:after="0"/>
        <w:ind w:left="0"/>
        <w:jc w:val="both"/>
      </w:pPr>
      <w:r>
        <w:rPr>
          <w:rFonts w:ascii="Times New Roman"/>
          <w:b w:val="false"/>
          <w:i w:val="false"/>
          <w:color w:val="000000"/>
          <w:sz w:val="28"/>
        </w:rPr>
        <w:t>
      (тегі, аты-жөні)                         (тегі, аты-жөні)</w:t>
      </w:r>
    </w:p>
    <w:bookmarkEnd w:id="158"/>
    <w:bookmarkStart w:name="z169" w:id="159"/>
    <w:p>
      <w:pPr>
        <w:spacing w:after="0"/>
        <w:ind w:left="0"/>
        <w:jc w:val="both"/>
      </w:pPr>
      <w:r>
        <w:rPr>
          <w:rFonts w:ascii="Times New Roman"/>
          <w:b w:val="false"/>
          <w:i w:val="false"/>
          <w:color w:val="000000"/>
          <w:sz w:val="28"/>
        </w:rPr>
        <w:t>
      күні _______________________             күні _______________________</w:t>
      </w:r>
    </w:p>
    <w:bookmarkEnd w:id="159"/>
    <w:bookmarkStart w:name="z170" w:id="160"/>
    <w:p>
      <w:pPr>
        <w:spacing w:after="0"/>
        <w:ind w:left="0"/>
        <w:jc w:val="both"/>
      </w:pPr>
      <w:r>
        <w:rPr>
          <w:rFonts w:ascii="Times New Roman"/>
          <w:b w:val="false"/>
          <w:i w:val="false"/>
          <w:color w:val="000000"/>
          <w:sz w:val="28"/>
        </w:rPr>
        <w:t>
      қолы ____________________             қолы ____________________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72" w:id="161"/>
    <w:p>
      <w:pPr>
        <w:spacing w:after="0"/>
        <w:ind w:left="0"/>
        <w:jc w:val="both"/>
      </w:pPr>
      <w:r>
        <w:rPr>
          <w:rFonts w:ascii="Times New Roman"/>
          <w:b w:val="false"/>
          <w:i w:val="false"/>
          <w:color w:val="000000"/>
          <w:sz w:val="28"/>
        </w:rPr>
        <w:t>
      Нысан</w:t>
      </w:r>
    </w:p>
    <w:bookmarkEnd w:id="161"/>
    <w:bookmarkStart w:name="z173" w:id="162"/>
    <w:p>
      <w:pPr>
        <w:spacing w:after="0"/>
        <w:ind w:left="0"/>
        <w:jc w:val="both"/>
      </w:pPr>
      <w:r>
        <w:rPr>
          <w:rFonts w:ascii="Times New Roman"/>
          <w:b w:val="false"/>
          <w:i w:val="false"/>
          <w:color w:val="000000"/>
          <w:sz w:val="28"/>
        </w:rPr>
        <w:t>
      Бағалау жөніндегі комиссия отырысының хаттамасы</w:t>
      </w:r>
    </w:p>
    <w:bookmarkEnd w:id="162"/>
    <w:bookmarkStart w:name="z174"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175" w:id="164"/>
    <w:p>
      <w:pPr>
        <w:spacing w:after="0"/>
        <w:ind w:left="0"/>
        <w:jc w:val="both"/>
      </w:pPr>
      <w:r>
        <w:rPr>
          <w:rFonts w:ascii="Times New Roman"/>
          <w:b w:val="false"/>
          <w:i w:val="false"/>
          <w:color w:val="000000"/>
          <w:sz w:val="28"/>
        </w:rPr>
        <w:t>
      (мемлекеттік органның атауы)</w:t>
      </w:r>
    </w:p>
    <w:bookmarkEnd w:id="164"/>
    <w:bookmarkStart w:name="z176" w:id="165"/>
    <w:p>
      <w:pPr>
        <w:spacing w:after="0"/>
        <w:ind w:left="0"/>
        <w:jc w:val="both"/>
      </w:pPr>
      <w:r>
        <w:rPr>
          <w:rFonts w:ascii="Times New Roman"/>
          <w:b w:val="false"/>
          <w:i w:val="false"/>
          <w:color w:val="000000"/>
          <w:sz w:val="28"/>
        </w:rPr>
        <w:t>
      ____________________________________________________________________</w:t>
      </w:r>
    </w:p>
    <w:bookmarkEnd w:id="165"/>
    <w:bookmarkStart w:name="z177" w:id="166"/>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6"/>
    <w:bookmarkStart w:name="z178" w:id="167"/>
    <w:p>
      <w:pPr>
        <w:spacing w:after="0"/>
        <w:ind w:left="0"/>
        <w:jc w:val="both"/>
      </w:pPr>
      <w:r>
        <w:rPr>
          <w:rFonts w:ascii="Times New Roman"/>
          <w:b w:val="false"/>
          <w:i w:val="false"/>
          <w:color w:val="000000"/>
          <w:sz w:val="28"/>
        </w:rPr>
        <w:t>
      Бағалау нәтижелері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8"/>
          <w:p>
            <w:pPr>
              <w:spacing w:after="20"/>
              <w:ind w:left="20"/>
              <w:jc w:val="both"/>
            </w:pPr>
            <w:r>
              <w:rPr>
                <w:rFonts w:ascii="Times New Roman"/>
                <w:b w:val="false"/>
                <w:i w:val="false"/>
                <w:color w:val="000000"/>
                <w:sz w:val="20"/>
              </w:rPr>
              <w:t>
№ р/с</w:t>
            </w:r>
          </w:p>
          <w:bookmarkEnd w:id="168"/>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9"/>
          <w:p>
            <w:pPr>
              <w:spacing w:after="20"/>
              <w:ind w:left="20"/>
              <w:jc w:val="both"/>
            </w:pPr>
            <w:r>
              <w:rPr>
                <w:rFonts w:ascii="Times New Roman"/>
                <w:b w:val="false"/>
                <w:i w:val="false"/>
                <w:color w:val="000000"/>
                <w:sz w:val="20"/>
              </w:rPr>
              <w:t>
1.</w:t>
            </w:r>
          </w:p>
          <w:bookmarkEnd w:id="169"/>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0"/>
          <w:p>
            <w:pPr>
              <w:spacing w:after="20"/>
              <w:ind w:left="20"/>
              <w:jc w:val="both"/>
            </w:pPr>
            <w:r>
              <w:rPr>
                <w:rFonts w:ascii="Times New Roman"/>
                <w:b w:val="false"/>
                <w:i w:val="false"/>
                <w:color w:val="000000"/>
                <w:sz w:val="20"/>
              </w:rPr>
              <w:t>
2.</w:t>
            </w:r>
          </w:p>
          <w:bookmarkEnd w:id="170"/>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1"/>
          <w:p>
            <w:pPr>
              <w:spacing w:after="20"/>
              <w:ind w:left="20"/>
              <w:jc w:val="both"/>
            </w:pPr>
            <w:r>
              <w:rPr>
                <w:rFonts w:ascii="Times New Roman"/>
                <w:b w:val="false"/>
                <w:i w:val="false"/>
                <w:color w:val="000000"/>
                <w:sz w:val="20"/>
              </w:rPr>
              <w:t>
...</w:t>
            </w:r>
          </w:p>
          <w:bookmarkEnd w:id="171"/>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72"/>
    <w:p>
      <w:pPr>
        <w:spacing w:after="0"/>
        <w:ind w:left="0"/>
        <w:jc w:val="both"/>
      </w:pPr>
      <w:r>
        <w:rPr>
          <w:rFonts w:ascii="Times New Roman"/>
          <w:b w:val="false"/>
          <w:i w:val="false"/>
          <w:color w:val="000000"/>
          <w:sz w:val="28"/>
        </w:rPr>
        <w:t>
      Комиссия қорытындысы:</w:t>
      </w:r>
    </w:p>
    <w:bookmarkEnd w:id="172"/>
    <w:bookmarkStart w:name="z184" w:id="173"/>
    <w:p>
      <w:pPr>
        <w:spacing w:after="0"/>
        <w:ind w:left="0"/>
        <w:jc w:val="both"/>
      </w:pPr>
      <w:r>
        <w:rPr>
          <w:rFonts w:ascii="Times New Roman"/>
          <w:b w:val="false"/>
          <w:i w:val="false"/>
          <w:color w:val="000000"/>
          <w:sz w:val="28"/>
        </w:rPr>
        <w:t>
      ____________________________________________________________________</w:t>
      </w:r>
    </w:p>
    <w:bookmarkEnd w:id="173"/>
    <w:bookmarkStart w:name="z185" w:id="174"/>
    <w:p>
      <w:pPr>
        <w:spacing w:after="0"/>
        <w:ind w:left="0"/>
        <w:jc w:val="both"/>
      </w:pPr>
      <w:r>
        <w:rPr>
          <w:rFonts w:ascii="Times New Roman"/>
          <w:b w:val="false"/>
          <w:i w:val="false"/>
          <w:color w:val="000000"/>
          <w:sz w:val="28"/>
        </w:rPr>
        <w:t>
      ____________________________________________________________________</w:t>
      </w:r>
    </w:p>
    <w:bookmarkEnd w:id="174"/>
    <w:bookmarkStart w:name="z186" w:id="175"/>
    <w:p>
      <w:pPr>
        <w:spacing w:after="0"/>
        <w:ind w:left="0"/>
        <w:jc w:val="both"/>
      </w:pPr>
      <w:r>
        <w:rPr>
          <w:rFonts w:ascii="Times New Roman"/>
          <w:b w:val="false"/>
          <w:i w:val="false"/>
          <w:color w:val="000000"/>
          <w:sz w:val="28"/>
        </w:rPr>
        <w:t>
      Тексерген:</w:t>
      </w:r>
    </w:p>
    <w:bookmarkEnd w:id="175"/>
    <w:bookmarkStart w:name="z187" w:id="176"/>
    <w:p>
      <w:pPr>
        <w:spacing w:after="0"/>
        <w:ind w:left="0"/>
        <w:jc w:val="both"/>
      </w:pPr>
      <w:r>
        <w:rPr>
          <w:rFonts w:ascii="Times New Roman"/>
          <w:b w:val="false"/>
          <w:i w:val="false"/>
          <w:color w:val="000000"/>
          <w:sz w:val="28"/>
        </w:rPr>
        <w:t>
      Комиссия хатшысы: ___________________________ Күні: _____________</w:t>
      </w:r>
    </w:p>
    <w:bookmarkEnd w:id="176"/>
    <w:bookmarkStart w:name="z188" w:id="177"/>
    <w:p>
      <w:pPr>
        <w:spacing w:after="0"/>
        <w:ind w:left="0"/>
        <w:jc w:val="both"/>
      </w:pPr>
      <w:r>
        <w:rPr>
          <w:rFonts w:ascii="Times New Roman"/>
          <w:b w:val="false"/>
          <w:i w:val="false"/>
          <w:color w:val="000000"/>
          <w:sz w:val="28"/>
        </w:rPr>
        <w:t>
      (тегі, аты, әкесінің аты (болған жағдайда, қолы)</w:t>
      </w:r>
    </w:p>
    <w:bookmarkEnd w:id="177"/>
    <w:bookmarkStart w:name="z189" w:id="178"/>
    <w:p>
      <w:pPr>
        <w:spacing w:after="0"/>
        <w:ind w:left="0"/>
        <w:jc w:val="both"/>
      </w:pPr>
      <w:r>
        <w:rPr>
          <w:rFonts w:ascii="Times New Roman"/>
          <w:b w:val="false"/>
          <w:i w:val="false"/>
          <w:color w:val="000000"/>
          <w:sz w:val="28"/>
        </w:rPr>
        <w:t>
      Комиссия төрағасы: ____________________________ Күні: ____________</w:t>
      </w:r>
    </w:p>
    <w:bookmarkEnd w:id="178"/>
    <w:bookmarkStart w:name="z190" w:id="179"/>
    <w:p>
      <w:pPr>
        <w:spacing w:after="0"/>
        <w:ind w:left="0"/>
        <w:jc w:val="both"/>
      </w:pPr>
      <w:r>
        <w:rPr>
          <w:rFonts w:ascii="Times New Roman"/>
          <w:b w:val="false"/>
          <w:i w:val="false"/>
          <w:color w:val="000000"/>
          <w:sz w:val="28"/>
        </w:rPr>
        <w:t>
      (тегі, аты, әкесінің аты (болған жағдайда), қолы)</w:t>
      </w:r>
    </w:p>
    <w:bookmarkEnd w:id="179"/>
    <w:bookmarkStart w:name="z191" w:id="180"/>
    <w:p>
      <w:pPr>
        <w:spacing w:after="0"/>
        <w:ind w:left="0"/>
        <w:jc w:val="both"/>
      </w:pPr>
      <w:r>
        <w:rPr>
          <w:rFonts w:ascii="Times New Roman"/>
          <w:b w:val="false"/>
          <w:i w:val="false"/>
          <w:color w:val="000000"/>
          <w:sz w:val="28"/>
        </w:rPr>
        <w:t>
      Комиссия мүшесі: _____________________________ Күні: _____________</w:t>
      </w:r>
    </w:p>
    <w:bookmarkEnd w:id="180"/>
    <w:bookmarkStart w:name="z192" w:id="181"/>
    <w:p>
      <w:pPr>
        <w:spacing w:after="0"/>
        <w:ind w:left="0"/>
        <w:jc w:val="both"/>
      </w:pPr>
      <w:r>
        <w:rPr>
          <w:rFonts w:ascii="Times New Roman"/>
          <w:b w:val="false"/>
          <w:i w:val="false"/>
          <w:color w:val="000000"/>
          <w:sz w:val="28"/>
        </w:rPr>
        <w:t>
      (тегі, аты, әкесінің аты (болған жағдайда қолы)</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