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6a7a" w14:textId="aab6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2013 жылғы 27 желтоқсандағы № 20-5 "Казталов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2017 жылғы 12 мамырдағы № 10-5 шешімі. Батыс Қазақстан облысының Әділет департаментінде 2017 жылғы 5 маусымда № 4811 болып тіркелді. Күші жойылды - Батыс Қазақстан облысы Казталов аудандық мәслихатының 2020 жылғы 30 сәуірдегі № 47-1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аудандық мәслихатының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мүгедектердi әлеуметтiк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 жылғы 21 мамырдағы №504 </w:t>
      </w:r>
      <w:r>
        <w:rPr>
          <w:rFonts w:ascii="Times New Roman"/>
          <w:b w:val="false"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1998 жылғы 20 қаңтардағы №3827 "Қазақстан Республикасындағы кәсіптік және өзге де мерекелер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4 наурыздағы №133 </w:t>
      </w:r>
      <w:r>
        <w:rPr>
          <w:rFonts w:ascii="Times New Roman"/>
          <w:b w:val="false"/>
          <w:i w:val="false"/>
          <w:color w:val="000000"/>
          <w:sz w:val="28"/>
        </w:rPr>
        <w:t>"Облыстық бюджеттердің, Астана және Алматы қалалары бюджеттерінің 2016 жылға арналған республикалық бюджеттен "Өрлеу" жобасы бойынша шартты ақшалай көмекті ендіруге берілетін ағымдағы нысаналы трансферттерді пайдалану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2013 жылғы 27 желтоқсандағы № 20-5 "Казталов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№3411 тіркелген, 2014 жылғы 24 қаңтардағы "Ауыл айнасы" газетінде жарияланған) мынадай өзгеріс пен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Казталов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9) 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мүгедек балаларға және мүгедектерге оңалту бағдарламасына сәйкес санаторлық-курорттық емделуге баратын жол шығындарын өтеу үшін, билеттердің құны мөлшерінде көрсетіледі.";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ауданының әлеуметтік көмек көрсету, оның мөлшерлерін белгілеу және мұқтаж азаматтардың жекелеген санаттарының тізбесін айқындау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баған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Қыркүйектің екінші жексенбісі – Отбасы күні бір реттік".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(Н.Қажғалиев)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Е.Ғазизов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 М.Тоқжанов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"22" мамыр 2017 жыл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