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5fae" w14:textId="97a5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2017 жылғы 27 қаңтардағы № 10-6 шешімі. Батыс Қазақстан облысының Әділет департаментінде 2017 жылғы 10 ақпанда № 4682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 аппаратының басшысы (Т. Ержігітова)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 жылғы 27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10-6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аудандық мәслихатының кейбір күші жойылған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2015 жылғы 24 желтоқсандағы № 36-2 "2016-2018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4229 тіркелген, 2016 жылы 28 қаңтарда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аудандық мәслихатының 2016 жылғы 15 сәуірдегі № 2-1 "Тасқала аудандық мәслихатының 2015 жылғы 24 желтоқсандағы № 36-2 "2016-2018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4395 тіркелген, 2016 жылы 16 мамырда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аудандық мәслихатының 2016 жылғы 18 мамырдағы № 3-3 "Тасқала аудандық мәслихатының 2015 жылғы 24 желтоқсандағы № 36-2 "2016-2018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4429 тіркелген, 2016 жылы 30 мамырда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Тасқала аудандық мәслихатының 2016 жылғы 5 тамыздағы № 5-1 "Тасқала аудандық мәслихатының 2015 жылғы 24 желтоқсандағы № 36-2 "2016-2018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4522 тіркелген, 2016 жылы 23 тамызда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Тасқала аудандық мәслихатының 2016 жылғы 5 тамыздағы № 5-7 "Тасқала аудандық мәслихатының 2016 жылғы 15 сәуірдегі № 2-1 "Тасқала аудандық мәслихатының 2015 жылғы 24 желтоқсандағы № 36-2 "2016-2018 жылдарға арналған аудандық бюджет туралы" шешіміне өзгерістер мен толықтыру енгізу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4512 тіркелген, 2016 жылы 17 тамызда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Тасқала аудандық мәслихатының 2016 жылғы 5 тамыздағы № 5-8 "Тасқала аудандық мәслихатының 2016 жылғы 18 мамырдағы № 3-3 "Тасқала аудандық мәслихатының 2015 жылғы 24 желтоқсандағы № 36-2 "2016-2018 жылдарға арналған аудандық бюджет туралы" шешіміне өзгерістер енгізу туралы" шешіміне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4513 тіркелген, 2016 жылы 18 тамызда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Тасқала аудандық мәслихатының 2016 жылғы 4 қазандағы № 7-1 "Тасқала аудандық мәслихатының 2015 жылғы 24 желтоқсандағы № 36-2 "2016-2018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4574 тіркелген, 2016 жылы 21 қазанда Қазақстан Республикасы нормативтік құқықтық актілерінің эталондық бақылау банкінде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Тасқала аудандық мәслихатының 2016 жылғы 5 желтоқсандағы № 8-1 "Тасқала аудандық мәслихатының 2015 жылғы 24 желтоқсандағы № 36-2 "2016-2018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4612 тіркелген, 2016 жылы 15 желтоқсанда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