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4df5" w14:textId="2c54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2017 жылғы 31 наурыздағы № 11-3 шешімі. Батыс Қазақстан облысының Әділет департаментінде 2017 жылғы 10 сәуірде № 4767 болып тіркелді. Күші жойылды - Батыс Қазақстан облысы Теректі аудандық мәслихатының 2018 жылғы 30 наурыздағы № 20-3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Теректі аудандық мәслихатының 30.03.2018 </w:t>
      </w:r>
      <w:r>
        <w:rPr>
          <w:rFonts w:ascii="Times New Roman"/>
          <w:b w:val="false"/>
          <w:i w:val="false"/>
          <w:color w:val="ff0000"/>
          <w:sz w:val="28"/>
        </w:rPr>
        <w:t>№ 20-3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(Қазақстан Республикасының Әділет министрлігінде 2016 жылғы 31 желтоқсанда №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"Теректі аудандық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"Теректі аудандық мәслихатының аппараты" мемлекеттік мекемесі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 Теректі аудандық мәслихат аппаратының басшысы В.И. Мустивкоға жүктелсін.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№11-3 шешімімен бекітілген</w:t>
            </w:r>
          </w:p>
        </w:tc>
      </w:tr>
    </w:tbl>
    <w:bookmarkStart w:name="z11" w:id="5"/>
    <w:p>
      <w:pPr>
        <w:spacing w:after="0"/>
        <w:ind w:left="0"/>
        <w:jc w:val="left"/>
      </w:pPr>
      <w:r>
        <w:rPr>
          <w:rFonts w:ascii="Times New Roman"/>
          <w:b/>
          <w:i w:val="false"/>
          <w:color w:val="000000"/>
        </w:rPr>
        <w:t xml:space="preserve"> "Теректі аудандық мәслихатының аппараты" мемлекеттік мекемесінің "Б" корпусының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"Теректі аудандық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"Теректі аудандық мәслихатының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бас маман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бас маманға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басшысымен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8" w:id="121"/>
    <w:p>
      <w:pPr>
        <w:spacing w:after="0"/>
        <w:ind w:left="0"/>
        <w:jc w:val="both"/>
      </w:pPr>
      <w:r>
        <w:rPr>
          <w:rFonts w:ascii="Times New Roman"/>
          <w:b w:val="false"/>
          <w:i w:val="false"/>
          <w:color w:val="000000"/>
          <w:sz w:val="28"/>
        </w:rPr>
        <w:t>
      Қызметші                              Тікелей басшы</w:t>
      </w:r>
    </w:p>
    <w:bookmarkEnd w:id="121"/>
    <w:bookmarkStart w:name="z129" w:id="122"/>
    <w:p>
      <w:pPr>
        <w:spacing w:after="0"/>
        <w:ind w:left="0"/>
        <w:jc w:val="both"/>
      </w:pPr>
      <w:r>
        <w:rPr>
          <w:rFonts w:ascii="Times New Roman"/>
          <w:b w:val="false"/>
          <w:i w:val="false"/>
          <w:color w:val="000000"/>
          <w:sz w:val="28"/>
        </w:rPr>
        <w:t>
      ___________________________            ___________________________</w:t>
      </w:r>
    </w:p>
    <w:bookmarkEnd w:id="122"/>
    <w:bookmarkStart w:name="z130" w:id="123"/>
    <w:p>
      <w:pPr>
        <w:spacing w:after="0"/>
        <w:ind w:left="0"/>
        <w:jc w:val="both"/>
      </w:pPr>
      <w:r>
        <w:rPr>
          <w:rFonts w:ascii="Times New Roman"/>
          <w:b w:val="false"/>
          <w:i w:val="false"/>
          <w:color w:val="000000"/>
          <w:sz w:val="28"/>
        </w:rPr>
        <w:t>
      (тегі, аты-жөні)                        (тегі, аты-жөні)</w:t>
      </w:r>
    </w:p>
    <w:bookmarkEnd w:id="123"/>
    <w:bookmarkStart w:name="z131"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2"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34" w:id="126"/>
    <w:p>
      <w:pPr>
        <w:spacing w:after="0"/>
        <w:ind w:left="0"/>
        <w:jc w:val="both"/>
      </w:pPr>
      <w:r>
        <w:rPr>
          <w:rFonts w:ascii="Times New Roman"/>
          <w:b w:val="false"/>
          <w:i w:val="false"/>
          <w:color w:val="000000"/>
          <w:sz w:val="28"/>
        </w:rPr>
        <w:t>
      Нысан</w:t>
      </w:r>
    </w:p>
    <w:bookmarkEnd w:id="126"/>
    <w:bookmarkStart w:name="z135" w:id="127"/>
    <w:p>
      <w:pPr>
        <w:spacing w:after="0"/>
        <w:ind w:left="0"/>
        <w:jc w:val="both"/>
      </w:pPr>
      <w:r>
        <w:rPr>
          <w:rFonts w:ascii="Times New Roman"/>
          <w:b w:val="false"/>
          <w:i w:val="false"/>
          <w:color w:val="000000"/>
          <w:sz w:val="28"/>
        </w:rPr>
        <w:t>
      Бағалау парағы</w:t>
      </w:r>
    </w:p>
    <w:bookmarkEnd w:id="127"/>
    <w:bookmarkStart w:name="z136" w:id="128"/>
    <w:p>
      <w:pPr>
        <w:spacing w:after="0"/>
        <w:ind w:left="0"/>
        <w:jc w:val="both"/>
      </w:pPr>
      <w:r>
        <w:rPr>
          <w:rFonts w:ascii="Times New Roman"/>
          <w:b w:val="false"/>
          <w:i w:val="false"/>
          <w:color w:val="000000"/>
          <w:sz w:val="28"/>
        </w:rPr>
        <w:t>
      _____________________тоқсан_____жыл</w:t>
      </w:r>
    </w:p>
    <w:bookmarkEnd w:id="128"/>
    <w:bookmarkStart w:name="z137" w:id="129"/>
    <w:p>
      <w:pPr>
        <w:spacing w:after="0"/>
        <w:ind w:left="0"/>
        <w:jc w:val="both"/>
      </w:pPr>
      <w:r>
        <w:rPr>
          <w:rFonts w:ascii="Times New Roman"/>
          <w:b w:val="false"/>
          <w:i w:val="false"/>
          <w:color w:val="000000"/>
          <w:sz w:val="28"/>
        </w:rPr>
        <w:t>
      (бағаланатын кезең)</w:t>
      </w:r>
    </w:p>
    <w:bookmarkEnd w:id="129"/>
    <w:bookmarkStart w:name="z138" w:id="13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40"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1</w:t>
            </w:r>
          </w:p>
          <w:bookmarkEnd w:id="134"/>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2</w:t>
            </w:r>
          </w:p>
          <w:bookmarkEnd w:id="13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3</w:t>
            </w:r>
          </w:p>
          <w:bookmarkEnd w:id="13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37"/>
    <w:p>
      <w:pPr>
        <w:spacing w:after="0"/>
        <w:ind w:left="0"/>
        <w:jc w:val="both"/>
      </w:pPr>
      <w:r>
        <w:rPr>
          <w:rFonts w:ascii="Times New Roman"/>
          <w:b w:val="false"/>
          <w:i w:val="false"/>
          <w:color w:val="000000"/>
          <w:sz w:val="28"/>
        </w:rPr>
        <w:t>
      Лауазымдық міндеттерді орындау бағасы:</w:t>
      </w:r>
    </w:p>
    <w:bookmarkEnd w:id="137"/>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___________________________            ___________________________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2"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both"/>
      </w:pPr>
      <w:r>
        <w:rPr>
          <w:rFonts w:ascii="Times New Roman"/>
          <w:b w:val="false"/>
          <w:i w:val="false"/>
          <w:color w:val="000000"/>
          <w:sz w:val="28"/>
        </w:rPr>
        <w:t>
      Бағалау парағы</w:t>
      </w:r>
    </w:p>
    <w:bookmarkEnd w:id="144"/>
    <w:bookmarkStart w:name="z156" w:id="145"/>
    <w:p>
      <w:pPr>
        <w:spacing w:after="0"/>
        <w:ind w:left="0"/>
        <w:jc w:val="both"/>
      </w:pPr>
      <w:r>
        <w:rPr>
          <w:rFonts w:ascii="Times New Roman"/>
          <w:b w:val="false"/>
          <w:i w:val="false"/>
          <w:color w:val="000000"/>
          <w:sz w:val="28"/>
        </w:rPr>
        <w:t>
      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w:t>
            </w:r>
          </w:p>
          <w:bookmarkEnd w:id="151"/>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1</w:t>
            </w:r>
          </w:p>
          <w:bookmarkEnd w:id="15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2</w:t>
            </w:r>
          </w:p>
          <w:bookmarkEnd w:id="153"/>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3</w:t>
            </w:r>
          </w:p>
          <w:bookmarkEnd w:id="154"/>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4</w:t>
            </w:r>
          </w:p>
          <w:bookmarkEnd w:id="15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6"/>
    <w:p>
      <w:pPr>
        <w:spacing w:after="0"/>
        <w:ind w:left="0"/>
        <w:jc w:val="both"/>
      </w:pPr>
      <w:r>
        <w:rPr>
          <w:rFonts w:ascii="Times New Roman"/>
          <w:b w:val="false"/>
          <w:i w:val="false"/>
          <w:color w:val="000000"/>
          <w:sz w:val="28"/>
        </w:rPr>
        <w:t>
      Қызметші                              Тікелей басшы</w:t>
      </w:r>
    </w:p>
    <w:bookmarkEnd w:id="156"/>
    <w:bookmarkStart w:name="z168" w:id="157"/>
    <w:p>
      <w:pPr>
        <w:spacing w:after="0"/>
        <w:ind w:left="0"/>
        <w:jc w:val="both"/>
      </w:pPr>
      <w:r>
        <w:rPr>
          <w:rFonts w:ascii="Times New Roman"/>
          <w:b w:val="false"/>
          <w:i w:val="false"/>
          <w:color w:val="000000"/>
          <w:sz w:val="28"/>
        </w:rPr>
        <w:t>
      ___________________________            ___________________________</w:t>
      </w:r>
    </w:p>
    <w:bookmarkEnd w:id="157"/>
    <w:bookmarkStart w:name="z169" w:id="158"/>
    <w:p>
      <w:pPr>
        <w:spacing w:after="0"/>
        <w:ind w:left="0"/>
        <w:jc w:val="both"/>
      </w:pPr>
      <w:r>
        <w:rPr>
          <w:rFonts w:ascii="Times New Roman"/>
          <w:b w:val="false"/>
          <w:i w:val="false"/>
          <w:color w:val="000000"/>
          <w:sz w:val="28"/>
        </w:rPr>
        <w:t>
      (тегі, аты-жөні)                        (тегі, аты-жөні)</w:t>
      </w:r>
    </w:p>
    <w:bookmarkEnd w:id="158"/>
    <w:bookmarkStart w:name="z170"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1"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73" w:id="161"/>
    <w:p>
      <w:pPr>
        <w:spacing w:after="0"/>
        <w:ind w:left="0"/>
        <w:jc w:val="both"/>
      </w:pPr>
      <w:r>
        <w:rPr>
          <w:rFonts w:ascii="Times New Roman"/>
          <w:b w:val="false"/>
          <w:i w:val="false"/>
          <w:color w:val="000000"/>
          <w:sz w:val="28"/>
        </w:rPr>
        <w:t>
      Нысан</w:t>
      </w:r>
    </w:p>
    <w:bookmarkEnd w:id="161"/>
    <w:bookmarkStart w:name="z174"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5"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6" w:id="164"/>
    <w:p>
      <w:pPr>
        <w:spacing w:after="0"/>
        <w:ind w:left="0"/>
        <w:jc w:val="both"/>
      </w:pPr>
      <w:r>
        <w:rPr>
          <w:rFonts w:ascii="Times New Roman"/>
          <w:b w:val="false"/>
          <w:i w:val="false"/>
          <w:color w:val="000000"/>
          <w:sz w:val="28"/>
        </w:rPr>
        <w:t>
      (мемлекеттік органның атауы)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9"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1.</w:t>
            </w:r>
          </w:p>
          <w:bookmarkEnd w:id="169"/>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2.</w:t>
            </w:r>
          </w:p>
          <w:bookmarkEnd w:id="170"/>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2"/>
    <w:p>
      <w:pPr>
        <w:spacing w:after="0"/>
        <w:ind w:left="0"/>
        <w:jc w:val="both"/>
      </w:pPr>
      <w:r>
        <w:rPr>
          <w:rFonts w:ascii="Times New Roman"/>
          <w:b w:val="false"/>
          <w:i w:val="false"/>
          <w:color w:val="000000"/>
          <w:sz w:val="28"/>
        </w:rPr>
        <w:t>
      Бағалау жөніндегі комиссия қорытындысы: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Тексерген:</w:t>
      </w:r>
    </w:p>
    <w:bookmarkEnd w:id="175"/>
    <w:bookmarkStart w:name="z188" w:id="176"/>
    <w:p>
      <w:pPr>
        <w:spacing w:after="0"/>
        <w:ind w:left="0"/>
        <w:jc w:val="both"/>
      </w:pPr>
      <w:r>
        <w:rPr>
          <w:rFonts w:ascii="Times New Roman"/>
          <w:b w:val="false"/>
          <w:i w:val="false"/>
          <w:color w:val="000000"/>
          <w:sz w:val="28"/>
        </w:rPr>
        <w:t>
      Бағалау жөніндегі комиссия хатшысы: _______________________ Күні: ____________</w:t>
      </w:r>
    </w:p>
    <w:bookmarkEnd w:id="176"/>
    <w:bookmarkStart w:name="z189"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90" w:id="178"/>
    <w:p>
      <w:pPr>
        <w:spacing w:after="0"/>
        <w:ind w:left="0"/>
        <w:jc w:val="both"/>
      </w:pPr>
      <w:r>
        <w:rPr>
          <w:rFonts w:ascii="Times New Roman"/>
          <w:b w:val="false"/>
          <w:i w:val="false"/>
          <w:color w:val="000000"/>
          <w:sz w:val="28"/>
        </w:rPr>
        <w:t>
      Бағалау жөніндегі комиссия төрағасы: _______________________ Күні: ____________</w:t>
      </w:r>
    </w:p>
    <w:bookmarkEnd w:id="178"/>
    <w:bookmarkStart w:name="z191"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2" w:id="180"/>
    <w:p>
      <w:pPr>
        <w:spacing w:after="0"/>
        <w:ind w:left="0"/>
        <w:jc w:val="both"/>
      </w:pPr>
      <w:r>
        <w:rPr>
          <w:rFonts w:ascii="Times New Roman"/>
          <w:b w:val="false"/>
          <w:i w:val="false"/>
          <w:color w:val="000000"/>
          <w:sz w:val="28"/>
        </w:rPr>
        <w:t>
      Бағалау жөніндегі комиссия мүшесі: _________________________ Күні: ____________</w:t>
      </w:r>
    </w:p>
    <w:bookmarkEnd w:id="180"/>
    <w:bookmarkStart w:name="z193"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