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5ea1" w14:textId="5d95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Шыңғырлау ауданы әкімдігінің 2017 жылғы 23 ақпандағы № 32 қаулысы. Батыс Қазақстан облысының Әділет департаментінде 2017 жылғы 16 наурызда № 4724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Шыңғырлау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жылғы 21 сәуірдегі № 39 </w:t>
      </w:r>
      <w:r>
        <w:rPr>
          <w:rFonts w:ascii="Times New Roman"/>
          <w:b w:val="false"/>
          <w:i w:val="false"/>
          <w:color w:val="000000"/>
          <w:sz w:val="28"/>
        </w:rPr>
        <w:t>"2016 жылға егіс жұмыстардың басталуы мен аяқталуының оңтайлы мерзімдерін белгілеу туралы"</w:t>
      </w:r>
      <w:r>
        <w:rPr>
          <w:rFonts w:ascii="Times New Roman"/>
          <w:b w:val="false"/>
          <w:i w:val="false"/>
          <w:color w:val="000000"/>
          <w:sz w:val="28"/>
        </w:rPr>
        <w:t xml:space="preserve"> (Нормативтік құқықтық актілерді мемлекеттік тіркеу тізілімінде № 4350 болып тіркелген, 2016 жылғы 11 мамырда "Әділет" ақпараттық-құқықтық жүйесінде жарияланған) және 2016 жылғы 20 қазандағы № 148 </w:t>
      </w:r>
      <w:r>
        <w:rPr>
          <w:rFonts w:ascii="Times New Roman"/>
          <w:b w:val="false"/>
          <w:i w:val="false"/>
          <w:color w:val="000000"/>
          <w:sz w:val="28"/>
        </w:rPr>
        <w:t>"Шыңғырлау ауданы бойынша 2016 жылға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өндеп өсіру шығындарының құнын субсидиялауға арналған өтінімді ұсыну мерзімдерін айқындау туралы"</w:t>
      </w:r>
      <w:r>
        <w:rPr>
          <w:rFonts w:ascii="Times New Roman"/>
          <w:b w:val="false"/>
          <w:i w:val="false"/>
          <w:color w:val="000000"/>
          <w:sz w:val="28"/>
        </w:rPr>
        <w:t xml:space="preserve"> (Нормативтік құқықтық актілерді мемлекеттік тіркеу тізілімінде № 4588 болып тіркелген, 2016 жылғы 28 қазанда Қазақстан Республикасы нормативтік құқықтық актілерінің эталондық бақылау банкінде жарияланған) Шыңғырлау ауданы әкімдігінің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Шыңғырлау ауданы әкімі аппаратының персоналды басқару қызметі (кадр қызметі) және мемлекеттік–құқықтық жұмыстар бөлімінің жетекші маманы (Н.Ж.Ажмұратова)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Қ.Ш.Айтмұхамбетовқа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