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d9e8" w14:textId="be5d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Лубен ауылдық округі әкімінің міндетін атқарушысының 2017 жылғы 27 қазандағы № 16 шешімі. Батыс Қазақстан облысының Әділет департаментінде 2017 жылғы 30 қазанда № 4944 болып тіркелді. Күші жойылды - Батыс Қазақстан облысы Шыңғырлау ауданы Лубен ауылдық округі әкімінің 2018 жылғы 5 сәуірдегі № 4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Лубен ауылдық округі әкімінің 05.04.2018 </w:t>
      </w:r>
      <w:r>
        <w:rPr>
          <w:rFonts w:ascii="Times New Roman"/>
          <w:b w:val="false"/>
          <w:i w:val="false"/>
          <w:color w:val="ff0000"/>
          <w:sz w:val="28"/>
        </w:rPr>
        <w:t>№ 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Рерспубликасындағы жергілікті мемлекеттік басқару және өзін-өзі басқару туалы"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 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 басшысының 2017 жылғы 28 шілдедегі №01-18/334 ұсынысы негізінде Лубен ауылдық округінің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Лубен ауылдық округінің Лубен ауылының Оңтүстік-Шығыс бағыттағы бағымына мүйізді ірі-қара мал арасында бруцеллез ауруының пайда болуына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әділет органдарында мемлекеттік тіркелуін, Қазақстан Республикасының нормативтік құқықтық актілерінің эталондық бақылау банкінде және бұқаралық-ақпарат құралдарында оның ресми жариялануын қамтамасыз етуді және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Ю.Бокаев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