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6f4a" w14:textId="c516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2018 жылғы 5 қаңтардағы № 18 бұйрығы. Қазақстан Республикасының Әділет министрлігінде 2018 жылғы 17 қаңтарда № 16242 болып тіркелді. Күші жойылды - Қазақстан Республикасы Әділет министрінің м.а. 2020 жылғы 29 мамырдағы № 67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м.а.29.05.2020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11408 болып тіркелген, "Әділет" ақпараттық-құқықтық жүйесінде 2015 жылғы 9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Қоса беріліп отырған:</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"Жылжымайтын мүлiкке құқықтарды (ауыртпалықтарды) мемлекеттiк тiркеу" мемлекеттік көрсетілетін қызмет стандарты;</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"Мiндеттi мемлекеттiк тiркеуге жатпайтын жылжымалы мүлiк кепiлдігін тiркеу" мемлекеттік көрсетілетін қызмет стандарты;</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"Жылжымайтын мүлікке тіркелген құқықтар (ауыртпалықтар) және оның техникалық сипаттамалары туралы анықтама беру" мемлекеттік көрсетілетін қызмет стандарты;</w:t>
      </w:r>
    </w:p>
    <w:bookmarkEnd w:id="6"/>
    <w:bookmarkStart w:name="z8"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"Жылжымайтын мүлiк объектiлерi жоспарын (схемасын) қоса алғанда, тiркеу органы куәландырған тiркеу iсi құжаттарының көшiрмелерiн беру" мемлекеттік көрсетілетін қызмет стандарты;</w:t>
      </w:r>
    </w:p>
    <w:bookmarkEnd w:id="7"/>
    <w:bookmarkStart w:name="z9"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"Жылжымайтын мүлiктiң болмауы (болуы) туралы анықтама беру" мемлекеттік көрсетілетін қызмет стандарты;</w:t>
      </w:r>
    </w:p>
    <w:bookmarkEnd w:id="8"/>
    <w:bookmarkStart w:name="z10"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"Жылжымалы мүлік кепілінің тізілімінен үзінді беру" мемлекеттік көрсетілетін қызмет стандарты;</w:t>
      </w:r>
    </w:p>
    <w:bookmarkEnd w:id="9"/>
    <w:bookmarkStart w:name="z11"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"Жылжымайтын мүлiкке тiркелген құқықтар және тоқтатылған құқықтар туралы анықтамалар беру" мемлекеттік көрсетілетін қызмет стандарты;</w:t>
      </w:r>
    </w:p>
    <w:bookmarkEnd w:id="10"/>
    <w:bookmarkStart w:name="z12"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"Жылжымайтын мүлікке құқық белгілейтін құжаттың телнұсқасын беру" мемлекеттік көрсетілетін қызмет стандарты;</w:t>
      </w:r>
    </w:p>
    <w:bookmarkEnd w:id="11"/>
    <w:bookmarkStart w:name="z13"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 мемлекеттік көрсетілетін қызмет стандарты;</w:t>
      </w:r>
    </w:p>
    <w:bookmarkEnd w:id="12"/>
    <w:bookmarkStart w:name="z14"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"Жылжымайтын мүлік объектілерінің техникалық паспортының телнұсқасын беру" мемлекеттік көрсетілетін қызмет стандарты;</w:t>
      </w:r>
    </w:p>
    <w:bookmarkEnd w:id="13"/>
    <w:bookmarkStart w:name="z15" w:id="14"/>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"Жылжымайтын мүлік иесі (құқық иеленушісі) туралы мәліметті қамтитын техникалық паспортқа қосымшаны беру" мемлекеттік көрсетілетін қызмет стандарты; </w:t>
      </w:r>
    </w:p>
    <w:bookmarkEnd w:id="14"/>
    <w:bookmarkStart w:name="z16" w:id="15"/>
    <w:p>
      <w:pPr>
        <w:spacing w:after="0"/>
        <w:ind w:left="0"/>
        <w:jc w:val="both"/>
      </w:pPr>
      <w:r>
        <w:rPr>
          <w:rFonts w:ascii="Times New Roman"/>
          <w:b w:val="false"/>
          <w:i w:val="false"/>
          <w:color w:val="000000"/>
          <w:sz w:val="28"/>
        </w:rPr>
        <w:t>
      12) осы бұйрыққа 12-қосымшаға сәйкес "Кондоминиум объектiсiн мемлекеттік тiркеу" мемлекеттік көрсетілетін қызмет стандарты бекітілсін.";</w:t>
      </w:r>
    </w:p>
    <w:bookmarkEnd w:id="15"/>
    <w:bookmarkStart w:name="z17" w:id="16"/>
    <w:p>
      <w:pPr>
        <w:spacing w:after="0"/>
        <w:ind w:left="0"/>
        <w:jc w:val="both"/>
      </w:pPr>
      <w:r>
        <w:rPr>
          <w:rFonts w:ascii="Times New Roman"/>
          <w:b w:val="false"/>
          <w:i w:val="false"/>
          <w:color w:val="000000"/>
          <w:sz w:val="28"/>
        </w:rPr>
        <w:t xml:space="preserve">
      көрсетілген бұйрықпен бекітілген "Жылжымайтын мүлiкке құқықтарды (ауыртпалықтарды) мемлекеттiк тiркеу"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мынадай редакциядағы 9-1-тармақпен толықтырылсын:</w:t>
      </w:r>
    </w:p>
    <w:bookmarkEnd w:id="17"/>
    <w:bookmarkStart w:name="z19" w:id="18"/>
    <w:p>
      <w:pPr>
        <w:spacing w:after="0"/>
        <w:ind w:left="0"/>
        <w:jc w:val="both"/>
      </w:pPr>
      <w:r>
        <w:rPr>
          <w:rFonts w:ascii="Times New Roman"/>
          <w:b w:val="false"/>
          <w:i w:val="false"/>
          <w:color w:val="000000"/>
          <w:sz w:val="28"/>
        </w:rPr>
        <w:t>
      "9-1. Көрсетілетін қызметті алушы өтінішті қарауды тоқтату туралы өтініш білдіруге құқығы бар.</w:t>
      </w:r>
    </w:p>
    <w:bookmarkEnd w:id="18"/>
    <w:bookmarkStart w:name="z20" w:id="19"/>
    <w:p>
      <w:pPr>
        <w:spacing w:after="0"/>
        <w:ind w:left="0"/>
        <w:jc w:val="both"/>
      </w:pPr>
      <w:r>
        <w:rPr>
          <w:rFonts w:ascii="Times New Roman"/>
          <w:b w:val="false"/>
          <w:i w:val="false"/>
          <w:color w:val="000000"/>
          <w:sz w:val="28"/>
        </w:rPr>
        <w:t>
      Бұл ретте көрсетілетін қызметті алушы өтінішті жылжымайтын мүлік обьектісі орналасқан жері бойынша көрсетілетін қызметті берушінің кеңсесі арқылы береді.</w:t>
      </w:r>
    </w:p>
    <w:bookmarkEnd w:id="19"/>
    <w:bookmarkStart w:name="z21" w:id="20"/>
    <w:p>
      <w:pPr>
        <w:spacing w:after="0"/>
        <w:ind w:left="0"/>
        <w:jc w:val="both"/>
      </w:pPr>
      <w:r>
        <w:rPr>
          <w:rFonts w:ascii="Times New Roman"/>
          <w:b w:val="false"/>
          <w:i w:val="false"/>
          <w:color w:val="000000"/>
          <w:sz w:val="28"/>
        </w:rPr>
        <w:t>
      Тіркеуді тоқтату кезінде өтінішті өтініш беруші (өтініш берушінің уәкілетті өкілімен) кез-келген уақытта кері қайтарып ала алады. Бұл ретте қайтарып алынған өтініштің басымдылығы жойылады.";</w:t>
      </w:r>
    </w:p>
    <w:bookmarkEnd w:id="20"/>
    <w:bookmarkStart w:name="z22" w:id="21"/>
    <w:p>
      <w:pPr>
        <w:spacing w:after="0"/>
        <w:ind w:left="0"/>
        <w:jc w:val="both"/>
      </w:pPr>
      <w:r>
        <w:rPr>
          <w:rFonts w:ascii="Times New Roman"/>
          <w:b w:val="false"/>
          <w:i w:val="false"/>
          <w:color w:val="000000"/>
          <w:sz w:val="28"/>
        </w:rPr>
        <w:t xml:space="preserve">
      көрсетілген бұйрықпен бекітілген "Мiндеттi мемлекеттiк тiркеуге жатпайтын жылжымалы мүлiк кепiлдігін тiркеу"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 w:id="22"/>
    <w:p>
      <w:pPr>
        <w:spacing w:after="0"/>
        <w:ind w:left="0"/>
        <w:jc w:val="both"/>
      </w:pPr>
      <w:r>
        <w:rPr>
          <w:rFonts w:ascii="Times New Roman"/>
          <w:b w:val="false"/>
          <w:i w:val="false"/>
          <w:color w:val="000000"/>
          <w:sz w:val="28"/>
        </w:rPr>
        <w:t xml:space="preserve">
      "7. Мемлекеттiк қызмет ақылы түрде жеке және заңды тұлғаларға көрсетiледi (бұдан әрі – көрсетілетін қызметті алушы). Міндетті мемлекеттік тіркеуге жатпайтын жылжымалы мүлік кепілдігін тіркеу үшін тіркеу алымының сомасы 2017 жылғы 25 желтоқсандағы "Салық және бюджетке төленетін басқа да міндетті төлемдер туралы" Қазақстан Республикасы Кодексінің (Салық кодексi) </w:t>
      </w:r>
      <w:r>
        <w:rPr>
          <w:rFonts w:ascii="Times New Roman"/>
          <w:b w:val="false"/>
          <w:i w:val="false"/>
          <w:color w:val="000000"/>
          <w:sz w:val="28"/>
        </w:rPr>
        <w:t>553-бабына</w:t>
      </w:r>
      <w:r>
        <w:rPr>
          <w:rFonts w:ascii="Times New Roman"/>
          <w:b w:val="false"/>
          <w:i w:val="false"/>
          <w:color w:val="000000"/>
          <w:sz w:val="28"/>
        </w:rPr>
        <w:t xml:space="preserve"> сәйкес белгіленген мөлшерлемелер бойынша есептеледі және Салық кодексінің </w:t>
      </w:r>
      <w:r>
        <w:rPr>
          <w:rFonts w:ascii="Times New Roman"/>
          <w:b w:val="false"/>
          <w:i w:val="false"/>
          <w:color w:val="000000"/>
          <w:sz w:val="28"/>
        </w:rPr>
        <w:t>553-бабына</w:t>
      </w:r>
      <w:r>
        <w:rPr>
          <w:rFonts w:ascii="Times New Roman"/>
          <w:b w:val="false"/>
          <w:i w:val="false"/>
          <w:color w:val="000000"/>
          <w:sz w:val="28"/>
        </w:rPr>
        <w:t xml:space="preserve"> сәйкес алымды төлеуден босатылған тұлғаларды қоспағанда, салық салу объектісінің тіркелген жері бойынша тиісті құжаттарды тапсырғанға дейін төленеді және:</w:t>
      </w:r>
    </w:p>
    <w:bookmarkEnd w:id="22"/>
    <w:bookmarkStart w:name="z25" w:id="23"/>
    <w:p>
      <w:pPr>
        <w:spacing w:after="0"/>
        <w:ind w:left="0"/>
        <w:jc w:val="both"/>
      </w:pPr>
      <w:r>
        <w:rPr>
          <w:rFonts w:ascii="Times New Roman"/>
          <w:b w:val="false"/>
          <w:i w:val="false"/>
          <w:color w:val="000000"/>
          <w:sz w:val="28"/>
        </w:rPr>
        <w:t>
      1) жеке тұлғалардан – айлық есептік көрсеткіштің (бұдан әрі – АЕК) 1 мөлшерлемесі;</w:t>
      </w:r>
    </w:p>
    <w:bookmarkEnd w:id="23"/>
    <w:bookmarkStart w:name="z26" w:id="24"/>
    <w:p>
      <w:pPr>
        <w:spacing w:after="0"/>
        <w:ind w:left="0"/>
        <w:jc w:val="both"/>
      </w:pPr>
      <w:r>
        <w:rPr>
          <w:rFonts w:ascii="Times New Roman"/>
          <w:b w:val="false"/>
          <w:i w:val="false"/>
          <w:color w:val="000000"/>
          <w:sz w:val="28"/>
        </w:rPr>
        <w:t>
      2) заңды тұлғалардан – 5 АЕК құрайды.</w:t>
      </w:r>
    </w:p>
    <w:bookmarkEnd w:id="24"/>
    <w:bookmarkStart w:name="z27" w:id="25"/>
    <w:p>
      <w:pPr>
        <w:spacing w:after="0"/>
        <w:ind w:left="0"/>
        <w:jc w:val="both"/>
      </w:pPr>
      <w:r>
        <w:rPr>
          <w:rFonts w:ascii="Times New Roman"/>
          <w:b w:val="false"/>
          <w:i w:val="false"/>
          <w:color w:val="000000"/>
          <w:sz w:val="28"/>
        </w:rPr>
        <w:t xml:space="preserve">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13353 болып тіркелген) сәйкес, ҚҚС-ғын есепке алмай, Міндетті мемлекеттік тіркеуге жатпайтын жылжымалы мүлік кепілдігін тіркеу туралы куәлікті беру үшін – 30,05 теңге. </w:t>
      </w:r>
    </w:p>
    <w:bookmarkEnd w:id="25"/>
    <w:bookmarkStart w:name="z28" w:id="26"/>
    <w:p>
      <w:pPr>
        <w:spacing w:after="0"/>
        <w:ind w:left="0"/>
        <w:jc w:val="both"/>
      </w:pPr>
      <w:r>
        <w:rPr>
          <w:rFonts w:ascii="Times New Roman"/>
          <w:b w:val="false"/>
          <w:i w:val="false"/>
          <w:color w:val="000000"/>
          <w:sz w:val="28"/>
        </w:rPr>
        <w:t>
      Міндетті мемлекеттік тіркеуге жатпайтын жылжымалы мүлік кепілдігін тіркеу туралы куәліктің телнұсқасын беру үшін – 0,5 АЕК.";</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30" w:id="27"/>
    <w:p>
      <w:pPr>
        <w:spacing w:after="0"/>
        <w:ind w:left="0"/>
        <w:jc w:val="both"/>
      </w:pPr>
      <w:r>
        <w:rPr>
          <w:rFonts w:ascii="Times New Roman"/>
          <w:b w:val="false"/>
          <w:i w:val="false"/>
          <w:color w:val="000000"/>
          <w:sz w:val="28"/>
        </w:rPr>
        <w:t>
      "9. Көрсетілетін қызметті алушы немесе оның өкілі жүгінген кезде:</w:t>
      </w:r>
    </w:p>
    <w:bookmarkEnd w:id="27"/>
    <w:bookmarkStart w:name="z31" w:id="28"/>
    <w:p>
      <w:pPr>
        <w:spacing w:after="0"/>
        <w:ind w:left="0"/>
        <w:jc w:val="both"/>
      </w:pPr>
      <w:r>
        <w:rPr>
          <w:rFonts w:ascii="Times New Roman"/>
          <w:b w:val="false"/>
          <w:i w:val="false"/>
          <w:color w:val="000000"/>
          <w:sz w:val="28"/>
        </w:rPr>
        <w:t>
      заңды тұлға үшін оның өкілеттігін растайтын құжат бойынша;</w:t>
      </w:r>
    </w:p>
    <w:bookmarkEnd w:id="28"/>
    <w:bookmarkStart w:name="z32" w:id="29"/>
    <w:p>
      <w:pPr>
        <w:spacing w:after="0"/>
        <w:ind w:left="0"/>
        <w:jc w:val="both"/>
      </w:pPr>
      <w:r>
        <w:rPr>
          <w:rFonts w:ascii="Times New Roman"/>
          <w:b w:val="false"/>
          <w:i w:val="false"/>
          <w:color w:val="000000"/>
          <w:sz w:val="28"/>
        </w:rPr>
        <w:t>
      жеке тұлға үшін нотариаттық куәландырылған сенімхат бойынша мемлекеттік қызметті көрсету үшін қажетті құжаттар тізбесі:</w:t>
      </w:r>
    </w:p>
    <w:bookmarkEnd w:id="29"/>
    <w:bookmarkStart w:name="z33" w:id="30"/>
    <w:p>
      <w:pPr>
        <w:spacing w:after="0"/>
        <w:ind w:left="0"/>
        <w:jc w:val="both"/>
      </w:pPr>
      <w:r>
        <w:rPr>
          <w:rFonts w:ascii="Times New Roman"/>
          <w:b w:val="false"/>
          <w:i w:val="false"/>
          <w:color w:val="000000"/>
          <w:sz w:val="28"/>
        </w:rPr>
        <w:t>
      1) Мемлекеттік корпорация арқылы:</w:t>
      </w:r>
    </w:p>
    <w:bookmarkEnd w:id="30"/>
    <w:bookmarkStart w:name="z34" w:id="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ал құқықтарды (талаптарды) басқаға берген кезде (активтер мен міндеттемелерді бір мезгілде беру туралы шарт) өзгерістер мен толықтыруларды енгізу туралы өтініш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жылжымалы мүлік кепілдігін тіркеуге өтініш;</w:t>
      </w:r>
    </w:p>
    <w:bookmarkEnd w:id="31"/>
    <w:bookmarkStart w:name="z35" w:id="32"/>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идентификаттау үшін төлнұсқа ұсынылады);</w:t>
      </w:r>
    </w:p>
    <w:bookmarkEnd w:id="32"/>
    <w:bookmarkStart w:name="z36" w:id="33"/>
    <w:p>
      <w:pPr>
        <w:spacing w:after="0"/>
        <w:ind w:left="0"/>
        <w:jc w:val="both"/>
      </w:pPr>
      <w:r>
        <w:rPr>
          <w:rFonts w:ascii="Times New Roman"/>
          <w:b w:val="false"/>
          <w:i w:val="false"/>
          <w:color w:val="000000"/>
          <w:sz w:val="28"/>
        </w:rPr>
        <w:t>
      бюджетке тіркеу алымы сомасының төленгенiн растайтын құжат, жылжымалы мүлік кепілдігін тіркеу туралы куәлік үшін төленгенiн растайтын құжат;</w:t>
      </w:r>
    </w:p>
    <w:bookmarkEnd w:id="33"/>
    <w:bookmarkStart w:name="z37" w:id="34"/>
    <w:p>
      <w:pPr>
        <w:spacing w:after="0"/>
        <w:ind w:left="0"/>
        <w:jc w:val="both"/>
      </w:pPr>
      <w:r>
        <w:rPr>
          <w:rFonts w:ascii="Times New Roman"/>
          <w:b w:val="false"/>
          <w:i w:val="false"/>
          <w:color w:val="000000"/>
          <w:sz w:val="28"/>
        </w:rPr>
        <w:t xml:space="preserve">
      кепіл шарты немесе кепіл талаптарын қамтитын өзге де шарт немесе өтініште қамтылған мәліметтерді Мемлекеттік корпорация тексергеннен кейін тіркеу туралы белгімен көрсетілетін қызметті алушыға қайтарылатын тапсыру актісін немесе одан үзінді көшірмені (телнұсқаны немесе нотариалды куәландырылған көшірмені қоса бере отырып, құқыққтарды (талаптарды) басқаға беру туралы (активтер мен міндеттемелерді бір мезгілде тапсыру туралы шарт). </w:t>
      </w:r>
    </w:p>
    <w:bookmarkEnd w:id="34"/>
    <w:bookmarkStart w:name="z38" w:id="35"/>
    <w:p>
      <w:pPr>
        <w:spacing w:after="0"/>
        <w:ind w:left="0"/>
        <w:jc w:val="both"/>
      </w:pPr>
      <w:r>
        <w:rPr>
          <w:rFonts w:ascii="Times New Roman"/>
          <w:b w:val="false"/>
          <w:i w:val="false"/>
          <w:color w:val="000000"/>
          <w:sz w:val="28"/>
        </w:rPr>
        <w:t>
      Куәліктің телнұсқасын алу үшін жылжымалы мүлік кепілін тіркеу туралы, көрсетілетін қызметті алушы мынадай құжаттарды ұсынады:</w:t>
      </w:r>
    </w:p>
    <w:bookmarkEnd w:id="35"/>
    <w:bookmarkStart w:name="z39" w:id="3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жылжымалы мүлік кепілдігін тіркеу туралы куәліктің телнұсқасын алу туралы өтінішті; </w:t>
      </w:r>
    </w:p>
    <w:bookmarkEnd w:id="36"/>
    <w:bookmarkStart w:name="z40" w:id="37"/>
    <w:p>
      <w:pPr>
        <w:spacing w:after="0"/>
        <w:ind w:left="0"/>
        <w:jc w:val="both"/>
      </w:pPr>
      <w:r>
        <w:rPr>
          <w:rFonts w:ascii="Times New Roman"/>
          <w:b w:val="false"/>
          <w:i w:val="false"/>
          <w:color w:val="000000"/>
          <w:sz w:val="28"/>
        </w:rPr>
        <w:t xml:space="preserve">
      тіркеу алымының сомасын бюджетке төленгенін растайтын құжат, жылжымалы мүлік кепілін тіркеу туралы куәлік үшін растайтын құжат; </w:t>
      </w:r>
    </w:p>
    <w:bookmarkEnd w:id="37"/>
    <w:bookmarkStart w:name="z41" w:id="38"/>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38"/>
    <w:bookmarkStart w:name="z42" w:id="39"/>
    <w:p>
      <w:pPr>
        <w:spacing w:after="0"/>
        <w:ind w:left="0"/>
        <w:jc w:val="both"/>
      </w:pPr>
      <w:r>
        <w:rPr>
          <w:rFonts w:ascii="Times New Roman"/>
          <w:b w:val="false"/>
          <w:i w:val="false"/>
          <w:color w:val="000000"/>
          <w:sz w:val="28"/>
        </w:rPr>
        <w:t>
      2) портал арқылы:</w:t>
      </w:r>
    </w:p>
    <w:bookmarkEnd w:id="39"/>
    <w:bookmarkStart w:name="z43" w:id="40"/>
    <w:p>
      <w:pPr>
        <w:spacing w:after="0"/>
        <w:ind w:left="0"/>
        <w:jc w:val="both"/>
      </w:pPr>
      <w:r>
        <w:rPr>
          <w:rFonts w:ascii="Times New Roman"/>
          <w:b w:val="false"/>
          <w:i w:val="false"/>
          <w:color w:val="000000"/>
          <w:sz w:val="28"/>
        </w:rPr>
        <w:t xml:space="preserve">
      ЕДБ АЖ арқылы заңды немесе жеке тұлғалармен екінші деңгейдегі банкпен кепіл туралы мәліметтерді қамтитын кепіл туралы шарт немесе басқа шарт жасасу кезінде екінші деңгейдегі банктерге жүгіну арқылы (бұдан әрі – электрондық тіркеу): </w:t>
      </w:r>
    </w:p>
    <w:bookmarkEnd w:id="40"/>
    <w:bookmarkStart w:name="z44" w:id="41"/>
    <w:p>
      <w:pPr>
        <w:spacing w:after="0"/>
        <w:ind w:left="0"/>
        <w:jc w:val="both"/>
      </w:pPr>
      <w:r>
        <w:rPr>
          <w:rFonts w:ascii="Times New Roman"/>
          <w:b w:val="false"/>
          <w:i w:val="false"/>
          <w:color w:val="000000"/>
          <w:sz w:val="28"/>
        </w:rPr>
        <w:t>
      кепіл ұстаушының ЭЦҚ-сымен куәландырылған электрондық құжат нысанындағы өтініш (сұрау салу);</w:t>
      </w:r>
    </w:p>
    <w:bookmarkEnd w:id="41"/>
    <w:bookmarkStart w:name="z45" w:id="42"/>
    <w:p>
      <w:pPr>
        <w:spacing w:after="0"/>
        <w:ind w:left="0"/>
        <w:jc w:val="both"/>
      </w:pPr>
      <w:r>
        <w:rPr>
          <w:rFonts w:ascii="Times New Roman"/>
          <w:b w:val="false"/>
          <w:i w:val="false"/>
          <w:color w:val="000000"/>
          <w:sz w:val="28"/>
        </w:rPr>
        <w:t>
      кепіл ұстаушының ЭЦҚ-сымен куәландырылған, Мемлекеттік корпорацияның ақпараттық жүйесіне жылжымалы мүлік кепілін тіркеуге өтініш жіберуге көрсетілетін қызметті алушының жазбаша келісімі;</w:t>
      </w:r>
    </w:p>
    <w:bookmarkEnd w:id="42"/>
    <w:bookmarkStart w:name="z46" w:id="43"/>
    <w:p>
      <w:pPr>
        <w:spacing w:after="0"/>
        <w:ind w:left="0"/>
        <w:jc w:val="both"/>
      </w:pPr>
      <w:r>
        <w:rPr>
          <w:rFonts w:ascii="Times New Roman"/>
          <w:b w:val="false"/>
          <w:i w:val="false"/>
          <w:color w:val="000000"/>
          <w:sz w:val="28"/>
        </w:rPr>
        <w:t>
      тіркеу алымының сомасын бюджетке төленгенін растайтын құжат;</w:t>
      </w:r>
    </w:p>
    <w:bookmarkEnd w:id="43"/>
    <w:bookmarkStart w:name="z47" w:id="44"/>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44"/>
    <w:bookmarkStart w:name="z48" w:id="45"/>
    <w:p>
      <w:pPr>
        <w:spacing w:after="0"/>
        <w:ind w:left="0"/>
        <w:jc w:val="both"/>
      </w:pPr>
      <w:r>
        <w:rPr>
          <w:rFonts w:ascii="Times New Roman"/>
          <w:b w:val="false"/>
          <w:i w:val="false"/>
          <w:color w:val="000000"/>
          <w:sz w:val="28"/>
        </w:rPr>
        <w:t>
      жылжымалы мүлік кепілінің бірыңғай тізілімі арқылы:</w:t>
      </w:r>
    </w:p>
    <w:bookmarkEnd w:id="45"/>
    <w:bookmarkStart w:name="z49" w:id="46"/>
    <w:p>
      <w:pPr>
        <w:spacing w:after="0"/>
        <w:ind w:left="0"/>
        <w:jc w:val="both"/>
      </w:pPr>
      <w:r>
        <w:rPr>
          <w:rFonts w:ascii="Times New Roman"/>
          <w:b w:val="false"/>
          <w:i w:val="false"/>
          <w:color w:val="000000"/>
          <w:sz w:val="28"/>
        </w:rPr>
        <w:t>
      қызмет алушының (кепіл берушінің) және кепіл ұстаушының ЭЦҚ-мен куәландырылған электрондық құжат нысанындағы, кепіл шарты туралы мәліметті көрсете отырып хабарлама түрінде немесе порталдың есеп жазбасына ұялы байланыс операторымен ұсынылатын көсетілетін қызметті алушының абоненттік нөмірін тіркеу және қосу жағдайында, бір реттік парольды қолдану арқылы сұрау салу;</w:t>
      </w:r>
    </w:p>
    <w:bookmarkEnd w:id="46"/>
    <w:bookmarkStart w:name="z50" w:id="47"/>
    <w:p>
      <w:pPr>
        <w:spacing w:after="0"/>
        <w:ind w:left="0"/>
        <w:jc w:val="both"/>
      </w:pPr>
      <w:r>
        <w:rPr>
          <w:rFonts w:ascii="Times New Roman"/>
          <w:b w:val="false"/>
          <w:i w:val="false"/>
          <w:color w:val="000000"/>
          <w:sz w:val="28"/>
        </w:rPr>
        <w:t>
       "электрондық үкімет" төлеу шлюзі арқылы жүргізілген төлем (бұдан әрі – ЭҮТШ) арқылы жүргізілген төлемді қоспағанда, жылжымалы мүлік кепілін мемлекеттік тіркеу үшін төлемді растайтын құжаттың электрондық көшірмесі.</w:t>
      </w:r>
    </w:p>
    <w:bookmarkEnd w:id="47"/>
    <w:bookmarkStart w:name="z51" w:id="48"/>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48"/>
    <w:bookmarkStart w:name="z52" w:id="49"/>
    <w:p>
      <w:pPr>
        <w:spacing w:after="0"/>
        <w:ind w:left="0"/>
        <w:jc w:val="both"/>
      </w:pPr>
      <w:r>
        <w:rPr>
          <w:rFonts w:ascii="Times New Roman"/>
          <w:b w:val="false"/>
          <w:i w:val="false"/>
          <w:color w:val="000000"/>
          <w:sz w:val="28"/>
        </w:rPr>
        <w:t>
      Көрсетілетін қызметті алушы мемлекеттік көрсетілетін қызметті алған кезде,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49"/>
    <w:bookmarkStart w:name="z53" w:id="50"/>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bookmarkEnd w:id="50"/>
    <w:bookmarkStart w:name="z54" w:id="51"/>
    <w:p>
      <w:pPr>
        <w:spacing w:after="0"/>
        <w:ind w:left="0"/>
        <w:jc w:val="both"/>
      </w:pPr>
      <w:r>
        <w:rPr>
          <w:rFonts w:ascii="Times New Roman"/>
          <w:b w:val="false"/>
          <w:i w:val="false"/>
          <w:color w:val="000000"/>
          <w:sz w:val="28"/>
        </w:rPr>
        <w:t>
      Көрсетілетін қызметті алушы барлық қажетті құжаттарды Мемлекеттік корпорацияға тапсырған кезде көрсетілетін қызметті алушыға тиісті құжаттардын қабылданғаны туралы қолхат беріледі.</w:t>
      </w:r>
    </w:p>
    <w:bookmarkEnd w:id="51"/>
    <w:bookmarkStart w:name="z55" w:id="52"/>
    <w:p>
      <w:pPr>
        <w:spacing w:after="0"/>
        <w:ind w:left="0"/>
        <w:jc w:val="both"/>
      </w:pPr>
      <w:r>
        <w:rPr>
          <w:rFonts w:ascii="Times New Roman"/>
          <w:b w:val="false"/>
          <w:i w:val="false"/>
          <w:color w:val="000000"/>
          <w:sz w:val="28"/>
        </w:rPr>
        <w:t>
      Екінші деңгейдегі банктерде электрондық тіркеу кезінде құжаттар ЕДБ АЖ-ға рұқсаты бар банк қызметкеріне беріледі.</w:t>
      </w:r>
    </w:p>
    <w:bookmarkEnd w:id="52"/>
    <w:bookmarkStart w:name="z56" w:id="53"/>
    <w:p>
      <w:pPr>
        <w:spacing w:after="0"/>
        <w:ind w:left="0"/>
        <w:jc w:val="both"/>
      </w:pPr>
      <w:r>
        <w:rPr>
          <w:rFonts w:ascii="Times New Roman"/>
          <w:b w:val="false"/>
          <w:i w:val="false"/>
          <w:color w:val="000000"/>
          <w:sz w:val="28"/>
        </w:rPr>
        <w:t>
      Мемлекеттік корпорация көрсетілетін қызметті алушыға құжатты беру көрсетілетін қызметті алушының немесе оның өкілінің жеке куәлігі ұсынылған кезде қолхат негізінде: заңды тұлға үшін өкілеттігін растайтын құжат бойынша; жеке тұлға үшін нотариалды куәландырылған сенімхат бойынша жүзеге асырылады.</w:t>
      </w:r>
    </w:p>
    <w:bookmarkEnd w:id="53"/>
    <w:bookmarkStart w:name="z57" w:id="54"/>
    <w:p>
      <w:pPr>
        <w:spacing w:after="0"/>
        <w:ind w:left="0"/>
        <w:jc w:val="both"/>
      </w:pPr>
      <w:r>
        <w:rPr>
          <w:rFonts w:ascii="Times New Roman"/>
          <w:b w:val="false"/>
          <w:i w:val="false"/>
          <w:color w:val="000000"/>
          <w:sz w:val="28"/>
        </w:rPr>
        <w:t>
      Көрсетілетін қызметті алушы өтінішті қарауды тоқтату туралы өтініш білдіруге құқығы бар.</w:t>
      </w:r>
    </w:p>
    <w:bookmarkEnd w:id="54"/>
    <w:bookmarkStart w:name="z58" w:id="55"/>
    <w:p>
      <w:pPr>
        <w:spacing w:after="0"/>
        <w:ind w:left="0"/>
        <w:jc w:val="both"/>
      </w:pPr>
      <w:r>
        <w:rPr>
          <w:rFonts w:ascii="Times New Roman"/>
          <w:b w:val="false"/>
          <w:i w:val="false"/>
          <w:color w:val="000000"/>
          <w:sz w:val="28"/>
        </w:rPr>
        <w:t>
      Бұл ретте көрсетілетін қызметті алушы өтінішті көрсетілетін қызметті берушінің кеңсесі арқылы көрсетілетін қызметті алушының тіркелген орны бойынша береді.</w:t>
      </w:r>
    </w:p>
    <w:bookmarkEnd w:id="55"/>
    <w:bookmarkStart w:name="z59" w:id="5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1-</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56"/>
    <w:bookmarkStart w:name="z60" w:id="57"/>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2-қосымша</w:t>
      </w:r>
      <w:r>
        <w:rPr>
          <w:rFonts w:ascii="Times New Roman"/>
          <w:b w:val="false"/>
          <w:i w:val="false"/>
          <w:color w:val="000000"/>
          <w:sz w:val="28"/>
        </w:rPr>
        <w:t xml:space="preserve"> жаңа редакцияда жазылсын.</w:t>
      </w:r>
    </w:p>
    <w:bookmarkEnd w:id="57"/>
    <w:bookmarkStart w:name="z61" w:id="58"/>
    <w:p>
      <w:pPr>
        <w:spacing w:after="0"/>
        <w:ind w:left="0"/>
        <w:jc w:val="both"/>
      </w:pPr>
      <w:r>
        <w:rPr>
          <w:rFonts w:ascii="Times New Roman"/>
          <w:b w:val="false"/>
          <w:i w:val="false"/>
          <w:color w:val="000000"/>
          <w:sz w:val="28"/>
        </w:rPr>
        <w:t xml:space="preserve">
      көрсетілген бұйрықпен бекітілген "Жылжымайтын мүлікке тіркелген құқықтар (ауыртпалықтар) және оның техникалық сипаттамалары туралы анықтама беру" мемлекеттік қызмет көрсету </w:t>
      </w:r>
      <w:r>
        <w:rPr>
          <w:rFonts w:ascii="Times New Roman"/>
          <w:b w:val="false"/>
          <w:i w:val="false"/>
          <w:color w:val="000000"/>
          <w:sz w:val="28"/>
        </w:rPr>
        <w:t>стандартында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3" w:id="59"/>
    <w:p>
      <w:pPr>
        <w:spacing w:after="0"/>
        <w:ind w:left="0"/>
        <w:jc w:val="both"/>
      </w:pPr>
      <w:r>
        <w:rPr>
          <w:rFonts w:ascii="Times New Roman"/>
          <w:b w:val="false"/>
          <w:i w:val="false"/>
          <w:color w:val="000000"/>
          <w:sz w:val="28"/>
        </w:rPr>
        <w:t>
      "9. Көрсетілетін қызметті алушы (құқық иеленуші) немесе оның өкілі жүгінген кезде мемлекеттік қызметті көрсету үшін қажетті құжаттар тізбесі:</w:t>
      </w:r>
    </w:p>
    <w:bookmarkEnd w:id="59"/>
    <w:bookmarkStart w:name="z64" w:id="60"/>
    <w:p>
      <w:pPr>
        <w:spacing w:after="0"/>
        <w:ind w:left="0"/>
        <w:jc w:val="both"/>
      </w:pPr>
      <w:r>
        <w:rPr>
          <w:rFonts w:ascii="Times New Roman"/>
          <w:b w:val="false"/>
          <w:i w:val="false"/>
          <w:color w:val="000000"/>
          <w:sz w:val="28"/>
        </w:rPr>
        <w:t>
      1) Мемлекеттік корпорацияға:</w:t>
      </w:r>
    </w:p>
    <w:bookmarkEnd w:id="60"/>
    <w:bookmarkStart w:name="z65" w:id="6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1-қосымшақа</w:t>
      </w:r>
      <w:r>
        <w:rPr>
          <w:rFonts w:ascii="Times New Roman"/>
          <w:b w:val="false"/>
          <w:i w:val="false"/>
          <w:color w:val="000000"/>
          <w:sz w:val="28"/>
        </w:rPr>
        <w:t xml:space="preserve"> сәйкес белгіленген нысандағы құқықтық кадастрдан жылжымайтын мүлiкке құқықтарды (құқықтар ауыртпалықтарын) мемлекеттiк тiркеу туралы ақпарат алуға сұрау салу;</w:t>
      </w:r>
    </w:p>
    <w:bookmarkEnd w:id="61"/>
    <w:bookmarkStart w:name="z66" w:id="62"/>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идентификаттау үшін төлнұсқа беріледі);</w:t>
      </w:r>
    </w:p>
    <w:bookmarkEnd w:id="62"/>
    <w:bookmarkStart w:name="z67" w:id="63"/>
    <w:p>
      <w:pPr>
        <w:spacing w:after="0"/>
        <w:ind w:left="0"/>
        <w:jc w:val="both"/>
      </w:pPr>
      <w:r>
        <w:rPr>
          <w:rFonts w:ascii="Times New Roman"/>
          <w:b w:val="false"/>
          <w:i w:val="false"/>
          <w:color w:val="000000"/>
          <w:sz w:val="28"/>
        </w:rPr>
        <w:t>
      заңды тұлғалар өкілеттіктерін куәландыратын құжатты;</w:t>
      </w:r>
    </w:p>
    <w:bookmarkEnd w:id="63"/>
    <w:bookmarkStart w:name="z68" w:id="64"/>
    <w:p>
      <w:pPr>
        <w:spacing w:after="0"/>
        <w:ind w:left="0"/>
        <w:jc w:val="both"/>
      </w:pPr>
      <w:r>
        <w:rPr>
          <w:rFonts w:ascii="Times New Roman"/>
          <w:b w:val="false"/>
          <w:i w:val="false"/>
          <w:color w:val="000000"/>
          <w:sz w:val="28"/>
        </w:rPr>
        <w:t>
      жеке тұлғаның өкілі нотариалды куәландырылған сенімхатты;</w:t>
      </w:r>
    </w:p>
    <w:bookmarkEnd w:id="64"/>
    <w:bookmarkStart w:name="z69" w:id="65"/>
    <w:p>
      <w:pPr>
        <w:spacing w:after="0"/>
        <w:ind w:left="0"/>
        <w:jc w:val="both"/>
      </w:pPr>
      <w:r>
        <w:rPr>
          <w:rFonts w:ascii="Times New Roman"/>
          <w:b w:val="false"/>
          <w:i w:val="false"/>
          <w:color w:val="000000"/>
          <w:sz w:val="28"/>
        </w:rPr>
        <w:t>
      адвокаттар ордерді ұсынады;</w:t>
      </w:r>
    </w:p>
    <w:bookmarkEnd w:id="65"/>
    <w:bookmarkStart w:name="z70" w:id="66"/>
    <w:p>
      <w:pPr>
        <w:spacing w:after="0"/>
        <w:ind w:left="0"/>
        <w:jc w:val="both"/>
      </w:pPr>
      <w:r>
        <w:rPr>
          <w:rFonts w:ascii="Times New Roman"/>
          <w:b w:val="false"/>
          <w:i w:val="false"/>
          <w:color w:val="000000"/>
          <w:sz w:val="28"/>
        </w:rPr>
        <w:t>
      уақытша, банкроттық және оңалтушы басқарушылар тиісті сот шешімдерін табыс етеді;</w:t>
      </w:r>
    </w:p>
    <w:bookmarkEnd w:id="66"/>
    <w:bookmarkStart w:name="z71" w:id="67"/>
    <w:p>
      <w:pPr>
        <w:spacing w:after="0"/>
        <w:ind w:left="0"/>
        <w:jc w:val="both"/>
      </w:pPr>
      <w:r>
        <w:rPr>
          <w:rFonts w:ascii="Times New Roman"/>
          <w:b w:val="false"/>
          <w:i w:val="false"/>
          <w:color w:val="000000"/>
          <w:sz w:val="28"/>
        </w:rPr>
        <w:t>
      тарату комиссиялары тиісті бұйрықты ұсынады;</w:t>
      </w:r>
    </w:p>
    <w:bookmarkEnd w:id="67"/>
    <w:bookmarkStart w:name="z72" w:id="68"/>
    <w:p>
      <w:pPr>
        <w:spacing w:after="0"/>
        <w:ind w:left="0"/>
        <w:jc w:val="both"/>
      </w:pPr>
      <w:r>
        <w:rPr>
          <w:rFonts w:ascii="Times New Roman"/>
          <w:b w:val="false"/>
          <w:i w:val="false"/>
          <w:color w:val="000000"/>
          <w:sz w:val="28"/>
        </w:rPr>
        <w:t xml:space="preserve">
      мұрагерлер мұраға құқық туралы куәлiкті немесе мүліктік емес құқықтан тұратын мұраға құқық туралы куәлiкті немесе нотариалды куәландырылған мұрагерлер тобын анықтайтын құжатты ұсынады; </w:t>
      </w:r>
    </w:p>
    <w:bookmarkEnd w:id="68"/>
    <w:bookmarkStart w:name="z73" w:id="69"/>
    <w:p>
      <w:pPr>
        <w:spacing w:after="0"/>
        <w:ind w:left="0"/>
        <w:jc w:val="both"/>
      </w:pPr>
      <w:r>
        <w:rPr>
          <w:rFonts w:ascii="Times New Roman"/>
          <w:b w:val="false"/>
          <w:i w:val="false"/>
          <w:color w:val="000000"/>
          <w:sz w:val="28"/>
        </w:rPr>
        <w:t xml:space="preserve">
      кондоминиум объектісінің қатысушысы пәтерге меншік құқығын растауға негіз болатын құжаттарды немесе кондоминиум қатысушылары өкілдерінің өкілеттігін растайтын кондоминиум қатысушыларыныҺ жалпы жиналысының хаттамасын табыс етеді. </w:t>
      </w:r>
    </w:p>
    <w:bookmarkEnd w:id="69"/>
    <w:bookmarkStart w:name="z74" w:id="70"/>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70"/>
    <w:bookmarkStart w:name="z75" w:id="71"/>
    <w:p>
      <w:pPr>
        <w:spacing w:after="0"/>
        <w:ind w:left="0"/>
        <w:jc w:val="both"/>
      </w:pPr>
      <w:r>
        <w:rPr>
          <w:rFonts w:ascii="Times New Roman"/>
          <w:b w:val="false"/>
          <w:i w:val="false"/>
          <w:color w:val="000000"/>
          <w:sz w:val="28"/>
        </w:rPr>
        <w:t>
      2) порталға:</w:t>
      </w:r>
    </w:p>
    <w:bookmarkEnd w:id="71"/>
    <w:bookmarkStart w:name="z76" w:id="7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p>
    <w:bookmarkEnd w:id="72"/>
    <w:bookmarkStart w:name="z77" w:id="73"/>
    <w:p>
      <w:pPr>
        <w:spacing w:after="0"/>
        <w:ind w:left="0"/>
        <w:jc w:val="both"/>
      </w:pPr>
      <w:r>
        <w:rPr>
          <w:rFonts w:ascii="Times New Roman"/>
          <w:b w:val="false"/>
          <w:i w:val="false"/>
          <w:color w:val="000000"/>
          <w:sz w:val="28"/>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 жолымен;</w:t>
      </w:r>
    </w:p>
    <w:bookmarkEnd w:id="73"/>
    <w:bookmarkStart w:name="z78" w:id="74"/>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74"/>
    <w:bookmarkStart w:name="z79" w:id="7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bookmarkEnd w:id="75"/>
    <w:bookmarkStart w:name="z80" w:id="76"/>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құжатты мемлекеттік органның мемлекеттік ақпараттық жүйесінен берілген мәліметтермен салыстырып тексереді, одан кейін көрсетілетін қызметті алушыға қайтарады.";</w:t>
      </w:r>
    </w:p>
    <w:bookmarkEnd w:id="76"/>
    <w:bookmarkStart w:name="z81" w:id="77"/>
    <w:p>
      <w:pPr>
        <w:spacing w:after="0"/>
        <w:ind w:left="0"/>
        <w:jc w:val="both"/>
      </w:pPr>
      <w:r>
        <w:rPr>
          <w:rFonts w:ascii="Times New Roman"/>
          <w:b w:val="false"/>
          <w:i w:val="false"/>
          <w:color w:val="000000"/>
          <w:sz w:val="28"/>
        </w:rPr>
        <w:t xml:space="preserve">
      көрсетілген бұйрықпен бекітілген "Жылжымайтын мүлiк объектiлерi жоспарын (схемасын) қоса алғанда, тiркеу органы куәландырған тiркеу iсi құжаттарының көшiрмелерiн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77"/>
    <w:bookmarkStart w:name="z82" w:id="78"/>
    <w:p>
      <w:pPr>
        <w:spacing w:after="0"/>
        <w:ind w:left="0"/>
        <w:jc w:val="both"/>
      </w:pPr>
      <w:r>
        <w:rPr>
          <w:rFonts w:ascii="Times New Roman"/>
          <w:b w:val="false"/>
          <w:i w:val="false"/>
          <w:color w:val="000000"/>
          <w:sz w:val="28"/>
        </w:rPr>
        <w:t>
      келесі редакциядағы 9-1-тармақпен толықтырылсын:</w:t>
      </w:r>
    </w:p>
    <w:bookmarkEnd w:id="78"/>
    <w:bookmarkStart w:name="z83" w:id="79"/>
    <w:p>
      <w:pPr>
        <w:spacing w:after="0"/>
        <w:ind w:left="0"/>
        <w:jc w:val="both"/>
      </w:pPr>
      <w:r>
        <w:rPr>
          <w:rFonts w:ascii="Times New Roman"/>
          <w:b w:val="false"/>
          <w:i w:val="false"/>
          <w:color w:val="000000"/>
          <w:sz w:val="28"/>
        </w:rPr>
        <w:t>
      "9-1. Көрсетілетін қызметті алушы өтінішті қарауды тоқтату туралы өтініш білдіруге құқығы бар.</w:t>
      </w:r>
    </w:p>
    <w:bookmarkEnd w:id="79"/>
    <w:bookmarkStart w:name="z84" w:id="80"/>
    <w:p>
      <w:pPr>
        <w:spacing w:after="0"/>
        <w:ind w:left="0"/>
        <w:jc w:val="both"/>
      </w:pPr>
      <w:r>
        <w:rPr>
          <w:rFonts w:ascii="Times New Roman"/>
          <w:b w:val="false"/>
          <w:i w:val="false"/>
          <w:color w:val="000000"/>
          <w:sz w:val="28"/>
        </w:rPr>
        <w:t>
      Бұл ретте көрсетілетін қызметті алушы өтінішті жылжымайтын мүлік обьектісі орналасқан жері бойынша көрсетілетін қызметті берушінің кеңсесі арқылы береді.";</w:t>
      </w:r>
    </w:p>
    <w:bookmarkEnd w:id="80"/>
    <w:bookmarkStart w:name="z85" w:id="81"/>
    <w:p>
      <w:pPr>
        <w:spacing w:after="0"/>
        <w:ind w:left="0"/>
        <w:jc w:val="both"/>
      </w:pPr>
      <w:r>
        <w:rPr>
          <w:rFonts w:ascii="Times New Roman"/>
          <w:b w:val="false"/>
          <w:i w:val="false"/>
          <w:color w:val="000000"/>
          <w:sz w:val="28"/>
        </w:rPr>
        <w:t xml:space="preserve">
      көрсетілген бұйрықпен бекітілген "Жылжымайтын мүлiктiң болмауы (болуы)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7" w:id="82"/>
    <w:p>
      <w:pPr>
        <w:spacing w:after="0"/>
        <w:ind w:left="0"/>
        <w:jc w:val="both"/>
      </w:pPr>
      <w:r>
        <w:rPr>
          <w:rFonts w:ascii="Times New Roman"/>
          <w:b w:val="false"/>
          <w:i w:val="false"/>
          <w:color w:val="000000"/>
          <w:sz w:val="28"/>
        </w:rPr>
        <w:t xml:space="preserve">
      "9. Көрсетілетін қызметті алушы немесе оныҺ өкілі мемлекеттік қызметті көрсетуге жүгінгенде қажетті құжаттар тізбесі: </w:t>
      </w:r>
    </w:p>
    <w:bookmarkEnd w:id="82"/>
    <w:bookmarkStart w:name="z88" w:id="83"/>
    <w:p>
      <w:pPr>
        <w:spacing w:after="0"/>
        <w:ind w:left="0"/>
        <w:jc w:val="both"/>
      </w:pPr>
      <w:r>
        <w:rPr>
          <w:rFonts w:ascii="Times New Roman"/>
          <w:b w:val="false"/>
          <w:i w:val="false"/>
          <w:color w:val="000000"/>
          <w:sz w:val="28"/>
        </w:rPr>
        <w:t>
      1) Мемлекеттік корпорацияға:</w:t>
      </w:r>
    </w:p>
    <w:bookmarkEnd w:id="83"/>
    <w:bookmarkStart w:name="z89" w:id="8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құқықтық кадастрдан жылжымайтын мүлiкке құқықтарды (құқықтар ауыртпалықтарын) мемлекеттiк тiркеу туралы ақпарат алуға сұрау салу;</w:t>
      </w:r>
    </w:p>
    <w:bookmarkEnd w:id="84"/>
    <w:bookmarkStart w:name="z90" w:id="85"/>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идентификаттау үшін төлнұсқа беріледі);</w:t>
      </w:r>
    </w:p>
    <w:bookmarkEnd w:id="85"/>
    <w:bookmarkStart w:name="z91" w:id="86"/>
    <w:p>
      <w:pPr>
        <w:spacing w:after="0"/>
        <w:ind w:left="0"/>
        <w:jc w:val="both"/>
      </w:pPr>
      <w:r>
        <w:rPr>
          <w:rFonts w:ascii="Times New Roman"/>
          <w:b w:val="false"/>
          <w:i w:val="false"/>
          <w:color w:val="000000"/>
          <w:sz w:val="28"/>
        </w:rPr>
        <w:t>
      заңды тұлғалар өкілеттіктерін куәландыратын құжатты;</w:t>
      </w:r>
    </w:p>
    <w:bookmarkEnd w:id="86"/>
    <w:bookmarkStart w:name="z92" w:id="87"/>
    <w:p>
      <w:pPr>
        <w:spacing w:after="0"/>
        <w:ind w:left="0"/>
        <w:jc w:val="both"/>
      </w:pPr>
      <w:r>
        <w:rPr>
          <w:rFonts w:ascii="Times New Roman"/>
          <w:b w:val="false"/>
          <w:i w:val="false"/>
          <w:color w:val="000000"/>
          <w:sz w:val="28"/>
        </w:rPr>
        <w:t>
      жеке тұлғаның өкілі нотариалды куәландырылған сенімхатты;</w:t>
      </w:r>
    </w:p>
    <w:bookmarkEnd w:id="87"/>
    <w:bookmarkStart w:name="z93" w:id="88"/>
    <w:p>
      <w:pPr>
        <w:spacing w:after="0"/>
        <w:ind w:left="0"/>
        <w:jc w:val="both"/>
      </w:pPr>
      <w:r>
        <w:rPr>
          <w:rFonts w:ascii="Times New Roman"/>
          <w:b w:val="false"/>
          <w:i w:val="false"/>
          <w:color w:val="000000"/>
          <w:sz w:val="28"/>
        </w:rPr>
        <w:t>
      адвокаттар ордерді ұсынады;</w:t>
      </w:r>
    </w:p>
    <w:bookmarkEnd w:id="88"/>
    <w:bookmarkStart w:name="z94" w:id="89"/>
    <w:p>
      <w:pPr>
        <w:spacing w:after="0"/>
        <w:ind w:left="0"/>
        <w:jc w:val="both"/>
      </w:pPr>
      <w:r>
        <w:rPr>
          <w:rFonts w:ascii="Times New Roman"/>
          <w:b w:val="false"/>
          <w:i w:val="false"/>
          <w:color w:val="000000"/>
          <w:sz w:val="28"/>
        </w:rPr>
        <w:t>
      уақытша, банкроттық және оңалтушы басқарушылар тиісті сот шешімдерін табыс етеді;</w:t>
      </w:r>
    </w:p>
    <w:bookmarkEnd w:id="89"/>
    <w:bookmarkStart w:name="z95" w:id="90"/>
    <w:p>
      <w:pPr>
        <w:spacing w:after="0"/>
        <w:ind w:left="0"/>
        <w:jc w:val="both"/>
      </w:pPr>
      <w:r>
        <w:rPr>
          <w:rFonts w:ascii="Times New Roman"/>
          <w:b w:val="false"/>
          <w:i w:val="false"/>
          <w:color w:val="000000"/>
          <w:sz w:val="28"/>
        </w:rPr>
        <w:t>
      тарату комиссиялары тиісті бұйрықты ұсынады;</w:t>
      </w:r>
    </w:p>
    <w:bookmarkEnd w:id="90"/>
    <w:bookmarkStart w:name="z96" w:id="91"/>
    <w:p>
      <w:pPr>
        <w:spacing w:after="0"/>
        <w:ind w:left="0"/>
        <w:jc w:val="both"/>
      </w:pPr>
      <w:r>
        <w:rPr>
          <w:rFonts w:ascii="Times New Roman"/>
          <w:b w:val="false"/>
          <w:i w:val="false"/>
          <w:color w:val="000000"/>
          <w:sz w:val="28"/>
        </w:rPr>
        <w:t>
      мұрагерлер мұраға құқық туралы куәлiкті немесе мүліктік емес құқықтан тұратын мұраға құқық туралы куәлiкті немесе нотариалды куәландырылған мұрагерлер тобын анықтайтын құжатты ұсынады.</w:t>
      </w:r>
    </w:p>
    <w:bookmarkEnd w:id="91"/>
    <w:bookmarkStart w:name="z97" w:id="92"/>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92"/>
    <w:bookmarkStart w:name="z98" w:id="93"/>
    <w:p>
      <w:pPr>
        <w:spacing w:after="0"/>
        <w:ind w:left="0"/>
        <w:jc w:val="both"/>
      </w:pPr>
      <w:r>
        <w:rPr>
          <w:rFonts w:ascii="Times New Roman"/>
          <w:b w:val="false"/>
          <w:i w:val="false"/>
          <w:color w:val="000000"/>
          <w:sz w:val="28"/>
        </w:rPr>
        <w:t>
      2) порталға:</w:t>
      </w:r>
    </w:p>
    <w:bookmarkEnd w:id="93"/>
    <w:bookmarkStart w:name="z99" w:id="9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p>
    <w:bookmarkEnd w:id="94"/>
    <w:bookmarkStart w:name="z100" w:id="95"/>
    <w:p>
      <w:pPr>
        <w:spacing w:after="0"/>
        <w:ind w:left="0"/>
        <w:jc w:val="both"/>
      </w:pPr>
      <w:r>
        <w:rPr>
          <w:rFonts w:ascii="Times New Roman"/>
          <w:b w:val="false"/>
          <w:i w:val="false"/>
          <w:color w:val="000000"/>
          <w:sz w:val="28"/>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 жолымен;</w:t>
      </w:r>
    </w:p>
    <w:bookmarkEnd w:id="95"/>
    <w:bookmarkStart w:name="z101" w:id="96"/>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96"/>
    <w:bookmarkStart w:name="z102" w:id="9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bookmarkEnd w:id="97"/>
    <w:bookmarkStart w:name="z103" w:id="98"/>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құжатты мемлекеттік органның мемлекеттік ақпараттық жүйесінен берілген мәліметтермен салыстырып тексереді, одан кейін көрсетілетін қызметті алушыға қайтарады.";</w:t>
      </w:r>
    </w:p>
    <w:bookmarkEnd w:id="98"/>
    <w:bookmarkStart w:name="z104" w:id="99"/>
    <w:p>
      <w:pPr>
        <w:spacing w:after="0"/>
        <w:ind w:left="0"/>
        <w:jc w:val="both"/>
      </w:pPr>
      <w:r>
        <w:rPr>
          <w:rFonts w:ascii="Times New Roman"/>
          <w:b w:val="false"/>
          <w:i w:val="false"/>
          <w:color w:val="000000"/>
          <w:sz w:val="28"/>
        </w:rPr>
        <w:t xml:space="preserve">
      көрсетілген бұйрықпен бекітілген "Жылжымалы мүлік кепілінің тізілімінен үзінді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6" w:id="100"/>
    <w:p>
      <w:pPr>
        <w:spacing w:after="0"/>
        <w:ind w:left="0"/>
        <w:jc w:val="both"/>
      </w:pPr>
      <w:r>
        <w:rPr>
          <w:rFonts w:ascii="Times New Roman"/>
          <w:b w:val="false"/>
          <w:i w:val="false"/>
          <w:color w:val="000000"/>
          <w:sz w:val="28"/>
        </w:rPr>
        <w:t>
      "9. Көрсетілетін қызметті алушы (құқық иесі) немесе оның өкілі жүгінген кезде мемлекеттік қызметті көрсету үшін қажетті құжаттар тізбесі:</w:t>
      </w:r>
    </w:p>
    <w:bookmarkEnd w:id="100"/>
    <w:bookmarkStart w:name="z107" w:id="101"/>
    <w:p>
      <w:pPr>
        <w:spacing w:after="0"/>
        <w:ind w:left="0"/>
        <w:jc w:val="both"/>
      </w:pPr>
      <w:r>
        <w:rPr>
          <w:rFonts w:ascii="Times New Roman"/>
          <w:b w:val="false"/>
          <w:i w:val="false"/>
          <w:color w:val="000000"/>
          <w:sz w:val="28"/>
        </w:rPr>
        <w:t>
      1) Мемлекеттік корпорацияға:</w:t>
      </w:r>
    </w:p>
    <w:bookmarkEnd w:id="101"/>
    <w:bookmarkStart w:name="z108" w:id="10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 жылжымалы мүлік кепілінің тізілімінен жылжымалы мүлік кепілін тiркеу туралы ақпарат алуға сұрау салу;</w:t>
      </w:r>
    </w:p>
    <w:bookmarkEnd w:id="102"/>
    <w:bookmarkStart w:name="z109" w:id="103"/>
    <w:p>
      <w:pPr>
        <w:spacing w:after="0"/>
        <w:ind w:left="0"/>
        <w:jc w:val="both"/>
      </w:pPr>
      <w:r>
        <w:rPr>
          <w:rFonts w:ascii="Times New Roman"/>
          <w:b w:val="false"/>
          <w:i w:val="false"/>
          <w:color w:val="000000"/>
          <w:sz w:val="28"/>
        </w:rPr>
        <w:t>
      көрсетілетін қызметті алушының жеке басын куәландыратын құжат (төлнұсқа көрсетілетін қызметті алушының жеке басын идентификаттау үшін ұсынылады);</w:t>
      </w:r>
    </w:p>
    <w:bookmarkEnd w:id="103"/>
    <w:bookmarkStart w:name="z110" w:id="104"/>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104"/>
    <w:bookmarkStart w:name="z111" w:id="105"/>
    <w:p>
      <w:pPr>
        <w:spacing w:after="0"/>
        <w:ind w:left="0"/>
        <w:jc w:val="both"/>
      </w:pPr>
      <w:r>
        <w:rPr>
          <w:rFonts w:ascii="Times New Roman"/>
          <w:b w:val="false"/>
          <w:i w:val="false"/>
          <w:color w:val="000000"/>
          <w:sz w:val="28"/>
        </w:rPr>
        <w:t>
      2) порталға:</w:t>
      </w:r>
    </w:p>
    <w:bookmarkEnd w:id="105"/>
    <w:bookmarkStart w:name="z112" w:id="10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1-қосымшақа</w:t>
      </w:r>
      <w:r>
        <w:rPr>
          <w:rFonts w:ascii="Times New Roman"/>
          <w:b w:val="false"/>
          <w:i w:val="false"/>
          <w:color w:val="000000"/>
          <w:sz w:val="28"/>
        </w:rPr>
        <w:t xml:space="preserve"> сәйкес ЭЦҚ-мен куәландырылған электрондық құжат нысанында жылжымалы мүлік кепілінің тізілімінен жылжымалы мүлік кепілін тiркеу туралы ақпарат алуға сұрау салу;</w:t>
      </w:r>
    </w:p>
    <w:bookmarkEnd w:id="106"/>
    <w:bookmarkStart w:name="z113" w:id="107"/>
    <w:p>
      <w:pPr>
        <w:spacing w:after="0"/>
        <w:ind w:left="0"/>
        <w:jc w:val="both"/>
      </w:pPr>
      <w:r>
        <w:rPr>
          <w:rFonts w:ascii="Times New Roman"/>
          <w:b w:val="false"/>
          <w:i w:val="false"/>
          <w:color w:val="000000"/>
          <w:sz w:val="28"/>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 жолымен;</w:t>
      </w:r>
    </w:p>
    <w:bookmarkEnd w:id="107"/>
    <w:bookmarkStart w:name="z114" w:id="108"/>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108"/>
    <w:bookmarkStart w:name="z115" w:id="109"/>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bookmarkEnd w:id="109"/>
    <w:bookmarkStart w:name="z116" w:id="110"/>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құжатты мемлекеттік органның мемлекеттік ақпараттық жүйесінен берілген мәліметтермен салыстырып тексереді, одан кейін көрсетілетін қызметті алушыға қайтарады.";</w:t>
      </w:r>
    </w:p>
    <w:bookmarkEnd w:id="110"/>
    <w:bookmarkStart w:name="z117" w:id="111"/>
    <w:p>
      <w:pPr>
        <w:spacing w:after="0"/>
        <w:ind w:left="0"/>
        <w:jc w:val="both"/>
      </w:pPr>
      <w:r>
        <w:rPr>
          <w:rFonts w:ascii="Times New Roman"/>
          <w:b w:val="false"/>
          <w:i w:val="false"/>
          <w:color w:val="000000"/>
          <w:sz w:val="28"/>
        </w:rPr>
        <w:t xml:space="preserve">
      көрсетілген бұйрықпен бекітілген "Жылжымайтын мүлікке тіркелген құқықтар және тоқтатылған құқықтар туралы анықтамалар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9" w:id="112"/>
    <w:p>
      <w:pPr>
        <w:spacing w:after="0"/>
        <w:ind w:left="0"/>
        <w:jc w:val="both"/>
      </w:pPr>
      <w:r>
        <w:rPr>
          <w:rFonts w:ascii="Times New Roman"/>
          <w:b w:val="false"/>
          <w:i w:val="false"/>
          <w:color w:val="000000"/>
          <w:sz w:val="28"/>
        </w:rPr>
        <w:t>
      "9. Көрсетілетін қызметті алушы немесе оның өкілі жүгінген кезде мемлекеттік қызметті көрсету үшін қажетті құжаттар тізбесі:</w:t>
      </w:r>
    </w:p>
    <w:bookmarkEnd w:id="112"/>
    <w:bookmarkStart w:name="z120" w:id="113"/>
    <w:p>
      <w:pPr>
        <w:spacing w:after="0"/>
        <w:ind w:left="0"/>
        <w:jc w:val="both"/>
      </w:pPr>
      <w:r>
        <w:rPr>
          <w:rFonts w:ascii="Times New Roman"/>
          <w:b w:val="false"/>
          <w:i w:val="false"/>
          <w:color w:val="000000"/>
          <w:sz w:val="28"/>
        </w:rPr>
        <w:t>
      1) Мемлекеттік корпорацияға:</w:t>
      </w:r>
    </w:p>
    <w:bookmarkEnd w:id="113"/>
    <w:bookmarkStart w:name="z121" w:id="11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құқықтық кадастрдан жылжымайтын мүлiкке құқықтарды (құқықтар ауыртпалықтарын) мемлекеттiк тiркеу туралы ақпарат алуға сұрау салу;</w:t>
      </w:r>
    </w:p>
    <w:bookmarkEnd w:id="114"/>
    <w:bookmarkStart w:name="z122" w:id="115"/>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идентификаттау үшін төлнұсқа беріледі).</w:t>
      </w:r>
    </w:p>
    <w:bookmarkEnd w:id="115"/>
    <w:bookmarkStart w:name="z123" w:id="116"/>
    <w:p>
      <w:pPr>
        <w:spacing w:after="0"/>
        <w:ind w:left="0"/>
        <w:jc w:val="both"/>
      </w:pPr>
      <w:r>
        <w:rPr>
          <w:rFonts w:ascii="Times New Roman"/>
          <w:b w:val="false"/>
          <w:i w:val="false"/>
          <w:color w:val="000000"/>
          <w:sz w:val="28"/>
        </w:rPr>
        <w:t>
      заңды тұлғалар өкілеттіктерін куәландыратын құжатты;</w:t>
      </w:r>
    </w:p>
    <w:bookmarkEnd w:id="116"/>
    <w:bookmarkStart w:name="z124" w:id="117"/>
    <w:p>
      <w:pPr>
        <w:spacing w:after="0"/>
        <w:ind w:left="0"/>
        <w:jc w:val="both"/>
      </w:pPr>
      <w:r>
        <w:rPr>
          <w:rFonts w:ascii="Times New Roman"/>
          <w:b w:val="false"/>
          <w:i w:val="false"/>
          <w:color w:val="000000"/>
          <w:sz w:val="28"/>
        </w:rPr>
        <w:t>
      жеке тұлғаның өкілі нотариалды куәландырылған сенімхатты;</w:t>
      </w:r>
    </w:p>
    <w:bookmarkEnd w:id="117"/>
    <w:bookmarkStart w:name="z125" w:id="118"/>
    <w:p>
      <w:pPr>
        <w:spacing w:after="0"/>
        <w:ind w:left="0"/>
        <w:jc w:val="both"/>
      </w:pPr>
      <w:r>
        <w:rPr>
          <w:rFonts w:ascii="Times New Roman"/>
          <w:b w:val="false"/>
          <w:i w:val="false"/>
          <w:color w:val="000000"/>
          <w:sz w:val="28"/>
        </w:rPr>
        <w:t>
      адвокаттар ордерді ұсынады;</w:t>
      </w:r>
    </w:p>
    <w:bookmarkEnd w:id="118"/>
    <w:bookmarkStart w:name="z126" w:id="119"/>
    <w:p>
      <w:pPr>
        <w:spacing w:after="0"/>
        <w:ind w:left="0"/>
        <w:jc w:val="both"/>
      </w:pPr>
      <w:r>
        <w:rPr>
          <w:rFonts w:ascii="Times New Roman"/>
          <w:b w:val="false"/>
          <w:i w:val="false"/>
          <w:color w:val="000000"/>
          <w:sz w:val="28"/>
        </w:rPr>
        <w:t>
      уақытша, банкроттық және оңалтушы басқарушылар тиісті сот шешімдерін табыс етеді;</w:t>
      </w:r>
    </w:p>
    <w:bookmarkEnd w:id="119"/>
    <w:bookmarkStart w:name="z127" w:id="120"/>
    <w:p>
      <w:pPr>
        <w:spacing w:after="0"/>
        <w:ind w:left="0"/>
        <w:jc w:val="both"/>
      </w:pPr>
      <w:r>
        <w:rPr>
          <w:rFonts w:ascii="Times New Roman"/>
          <w:b w:val="false"/>
          <w:i w:val="false"/>
          <w:color w:val="000000"/>
          <w:sz w:val="28"/>
        </w:rPr>
        <w:t>
      тарату комиссиялары тиісті бұйрықты ұсынады;</w:t>
      </w:r>
    </w:p>
    <w:bookmarkEnd w:id="120"/>
    <w:bookmarkStart w:name="z128" w:id="121"/>
    <w:p>
      <w:pPr>
        <w:spacing w:after="0"/>
        <w:ind w:left="0"/>
        <w:jc w:val="both"/>
      </w:pPr>
      <w:r>
        <w:rPr>
          <w:rFonts w:ascii="Times New Roman"/>
          <w:b w:val="false"/>
          <w:i w:val="false"/>
          <w:color w:val="000000"/>
          <w:sz w:val="28"/>
        </w:rPr>
        <w:t>
      мұрагерлер мұраға құқық туралы куәлiкті немесе мүліктік емес құқықтан тұратын мұраға құқық туралы куәлiкті немесе нотариалды куәландырылған мұрагерлер тобын анықтайтын құжатты ұсынады.</w:t>
      </w:r>
    </w:p>
    <w:bookmarkEnd w:id="121"/>
    <w:bookmarkStart w:name="z129" w:id="122"/>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122"/>
    <w:bookmarkStart w:name="z130" w:id="123"/>
    <w:p>
      <w:pPr>
        <w:spacing w:after="0"/>
        <w:ind w:left="0"/>
        <w:jc w:val="both"/>
      </w:pPr>
      <w:r>
        <w:rPr>
          <w:rFonts w:ascii="Times New Roman"/>
          <w:b w:val="false"/>
          <w:i w:val="false"/>
          <w:color w:val="000000"/>
          <w:sz w:val="28"/>
        </w:rPr>
        <w:t>
      2) порталға:</w:t>
      </w:r>
    </w:p>
    <w:bookmarkEnd w:id="123"/>
    <w:bookmarkStart w:name="z131" w:id="12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1-қосымшақа</w:t>
      </w:r>
      <w:r>
        <w:rPr>
          <w:rFonts w:ascii="Times New Roman"/>
          <w:b w:val="false"/>
          <w:i w:val="false"/>
          <w:color w:val="000000"/>
          <w:sz w:val="28"/>
        </w:rPr>
        <w:t xml:space="preserve"> сәйкес ЭЦҚ-мен немесе порталдың есеп жазбасына ұялы байланыс операторымен ұсынылатын көрсетілетін қызметті алушының абоненттік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мемлекеттiк тiркеу туралы ақпарат алуға сұрау салу;</w:t>
      </w:r>
    </w:p>
    <w:bookmarkEnd w:id="124"/>
    <w:bookmarkStart w:name="z132" w:id="125"/>
    <w:p>
      <w:pPr>
        <w:spacing w:after="0"/>
        <w:ind w:left="0"/>
        <w:jc w:val="both"/>
      </w:pPr>
      <w:r>
        <w:rPr>
          <w:rFonts w:ascii="Times New Roman"/>
          <w:b w:val="false"/>
          <w:i w:val="false"/>
          <w:color w:val="000000"/>
          <w:sz w:val="28"/>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 жолымен;</w:t>
      </w:r>
    </w:p>
    <w:bookmarkEnd w:id="125"/>
    <w:bookmarkStart w:name="z133" w:id="126"/>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126"/>
    <w:bookmarkStart w:name="z134" w:id="12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bookmarkEnd w:id="127"/>
    <w:bookmarkStart w:name="z135" w:id="128"/>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құжатты мемлекеттік органның мемлекеттік ақпараттық жүйесінен берілген мәліметтермен салыстырып тексереді, одан кейін көрсетілетін қызметті алушыға қайтарады.";</w:t>
      </w:r>
    </w:p>
    <w:bookmarkEnd w:id="128"/>
    <w:bookmarkStart w:name="z136" w:id="129"/>
    <w:p>
      <w:pPr>
        <w:spacing w:after="0"/>
        <w:ind w:left="0"/>
        <w:jc w:val="both"/>
      </w:pPr>
      <w:r>
        <w:rPr>
          <w:rFonts w:ascii="Times New Roman"/>
          <w:b w:val="false"/>
          <w:i w:val="false"/>
          <w:color w:val="000000"/>
          <w:sz w:val="28"/>
        </w:rPr>
        <w:t xml:space="preserve">
      көрсетілген бұйрықпен бекітілген "Жылжымайтын мүлiкке құқық белгілейтін құжаттың телнұсқасын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129"/>
    <w:bookmarkStart w:name="z137" w:id="130"/>
    <w:p>
      <w:pPr>
        <w:spacing w:after="0"/>
        <w:ind w:left="0"/>
        <w:jc w:val="both"/>
      </w:pPr>
      <w:r>
        <w:rPr>
          <w:rFonts w:ascii="Times New Roman"/>
          <w:b w:val="false"/>
          <w:i w:val="false"/>
          <w:color w:val="000000"/>
          <w:sz w:val="28"/>
        </w:rPr>
        <w:t>
      келесі редакциядағы 9-1-тармақпен толықтырылсын:</w:t>
      </w:r>
    </w:p>
    <w:bookmarkEnd w:id="130"/>
    <w:bookmarkStart w:name="z138" w:id="131"/>
    <w:p>
      <w:pPr>
        <w:spacing w:after="0"/>
        <w:ind w:left="0"/>
        <w:jc w:val="both"/>
      </w:pPr>
      <w:r>
        <w:rPr>
          <w:rFonts w:ascii="Times New Roman"/>
          <w:b w:val="false"/>
          <w:i w:val="false"/>
          <w:color w:val="000000"/>
          <w:sz w:val="28"/>
        </w:rPr>
        <w:t>
      "9-1. Көрсетілетін қызметті алушы өтінішті қарауды тоқтату туралы өтініш білдіруге құқығы бар.</w:t>
      </w:r>
    </w:p>
    <w:bookmarkEnd w:id="131"/>
    <w:bookmarkStart w:name="z139" w:id="132"/>
    <w:p>
      <w:pPr>
        <w:spacing w:after="0"/>
        <w:ind w:left="0"/>
        <w:jc w:val="both"/>
      </w:pPr>
      <w:r>
        <w:rPr>
          <w:rFonts w:ascii="Times New Roman"/>
          <w:b w:val="false"/>
          <w:i w:val="false"/>
          <w:color w:val="000000"/>
          <w:sz w:val="28"/>
        </w:rPr>
        <w:t>
      Бұл ретте көрсетілетін қызметті алушы өтінішті жылжымайтын мүлік обьектісі орналасқан жері бойынша көрсетілетін қызметті берушінің кеңсесі арқылы береді.";</w:t>
      </w:r>
    </w:p>
    <w:bookmarkEnd w:id="132"/>
    <w:bookmarkStart w:name="z140" w:id="133"/>
    <w:p>
      <w:pPr>
        <w:spacing w:after="0"/>
        <w:ind w:left="0"/>
        <w:jc w:val="both"/>
      </w:pPr>
      <w:r>
        <w:rPr>
          <w:rFonts w:ascii="Times New Roman"/>
          <w:b w:val="false"/>
          <w:i w:val="false"/>
          <w:color w:val="000000"/>
          <w:sz w:val="28"/>
        </w:rPr>
        <w:t xml:space="preserve">
      көрсетілген бұйрықпен бекітілген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bookmarkEnd w:id="133"/>
    <w:bookmarkStart w:name="z141" w:id="134"/>
    <w:p>
      <w:pPr>
        <w:spacing w:after="0"/>
        <w:ind w:left="0"/>
        <w:jc w:val="both"/>
      </w:pPr>
      <w:r>
        <w:rPr>
          <w:rFonts w:ascii="Times New Roman"/>
          <w:b w:val="false"/>
          <w:i w:val="false"/>
          <w:color w:val="000000"/>
          <w:sz w:val="28"/>
        </w:rPr>
        <w:t>
      келесі редакциядағы 9-1-тармақпен толықтырылсын:</w:t>
      </w:r>
    </w:p>
    <w:bookmarkEnd w:id="134"/>
    <w:bookmarkStart w:name="z142" w:id="135"/>
    <w:p>
      <w:pPr>
        <w:spacing w:after="0"/>
        <w:ind w:left="0"/>
        <w:jc w:val="both"/>
      </w:pPr>
      <w:r>
        <w:rPr>
          <w:rFonts w:ascii="Times New Roman"/>
          <w:b w:val="false"/>
          <w:i w:val="false"/>
          <w:color w:val="000000"/>
          <w:sz w:val="28"/>
        </w:rPr>
        <w:t>
      "9-1. Көрсетілетін қызметті алушы өтінішті қарауды тоқтату туралы өтініш білдіруге құқығы бар.</w:t>
      </w:r>
    </w:p>
    <w:bookmarkEnd w:id="135"/>
    <w:bookmarkStart w:name="z143" w:id="136"/>
    <w:p>
      <w:pPr>
        <w:spacing w:after="0"/>
        <w:ind w:left="0"/>
        <w:jc w:val="both"/>
      </w:pPr>
      <w:r>
        <w:rPr>
          <w:rFonts w:ascii="Times New Roman"/>
          <w:b w:val="false"/>
          <w:i w:val="false"/>
          <w:color w:val="000000"/>
          <w:sz w:val="28"/>
        </w:rPr>
        <w:t>
      Бұл ретте көрсетілетін қызметті алушы өтінішті жылжымайтын мүлік обьектісі орналасқан жері бойынша көрсетілетін қызметті берушінің кеңсесі арқылы береді.";</w:t>
      </w:r>
    </w:p>
    <w:bookmarkEnd w:id="136"/>
    <w:bookmarkStart w:name="z144" w:id="137"/>
    <w:p>
      <w:pPr>
        <w:spacing w:after="0"/>
        <w:ind w:left="0"/>
        <w:jc w:val="both"/>
      </w:pPr>
      <w:r>
        <w:rPr>
          <w:rFonts w:ascii="Times New Roman"/>
          <w:b w:val="false"/>
          <w:i w:val="false"/>
          <w:color w:val="000000"/>
          <w:sz w:val="28"/>
        </w:rPr>
        <w:t xml:space="preserve">
      көрсетілген бұйрықпен бекітілген "Жылжымайтын мүлік объектілерінің техникалық паспорттың телнұсқасын беру" мемлекеттік көрсетілетін қызметтердің </w:t>
      </w:r>
      <w:r>
        <w:rPr>
          <w:rFonts w:ascii="Times New Roman"/>
          <w:b w:val="false"/>
          <w:i w:val="false"/>
          <w:color w:val="000000"/>
          <w:sz w:val="28"/>
        </w:rPr>
        <w:t>стандарты</w:t>
      </w:r>
      <w:r>
        <w:rPr>
          <w:rFonts w:ascii="Times New Roman"/>
          <w:b w:val="false"/>
          <w:i w:val="false"/>
          <w:color w:val="000000"/>
          <w:sz w:val="28"/>
        </w:rPr>
        <w:t>:</w:t>
      </w:r>
    </w:p>
    <w:bookmarkEnd w:id="137"/>
    <w:bookmarkStart w:name="z145" w:id="138"/>
    <w:p>
      <w:pPr>
        <w:spacing w:after="0"/>
        <w:ind w:left="0"/>
        <w:jc w:val="both"/>
      </w:pPr>
      <w:r>
        <w:rPr>
          <w:rFonts w:ascii="Times New Roman"/>
          <w:b w:val="false"/>
          <w:i w:val="false"/>
          <w:color w:val="000000"/>
          <w:sz w:val="28"/>
        </w:rPr>
        <w:t>
      келесі редакциядағы 9-1-тармақпен толықтырылсын:</w:t>
      </w:r>
    </w:p>
    <w:bookmarkEnd w:id="138"/>
    <w:bookmarkStart w:name="z146" w:id="139"/>
    <w:p>
      <w:pPr>
        <w:spacing w:after="0"/>
        <w:ind w:left="0"/>
        <w:jc w:val="both"/>
      </w:pPr>
      <w:r>
        <w:rPr>
          <w:rFonts w:ascii="Times New Roman"/>
          <w:b w:val="false"/>
          <w:i w:val="false"/>
          <w:color w:val="000000"/>
          <w:sz w:val="28"/>
        </w:rPr>
        <w:t>
      "9-1. Көрсетілетін қызметті алушы өтінішті қарауды тоқтату туралы өтініш білдіруге құқығы бар.</w:t>
      </w:r>
    </w:p>
    <w:bookmarkEnd w:id="139"/>
    <w:bookmarkStart w:name="z147" w:id="140"/>
    <w:p>
      <w:pPr>
        <w:spacing w:after="0"/>
        <w:ind w:left="0"/>
        <w:jc w:val="both"/>
      </w:pPr>
      <w:r>
        <w:rPr>
          <w:rFonts w:ascii="Times New Roman"/>
          <w:b w:val="false"/>
          <w:i w:val="false"/>
          <w:color w:val="000000"/>
          <w:sz w:val="28"/>
        </w:rPr>
        <w:t>
      Бұл ретте көрсетілетін қызметті алушы өтінішті жылжымайтын мүлік обьектісі орналасқан жері бойынша көрсетілетін қызметті берушінің кеңсесі арқылы береді.";</w:t>
      </w:r>
    </w:p>
    <w:bookmarkEnd w:id="140"/>
    <w:bookmarkStart w:name="z148" w:id="141"/>
    <w:p>
      <w:pPr>
        <w:spacing w:after="0"/>
        <w:ind w:left="0"/>
        <w:jc w:val="both"/>
      </w:pPr>
      <w:r>
        <w:rPr>
          <w:rFonts w:ascii="Times New Roman"/>
          <w:b w:val="false"/>
          <w:i w:val="false"/>
          <w:color w:val="000000"/>
          <w:sz w:val="28"/>
        </w:rPr>
        <w:t xml:space="preserve">
      көрсетілген бұйрықпен бекітілген "Жылжымайтын мүлік иесі (құқық иеленушісі) туралы мәліметті қамтитын техникалық паспортқа қосымшаны беру" мемлекеттік көрсетілетін қызметтердің </w:t>
      </w:r>
      <w:r>
        <w:rPr>
          <w:rFonts w:ascii="Times New Roman"/>
          <w:b w:val="false"/>
          <w:i w:val="false"/>
          <w:color w:val="000000"/>
          <w:sz w:val="28"/>
        </w:rPr>
        <w:t>стандартында</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0" w:id="142"/>
    <w:p>
      <w:pPr>
        <w:spacing w:after="0"/>
        <w:ind w:left="0"/>
        <w:jc w:val="both"/>
      </w:pPr>
      <w:r>
        <w:rPr>
          <w:rFonts w:ascii="Times New Roman"/>
          <w:b w:val="false"/>
          <w:i w:val="false"/>
          <w:color w:val="000000"/>
          <w:sz w:val="28"/>
        </w:rPr>
        <w:t>
      "9. Көрсетілетін қызметті алушы немесе оның өкілі жүгінген кезде мемлекеттік қызметті көрсету үшін қажетті құжаттар тізбесі:</w:t>
      </w:r>
    </w:p>
    <w:bookmarkEnd w:id="142"/>
    <w:bookmarkStart w:name="z151" w:id="143"/>
    <w:p>
      <w:pPr>
        <w:spacing w:after="0"/>
        <w:ind w:left="0"/>
        <w:jc w:val="both"/>
      </w:pPr>
      <w:r>
        <w:rPr>
          <w:rFonts w:ascii="Times New Roman"/>
          <w:b w:val="false"/>
          <w:i w:val="false"/>
          <w:color w:val="000000"/>
          <w:sz w:val="28"/>
        </w:rPr>
        <w:t>
      1) Мемлекеттік корпорацияға:</w:t>
      </w:r>
    </w:p>
    <w:bookmarkEnd w:id="143"/>
    <w:bookmarkStart w:name="z152" w:id="14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 құқықтық кадастрдан жылжымайтын мүлiктің иесі (құқық иеленушісі) туралы ақпарат алуға сұрау салу;</w:t>
      </w:r>
    </w:p>
    <w:bookmarkEnd w:id="144"/>
    <w:bookmarkStart w:name="z153" w:id="145"/>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идентификаттау үшін төлнұсқа беріледі).</w:t>
      </w:r>
    </w:p>
    <w:bookmarkEnd w:id="145"/>
    <w:bookmarkStart w:name="z154" w:id="146"/>
    <w:p>
      <w:pPr>
        <w:spacing w:after="0"/>
        <w:ind w:left="0"/>
        <w:jc w:val="both"/>
      </w:pPr>
      <w:r>
        <w:rPr>
          <w:rFonts w:ascii="Times New Roman"/>
          <w:b w:val="false"/>
          <w:i w:val="false"/>
          <w:color w:val="000000"/>
          <w:sz w:val="28"/>
        </w:rPr>
        <w:t>
      заңды тұлғалар өкілеттіктерін куәландыратын құжатты;</w:t>
      </w:r>
    </w:p>
    <w:bookmarkEnd w:id="146"/>
    <w:bookmarkStart w:name="z155" w:id="147"/>
    <w:p>
      <w:pPr>
        <w:spacing w:after="0"/>
        <w:ind w:left="0"/>
        <w:jc w:val="both"/>
      </w:pPr>
      <w:r>
        <w:rPr>
          <w:rFonts w:ascii="Times New Roman"/>
          <w:b w:val="false"/>
          <w:i w:val="false"/>
          <w:color w:val="000000"/>
          <w:sz w:val="28"/>
        </w:rPr>
        <w:t>
      жеке тұлғаның өкілі нотариалды куәландырылған сенімхатты;</w:t>
      </w:r>
    </w:p>
    <w:bookmarkEnd w:id="147"/>
    <w:bookmarkStart w:name="z156" w:id="148"/>
    <w:p>
      <w:pPr>
        <w:spacing w:after="0"/>
        <w:ind w:left="0"/>
        <w:jc w:val="both"/>
      </w:pPr>
      <w:r>
        <w:rPr>
          <w:rFonts w:ascii="Times New Roman"/>
          <w:b w:val="false"/>
          <w:i w:val="false"/>
          <w:color w:val="000000"/>
          <w:sz w:val="28"/>
        </w:rPr>
        <w:t>
      адвокаттар ордерді ұсынады;</w:t>
      </w:r>
    </w:p>
    <w:bookmarkEnd w:id="148"/>
    <w:bookmarkStart w:name="z157" w:id="149"/>
    <w:p>
      <w:pPr>
        <w:spacing w:after="0"/>
        <w:ind w:left="0"/>
        <w:jc w:val="both"/>
      </w:pPr>
      <w:r>
        <w:rPr>
          <w:rFonts w:ascii="Times New Roman"/>
          <w:b w:val="false"/>
          <w:i w:val="false"/>
          <w:color w:val="000000"/>
          <w:sz w:val="28"/>
        </w:rPr>
        <w:t>
      уақытша, банкроттық және оңалтушы басқарушылар тиісті сот шешімдерін табыс етеді;</w:t>
      </w:r>
    </w:p>
    <w:bookmarkEnd w:id="149"/>
    <w:bookmarkStart w:name="z158" w:id="150"/>
    <w:p>
      <w:pPr>
        <w:spacing w:after="0"/>
        <w:ind w:left="0"/>
        <w:jc w:val="both"/>
      </w:pPr>
      <w:r>
        <w:rPr>
          <w:rFonts w:ascii="Times New Roman"/>
          <w:b w:val="false"/>
          <w:i w:val="false"/>
          <w:color w:val="000000"/>
          <w:sz w:val="28"/>
        </w:rPr>
        <w:t>
      тарату комиссиялары тиісті бұйрықты ұсынады;</w:t>
      </w:r>
    </w:p>
    <w:bookmarkEnd w:id="150"/>
    <w:bookmarkStart w:name="z159" w:id="151"/>
    <w:p>
      <w:pPr>
        <w:spacing w:after="0"/>
        <w:ind w:left="0"/>
        <w:jc w:val="both"/>
      </w:pPr>
      <w:r>
        <w:rPr>
          <w:rFonts w:ascii="Times New Roman"/>
          <w:b w:val="false"/>
          <w:i w:val="false"/>
          <w:color w:val="000000"/>
          <w:sz w:val="28"/>
        </w:rPr>
        <w:t>
      мұрагерлер мұраға құқық туралы куәлiкті немесе мүліктік емес құқықтан тұратын мұраға құқық туралы куәлiкті немесе нотариалды куәландырылған мұрагерлер тобын анықтайтын құжатты ұсынады.</w:t>
      </w:r>
    </w:p>
    <w:bookmarkEnd w:id="151"/>
    <w:bookmarkStart w:name="z160" w:id="152"/>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152"/>
    <w:bookmarkStart w:name="z161" w:id="153"/>
    <w:p>
      <w:pPr>
        <w:spacing w:after="0"/>
        <w:ind w:left="0"/>
        <w:jc w:val="both"/>
      </w:pPr>
      <w:r>
        <w:rPr>
          <w:rFonts w:ascii="Times New Roman"/>
          <w:b w:val="false"/>
          <w:i w:val="false"/>
          <w:color w:val="000000"/>
          <w:sz w:val="28"/>
        </w:rPr>
        <w:t>
      2) порталға:</w:t>
      </w:r>
    </w:p>
    <w:bookmarkEnd w:id="153"/>
    <w:bookmarkStart w:name="z162" w:id="15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1-қосымшақа</w:t>
      </w:r>
      <w:r>
        <w:rPr>
          <w:rFonts w:ascii="Times New Roman"/>
          <w:b w:val="false"/>
          <w:i w:val="false"/>
          <w:color w:val="000000"/>
          <w:sz w:val="28"/>
        </w:rPr>
        <w:t xml:space="preserve"> сәйкес ЭЦҚ-мен куәландырылған электрондық құжат нысанында құқықтық кадастрдан жылжымайтын мүлiктің иесі (құқық иеленушісі) туралы ақпарат алуға сұрау салу;</w:t>
      </w:r>
    </w:p>
    <w:bookmarkEnd w:id="154"/>
    <w:bookmarkStart w:name="z163" w:id="155"/>
    <w:p>
      <w:pPr>
        <w:spacing w:after="0"/>
        <w:ind w:left="0"/>
        <w:jc w:val="both"/>
      </w:pPr>
      <w:r>
        <w:rPr>
          <w:rFonts w:ascii="Times New Roman"/>
          <w:b w:val="false"/>
          <w:i w:val="false"/>
          <w:color w:val="000000"/>
          <w:sz w:val="28"/>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 жолымен;</w:t>
      </w:r>
    </w:p>
    <w:bookmarkEnd w:id="155"/>
    <w:bookmarkStart w:name="z164" w:id="156"/>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құжат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156"/>
    <w:bookmarkStart w:name="z165" w:id="15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bookmarkEnd w:id="157"/>
    <w:bookmarkStart w:name="z166" w:id="158"/>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құжатты мемлекеттік органның мемлекеттік ақпараттық жүйесінен берілген мәліметтермен салыстырып тексереді, одан кейін көрсетілетін қызметті алушыға қайтарады.";</w:t>
      </w:r>
    </w:p>
    <w:bookmarkEnd w:id="158"/>
    <w:bookmarkStart w:name="z167" w:id="15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"Кондоминиум объектiсiн мемлекеттік тiркеу" мемлекеттік көрсетілетін қызмет стандартымен толықтырылсын.</w:t>
      </w:r>
    </w:p>
    <w:bookmarkEnd w:id="159"/>
    <w:bookmarkStart w:name="z168" w:id="160"/>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160"/>
    <w:bookmarkStart w:name="z169" w:id="161"/>
    <w:p>
      <w:pPr>
        <w:spacing w:after="0"/>
        <w:ind w:left="0"/>
        <w:jc w:val="both"/>
      </w:pPr>
      <w:r>
        <w:rPr>
          <w:rFonts w:ascii="Times New Roman"/>
          <w:b w:val="false"/>
          <w:i w:val="false"/>
          <w:color w:val="000000"/>
          <w:sz w:val="28"/>
        </w:rPr>
        <w:t>
      1) осы бұйрықты мемлекеттік тіркеуді;</w:t>
      </w:r>
    </w:p>
    <w:bookmarkEnd w:id="161"/>
    <w:bookmarkStart w:name="z170" w:id="16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62"/>
    <w:bookmarkStart w:name="z171" w:id="163"/>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163"/>
    <w:bookmarkStart w:name="z172" w:id="164"/>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164"/>
    <w:bookmarkStart w:name="z173" w:id="16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Әзімов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 Д. Абаев</w:t>
      </w:r>
    </w:p>
    <w:p>
      <w:pPr>
        <w:spacing w:after="0"/>
        <w:ind w:left="0"/>
        <w:jc w:val="both"/>
      </w:pPr>
      <w:r>
        <w:rPr>
          <w:rFonts w:ascii="Times New Roman"/>
          <w:b w:val="false"/>
          <w:i w:val="false"/>
          <w:color w:val="000000"/>
          <w:sz w:val="28"/>
        </w:rPr>
        <w:t>
      12 қаңтар 2018 жылғы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xml:space="preserve">
      ____________ С. Жұманғарин </w:t>
      </w:r>
    </w:p>
    <w:p>
      <w:pPr>
        <w:spacing w:after="0"/>
        <w:ind w:left="0"/>
        <w:jc w:val="both"/>
      </w:pPr>
      <w:r>
        <w:rPr>
          <w:rFonts w:ascii="Times New Roman"/>
          <w:b w:val="false"/>
          <w:i w:val="false"/>
          <w:color w:val="000000"/>
          <w:sz w:val="28"/>
        </w:rPr>
        <w:t>
      8 қаңтар 2018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5 қаңтардағы</w:t>
            </w:r>
            <w:r>
              <w:br/>
            </w:r>
            <w:r>
              <w:rPr>
                <w:rFonts w:ascii="Times New Roman"/>
                <w:b w:val="false"/>
                <w:i w:val="false"/>
                <w:color w:val="000000"/>
                <w:sz w:val="20"/>
              </w:rPr>
              <w:t>№ 18 бұйрығына 1-қосымша</w:t>
            </w:r>
            <w:r>
              <w:br/>
            </w:r>
            <w:r>
              <w:rPr>
                <w:rFonts w:ascii="Times New Roman"/>
                <w:b w:val="false"/>
                <w:i w:val="false"/>
                <w:color w:val="000000"/>
                <w:sz w:val="20"/>
              </w:rPr>
              <w:t>"Мiндеттi мемлекеттiк тiркеуге</w:t>
            </w:r>
            <w:r>
              <w:br/>
            </w:r>
            <w:r>
              <w:rPr>
                <w:rFonts w:ascii="Times New Roman"/>
                <w:b w:val="false"/>
                <w:i w:val="false"/>
                <w:color w:val="000000"/>
                <w:sz w:val="20"/>
              </w:rPr>
              <w:t>жатпайтын жылжымалы мїлiк</w:t>
            </w:r>
            <w:r>
              <w:br/>
            </w:r>
            <w:r>
              <w:rPr>
                <w:rFonts w:ascii="Times New Roman"/>
                <w:b w:val="false"/>
                <w:i w:val="false"/>
                <w:color w:val="000000"/>
                <w:sz w:val="20"/>
              </w:rPr>
              <w:t>кепiлдігiн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Жылжымалы мүлiк кепiлгiн тiркеу туралы № _____________________________өтініш</w:t>
      </w:r>
    </w:p>
    <w:p>
      <w:pPr>
        <w:spacing w:after="0"/>
        <w:ind w:left="0"/>
        <w:jc w:val="both"/>
      </w:pPr>
      <w:r>
        <w:rPr>
          <w:rFonts w:ascii="Times New Roman"/>
          <w:b w:val="false"/>
          <w:i w:val="false"/>
          <w:color w:val="000000"/>
          <w:sz w:val="28"/>
        </w:rPr>
        <w:t>
      Кепіл беруші 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болса - әкесінің аты (бұдан әрі – Т.А.Ә.), </w:t>
      </w:r>
    </w:p>
    <w:p>
      <w:pPr>
        <w:spacing w:after="0"/>
        <w:ind w:left="0"/>
        <w:jc w:val="both"/>
      </w:pPr>
      <w:r>
        <w:rPr>
          <w:rFonts w:ascii="Times New Roman"/>
          <w:b w:val="false"/>
          <w:i w:val="false"/>
          <w:color w:val="000000"/>
          <w:sz w:val="28"/>
        </w:rPr>
        <w:t>
                  тұрғылықты жері, ЖСН, туған күні және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(тұратын жері, туған күні мен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орналасқан жері, атауы және БСН)</w:t>
      </w:r>
    </w:p>
    <w:p>
      <w:pPr>
        <w:spacing w:after="0"/>
        <w:ind w:left="0"/>
        <w:jc w:val="both"/>
      </w:pPr>
      <w:r>
        <w:rPr>
          <w:rFonts w:ascii="Times New Roman"/>
          <w:b w:val="false"/>
          <w:i w:val="false"/>
          <w:color w:val="000000"/>
          <w:sz w:val="28"/>
        </w:rPr>
        <w:t>
      Жеке басты куәландыратын құжат: түрі ______ сериясы ______ № ______</w:t>
      </w:r>
    </w:p>
    <w:p>
      <w:pPr>
        <w:spacing w:after="0"/>
        <w:ind w:left="0"/>
        <w:jc w:val="both"/>
      </w:pPr>
      <w:r>
        <w:rPr>
          <w:rFonts w:ascii="Times New Roman"/>
          <w:b w:val="false"/>
          <w:i w:val="false"/>
          <w:color w:val="000000"/>
          <w:sz w:val="28"/>
        </w:rPr>
        <w:t>
      ______________________________ берген, берілген күні 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телефоны _____________________________________________</w:t>
      </w:r>
    </w:p>
    <w:p>
      <w:pPr>
        <w:spacing w:after="0"/>
        <w:ind w:left="0"/>
        <w:jc w:val="both"/>
      </w:pPr>
      <w:r>
        <w:rPr>
          <w:rFonts w:ascii="Times New Roman"/>
          <w:b w:val="false"/>
          <w:i w:val="false"/>
          <w:color w:val="000000"/>
          <w:sz w:val="28"/>
        </w:rPr>
        <w:t>
      ________________________________________________________ атынан әрекет ететін</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Т.А.Ә., ЖСН, туған күні мен жылы немесе заңды </w:t>
      </w:r>
    </w:p>
    <w:p>
      <w:pPr>
        <w:spacing w:after="0"/>
        <w:ind w:left="0"/>
        <w:jc w:val="both"/>
      </w:pPr>
      <w:r>
        <w:rPr>
          <w:rFonts w:ascii="Times New Roman"/>
          <w:b w:val="false"/>
          <w:i w:val="false"/>
          <w:color w:val="000000"/>
          <w:sz w:val="28"/>
        </w:rPr>
        <w:t>
      тұлғаның атауы мен БСН)</w:t>
      </w:r>
    </w:p>
    <w:p>
      <w:pPr>
        <w:spacing w:after="0"/>
        <w:ind w:left="0"/>
        <w:jc w:val="both"/>
      </w:pPr>
      <w:r>
        <w:rPr>
          <w:rFonts w:ascii="Times New Roman"/>
          <w:b w:val="false"/>
          <w:i w:val="false"/>
          <w:color w:val="000000"/>
          <w:sz w:val="28"/>
        </w:rPr>
        <w:t>
      Жеке басты куәландыратын құжат: түрі ____________ сериясы ___________ № _____</w:t>
      </w:r>
    </w:p>
    <w:p>
      <w:pPr>
        <w:spacing w:after="0"/>
        <w:ind w:left="0"/>
        <w:jc w:val="both"/>
      </w:pPr>
      <w:r>
        <w:rPr>
          <w:rFonts w:ascii="Times New Roman"/>
          <w:b w:val="false"/>
          <w:i w:val="false"/>
          <w:color w:val="000000"/>
          <w:sz w:val="28"/>
        </w:rPr>
        <w:t>
      ________________________________ берген, берілген күні 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телефоны _____________________________________________ ________________________________________________________ атынан әрекет ететін</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Жылжымалы мүлік кепілі шартын тіркеуді сұраймын: ___________________________</w:t>
      </w:r>
    </w:p>
    <w:p>
      <w:pPr>
        <w:spacing w:after="0"/>
        <w:ind w:left="0"/>
        <w:jc w:val="both"/>
      </w:pPr>
      <w:r>
        <w:rPr>
          <w:rFonts w:ascii="Times New Roman"/>
          <w:b w:val="false"/>
          <w:i w:val="false"/>
          <w:color w:val="000000"/>
          <w:sz w:val="28"/>
        </w:rPr>
        <w:t>
      Шартты жасасқан күн ______________________________________________________</w:t>
      </w:r>
    </w:p>
    <w:p>
      <w:pPr>
        <w:spacing w:after="0"/>
        <w:ind w:left="0"/>
        <w:jc w:val="both"/>
      </w:pPr>
      <w:r>
        <w:rPr>
          <w:rFonts w:ascii="Times New Roman"/>
          <w:b w:val="false"/>
          <w:i w:val="false"/>
          <w:color w:val="000000"/>
          <w:sz w:val="28"/>
        </w:rPr>
        <w:t>
      Шартты жасасқан орын _____________________________________________________</w:t>
      </w:r>
    </w:p>
    <w:p>
      <w:pPr>
        <w:spacing w:after="0"/>
        <w:ind w:left="0"/>
        <w:jc w:val="both"/>
      </w:pPr>
      <w:r>
        <w:rPr>
          <w:rFonts w:ascii="Times New Roman"/>
          <w:b w:val="false"/>
          <w:i w:val="false"/>
          <w:color w:val="000000"/>
          <w:sz w:val="28"/>
        </w:rPr>
        <w:t>
      Кепіл нысанасы туралы мәліметтер (жылжымалы мүлік сипаттамасы) 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Кепілдігімен қамтамасыз етілген міндеттемелердің ақшалай баламасы _____________</w:t>
      </w:r>
    </w:p>
    <w:p>
      <w:pPr>
        <w:spacing w:after="0"/>
        <w:ind w:left="0"/>
        <w:jc w:val="both"/>
      </w:pPr>
      <w:r>
        <w:rPr>
          <w:rFonts w:ascii="Times New Roman"/>
          <w:b w:val="false"/>
          <w:i w:val="false"/>
          <w:color w:val="000000"/>
          <w:sz w:val="28"/>
        </w:rPr>
        <w:t>
      Шарттың қолданылу мерзімі _________________________________________________</w:t>
      </w:r>
    </w:p>
    <w:p>
      <w:pPr>
        <w:spacing w:after="0"/>
        <w:ind w:left="0"/>
        <w:jc w:val="both"/>
      </w:pPr>
      <w:r>
        <w:rPr>
          <w:rFonts w:ascii="Times New Roman"/>
          <w:b w:val="false"/>
          <w:i w:val="false"/>
          <w:color w:val="000000"/>
          <w:sz w:val="28"/>
        </w:rPr>
        <w:t>
      Кепілге қойылған мүлік:</w:t>
      </w:r>
    </w:p>
    <w:p>
      <w:pPr>
        <w:spacing w:after="0"/>
        <w:ind w:left="0"/>
        <w:jc w:val="both"/>
      </w:pPr>
      <w:r>
        <w:rPr>
          <w:rFonts w:ascii="Times New Roman"/>
          <w:b w:val="false"/>
          <w:i w:val="false"/>
          <w:color w:val="000000"/>
          <w:sz w:val="28"/>
        </w:rPr>
        <w:t>
       кепіл берушінің ____________ кепіл ұстаушының _______________ иелігінде және</w:t>
      </w:r>
    </w:p>
    <w:p>
      <w:pPr>
        <w:spacing w:after="0"/>
        <w:ind w:left="0"/>
        <w:jc w:val="both"/>
      </w:pPr>
      <w:r>
        <w:rPr>
          <w:rFonts w:ascii="Times New Roman"/>
          <w:b w:val="false"/>
          <w:i w:val="false"/>
          <w:color w:val="000000"/>
          <w:sz w:val="28"/>
        </w:rPr>
        <w:t>
       пайдалануында қалады.</w:t>
      </w:r>
    </w:p>
    <w:p>
      <w:pPr>
        <w:spacing w:after="0"/>
        <w:ind w:left="0"/>
        <w:jc w:val="both"/>
      </w:pPr>
      <w:r>
        <w:rPr>
          <w:rFonts w:ascii="Times New Roman"/>
          <w:b w:val="false"/>
          <w:i w:val="false"/>
          <w:color w:val="000000"/>
          <w:sz w:val="28"/>
        </w:rPr>
        <w:t xml:space="preserve">
       Оны пайдалануға болатыны: Иә/Жоқ (керек емесін сызып тастаңыз) </w:t>
      </w:r>
    </w:p>
    <w:p>
      <w:pPr>
        <w:spacing w:after="0"/>
        <w:ind w:left="0"/>
        <w:jc w:val="both"/>
      </w:pPr>
      <w:r>
        <w:rPr>
          <w:rFonts w:ascii="Times New Roman"/>
          <w:b w:val="false"/>
          <w:i w:val="false"/>
          <w:color w:val="000000"/>
          <w:sz w:val="28"/>
        </w:rPr>
        <w:t>
       Қайта кепілге қою туралы мәліметтер: Иә/Жоқ (керек емесін сызып тастаңыз).</w:t>
      </w:r>
    </w:p>
    <w:p>
      <w:pPr>
        <w:spacing w:after="0"/>
        <w:ind w:left="0"/>
        <w:jc w:val="both"/>
      </w:pPr>
      <w:r>
        <w:rPr>
          <w:rFonts w:ascii="Times New Roman"/>
          <w:b w:val="false"/>
          <w:i w:val="false"/>
          <w:color w:val="000000"/>
          <w:sz w:val="28"/>
        </w:rPr>
        <w:t>
       Өтінішке қоса беремін: (құжаттың атауы, сериясы, нөмірі, қашан және</w:t>
      </w:r>
    </w:p>
    <w:p>
      <w:pPr>
        <w:spacing w:after="0"/>
        <w:ind w:left="0"/>
        <w:jc w:val="both"/>
      </w:pPr>
      <w:r>
        <w:rPr>
          <w:rFonts w:ascii="Times New Roman"/>
          <w:b w:val="false"/>
          <w:i w:val="false"/>
          <w:color w:val="000000"/>
          <w:sz w:val="28"/>
        </w:rPr>
        <w:t>
       кім берген)</w:t>
      </w:r>
    </w:p>
    <w:p>
      <w:pPr>
        <w:spacing w:after="0"/>
        <w:ind w:left="0"/>
        <w:jc w:val="both"/>
      </w:pPr>
      <w:r>
        <w:rPr>
          <w:rFonts w:ascii="Times New Roman"/>
          <w:b w:val="false"/>
          <w:i w:val="false"/>
          <w:color w:val="000000"/>
          <w:sz w:val="28"/>
        </w:rPr>
        <w:t>
      1. Төлем туралы құжат: түрі ________________ № ____________ сомасы 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 Иә/Жоқ (керек емесін сызып тастаңыз)</w:t>
      </w:r>
    </w:p>
    <w:p>
      <w:pPr>
        <w:spacing w:after="0"/>
        <w:ind w:left="0"/>
        <w:jc w:val="both"/>
      </w:pPr>
      <w:r>
        <w:rPr>
          <w:rFonts w:ascii="Times New Roman"/>
          <w:b w:val="false"/>
          <w:i w:val="false"/>
          <w:color w:val="000000"/>
          <w:sz w:val="28"/>
        </w:rPr>
        <w:t>
      Өтініш берілген күн: ______________ 20__ ж.</w:t>
      </w:r>
    </w:p>
    <w:p>
      <w:pPr>
        <w:spacing w:after="0"/>
        <w:ind w:left="0"/>
        <w:jc w:val="both"/>
      </w:pPr>
      <w:r>
        <w:rPr>
          <w:rFonts w:ascii="Times New Roman"/>
          <w:b w:val="false"/>
          <w:i w:val="false"/>
          <w:color w:val="000000"/>
          <w:sz w:val="28"/>
        </w:rPr>
        <w:t>
      Өтініш қабылданған күн:______________ 20__ ж.</w:t>
      </w:r>
    </w:p>
    <w:p>
      <w:pPr>
        <w:spacing w:after="0"/>
        <w:ind w:left="0"/>
        <w:jc w:val="both"/>
      </w:pPr>
      <w:r>
        <w:rPr>
          <w:rFonts w:ascii="Times New Roman"/>
          <w:b w:val="false"/>
          <w:i w:val="false"/>
          <w:color w:val="000000"/>
          <w:sz w:val="28"/>
        </w:rPr>
        <w:t>
      Өтініш берушінің қолы: _____________________________________________</w:t>
      </w:r>
    </w:p>
    <w:p>
      <w:pPr>
        <w:spacing w:after="0"/>
        <w:ind w:left="0"/>
        <w:jc w:val="both"/>
      </w:pPr>
      <w:r>
        <w:rPr>
          <w:rFonts w:ascii="Times New Roman"/>
          <w:b w:val="false"/>
          <w:i w:val="false"/>
          <w:color w:val="000000"/>
          <w:sz w:val="28"/>
        </w:rPr>
        <w:t>
      Тіркеушінің Т.А.Ә. және қолы ________________________________________</w:t>
      </w:r>
    </w:p>
    <w:p>
      <w:pPr>
        <w:spacing w:after="0"/>
        <w:ind w:left="0"/>
        <w:jc w:val="both"/>
      </w:pPr>
      <w:r>
        <w:rPr>
          <w:rFonts w:ascii="Times New Roman"/>
          <w:b w:val="false"/>
          <w:i w:val="false"/>
          <w:color w:val="000000"/>
          <w:sz w:val="28"/>
        </w:rPr>
        <w:t>
      Уақыты: __________________ сағат _____________ минут.</w:t>
      </w:r>
    </w:p>
    <w:p>
      <w:pPr>
        <w:spacing w:after="0"/>
        <w:ind w:left="0"/>
        <w:jc w:val="both"/>
      </w:pPr>
      <w:r>
        <w:rPr>
          <w:rFonts w:ascii="Times New Roman"/>
          <w:b w:val="false"/>
          <w:i w:val="false"/>
          <w:color w:val="000000"/>
          <w:sz w:val="28"/>
        </w:rPr>
        <w:t>
      Заңмен қорғалатын құпияларды құрайтын, ақпараттық жүйелерде қамтылған мәліметтерді пайдалануға келісемін.</w:t>
      </w:r>
    </w:p>
    <w:p>
      <w:pPr>
        <w:spacing w:after="0"/>
        <w:ind w:left="0"/>
        <w:jc w:val="both"/>
      </w:pPr>
      <w:r>
        <w:rPr>
          <w:rFonts w:ascii="Times New Roman"/>
          <w:b w:val="false"/>
          <w:i w:val="false"/>
          <w:color w:val="000000"/>
          <w:sz w:val="28"/>
        </w:rPr>
        <w:t>
      20__жылғы _______________ "___"________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5 қаңтардағы</w:t>
            </w:r>
            <w:r>
              <w:br/>
            </w:r>
            <w:r>
              <w:rPr>
                <w:rFonts w:ascii="Times New Roman"/>
                <w:b w:val="false"/>
                <w:i w:val="false"/>
                <w:color w:val="000000"/>
                <w:sz w:val="20"/>
              </w:rPr>
              <w:t>№ 18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"Мiндеттi мемлекеттiк тiркеуге</w:t>
            </w:r>
            <w:r>
              <w:br/>
            </w:r>
            <w:r>
              <w:rPr>
                <w:rFonts w:ascii="Times New Roman"/>
                <w:b w:val="false"/>
                <w:i w:val="false"/>
                <w:color w:val="000000"/>
                <w:sz w:val="20"/>
              </w:rPr>
              <w:t>жатпайтын жылжымалы мїлiк</w:t>
            </w:r>
            <w:r>
              <w:br/>
            </w:r>
            <w:r>
              <w:rPr>
                <w:rFonts w:ascii="Times New Roman"/>
                <w:b w:val="false"/>
                <w:i w:val="false"/>
                <w:color w:val="000000"/>
                <w:sz w:val="20"/>
              </w:rPr>
              <w:t>кепiлдігiн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Өзгерістер мен толықтыруларды тіркеу туралы № ________________________ өтініш</w:t>
      </w:r>
    </w:p>
    <w:p>
      <w:pPr>
        <w:spacing w:after="0"/>
        <w:ind w:left="0"/>
        <w:jc w:val="both"/>
      </w:pPr>
      <w:r>
        <w:rPr>
          <w:rFonts w:ascii="Times New Roman"/>
          <w:b w:val="false"/>
          <w:i w:val="false"/>
          <w:color w:val="000000"/>
          <w:sz w:val="28"/>
        </w:rPr>
        <w:t>
      Кепіл ұстаушы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болса - әкесінің аты (бұдан әрі – Т.А.Ә), </w:t>
      </w:r>
    </w:p>
    <w:p>
      <w:pPr>
        <w:spacing w:after="0"/>
        <w:ind w:left="0"/>
        <w:jc w:val="both"/>
      </w:pPr>
      <w:r>
        <w:rPr>
          <w:rFonts w:ascii="Times New Roman"/>
          <w:b w:val="false"/>
          <w:i w:val="false"/>
          <w:color w:val="000000"/>
          <w:sz w:val="28"/>
        </w:rPr>
        <w:t>
      туған күні мен жылы, ЖСН немесе заңды тұлғаның атауы мен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 сериясы _______ № _____</w:t>
      </w:r>
    </w:p>
    <w:p>
      <w:pPr>
        <w:spacing w:after="0"/>
        <w:ind w:left="0"/>
        <w:jc w:val="both"/>
      </w:pPr>
      <w:r>
        <w:rPr>
          <w:rFonts w:ascii="Times New Roman"/>
          <w:b w:val="false"/>
          <w:i w:val="false"/>
          <w:color w:val="000000"/>
          <w:sz w:val="28"/>
        </w:rPr>
        <w:t>
      ___________________________ берген, берілген күні 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 атынан әрекет ететін</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__________________________________________________________________</w:t>
      </w:r>
    </w:p>
    <w:p>
      <w:pPr>
        <w:spacing w:after="0"/>
        <w:ind w:left="0"/>
        <w:jc w:val="both"/>
      </w:pPr>
      <w:r>
        <w:rPr>
          <w:rFonts w:ascii="Times New Roman"/>
          <w:b w:val="false"/>
          <w:i w:val="false"/>
          <w:color w:val="000000"/>
          <w:sz w:val="28"/>
        </w:rPr>
        <w:t>
      Кепілдің өзгеруін және/немесе толықтыруын немесе тоқтатуын тіркеуді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Шартты жасасқан күн _______________________________________________________</w:t>
      </w:r>
    </w:p>
    <w:p>
      <w:pPr>
        <w:spacing w:after="0"/>
        <w:ind w:left="0"/>
        <w:jc w:val="both"/>
      </w:pPr>
      <w:r>
        <w:rPr>
          <w:rFonts w:ascii="Times New Roman"/>
          <w:b w:val="false"/>
          <w:i w:val="false"/>
          <w:color w:val="000000"/>
          <w:sz w:val="28"/>
        </w:rPr>
        <w:t>
      Шартты жасасқан орын _____________________________________________________</w:t>
      </w:r>
    </w:p>
    <w:p>
      <w:pPr>
        <w:spacing w:after="0"/>
        <w:ind w:left="0"/>
        <w:jc w:val="both"/>
      </w:pPr>
      <w:r>
        <w:rPr>
          <w:rFonts w:ascii="Times New Roman"/>
          <w:b w:val="false"/>
          <w:i w:val="false"/>
          <w:color w:val="000000"/>
          <w:sz w:val="28"/>
        </w:rPr>
        <w:t>
      Кепіл нысанасы туралы мәліметтер (жылжымалы мүлік сипаттамасы)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міндеттемелердің ақшалай баламасы ________________</w:t>
      </w:r>
    </w:p>
    <w:p>
      <w:pPr>
        <w:spacing w:after="0"/>
        <w:ind w:left="0"/>
        <w:jc w:val="both"/>
      </w:pPr>
      <w:r>
        <w:rPr>
          <w:rFonts w:ascii="Times New Roman"/>
          <w:b w:val="false"/>
          <w:i w:val="false"/>
          <w:color w:val="000000"/>
          <w:sz w:val="28"/>
        </w:rPr>
        <w:t>
      Шарттың қолданылу мерзімі _________________________________________________</w:t>
      </w:r>
    </w:p>
    <w:p>
      <w:pPr>
        <w:spacing w:after="0"/>
        <w:ind w:left="0"/>
        <w:jc w:val="both"/>
      </w:pPr>
      <w:r>
        <w:rPr>
          <w:rFonts w:ascii="Times New Roman"/>
          <w:b w:val="false"/>
          <w:i w:val="false"/>
          <w:color w:val="000000"/>
          <w:sz w:val="28"/>
        </w:rPr>
        <w:t>
      Кепілге қойылған мүлік:</w:t>
      </w:r>
    </w:p>
    <w:p>
      <w:pPr>
        <w:spacing w:after="0"/>
        <w:ind w:left="0"/>
        <w:jc w:val="both"/>
      </w:pPr>
      <w:r>
        <w:rPr>
          <w:rFonts w:ascii="Times New Roman"/>
          <w:b w:val="false"/>
          <w:i w:val="false"/>
          <w:color w:val="000000"/>
          <w:sz w:val="28"/>
        </w:rPr>
        <w:t>
      кепіл берушінің _______ кепіл ұстаушының _____________ иелігінде және пайдалануында қалады.</w:t>
      </w:r>
    </w:p>
    <w:p>
      <w:pPr>
        <w:spacing w:after="0"/>
        <w:ind w:left="0"/>
        <w:jc w:val="both"/>
      </w:pPr>
      <w:r>
        <w:rPr>
          <w:rFonts w:ascii="Times New Roman"/>
          <w:b w:val="false"/>
          <w:i w:val="false"/>
          <w:color w:val="000000"/>
          <w:sz w:val="28"/>
        </w:rPr>
        <w:t>
      Оны пайдалануға болатыны: Иә/Жоқ (керек емесін сызып тастаңыз)</w:t>
      </w:r>
    </w:p>
    <w:p>
      <w:pPr>
        <w:spacing w:after="0"/>
        <w:ind w:left="0"/>
        <w:jc w:val="both"/>
      </w:pPr>
      <w:r>
        <w:rPr>
          <w:rFonts w:ascii="Times New Roman"/>
          <w:b w:val="false"/>
          <w:i w:val="false"/>
          <w:color w:val="000000"/>
          <w:sz w:val="28"/>
        </w:rPr>
        <w:t>
      Қайта кепілге қою туралы мәліметтер: Иә/Жоқ (керек емесін сызып тастаңыз).</w:t>
      </w:r>
    </w:p>
    <w:p>
      <w:pPr>
        <w:spacing w:after="0"/>
        <w:ind w:left="0"/>
        <w:jc w:val="both"/>
      </w:pPr>
      <w:r>
        <w:rPr>
          <w:rFonts w:ascii="Times New Roman"/>
          <w:b w:val="false"/>
          <w:i w:val="false"/>
          <w:color w:val="000000"/>
          <w:sz w:val="28"/>
        </w:rPr>
        <w:t>
      Өтінішке қоса беремін: (құжаттың атауы, сериясы, нөмірі, қашан және кім берген)</w:t>
      </w:r>
    </w:p>
    <w:p>
      <w:pPr>
        <w:spacing w:after="0"/>
        <w:ind w:left="0"/>
        <w:jc w:val="both"/>
      </w:pPr>
      <w:r>
        <w:rPr>
          <w:rFonts w:ascii="Times New Roman"/>
          <w:b w:val="false"/>
          <w:i w:val="false"/>
          <w:color w:val="000000"/>
          <w:sz w:val="28"/>
        </w:rPr>
        <w:t>
      1. Төлем туралы құжат: түрі _______________ № _________ сомасы 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 Иә/Жоқ (керек емесін сызып тастаңыз)</w:t>
      </w:r>
    </w:p>
    <w:p>
      <w:pPr>
        <w:spacing w:after="0"/>
        <w:ind w:left="0"/>
        <w:jc w:val="both"/>
      </w:pPr>
      <w:r>
        <w:rPr>
          <w:rFonts w:ascii="Times New Roman"/>
          <w:b w:val="false"/>
          <w:i w:val="false"/>
          <w:color w:val="000000"/>
          <w:sz w:val="28"/>
        </w:rPr>
        <w:t>
      Өтініш берілген күн: ______________ 20__ ж.</w:t>
      </w:r>
    </w:p>
    <w:p>
      <w:pPr>
        <w:spacing w:after="0"/>
        <w:ind w:left="0"/>
        <w:jc w:val="both"/>
      </w:pPr>
      <w:r>
        <w:rPr>
          <w:rFonts w:ascii="Times New Roman"/>
          <w:b w:val="false"/>
          <w:i w:val="false"/>
          <w:color w:val="000000"/>
          <w:sz w:val="28"/>
        </w:rPr>
        <w:t>
      Өтініш қабылданқан күн:______________ 20__ ж.</w:t>
      </w:r>
    </w:p>
    <w:p>
      <w:pPr>
        <w:spacing w:after="0"/>
        <w:ind w:left="0"/>
        <w:jc w:val="both"/>
      </w:pPr>
      <w:r>
        <w:rPr>
          <w:rFonts w:ascii="Times New Roman"/>
          <w:b w:val="false"/>
          <w:i w:val="false"/>
          <w:color w:val="000000"/>
          <w:sz w:val="28"/>
        </w:rPr>
        <w:t>
      Өтініш берушінің қолы: _____________________________________________________</w:t>
      </w:r>
    </w:p>
    <w:p>
      <w:pPr>
        <w:spacing w:after="0"/>
        <w:ind w:left="0"/>
        <w:jc w:val="both"/>
      </w:pPr>
      <w:r>
        <w:rPr>
          <w:rFonts w:ascii="Times New Roman"/>
          <w:b w:val="false"/>
          <w:i w:val="false"/>
          <w:color w:val="000000"/>
          <w:sz w:val="28"/>
        </w:rPr>
        <w:t>
      Тіркеушінің Т.А.Ә. және қолы _______________________________________________</w:t>
      </w:r>
    </w:p>
    <w:p>
      <w:pPr>
        <w:spacing w:after="0"/>
        <w:ind w:left="0"/>
        <w:jc w:val="both"/>
      </w:pPr>
      <w:r>
        <w:rPr>
          <w:rFonts w:ascii="Times New Roman"/>
          <w:b w:val="false"/>
          <w:i w:val="false"/>
          <w:color w:val="000000"/>
          <w:sz w:val="28"/>
        </w:rPr>
        <w:t>
      Уақыты: __________________ сағат _____________ минут.</w:t>
      </w:r>
    </w:p>
    <w:p>
      <w:pPr>
        <w:spacing w:after="0"/>
        <w:ind w:left="0"/>
        <w:jc w:val="both"/>
      </w:pPr>
      <w:r>
        <w:rPr>
          <w:rFonts w:ascii="Times New Roman"/>
          <w:b w:val="false"/>
          <w:i w:val="false"/>
          <w:color w:val="000000"/>
          <w:sz w:val="28"/>
        </w:rPr>
        <w:t>
      Заңмен қорғалатын құпияларды құрайтын, ақпараттық жүйелерде қамтылған мәліметтерді пайдалануға келісемін.</w:t>
      </w:r>
    </w:p>
    <w:p>
      <w:pPr>
        <w:spacing w:after="0"/>
        <w:ind w:left="0"/>
        <w:jc w:val="both"/>
      </w:pPr>
      <w:r>
        <w:rPr>
          <w:rFonts w:ascii="Times New Roman"/>
          <w:b w:val="false"/>
          <w:i w:val="false"/>
          <w:color w:val="000000"/>
          <w:sz w:val="28"/>
        </w:rPr>
        <w:t>
      20__ жылғы _______________ "___"________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5 қаңтардағы</w:t>
            </w:r>
            <w:r>
              <w:br/>
            </w:r>
            <w:r>
              <w:rPr>
                <w:rFonts w:ascii="Times New Roman"/>
                <w:b w:val="false"/>
                <w:i w:val="false"/>
                <w:color w:val="000000"/>
                <w:sz w:val="20"/>
              </w:rPr>
              <w:t>№ 18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246 бұйрығының 12-қосымша</w:t>
            </w:r>
          </w:p>
        </w:tc>
      </w:tr>
    </w:tbl>
    <w:bookmarkStart w:name="z177" w:id="166"/>
    <w:p>
      <w:pPr>
        <w:spacing w:after="0"/>
        <w:ind w:left="0"/>
        <w:jc w:val="left"/>
      </w:pPr>
      <w:r>
        <w:rPr>
          <w:rFonts w:ascii="Times New Roman"/>
          <w:b/>
          <w:i w:val="false"/>
          <w:color w:val="000000"/>
        </w:rPr>
        <w:t xml:space="preserve"> "Кондоминиум объектiсiн мемлекеттік тiркеу" мемлекеттiк көрсетілетін қызмет стандарты</w:t>
      </w:r>
      <w:r>
        <w:br/>
      </w:r>
      <w:r>
        <w:rPr>
          <w:rFonts w:ascii="Times New Roman"/>
          <w:b/>
          <w:i w:val="false"/>
          <w:color w:val="000000"/>
        </w:rPr>
        <w:t>1. Жалпы ережелер</w:t>
      </w:r>
    </w:p>
    <w:bookmarkEnd w:id="166"/>
    <w:bookmarkStart w:name="z178" w:id="167"/>
    <w:p>
      <w:pPr>
        <w:spacing w:after="0"/>
        <w:ind w:left="0"/>
        <w:jc w:val="both"/>
      </w:pPr>
      <w:r>
        <w:rPr>
          <w:rFonts w:ascii="Times New Roman"/>
          <w:b w:val="false"/>
          <w:i w:val="false"/>
          <w:color w:val="000000"/>
          <w:sz w:val="28"/>
        </w:rPr>
        <w:t>
      1. "Кондоминиум объектiсiн мемлекеттік тiркеу" мемлекеттiк көрсетілетін қызмет (бұдан әрі – мемлекеттік көрсетілетін қызмет).</w:t>
      </w:r>
    </w:p>
    <w:bookmarkEnd w:id="167"/>
    <w:bookmarkStart w:name="z179" w:id="168"/>
    <w:p>
      <w:pPr>
        <w:spacing w:after="0"/>
        <w:ind w:left="0"/>
        <w:jc w:val="both"/>
      </w:pPr>
      <w:r>
        <w:rPr>
          <w:rFonts w:ascii="Times New Roman"/>
          <w:b w:val="false"/>
          <w:i w:val="false"/>
          <w:color w:val="000000"/>
          <w:sz w:val="28"/>
        </w:rPr>
        <w:t>
      2. "Кондоминиум объектiсiн мемлекеттік тiркеу" мемлекеттік көрсетілетін қызмет стандартын (бұдан әрі – мемлекеттік көрсетілетін қызмет стандарты) Қазақстан Респубикасы Әділет министрлігі (бұдан әрі – Министрлік) әзірледі.</w:t>
      </w:r>
    </w:p>
    <w:bookmarkEnd w:id="168"/>
    <w:bookmarkStart w:name="z180" w:id="169"/>
    <w:p>
      <w:pPr>
        <w:spacing w:after="0"/>
        <w:ind w:left="0"/>
        <w:jc w:val="both"/>
      </w:pPr>
      <w:r>
        <w:rPr>
          <w:rFonts w:ascii="Times New Roman"/>
          <w:b w:val="false"/>
          <w:i w:val="false"/>
          <w:color w:val="000000"/>
          <w:sz w:val="28"/>
        </w:rPr>
        <w:t>
      3. Мемлекеттік көрсетілетін қызметті аумақтық әділет органдары (бұдан әрі – көрсетілетін қызметті беруші) көрсетеді.</w:t>
      </w:r>
    </w:p>
    <w:bookmarkEnd w:id="169"/>
    <w:bookmarkStart w:name="z181" w:id="170"/>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қызмет алушының жылжымайтын мүлкі объектісінің тіркелген жері бойынша көрсетіледі.</w:t>
      </w:r>
    </w:p>
    <w:bookmarkEnd w:id="170"/>
    <w:bookmarkStart w:name="z182" w:id="171"/>
    <w:p>
      <w:pPr>
        <w:spacing w:after="0"/>
        <w:ind w:left="0"/>
        <w:jc w:val="left"/>
      </w:pPr>
      <w:r>
        <w:rPr>
          <w:rFonts w:ascii="Times New Roman"/>
          <w:b/>
          <w:i w:val="false"/>
          <w:color w:val="000000"/>
        </w:rPr>
        <w:t xml:space="preserve"> 2. Мемлекеттiк қызметті көрсету тәртiбi</w:t>
      </w:r>
    </w:p>
    <w:bookmarkEnd w:id="171"/>
    <w:bookmarkStart w:name="z183" w:id="172"/>
    <w:p>
      <w:pPr>
        <w:spacing w:after="0"/>
        <w:ind w:left="0"/>
        <w:jc w:val="both"/>
      </w:pPr>
      <w:r>
        <w:rPr>
          <w:rFonts w:ascii="Times New Roman"/>
          <w:b w:val="false"/>
          <w:i w:val="false"/>
          <w:color w:val="000000"/>
          <w:sz w:val="28"/>
        </w:rPr>
        <w:t>
      4. Мемлекеттiк қызметті көрсету мерзiмдерi:</w:t>
      </w:r>
    </w:p>
    <w:bookmarkEnd w:id="172"/>
    <w:bookmarkStart w:name="z184" w:id="173"/>
    <w:p>
      <w:pPr>
        <w:spacing w:after="0"/>
        <w:ind w:left="0"/>
        <w:jc w:val="both"/>
      </w:pPr>
      <w:r>
        <w:rPr>
          <w:rFonts w:ascii="Times New Roman"/>
          <w:b w:val="false"/>
          <w:i w:val="false"/>
          <w:color w:val="000000"/>
          <w:sz w:val="28"/>
        </w:rPr>
        <w:t>
      1) мемлекеттік қызметті алушының құжаттар топтамасын тапсырған кезден бастап үш жұмыс күні ішінде мемлекеттік қызмет көрсетушіге түскен сәттен бастап;</w:t>
      </w:r>
    </w:p>
    <w:bookmarkEnd w:id="173"/>
    <w:bookmarkStart w:name="z185" w:id="174"/>
    <w:p>
      <w:pPr>
        <w:spacing w:after="0"/>
        <w:ind w:left="0"/>
        <w:jc w:val="both"/>
      </w:pPr>
      <w:r>
        <w:rPr>
          <w:rFonts w:ascii="Times New Roman"/>
          <w:b w:val="false"/>
          <w:i w:val="false"/>
          <w:color w:val="000000"/>
          <w:sz w:val="28"/>
        </w:rPr>
        <w:t>
      Мемлекеттік корпорацияға жүгінген кезінде құжаттарды қабылдау күні мемлекеттік қызмет көрсету мерзіміне кірмейді.</w:t>
      </w:r>
    </w:p>
    <w:bookmarkEnd w:id="174"/>
    <w:bookmarkStart w:name="z186" w:id="175"/>
    <w:p>
      <w:pPr>
        <w:spacing w:after="0"/>
        <w:ind w:left="0"/>
        <w:jc w:val="both"/>
      </w:pPr>
      <w:r>
        <w:rPr>
          <w:rFonts w:ascii="Times New Roman"/>
          <w:b w:val="false"/>
          <w:i w:val="false"/>
          <w:color w:val="000000"/>
          <w:sz w:val="28"/>
        </w:rPr>
        <w:t>
      Белгіленген мемлекеттік қызмет көрсету мерзімі өткенге дейін бір тәуліктен кешіктірмей көрсетілетін қызметті беруші көрсетілетін мемлекеттік қызметтің нәтижесін Мемлекеттік корпорацияға жеткізуді қамтамасыз етеді.</w:t>
      </w:r>
    </w:p>
    <w:bookmarkEnd w:id="175"/>
    <w:bookmarkStart w:name="z187" w:id="176"/>
    <w:p>
      <w:pPr>
        <w:spacing w:after="0"/>
        <w:ind w:left="0"/>
        <w:jc w:val="both"/>
      </w:pPr>
      <w:r>
        <w:rPr>
          <w:rFonts w:ascii="Times New Roman"/>
          <w:b w:val="false"/>
          <w:i w:val="false"/>
          <w:color w:val="000000"/>
          <w:sz w:val="28"/>
        </w:rPr>
        <w:t>
      Кондоминиум объектiсiн жеделдетiлген тәртiппен мемлекеттiк тiркеу бойынша – өтiнiш Мемлекеттік корпорацияға келіп түскен кезден бастап келесi жұмыс күнi (егер Мемлекеттік корпорацияда өтiнiш сағат 18-ден кейiн немесе сенбi күнi қабылданса, онда көрсетілетін қызметті беруші үшiн мерзiмдi есептеу келесi жұмыс күнi басталады);</w:t>
      </w:r>
    </w:p>
    <w:bookmarkEnd w:id="176"/>
    <w:bookmarkStart w:name="z188" w:id="177"/>
    <w:p>
      <w:pPr>
        <w:spacing w:after="0"/>
        <w:ind w:left="0"/>
        <w:jc w:val="both"/>
      </w:pPr>
      <w:r>
        <w:rPr>
          <w:rFonts w:ascii="Times New Roman"/>
          <w:b w:val="false"/>
          <w:i w:val="false"/>
          <w:color w:val="000000"/>
          <w:sz w:val="28"/>
        </w:rPr>
        <w:t>
      Мемлекеттік қызмет көрсету бір айдан аспайтын мерзімге мынадай жағдайларда тоқтатылады:</w:t>
      </w:r>
    </w:p>
    <w:bookmarkEnd w:id="177"/>
    <w:bookmarkStart w:name="z189" w:id="178"/>
    <w:p>
      <w:pPr>
        <w:spacing w:after="0"/>
        <w:ind w:left="0"/>
        <w:jc w:val="both"/>
      </w:pPr>
      <w:r>
        <w:rPr>
          <w:rFonts w:ascii="Times New Roman"/>
          <w:b w:val="false"/>
          <w:i w:val="false"/>
          <w:color w:val="000000"/>
          <w:sz w:val="28"/>
        </w:rPr>
        <w:t>
      сотқа берілген талап және өзге де арыздар (шағымдар) негізінде соттың қаулысы (ұйғарымы) негізінде;</w:t>
      </w:r>
    </w:p>
    <w:bookmarkEnd w:id="178"/>
    <w:bookmarkStart w:name="z190" w:id="179"/>
    <w:p>
      <w:pPr>
        <w:spacing w:after="0"/>
        <w:ind w:left="0"/>
        <w:jc w:val="both"/>
      </w:pPr>
      <w:r>
        <w:rPr>
          <w:rFonts w:ascii="Times New Roman"/>
          <w:b w:val="false"/>
          <w:i w:val="false"/>
          <w:color w:val="000000"/>
          <w:sz w:val="28"/>
        </w:rPr>
        <w:t>
      прокурорлық қадағалау актілеріне сәйкес заңның бұзылуын жойғанға дейін;</w:t>
      </w:r>
    </w:p>
    <w:bookmarkEnd w:id="179"/>
    <w:bookmarkStart w:name="z191" w:id="18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180"/>
    <w:bookmarkStart w:name="z192" w:id="181"/>
    <w:p>
      <w:pPr>
        <w:spacing w:after="0"/>
        <w:ind w:left="0"/>
        <w:jc w:val="both"/>
      </w:pPr>
      <w:r>
        <w:rPr>
          <w:rFonts w:ascii="Times New Roman"/>
          <w:b w:val="false"/>
          <w:i w:val="false"/>
          <w:color w:val="000000"/>
          <w:sz w:val="28"/>
        </w:rPr>
        <w:t>
      егер қажетті құжаттардың болмауы құжаттарды тіркеуге қабылдамауға негіз болып табылмаса, осы мемлекеттік көрсетілетін қызмет стандартының 9-тармағында көзделген барлық құжаттарды көрсетілетін қызметті алушының ұсынбауы;</w:t>
      </w:r>
    </w:p>
    <w:bookmarkEnd w:id="181"/>
    <w:bookmarkStart w:name="z193" w:id="182"/>
    <w:p>
      <w:pPr>
        <w:spacing w:after="0"/>
        <w:ind w:left="0"/>
        <w:jc w:val="both"/>
      </w:pPr>
      <w:r>
        <w:rPr>
          <w:rFonts w:ascii="Times New Roman"/>
          <w:b w:val="false"/>
          <w:i w:val="false"/>
          <w:color w:val="000000"/>
          <w:sz w:val="28"/>
        </w:rPr>
        <w:t>
      егер көрсетілген мән-жайлар құжаттарды тіркеуге қабылдаудан бас тарту үшін негіздер болып табылмаса, мемлекеттік органдардан шығатын құжаттарда қажетті ақпараттың болмауына немесе осындай құжаттарда қайшылықтардың болуына байланысты осы органдардан түсініктемелер алу немесе қажетті ақпарат сұратып алу үшін;</w:t>
      </w:r>
    </w:p>
    <w:bookmarkEnd w:id="182"/>
    <w:bookmarkStart w:name="z194" w:id="183"/>
    <w:p>
      <w:pPr>
        <w:spacing w:after="0"/>
        <w:ind w:left="0"/>
        <w:jc w:val="both"/>
      </w:pPr>
      <w:r>
        <w:rPr>
          <w:rFonts w:ascii="Times New Roman"/>
          <w:b w:val="false"/>
          <w:i w:val="false"/>
          <w:color w:val="000000"/>
          <w:sz w:val="28"/>
        </w:rPr>
        <w:t>
      құқық белгілеуші құжаттар негізінде белгіленетін тіркеу объектісі мен өтініште көрсетілген тіркеу объектісі сәйкес келмеген кезде олардың арасындағы қайшылықтарды жою үшін тоқтатылады.</w:t>
      </w:r>
    </w:p>
    <w:bookmarkEnd w:id="183"/>
    <w:bookmarkStart w:name="z195" w:id="184"/>
    <w:p>
      <w:pPr>
        <w:spacing w:after="0"/>
        <w:ind w:left="0"/>
        <w:jc w:val="both"/>
      </w:pPr>
      <w:r>
        <w:rPr>
          <w:rFonts w:ascii="Times New Roman"/>
          <w:b w:val="false"/>
          <w:i w:val="false"/>
          <w:color w:val="000000"/>
          <w:sz w:val="28"/>
        </w:rPr>
        <w:t>
      Қызметті беруші Мемлекеттік қызмет көрсетуді тоқтата тұру туралы шешімді құжаттар қабылданған кезден бастап, бірақ мемлекеттік қызмет көрсетілетін мерзімінің өтуінен кешіктірмей қабылдайды.</w:t>
      </w:r>
    </w:p>
    <w:bookmarkEnd w:id="184"/>
    <w:bookmarkStart w:name="z196" w:id="185"/>
    <w:p>
      <w:pPr>
        <w:spacing w:after="0"/>
        <w:ind w:left="0"/>
        <w:jc w:val="both"/>
      </w:pPr>
      <w:r>
        <w:rPr>
          <w:rFonts w:ascii="Times New Roman"/>
          <w:b w:val="false"/>
          <w:i w:val="false"/>
          <w:color w:val="000000"/>
          <w:sz w:val="28"/>
        </w:rPr>
        <w:t xml:space="preserve">
      Мемлекеттік тіркеуді тоқтату кезінде өтініш беруші өтініш алушыға (өтініш алушының уәкілетті өкіліне) берілу үшін тоқтатудың себептері мен мерзімін көрсетіп Мемлекеттік корпорацияға жазбаша хабарлама жолдайды; </w:t>
      </w:r>
    </w:p>
    <w:bookmarkEnd w:id="185"/>
    <w:bookmarkStart w:name="z197" w:id="186"/>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қызметті алушыға күтудің рұқсат берілетін ең ұзақ уақыты – 20 минут;</w:t>
      </w:r>
    </w:p>
    <w:bookmarkEnd w:id="186"/>
    <w:bookmarkStart w:name="z198" w:id="187"/>
    <w:p>
      <w:pPr>
        <w:spacing w:after="0"/>
        <w:ind w:left="0"/>
        <w:jc w:val="both"/>
      </w:pPr>
      <w:r>
        <w:rPr>
          <w:rFonts w:ascii="Times New Roman"/>
          <w:b w:val="false"/>
          <w:i w:val="false"/>
          <w:color w:val="000000"/>
          <w:sz w:val="28"/>
        </w:rPr>
        <w:t>
      3) қызметті алушыға қызмет көрсетудің рұқсат берілетін ең ұзақ уақыты – 20 минут.</w:t>
      </w:r>
    </w:p>
    <w:bookmarkEnd w:id="187"/>
    <w:bookmarkStart w:name="z199" w:id="188"/>
    <w:p>
      <w:pPr>
        <w:spacing w:after="0"/>
        <w:ind w:left="0"/>
        <w:jc w:val="both"/>
      </w:pPr>
      <w:r>
        <w:rPr>
          <w:rFonts w:ascii="Times New Roman"/>
          <w:b w:val="false"/>
          <w:i w:val="false"/>
          <w:color w:val="000000"/>
          <w:sz w:val="28"/>
        </w:rPr>
        <w:t>
      5. Мемлекеттік қызметті көрсету нысаны –қағаз жүзінде.</w:t>
      </w:r>
    </w:p>
    <w:bookmarkEnd w:id="188"/>
    <w:bookmarkStart w:name="z200" w:id="189"/>
    <w:p>
      <w:pPr>
        <w:spacing w:after="0"/>
        <w:ind w:left="0"/>
        <w:jc w:val="both"/>
      </w:pPr>
      <w:r>
        <w:rPr>
          <w:rFonts w:ascii="Times New Roman"/>
          <w:b w:val="false"/>
          <w:i w:val="false"/>
          <w:color w:val="000000"/>
          <w:sz w:val="28"/>
        </w:rPr>
        <w:t>
      6. Мемлекеттік қызмет көрсету нәтижесi мемлекеттік тiркеу туралы белгісі бар құқық белгілеуші құжат, не тіркеуді тоқтата тұру немесе осы мемлекеттік қызмет көрсету стандарының 10-тармағында көзделген жағдайларда және негіздер бойынша бас тарту туралы дәлелді жазбаша жауап болып табылады.</w:t>
      </w:r>
    </w:p>
    <w:bookmarkEnd w:id="189"/>
    <w:bookmarkStart w:name="z201" w:id="190"/>
    <w:p>
      <w:pPr>
        <w:spacing w:after="0"/>
        <w:ind w:left="0"/>
        <w:jc w:val="both"/>
      </w:pPr>
      <w:r>
        <w:rPr>
          <w:rFonts w:ascii="Times New Roman"/>
          <w:b w:val="false"/>
          <w:i w:val="false"/>
          <w:color w:val="000000"/>
          <w:sz w:val="28"/>
        </w:rPr>
        <w:t>
      Мемлекеттік қызмет көрсетуден бас тарту туралы дәлелді жауап берген жағдайда, тіркеу үшін алымның төленгені туралы құжатты қызметті алушы құжаттарды тіркеуге қайталап берген кезде ұсына алады.</w:t>
      </w:r>
    </w:p>
    <w:bookmarkEnd w:id="190"/>
    <w:bookmarkStart w:name="z202" w:id="191"/>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191"/>
    <w:bookmarkStart w:name="z203" w:id="192"/>
    <w:p>
      <w:pPr>
        <w:spacing w:after="0"/>
        <w:ind w:left="0"/>
        <w:jc w:val="both"/>
      </w:pPr>
      <w:r>
        <w:rPr>
          <w:rFonts w:ascii="Times New Roman"/>
          <w:b w:val="false"/>
          <w:i w:val="false"/>
          <w:color w:val="000000"/>
          <w:sz w:val="28"/>
        </w:rPr>
        <w:t>
      7. Мемлекеттiк қызмет ақылы түрде жеке және заңды тұлғаларға көрсетiледi (бұдан әрі – көрсетілетін қызметті алушы):</w:t>
      </w:r>
    </w:p>
    <w:bookmarkEnd w:id="192"/>
    <w:bookmarkStart w:name="z204" w:id="19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кодексi) </w:t>
      </w:r>
      <w:r>
        <w:rPr>
          <w:rFonts w:ascii="Times New Roman"/>
          <w:b w:val="false"/>
          <w:i w:val="false"/>
          <w:color w:val="000000"/>
          <w:sz w:val="28"/>
        </w:rPr>
        <w:t>553-бабына</w:t>
      </w:r>
      <w:r>
        <w:rPr>
          <w:rFonts w:ascii="Times New Roman"/>
          <w:b w:val="false"/>
          <w:i w:val="false"/>
          <w:color w:val="000000"/>
          <w:sz w:val="28"/>
        </w:rPr>
        <w:t xml:space="preserve"> сәйкес алым сомасы 1 АЕК құрайды. Алым сомасы құжаттарды мемлекеттік тіркеуге ұсұнудан бұрын салық салу объектісінің тіркеу орны бойынша төленеді. </w:t>
      </w:r>
    </w:p>
    <w:bookmarkEnd w:id="193"/>
    <w:bookmarkStart w:name="z205" w:id="194"/>
    <w:p>
      <w:pPr>
        <w:spacing w:after="0"/>
        <w:ind w:left="0"/>
        <w:jc w:val="both"/>
      </w:pPr>
      <w:r>
        <w:rPr>
          <w:rFonts w:ascii="Times New Roman"/>
          <w:b w:val="false"/>
          <w:i w:val="false"/>
          <w:color w:val="000000"/>
          <w:sz w:val="28"/>
        </w:rPr>
        <w:t>
      8. Жұмыс кестесі:</w:t>
      </w:r>
    </w:p>
    <w:bookmarkEnd w:id="194"/>
    <w:bookmarkStart w:name="z206" w:id="195"/>
    <w:p>
      <w:pPr>
        <w:spacing w:after="0"/>
        <w:ind w:left="0"/>
        <w:jc w:val="both"/>
      </w:pPr>
      <w:r>
        <w:rPr>
          <w:rFonts w:ascii="Times New Roman"/>
          <w:b w:val="false"/>
          <w:i w:val="false"/>
          <w:color w:val="000000"/>
          <w:sz w:val="28"/>
        </w:rPr>
        <w:t xml:space="preserve">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күндерiн қоспағанда, белгiленген жұмыс кестесiне сәйкес дүйсенбiден бастап сенбiнi қоса алғанда, күн сайын түскі үзiлiссiз сағат 9.00-ден сағат 20.00-ге дейiн.</w:t>
      </w:r>
    </w:p>
    <w:bookmarkEnd w:id="195"/>
    <w:bookmarkStart w:name="z207" w:id="196"/>
    <w:p>
      <w:pPr>
        <w:spacing w:after="0"/>
        <w:ind w:left="0"/>
        <w:jc w:val="both"/>
      </w:pPr>
      <w:r>
        <w:rPr>
          <w:rFonts w:ascii="Times New Roman"/>
          <w:b w:val="false"/>
          <w:i w:val="false"/>
          <w:color w:val="000000"/>
          <w:sz w:val="28"/>
        </w:rPr>
        <w:t>
      Мемлекеттік көрсетілетін қызмет жеделдетiлген қызмет көрсетусiз "электрондық" кезек тәртiбiмен жүзеге асырылады, портал арқылы электрондық кезекті броньға қоюға болады, бұл ретте құжаттарды қабылдау кедергісіз қызмет көрсету арқылы операция залында жүзеге асырылады.</w:t>
      </w:r>
    </w:p>
    <w:bookmarkEnd w:id="196"/>
    <w:bookmarkStart w:name="z208" w:id="197"/>
    <w:p>
      <w:pPr>
        <w:spacing w:after="0"/>
        <w:ind w:left="0"/>
        <w:jc w:val="both"/>
      </w:pPr>
      <w:r>
        <w:rPr>
          <w:rFonts w:ascii="Times New Roman"/>
          <w:b w:val="false"/>
          <w:i w:val="false"/>
          <w:color w:val="000000"/>
          <w:sz w:val="28"/>
        </w:rPr>
        <w:t>
      9. Қызмет алушы (құқық иеленуші) немесе оның өкілі жүгінген кезде мемлекеттік қызмет көрсету үшін қажетті құжаттар тізбесі мынадай:</w:t>
      </w:r>
    </w:p>
    <w:bookmarkEnd w:id="197"/>
    <w:bookmarkStart w:name="z209" w:id="198"/>
    <w:p>
      <w:pPr>
        <w:spacing w:after="0"/>
        <w:ind w:left="0"/>
        <w:jc w:val="both"/>
      </w:pPr>
      <w:r>
        <w:rPr>
          <w:rFonts w:ascii="Times New Roman"/>
          <w:b w:val="false"/>
          <w:i w:val="false"/>
          <w:color w:val="000000"/>
          <w:sz w:val="28"/>
        </w:rPr>
        <w:t>
      заңды тұлға үшін уәкілеттігін растайтын құжат бойынша:</w:t>
      </w:r>
    </w:p>
    <w:bookmarkEnd w:id="198"/>
    <w:bookmarkStart w:name="z210" w:id="199"/>
    <w:p>
      <w:pPr>
        <w:spacing w:after="0"/>
        <w:ind w:left="0"/>
        <w:jc w:val="both"/>
      </w:pPr>
      <w:r>
        <w:rPr>
          <w:rFonts w:ascii="Times New Roman"/>
          <w:b w:val="false"/>
          <w:i w:val="false"/>
          <w:color w:val="000000"/>
          <w:sz w:val="28"/>
        </w:rPr>
        <w:t>
      жеке тұлға үшін нотариалды куәландырылған сенімхат бойынша немесе оның өкілеттігін растайтын өзге де құжат бойынша:</w:t>
      </w:r>
    </w:p>
    <w:bookmarkEnd w:id="199"/>
    <w:bookmarkStart w:name="z211" w:id="200"/>
    <w:p>
      <w:pPr>
        <w:spacing w:after="0"/>
        <w:ind w:left="0"/>
        <w:jc w:val="both"/>
      </w:pPr>
      <w:r>
        <w:rPr>
          <w:rFonts w:ascii="Times New Roman"/>
          <w:b w:val="false"/>
          <w:i w:val="false"/>
          <w:color w:val="000000"/>
          <w:sz w:val="28"/>
        </w:rPr>
        <w:t>
      Тіркеу сенімхаттың негізінде жүзеге асырылатын жағдайларда, сенімхаттың екі нұсқасы ұсынылады, оның ішінде біреуі төлнұсқасы немесе нотариалды куәландырылған көшірмесі болып табылады.Тіркеуден кейін сенімхаттың төлнұсқасы мәлімдеушіге (уәкілетті өкілге) кері қайтарылады:</w:t>
      </w:r>
    </w:p>
    <w:bookmarkEnd w:id="200"/>
    <w:bookmarkStart w:name="z212" w:id="201"/>
    <w:p>
      <w:pPr>
        <w:spacing w:after="0"/>
        <w:ind w:left="0"/>
        <w:jc w:val="both"/>
      </w:pPr>
      <w:r>
        <w:rPr>
          <w:rFonts w:ascii="Times New Roman"/>
          <w:b w:val="false"/>
          <w:i w:val="false"/>
          <w:color w:val="000000"/>
          <w:sz w:val="28"/>
        </w:rPr>
        <w:t>
      жеке және заңды тұлғалар үшін:</w:t>
      </w:r>
    </w:p>
    <w:bookmarkEnd w:id="201"/>
    <w:bookmarkStart w:name="z213" w:id="202"/>
    <w:p>
      <w:pPr>
        <w:spacing w:after="0"/>
        <w:ind w:left="0"/>
        <w:jc w:val="both"/>
      </w:pPr>
      <w:r>
        <w:rPr>
          <w:rFonts w:ascii="Times New Roman"/>
          <w:b w:val="false"/>
          <w:i w:val="false"/>
          <w:color w:val="000000"/>
          <w:sz w:val="28"/>
        </w:rPr>
        <w:t>
      1) қызмет алушының жеке басын куәландыратын құжат (жеке тұға үшін) (сәкестендіру үшін);</w:t>
      </w:r>
    </w:p>
    <w:bookmarkEnd w:id="202"/>
    <w:bookmarkStart w:name="z214" w:id="203"/>
    <w:p>
      <w:pPr>
        <w:spacing w:after="0"/>
        <w:ind w:left="0"/>
        <w:jc w:val="both"/>
      </w:pPr>
      <w:r>
        <w:rPr>
          <w:rFonts w:ascii="Times New Roman"/>
          <w:b w:val="false"/>
          <w:i w:val="false"/>
          <w:color w:val="000000"/>
          <w:sz w:val="28"/>
        </w:rPr>
        <w:t xml:space="preserve">
      2) осы мемлекеттiк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белгiленген нысандағы Кондоминиум объектiсiн мемлекеттік тiркеу туралы өтініш;</w:t>
      </w:r>
    </w:p>
    <w:bookmarkEnd w:id="203"/>
    <w:bookmarkStart w:name="z215" w:id="204"/>
    <w:p>
      <w:pPr>
        <w:spacing w:after="0"/>
        <w:ind w:left="0"/>
        <w:jc w:val="both"/>
      </w:pPr>
      <w:r>
        <w:rPr>
          <w:rFonts w:ascii="Times New Roman"/>
          <w:b w:val="false"/>
          <w:i w:val="false"/>
          <w:color w:val="000000"/>
          <w:sz w:val="28"/>
        </w:rPr>
        <w:t>
      3) тіркеу объектісін растайтын құқық белгілеуші және идентификаттау құжаттары, егер кондоминиум объектісін тіркеуден бұрын жер учаскесіне құқықтар тіркелмеген жағдайда;</w:t>
      </w:r>
    </w:p>
    <w:bookmarkEnd w:id="204"/>
    <w:bookmarkStart w:name="z216" w:id="205"/>
    <w:p>
      <w:pPr>
        <w:spacing w:after="0"/>
        <w:ind w:left="0"/>
        <w:jc w:val="both"/>
      </w:pPr>
      <w:r>
        <w:rPr>
          <w:rFonts w:ascii="Times New Roman"/>
          <w:b w:val="false"/>
          <w:i w:val="false"/>
          <w:color w:val="000000"/>
          <w:sz w:val="28"/>
        </w:rPr>
        <w:t>
      4) "Тұрғын үй қатынастары туралы" Қазақстан Республикасының 1997 жылғы 16 сәуірдегі Заңында көзделген тәртіппен айқындалған ортақ мүліктегі үлестердің мөлшері;</w:t>
      </w:r>
    </w:p>
    <w:bookmarkEnd w:id="205"/>
    <w:bookmarkStart w:name="z217" w:id="206"/>
    <w:p>
      <w:pPr>
        <w:spacing w:after="0"/>
        <w:ind w:left="0"/>
        <w:jc w:val="both"/>
      </w:pPr>
      <w:r>
        <w:rPr>
          <w:rFonts w:ascii="Times New Roman"/>
          <w:b w:val="false"/>
          <w:i w:val="false"/>
          <w:color w:val="000000"/>
          <w:sz w:val="28"/>
        </w:rPr>
        <w:t>
      5) бюджетке тіркеу алымы сомасын төлегенiн растайтын құжат.</w:t>
      </w:r>
    </w:p>
    <w:bookmarkEnd w:id="206"/>
    <w:bookmarkStart w:name="z218" w:id="207"/>
    <w:p>
      <w:pPr>
        <w:spacing w:after="0"/>
        <w:ind w:left="0"/>
        <w:jc w:val="both"/>
      </w:pPr>
      <w:r>
        <w:rPr>
          <w:rFonts w:ascii="Times New Roman"/>
          <w:b w:val="false"/>
          <w:i w:val="false"/>
          <w:color w:val="000000"/>
          <w:sz w:val="28"/>
        </w:rPr>
        <w:t>
      Гидромелиоративтік кондоминиум объектісін мемлекеттік тіркеу үшін мынадай құжаттар ұсынылады:</w:t>
      </w:r>
    </w:p>
    <w:bookmarkEnd w:id="207"/>
    <w:bookmarkStart w:name="z219" w:id="208"/>
    <w:p>
      <w:pPr>
        <w:spacing w:after="0"/>
        <w:ind w:left="0"/>
        <w:jc w:val="both"/>
      </w:pPr>
      <w:r>
        <w:rPr>
          <w:rFonts w:ascii="Times New Roman"/>
          <w:b w:val="false"/>
          <w:i w:val="false"/>
          <w:color w:val="000000"/>
          <w:sz w:val="28"/>
        </w:rPr>
        <w:t xml:space="preserve">
      1) осы мемлекеттiк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белгiленген нысандағы Кондоминиум объектiсiн мемлекеттік тiркеу туралы өтініш;</w:t>
      </w:r>
    </w:p>
    <w:bookmarkEnd w:id="208"/>
    <w:bookmarkStart w:name="z220" w:id="209"/>
    <w:p>
      <w:pPr>
        <w:spacing w:after="0"/>
        <w:ind w:left="0"/>
        <w:jc w:val="both"/>
      </w:pPr>
      <w:r>
        <w:rPr>
          <w:rFonts w:ascii="Times New Roman"/>
          <w:b w:val="false"/>
          <w:i w:val="false"/>
          <w:color w:val="000000"/>
          <w:sz w:val="28"/>
        </w:rPr>
        <w:t>
      2) су шаруашылығы құрылыстарының гидромелиоративтік жүйесінің паспорты;</w:t>
      </w:r>
    </w:p>
    <w:bookmarkEnd w:id="209"/>
    <w:bookmarkStart w:name="z221" w:id="210"/>
    <w:p>
      <w:pPr>
        <w:spacing w:after="0"/>
        <w:ind w:left="0"/>
        <w:jc w:val="both"/>
      </w:pPr>
      <w:r>
        <w:rPr>
          <w:rFonts w:ascii="Times New Roman"/>
          <w:b w:val="false"/>
          <w:i w:val="false"/>
          <w:color w:val="000000"/>
          <w:sz w:val="28"/>
        </w:rPr>
        <w:t>
      3) гидромелиоративтік жүйе элементтері және ортақ үлестік меншік құрамына кіретін басқа да мүлік тізбесімен (каналдар, су беруді реттейтін құрылыстар, коллекторлы-кәрізді желі, тік кәріздеу ұңғымалар, электр желісі, электрлік құрал-жабдықтар, сораптар, осы құрылыстардың бұру жолақтарындағы жерлер) гидромелиоративтік жүйенің сызбасы;</w:t>
      </w:r>
    </w:p>
    <w:bookmarkEnd w:id="210"/>
    <w:bookmarkStart w:name="z222" w:id="211"/>
    <w:p>
      <w:pPr>
        <w:spacing w:after="0"/>
        <w:ind w:left="0"/>
        <w:jc w:val="both"/>
      </w:pPr>
      <w:r>
        <w:rPr>
          <w:rFonts w:ascii="Times New Roman"/>
          <w:b w:val="false"/>
          <w:i w:val="false"/>
          <w:color w:val="000000"/>
          <w:sz w:val="28"/>
        </w:rPr>
        <w:t>
      4) гидромелиоративтік кондоминиумның құрамына кіретін және бөлек (жеке) меншікте (өзге құқықта) тұратын барлық жер учаскелеріне құқық белгілеуші және сәйкестендіруші құжаттардың көшірмелеріне қоса гидромелиоративтік кондоминиумға қатысушылардың тізімі;</w:t>
      </w:r>
    </w:p>
    <w:bookmarkEnd w:id="211"/>
    <w:bookmarkStart w:name="z223" w:id="212"/>
    <w:p>
      <w:pPr>
        <w:spacing w:after="0"/>
        <w:ind w:left="0"/>
        <w:jc w:val="both"/>
      </w:pPr>
      <w:r>
        <w:rPr>
          <w:rFonts w:ascii="Times New Roman"/>
          <w:b w:val="false"/>
          <w:i w:val="false"/>
          <w:color w:val="000000"/>
          <w:sz w:val="28"/>
        </w:rPr>
        <w:t>
      5) гидромелиоративтік кондоминиумға қатысушылардың келісімімен белгіленген ортақ мүліктегі үлестерінің мөлшері.</w:t>
      </w:r>
    </w:p>
    <w:bookmarkEnd w:id="212"/>
    <w:bookmarkStart w:name="z224" w:id="213"/>
    <w:p>
      <w:pPr>
        <w:spacing w:after="0"/>
        <w:ind w:left="0"/>
        <w:jc w:val="both"/>
      </w:pPr>
      <w:r>
        <w:rPr>
          <w:rFonts w:ascii="Times New Roman"/>
          <w:b w:val="false"/>
          <w:i w:val="false"/>
          <w:color w:val="000000"/>
          <w:sz w:val="28"/>
        </w:rPr>
        <w:t>
      Құқық белгілейтін құжаттардың екі нұсқасы ұсынылады, оның ішінде біреуі төлнұсқа немесе нотариалды куәландырылған көшірме болып табылады.</w:t>
      </w:r>
    </w:p>
    <w:bookmarkEnd w:id="213"/>
    <w:bookmarkStart w:name="z225" w:id="214"/>
    <w:p>
      <w:pPr>
        <w:spacing w:after="0"/>
        <w:ind w:left="0"/>
        <w:jc w:val="both"/>
      </w:pPr>
      <w:r>
        <w:rPr>
          <w:rFonts w:ascii="Times New Roman"/>
          <w:b w:val="false"/>
          <w:i w:val="false"/>
          <w:color w:val="000000"/>
          <w:sz w:val="28"/>
        </w:rPr>
        <w:t>
      Егер сот шешімі құқық белгілеуші құжат болып табылған және басқа да жағдайларда, онда құқық иеленушісіне құжаттың төлнұсқасы берілмейді, тіркеуге осындай құжаттың куәландырылған екі көшірмесі ұсынылады.</w:t>
      </w:r>
    </w:p>
    <w:bookmarkEnd w:id="214"/>
    <w:bookmarkStart w:name="z226" w:id="215"/>
    <w:p>
      <w:pPr>
        <w:spacing w:after="0"/>
        <w:ind w:left="0"/>
        <w:jc w:val="both"/>
      </w:pPr>
      <w:r>
        <w:rPr>
          <w:rFonts w:ascii="Times New Roman"/>
          <w:b w:val="false"/>
          <w:i w:val="false"/>
          <w:color w:val="000000"/>
          <w:sz w:val="28"/>
        </w:rPr>
        <w:t>
      Мемлекеттік ақпарат жүйелерінде қамтылған жеке басты куәландыратын бюджетке тіркеу алымы сомасын төлегенiн (ЭҮТШ арқылы төленген жағдайда) растайтын құжаттар туралы мәліметтерді қызмет көрсетушінің және Мемлекеттік корпорация қызметкері тиісті мемлекеттік ақпараттық жүйелерден "электрондық үкімет" шлюзі арқылы алады.</w:t>
      </w:r>
    </w:p>
    <w:bookmarkEnd w:id="215"/>
    <w:bookmarkStart w:name="z227" w:id="216"/>
    <w:p>
      <w:pPr>
        <w:spacing w:after="0"/>
        <w:ind w:left="0"/>
        <w:jc w:val="both"/>
      </w:pPr>
      <w:r>
        <w:rPr>
          <w:rFonts w:ascii="Times New Roman"/>
          <w:b w:val="false"/>
          <w:i w:val="false"/>
          <w:color w:val="000000"/>
          <w:sz w:val="28"/>
        </w:rPr>
        <w:t xml:space="preserve">
      Мемлекеттік көрсетілетін қызметті алу кезінде көрсетілетін қызметті алушы, егер Қазақстан Республикасының "Идентификаттау нөмірлерінің ұлттық тізілімдері туралы", </w:t>
      </w:r>
      <w:r>
        <w:rPr>
          <w:rFonts w:ascii="Times New Roman"/>
          <w:b w:val="false"/>
          <w:i w:val="false"/>
          <w:color w:val="000000"/>
          <w:sz w:val="28"/>
        </w:rPr>
        <w:t>"Дербес деректер және оларды қорқау туралы"</w:t>
      </w:r>
      <w:r>
        <w:rPr>
          <w:rFonts w:ascii="Times New Roman"/>
          <w:b w:val="false"/>
          <w:i w:val="false"/>
          <w:color w:val="000000"/>
          <w:sz w:val="28"/>
        </w:rPr>
        <w:t xml:space="preserve"> заңдарында және Кәсіпкерлік </w:t>
      </w:r>
      <w:r>
        <w:rPr>
          <w:rFonts w:ascii="Times New Roman"/>
          <w:b w:val="false"/>
          <w:i w:val="false"/>
          <w:color w:val="000000"/>
          <w:sz w:val="28"/>
        </w:rPr>
        <w:t>кодексінде</w:t>
      </w:r>
      <w:r>
        <w:rPr>
          <w:rFonts w:ascii="Times New Roman"/>
          <w:b w:val="false"/>
          <w:i w:val="false"/>
          <w:color w:val="000000"/>
          <w:sz w:val="28"/>
        </w:rPr>
        <w:t xml:space="preserve"> өзгеше көзделмесе, ақпараттық жүйелерде қамтылған заңмен қорғалатын құпияны құрайтын мәліметтерді пайдалануға жазбаша келісімді ұсынады.</w:t>
      </w:r>
    </w:p>
    <w:bookmarkEnd w:id="216"/>
    <w:bookmarkStart w:name="z228" w:id="217"/>
    <w:p>
      <w:pPr>
        <w:spacing w:after="0"/>
        <w:ind w:left="0"/>
        <w:jc w:val="both"/>
      </w:pPr>
      <w:r>
        <w:rPr>
          <w:rFonts w:ascii="Times New Roman"/>
          <w:b w:val="false"/>
          <w:i w:val="false"/>
          <w:color w:val="000000"/>
          <w:sz w:val="28"/>
        </w:rPr>
        <w:t>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17"/>
    <w:bookmarkStart w:name="z229" w:id="218"/>
    <w:p>
      <w:pPr>
        <w:spacing w:after="0"/>
        <w:ind w:left="0"/>
        <w:jc w:val="both"/>
      </w:pPr>
      <w:r>
        <w:rPr>
          <w:rFonts w:ascii="Times New Roman"/>
          <w:b w:val="false"/>
          <w:i w:val="false"/>
          <w:color w:val="000000"/>
          <w:sz w:val="28"/>
        </w:rPr>
        <w:t>
      Мемлекеттік корпорацияда қызметті алушының немесе оның өкілінің жеке басын куәландыратын құжат ұсынылғаннан кейін көрсетілетін қызмет құжаттары қолхат негізінде беріледі:</w:t>
      </w:r>
    </w:p>
    <w:bookmarkEnd w:id="218"/>
    <w:bookmarkStart w:name="z230" w:id="219"/>
    <w:p>
      <w:pPr>
        <w:spacing w:after="0"/>
        <w:ind w:left="0"/>
        <w:jc w:val="both"/>
      </w:pPr>
      <w:r>
        <w:rPr>
          <w:rFonts w:ascii="Times New Roman"/>
          <w:b w:val="false"/>
          <w:i w:val="false"/>
          <w:color w:val="000000"/>
          <w:sz w:val="28"/>
        </w:rPr>
        <w:t>
      заңды тұлға үшін өкілеттігін растайтын құжат бойынша;</w:t>
      </w:r>
    </w:p>
    <w:bookmarkEnd w:id="219"/>
    <w:bookmarkStart w:name="z231" w:id="220"/>
    <w:p>
      <w:pPr>
        <w:spacing w:after="0"/>
        <w:ind w:left="0"/>
        <w:jc w:val="both"/>
      </w:pPr>
      <w:r>
        <w:rPr>
          <w:rFonts w:ascii="Times New Roman"/>
          <w:b w:val="false"/>
          <w:i w:val="false"/>
          <w:color w:val="000000"/>
          <w:sz w:val="28"/>
        </w:rPr>
        <w:t>
      жеке тұлға үшін нотариалды куәландырылған сенімхат немесе оның өкілеттігін растайтын құжат бойынша жүзеге асырылады.</w:t>
      </w:r>
    </w:p>
    <w:bookmarkEnd w:id="220"/>
    <w:bookmarkStart w:name="z232" w:id="221"/>
    <w:p>
      <w:pPr>
        <w:spacing w:after="0"/>
        <w:ind w:left="0"/>
        <w:jc w:val="both"/>
      </w:pPr>
      <w:r>
        <w:rPr>
          <w:rFonts w:ascii="Times New Roman"/>
          <w:b w:val="false"/>
          <w:i w:val="false"/>
          <w:color w:val="000000"/>
          <w:sz w:val="28"/>
        </w:rPr>
        <w:t>
      Көрсетілетін қызметті алушы мемлекеттік қызмет нәтижесін алуға көрсетілген мерзімде жүгінбесе, Мемлекеттік корпорация олардың бір ай бойы сақталуын қамтамасыз етеді, содан кейін оларды көрсетілетін қызметті берушіге одан әрі сақтау үшін береді.</w:t>
      </w:r>
    </w:p>
    <w:bookmarkEnd w:id="221"/>
    <w:bookmarkStart w:name="z233" w:id="222"/>
    <w:p>
      <w:pPr>
        <w:spacing w:after="0"/>
        <w:ind w:left="0"/>
        <w:jc w:val="both"/>
      </w:pPr>
      <w:r>
        <w:rPr>
          <w:rFonts w:ascii="Times New Roman"/>
          <w:b w:val="false"/>
          <w:i w:val="false"/>
          <w:color w:val="000000"/>
          <w:sz w:val="28"/>
        </w:rPr>
        <w:t>
      Көрсетілетін қызметті алушы өтінішті қарауды тоқтату туралы өтініш білдіруге құқығы бар.</w:t>
      </w:r>
    </w:p>
    <w:bookmarkEnd w:id="222"/>
    <w:bookmarkStart w:name="z234" w:id="223"/>
    <w:p>
      <w:pPr>
        <w:spacing w:after="0"/>
        <w:ind w:left="0"/>
        <w:jc w:val="both"/>
      </w:pPr>
      <w:r>
        <w:rPr>
          <w:rFonts w:ascii="Times New Roman"/>
          <w:b w:val="false"/>
          <w:i w:val="false"/>
          <w:color w:val="000000"/>
          <w:sz w:val="28"/>
        </w:rPr>
        <w:t>
      Бұл ретте көрсетілетін қызметті алушы өтінішті жылжымайтын мүлік обьектісі орналасқан жері бойынша көрсетілетін қызметті берушінің кеңсесі арқылы береді.</w:t>
      </w:r>
    </w:p>
    <w:bookmarkEnd w:id="223"/>
    <w:bookmarkStart w:name="z235" w:id="224"/>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224"/>
    <w:bookmarkStart w:name="z236" w:id="225"/>
    <w:p>
      <w:pPr>
        <w:spacing w:after="0"/>
        <w:ind w:left="0"/>
        <w:jc w:val="both"/>
      </w:pPr>
      <w:r>
        <w:rPr>
          <w:rFonts w:ascii="Times New Roman"/>
          <w:b w:val="false"/>
          <w:i w:val="false"/>
          <w:color w:val="000000"/>
          <w:sz w:val="28"/>
        </w:rPr>
        <w:t xml:space="preserve">
      1) құқықтық катынастардың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"Жылжымайтын мүлікке құқықтарды мемлекеттік тіркеу туралы" Қазақстан Республикасының 2007 жылғы 26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келмеген кезде;</w:t>
      </w:r>
    </w:p>
    <w:bookmarkEnd w:id="225"/>
    <w:bookmarkStart w:name="z237" w:id="226"/>
    <w:p>
      <w:pPr>
        <w:spacing w:after="0"/>
        <w:ind w:left="0"/>
        <w:jc w:val="both"/>
      </w:pPr>
      <w:r>
        <w:rPr>
          <w:rFonts w:ascii="Times New Roman"/>
          <w:b w:val="false"/>
          <w:i w:val="false"/>
          <w:color w:val="000000"/>
          <w:sz w:val="28"/>
        </w:rPr>
        <w:t xml:space="preserve">
      2) егер өтініш беруші терроризмді және экстремизмді қаржыландырумен байланысты ұйымдар мен тұлғалардың тізбесіне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w:t>
      </w:r>
      <w:r>
        <w:rPr>
          <w:rFonts w:ascii="Times New Roman"/>
          <w:b w:val="false"/>
          <w:i w:val="false"/>
          <w:color w:val="000000"/>
          <w:sz w:val="28"/>
        </w:rPr>
        <w:t>Заңына</w:t>
      </w:r>
      <w:r>
        <w:rPr>
          <w:rFonts w:ascii="Times New Roman"/>
          <w:b w:val="false"/>
          <w:i w:val="false"/>
          <w:color w:val="000000"/>
          <w:sz w:val="28"/>
        </w:rPr>
        <w:t xml:space="preserve"> сәйкес енгізілсе;</w:t>
      </w:r>
    </w:p>
    <w:bookmarkEnd w:id="226"/>
    <w:bookmarkStart w:name="z238" w:id="227"/>
    <w:p>
      <w:pPr>
        <w:spacing w:after="0"/>
        <w:ind w:left="0"/>
        <w:jc w:val="both"/>
      </w:pPr>
      <w:r>
        <w:rPr>
          <w:rFonts w:ascii="Times New Roman"/>
          <w:b w:val="false"/>
          <w:i w:val="false"/>
          <w:color w:val="000000"/>
          <w:sz w:val="28"/>
        </w:rPr>
        <w:t xml:space="preserve">
      3) егер мемлекеттік тіркеу тоқтатыла тұрған кезде қажетті құжаттар ұсынылмаған болса, өтініш иесі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тіркеу үшін қажетті құжаттар топтамасын толық ұсынбаған кезде;</w:t>
      </w:r>
    </w:p>
    <w:bookmarkEnd w:id="227"/>
    <w:bookmarkStart w:name="z239" w:id="228"/>
    <w:p>
      <w:pPr>
        <w:spacing w:after="0"/>
        <w:ind w:left="0"/>
        <w:jc w:val="both"/>
      </w:pPr>
      <w:r>
        <w:rPr>
          <w:rFonts w:ascii="Times New Roman"/>
          <w:b w:val="false"/>
          <w:i w:val="false"/>
          <w:color w:val="000000"/>
          <w:sz w:val="28"/>
        </w:rPr>
        <w:t xml:space="preserve">
      4) нысаны мен мазмұны бойынша "Жылжымайтын мүлікке құқықтарды мемлекеттік тіркеу туралы" Қазақстан Республикасының 2007 жылғы 26 шілдедегі Заңының </w:t>
      </w:r>
      <w:r>
        <w:rPr>
          <w:rFonts w:ascii="Times New Roman"/>
          <w:b w:val="false"/>
          <w:i w:val="false"/>
          <w:color w:val="000000"/>
          <w:sz w:val="28"/>
        </w:rPr>
        <w:t>24-бабының</w:t>
      </w:r>
      <w:r>
        <w:rPr>
          <w:rFonts w:ascii="Times New Roman"/>
          <w:b w:val="false"/>
          <w:i w:val="false"/>
          <w:color w:val="000000"/>
          <w:sz w:val="28"/>
        </w:rPr>
        <w:t xml:space="preserve"> талаптарына сәйкес келмейтiн құжаттар тiркеуге ұсынылған кезде;</w:t>
      </w:r>
    </w:p>
    <w:bookmarkEnd w:id="228"/>
    <w:bookmarkStart w:name="z240" w:id="229"/>
    <w:p>
      <w:pPr>
        <w:spacing w:after="0"/>
        <w:ind w:left="0"/>
        <w:jc w:val="both"/>
      </w:pPr>
      <w:r>
        <w:rPr>
          <w:rFonts w:ascii="Times New Roman"/>
          <w:b w:val="false"/>
          <w:i w:val="false"/>
          <w:color w:val="000000"/>
          <w:sz w:val="28"/>
        </w:rPr>
        <w:t>
      5) құқықты немесе өзге де мемлекеттiк тiркеу объектiсiн мемлекеттiк тiркеудi болғызбайтын ауыртпалықтар болған кезде;</w:t>
      </w:r>
    </w:p>
    <w:bookmarkEnd w:id="229"/>
    <w:bookmarkStart w:name="z241" w:id="230"/>
    <w:p>
      <w:pPr>
        <w:spacing w:after="0"/>
        <w:ind w:left="0"/>
        <w:jc w:val="both"/>
      </w:pPr>
      <w:r>
        <w:rPr>
          <w:rFonts w:ascii="Times New Roman"/>
          <w:b w:val="false"/>
          <w:i w:val="false"/>
          <w:color w:val="000000"/>
          <w:sz w:val="28"/>
        </w:rPr>
        <w:t>
      6) заңды күшiне енген сот актiсiнiң негiзiнде;</w:t>
      </w:r>
    </w:p>
    <w:bookmarkEnd w:id="230"/>
    <w:bookmarkStart w:name="z242" w:id="231"/>
    <w:p>
      <w:pPr>
        <w:spacing w:after="0"/>
        <w:ind w:left="0"/>
        <w:jc w:val="both"/>
      </w:pPr>
      <w:r>
        <w:rPr>
          <w:rFonts w:ascii="Times New Roman"/>
          <w:b w:val="false"/>
          <w:i w:val="false"/>
          <w:color w:val="000000"/>
          <w:sz w:val="28"/>
        </w:rPr>
        <w:t>
      7) егер тiркеудi тоқтата тұру мерзiмi iшiнде тоқтата тұруға негiз болған мән-жайлар жойылмаған болса;</w:t>
      </w:r>
    </w:p>
    <w:bookmarkEnd w:id="231"/>
    <w:bookmarkStart w:name="z243" w:id="232"/>
    <w:p>
      <w:pPr>
        <w:spacing w:after="0"/>
        <w:ind w:left="0"/>
        <w:jc w:val="both"/>
      </w:pPr>
      <w:r>
        <w:rPr>
          <w:rFonts w:ascii="Times New Roman"/>
          <w:b w:val="false"/>
          <w:i w:val="false"/>
          <w:color w:val="000000"/>
          <w:sz w:val="28"/>
        </w:rPr>
        <w:t>
      8) егер бұрын туындаған құқықтың ауысуы, өзгеруі, тоқтатылуы немесе оған қатысты ауыртпалықтың анықталуы тіркеу объектісі болып табылса, мұндай құқық ол туындаған кезде қолданыста болған заңнамаға сәйкес келмеген кезде;</w:t>
      </w:r>
    </w:p>
    <w:bookmarkEnd w:id="232"/>
    <w:bookmarkStart w:name="z244" w:id="233"/>
    <w:p>
      <w:pPr>
        <w:spacing w:after="0"/>
        <w:ind w:left="0"/>
        <w:jc w:val="both"/>
      </w:pPr>
      <w:r>
        <w:rPr>
          <w:rFonts w:ascii="Times New Roman"/>
          <w:b w:val="false"/>
          <w:i w:val="false"/>
          <w:color w:val="000000"/>
          <w:sz w:val="28"/>
        </w:rPr>
        <w:t>
      9)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құқықтарды және құқықтар ауыртпалығын тіркеуге өтініш білдірген кезде жүзеге асырылады;</w:t>
      </w:r>
    </w:p>
    <w:bookmarkEnd w:id="233"/>
    <w:bookmarkStart w:name="z245" w:id="234"/>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234"/>
    <w:bookmarkStart w:name="z246" w:id="235"/>
    <w:p>
      <w:pPr>
        <w:spacing w:after="0"/>
        <w:ind w:left="0"/>
        <w:jc w:val="both"/>
      </w:pPr>
      <w:r>
        <w:rPr>
          <w:rFonts w:ascii="Times New Roman"/>
          <w:b w:val="false"/>
          <w:i w:val="false"/>
          <w:color w:val="000000"/>
          <w:sz w:val="28"/>
        </w:rPr>
        <w:t>
      11) егер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шешімініҺң (үкімінің) болуы;</w:t>
      </w:r>
    </w:p>
    <w:bookmarkEnd w:id="235"/>
    <w:bookmarkStart w:name="z247" w:id="236"/>
    <w:p>
      <w:pPr>
        <w:spacing w:after="0"/>
        <w:ind w:left="0"/>
        <w:jc w:val="both"/>
      </w:pPr>
      <w:r>
        <w:rPr>
          <w:rFonts w:ascii="Times New Roman"/>
          <w:b w:val="false"/>
          <w:i w:val="false"/>
          <w:color w:val="000000"/>
          <w:sz w:val="28"/>
        </w:rPr>
        <w:t>
      12) егер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арнаулы құқықтан айырылуы болып табылады.</w:t>
      </w:r>
    </w:p>
    <w:bookmarkEnd w:id="236"/>
    <w:bookmarkStart w:name="z248" w:id="237"/>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37"/>
    <w:bookmarkStart w:name="z249" w:id="238"/>
    <w:p>
      <w:pPr>
        <w:spacing w:after="0"/>
        <w:ind w:left="0"/>
        <w:jc w:val="left"/>
      </w:pPr>
      <w:r>
        <w:rPr>
          <w:rFonts w:ascii="Times New Roman"/>
          <w:b/>
          <w:i w:val="false"/>
          <w:color w:val="000000"/>
        </w:rPr>
        <w:t xml:space="preserve"> 3. Көрсетілетін қызметті берушілердің және (немесе) олардың лауазымды </w:t>
      </w:r>
      <w:r>
        <w:br/>
      </w:r>
      <w:r>
        <w:rPr>
          <w:rFonts w:ascii="Times New Roman"/>
          <w:b/>
          <w:i w:val="false"/>
          <w:color w:val="000000"/>
        </w:rPr>
        <w:t xml:space="preserve">адамдарының, Мемлекеттік корпорацияның және (немесе) олардың қызметкерлерінің </w:t>
      </w:r>
      <w:r>
        <w:br/>
      </w:r>
      <w:r>
        <w:rPr>
          <w:rFonts w:ascii="Times New Roman"/>
          <w:b/>
          <w:i w:val="false"/>
          <w:color w:val="000000"/>
        </w:rPr>
        <w:t>мемлекеттік қызмет көрсету мәселелері бойынша шешімдеріне, әрекетіне (әрекетсіздігіне) шағымдану тәртiбi</w:t>
      </w:r>
    </w:p>
    <w:bookmarkEnd w:id="238"/>
    <w:bookmarkStart w:name="z250" w:id="239"/>
    <w:p>
      <w:pPr>
        <w:spacing w:after="0"/>
        <w:ind w:left="0"/>
        <w:jc w:val="both"/>
      </w:pPr>
      <w:r>
        <w:rPr>
          <w:rFonts w:ascii="Times New Roman"/>
          <w:b w:val="false"/>
          <w:i w:val="false"/>
          <w:color w:val="000000"/>
          <w:sz w:val="28"/>
        </w:rPr>
        <w:t>
      11. Орталық мемлекеттік органдардың,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239"/>
    <w:bookmarkStart w:name="z251" w:id="240"/>
    <w:p>
      <w:pPr>
        <w:spacing w:after="0"/>
        <w:ind w:left="0"/>
        <w:jc w:val="both"/>
      </w:pPr>
      <w:r>
        <w:rPr>
          <w:rFonts w:ascii="Times New Roman"/>
          <w:b w:val="false"/>
          <w:i w:val="false"/>
          <w:color w:val="000000"/>
          <w:sz w:val="28"/>
        </w:rPr>
        <w:t xml:space="preserve">
      1) шағым көрсетілетін қызметті берушінің басшысының атына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240"/>
    <w:bookmarkStart w:name="z252" w:id="241"/>
    <w:p>
      <w:pPr>
        <w:spacing w:after="0"/>
        <w:ind w:left="0"/>
        <w:jc w:val="both"/>
      </w:pPr>
      <w:r>
        <w:rPr>
          <w:rFonts w:ascii="Times New Roman"/>
          <w:b w:val="false"/>
          <w:i w:val="false"/>
          <w:color w:val="000000"/>
          <w:sz w:val="28"/>
        </w:rPr>
        <w:t>
      Шағым пошта арқылы жазбаша нысанда, портал арқылы не жұмыс күндері көрсетілетін қызметті берушінің немесе Министрліктің кеңсесі арқылы қолма-қол қабылданады.</w:t>
      </w:r>
    </w:p>
    <w:bookmarkEnd w:id="241"/>
    <w:bookmarkStart w:name="z253" w:id="242"/>
    <w:p>
      <w:pPr>
        <w:spacing w:after="0"/>
        <w:ind w:left="0"/>
        <w:jc w:val="both"/>
      </w:pPr>
      <w:r>
        <w:rPr>
          <w:rFonts w:ascii="Times New Roman"/>
          <w:b w:val="false"/>
          <w:i w:val="false"/>
          <w:color w:val="000000"/>
          <w:sz w:val="28"/>
        </w:rPr>
        <w:t>
      Шағымды кабылдаған адамның тегі және аты-жөні, аты, әкесінің аты,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End w:id="242"/>
    <w:bookmarkStart w:name="z254" w:id="243"/>
    <w:p>
      <w:pPr>
        <w:spacing w:after="0"/>
        <w:ind w:left="0"/>
        <w:jc w:val="both"/>
      </w:pPr>
      <w:r>
        <w:rPr>
          <w:rFonts w:ascii="Times New Roman"/>
          <w:b w:val="false"/>
          <w:i w:val="false"/>
          <w:color w:val="000000"/>
          <w:sz w:val="28"/>
        </w:rPr>
        <w:t xml:space="preserve">
      2) Мемлекеттік корпорация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және телефондар бойынша Мемлекеттік корпорация басшысына жіберіледі.</w:t>
      </w:r>
    </w:p>
    <w:bookmarkEnd w:id="243"/>
    <w:bookmarkStart w:name="z255" w:id="244"/>
    <w:p>
      <w:pPr>
        <w:spacing w:after="0"/>
        <w:ind w:left="0"/>
        <w:jc w:val="both"/>
      </w:pPr>
      <w:r>
        <w:rPr>
          <w:rFonts w:ascii="Times New Roman"/>
          <w:b w:val="false"/>
          <w:i w:val="false"/>
          <w:color w:val="000000"/>
          <w:sz w:val="28"/>
        </w:rPr>
        <w:t>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w:t>
      </w:r>
    </w:p>
    <w:bookmarkEnd w:id="244"/>
    <w:bookmarkStart w:name="z256" w:id="24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пошта арқылы, портал арқылы көрсетілетін қызметті алушыға жіберіледі не көрсетілетін қызметті берушінің немесе Министрліктің кеңсесінде қолма-қол беріледі.</w:t>
      </w:r>
    </w:p>
    <w:bookmarkEnd w:id="245"/>
    <w:bookmarkStart w:name="z257" w:id="246"/>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bookmarkEnd w:id="246"/>
    <w:bookmarkStart w:name="z258" w:id="247"/>
    <w:p>
      <w:pPr>
        <w:spacing w:after="0"/>
        <w:ind w:left="0"/>
        <w:jc w:val="both"/>
      </w:pPr>
      <w:r>
        <w:rPr>
          <w:rFonts w:ascii="Times New Roman"/>
          <w:b w:val="false"/>
          <w:i w:val="false"/>
          <w:color w:val="000000"/>
          <w:sz w:val="28"/>
        </w:rPr>
        <w:t>
      Шағым портал арқылы көрсетілетін қызметті алушыға жіберілген кезде "жеке кабинетінде" жүгіну туралы ақпарат қолжетімді болады, ол көрсетілетін қызметті беруші өтінішті өңдеу барысында жаңартылып отырады (жеткізілу, тіркеу, орындау туралы белгілер, қарау немесе қараудан бас тарту туралы жауап).</w:t>
      </w:r>
    </w:p>
    <w:bookmarkEnd w:id="247"/>
    <w:bookmarkStart w:name="z259" w:id="248"/>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 алады.</w:t>
      </w:r>
    </w:p>
    <w:bookmarkEnd w:id="248"/>
    <w:bookmarkStart w:name="z260" w:id="24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249"/>
    <w:bookmarkStart w:name="z261" w:id="250"/>
    <w:p>
      <w:pPr>
        <w:spacing w:after="0"/>
        <w:ind w:left="0"/>
        <w:jc w:val="both"/>
      </w:pPr>
      <w:r>
        <w:rPr>
          <w:rFonts w:ascii="Times New Roman"/>
          <w:b w:val="false"/>
          <w:i w:val="false"/>
          <w:color w:val="000000"/>
          <w:sz w:val="28"/>
        </w:rPr>
        <w:t>
      12. Көрсетілген мемлекеттік қызмет нәтижелерімен келіспеген кезде, көрсетілетін қызметті алушының Қазақстан Республикасының заңнамасында белгіленген тәртіппен сотқа жүгіну құқығы бар.</w:t>
      </w:r>
    </w:p>
    <w:bookmarkEnd w:id="250"/>
    <w:bookmarkStart w:name="z262" w:id="251"/>
    <w:p>
      <w:pPr>
        <w:spacing w:after="0"/>
        <w:ind w:left="0"/>
        <w:jc w:val="left"/>
      </w:pPr>
      <w:r>
        <w:rPr>
          <w:rFonts w:ascii="Times New Roman"/>
          <w:b/>
          <w:i w:val="false"/>
          <w:color w:val="000000"/>
        </w:rPr>
        <w:t xml:space="preserve"> 4. Мемлекеттік көрсетілетін қызметтің, оның ішінде электрондық нысанда және</w:t>
      </w:r>
      <w:r>
        <w:br/>
      </w:r>
      <w:r>
        <w:rPr>
          <w:rFonts w:ascii="Times New Roman"/>
          <w:b/>
          <w:i w:val="false"/>
          <w:color w:val="000000"/>
        </w:rPr>
        <w:t>Мемлекеттік корпорация арқылы көрсетілетін қызметтің ерекшеліктерін ескере</w:t>
      </w:r>
      <w:r>
        <w:br/>
      </w:r>
      <w:r>
        <w:rPr>
          <w:rFonts w:ascii="Times New Roman"/>
          <w:b/>
          <w:i w:val="false"/>
          <w:color w:val="000000"/>
        </w:rPr>
        <w:t>отырып қойылатын өзге де талаптар</w:t>
      </w:r>
    </w:p>
    <w:bookmarkEnd w:id="251"/>
    <w:bookmarkStart w:name="z263" w:id="252"/>
    <w:p>
      <w:pPr>
        <w:spacing w:after="0"/>
        <w:ind w:left="0"/>
        <w:jc w:val="both"/>
      </w:pPr>
      <w:r>
        <w:rPr>
          <w:rFonts w:ascii="Times New Roman"/>
          <w:b w:val="false"/>
          <w:i w:val="false"/>
          <w:color w:val="000000"/>
          <w:sz w:val="28"/>
        </w:rPr>
        <w:t>
      13. Заңнамада белгіленген тәртіппен өз-өзіне қызмет көрсету, өздігінен қозғалуды, бағдар жасауды жүзеге асыру қабілетін немесе мүмкіндігін толық немесе жартылай жоғалтқан көрсетілетін қызметті алушылардан 1414, 88000807777 біріңғай байланыс орталығы арқылы жүгіну жолымен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bookmarkEnd w:id="252"/>
    <w:bookmarkStart w:name="z264" w:id="253"/>
    <w:p>
      <w:pPr>
        <w:spacing w:after="0"/>
        <w:ind w:left="0"/>
        <w:jc w:val="both"/>
      </w:pPr>
      <w:r>
        <w:rPr>
          <w:rFonts w:ascii="Times New Roman"/>
          <w:b w:val="false"/>
          <w:i w:val="false"/>
          <w:color w:val="000000"/>
          <w:sz w:val="28"/>
        </w:rPr>
        <w:t>
      14. Мемлекеттiк қызмет көрсету орындарының мекенжайлары:</w:t>
      </w:r>
    </w:p>
    <w:bookmarkEnd w:id="253"/>
    <w:bookmarkStart w:name="z265" w:id="254"/>
    <w:p>
      <w:pPr>
        <w:spacing w:after="0"/>
        <w:ind w:left="0"/>
        <w:jc w:val="both"/>
      </w:pPr>
      <w:r>
        <w:rPr>
          <w:rFonts w:ascii="Times New Roman"/>
          <w:b w:val="false"/>
          <w:i w:val="false"/>
          <w:color w:val="000000"/>
          <w:sz w:val="28"/>
        </w:rPr>
        <w:t>
      1) көрсетілетін қызметті берушінің – www.adilet.gov.kz, "Көрсетілетін мемлекеттік қызметтер" бөлімінде;</w:t>
      </w:r>
    </w:p>
    <w:bookmarkEnd w:id="254"/>
    <w:bookmarkStart w:name="z266" w:id="255"/>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End w:id="255"/>
    <w:bookmarkStart w:name="z267" w:id="256"/>
    <w:p>
      <w:pPr>
        <w:spacing w:after="0"/>
        <w:ind w:left="0"/>
        <w:jc w:val="both"/>
      </w:pPr>
      <w:r>
        <w:rPr>
          <w:rFonts w:ascii="Times New Roman"/>
          <w:b w:val="false"/>
          <w:i w:val="false"/>
          <w:color w:val="000000"/>
          <w:sz w:val="28"/>
        </w:rPr>
        <w:t>
      15. Мемлекеттік көрсетілетін қызмет портал арқылы нотариуста ЭЦҚ-ның болу шартымен электрондық нысанда көрсетіледі.</w:t>
      </w:r>
    </w:p>
    <w:bookmarkEnd w:id="256"/>
    <w:bookmarkStart w:name="z268" w:id="257"/>
    <w:p>
      <w:pPr>
        <w:spacing w:after="0"/>
        <w:ind w:left="0"/>
        <w:jc w:val="both"/>
      </w:pPr>
      <w:r>
        <w:rPr>
          <w:rFonts w:ascii="Times New Roman"/>
          <w:b w:val="false"/>
          <w:i w:val="false"/>
          <w:color w:val="000000"/>
          <w:sz w:val="28"/>
        </w:rPr>
        <w:t>
      16. Көрсетілетін қызметті алушы порталдың "жеке кабинеті", сондай-ақ Бірыңғай байланыс орталығы арқылы қашықтықтан қолжеткізу режимінде мемлекеттік қызмет көрсету тәртібі мен мәртебесі туралы ақпарат алады.</w:t>
      </w:r>
    </w:p>
    <w:bookmarkEnd w:id="257"/>
    <w:bookmarkStart w:name="z269" w:id="258"/>
    <w:p>
      <w:pPr>
        <w:spacing w:after="0"/>
        <w:ind w:left="0"/>
        <w:jc w:val="both"/>
      </w:pPr>
      <w:r>
        <w:rPr>
          <w:rFonts w:ascii="Times New Roman"/>
          <w:b w:val="false"/>
          <w:i w:val="false"/>
          <w:color w:val="000000"/>
          <w:sz w:val="28"/>
        </w:rPr>
        <w:t>
      17. Мемлекеттік қызмет көрсету мәселелері бойынша анықтамалық қызметтердің байланыс телефондары: 8 (7172) 58 00 58 және Бірыңғай байланыс орталығы: 1414, 88000807777.</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объектiсiн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министрлігінің аумақтық органы)</w:t>
      </w:r>
    </w:p>
    <w:p>
      <w:pPr>
        <w:spacing w:after="0"/>
        <w:ind w:left="0"/>
        <w:jc w:val="left"/>
      </w:pPr>
      <w:r>
        <w:rPr>
          <w:rFonts w:ascii="Times New Roman"/>
          <w:b/>
          <w:i w:val="false"/>
          <w:color w:val="000000"/>
        </w:rPr>
        <w:t xml:space="preserve"> ӨТІНІШ №_____________ Кондоминиум объектісін мемлекеттік тіркеу туралы</w:t>
      </w:r>
    </w:p>
    <w:p>
      <w:pPr>
        <w:spacing w:after="0"/>
        <w:ind w:left="0"/>
        <w:jc w:val="both"/>
      </w:pPr>
      <w:r>
        <w:rPr>
          <w:rFonts w:ascii="Times New Roman"/>
          <w:b w:val="false"/>
          <w:i w:val="false"/>
          <w:color w:val="000000"/>
          <w:sz w:val="28"/>
        </w:rPr>
        <w:t>
      Өтініш берушілер: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(кондоминиум қатысушылары)</w:t>
      </w:r>
    </w:p>
    <w:p>
      <w:pPr>
        <w:spacing w:after="0"/>
        <w:ind w:left="0"/>
        <w:jc w:val="both"/>
      </w:pPr>
      <w:r>
        <w:rPr>
          <w:rFonts w:ascii="Times New Roman"/>
          <w:b w:val="false"/>
          <w:i w:val="false"/>
          <w:color w:val="000000"/>
          <w:sz w:val="28"/>
        </w:rPr>
        <w:t>
      Атынан іс-әрекет ететіндер: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өкілдің атауы мен деректері)</w:t>
      </w:r>
    </w:p>
    <w:p>
      <w:pPr>
        <w:spacing w:after="0"/>
        <w:ind w:left="0"/>
        <w:jc w:val="both"/>
      </w:pPr>
      <w:r>
        <w:rPr>
          <w:rFonts w:ascii="Times New Roman"/>
          <w:b w:val="false"/>
          <w:i w:val="false"/>
          <w:color w:val="000000"/>
          <w:sz w:val="28"/>
        </w:rPr>
        <w:t>
      Негізінде _________________________________________________________________</w:t>
      </w:r>
    </w:p>
    <w:p>
      <w:pPr>
        <w:spacing w:after="0"/>
        <w:ind w:left="0"/>
        <w:jc w:val="both"/>
      </w:pPr>
      <w:r>
        <w:rPr>
          <w:rFonts w:ascii="Times New Roman"/>
          <w:b w:val="false"/>
          <w:i w:val="false"/>
          <w:color w:val="000000"/>
          <w:sz w:val="28"/>
        </w:rPr>
        <w:t>
      (уәкілетті өкілдің құжатының деректері)</w:t>
      </w:r>
    </w:p>
    <w:p>
      <w:pPr>
        <w:spacing w:after="0"/>
        <w:ind w:left="0"/>
        <w:jc w:val="both"/>
      </w:pPr>
      <w:r>
        <w:rPr>
          <w:rFonts w:ascii="Times New Roman"/>
          <w:b w:val="false"/>
          <w:i w:val="false"/>
          <w:color w:val="000000"/>
          <w:sz w:val="28"/>
        </w:rPr>
        <w:t>
      Тіркеуді сұраймын _________________________________________________________</w:t>
      </w:r>
    </w:p>
    <w:p>
      <w:pPr>
        <w:spacing w:after="0"/>
        <w:ind w:left="0"/>
        <w:jc w:val="both"/>
      </w:pPr>
      <w:r>
        <w:rPr>
          <w:rFonts w:ascii="Times New Roman"/>
          <w:b w:val="false"/>
          <w:i w:val="false"/>
          <w:color w:val="000000"/>
          <w:sz w:val="28"/>
        </w:rPr>
        <w:t>
      (мемлекеттік тіркеу объектісінің түрі)</w:t>
      </w:r>
    </w:p>
    <w:p>
      <w:pPr>
        <w:spacing w:after="0"/>
        <w:ind w:left="0"/>
        <w:jc w:val="both"/>
      </w:pPr>
      <w:r>
        <w:rPr>
          <w:rFonts w:ascii="Times New Roman"/>
          <w:b w:val="false"/>
          <w:i w:val="false"/>
          <w:color w:val="000000"/>
          <w:sz w:val="28"/>
        </w:rPr>
        <w:t>
      Кондоминиум объектісі туралы мәліметтер:</w:t>
      </w:r>
    </w:p>
    <w:p>
      <w:pPr>
        <w:spacing w:after="0"/>
        <w:ind w:left="0"/>
        <w:jc w:val="both"/>
      </w:pPr>
      <w:r>
        <w:rPr>
          <w:rFonts w:ascii="Times New Roman"/>
          <w:b w:val="false"/>
          <w:i w:val="false"/>
          <w:color w:val="000000"/>
          <w:sz w:val="28"/>
        </w:rPr>
        <w:t>
      Кондоминиум объектісінің мекен-жайы: _______________________________________</w:t>
      </w:r>
    </w:p>
    <w:p>
      <w:pPr>
        <w:spacing w:after="0"/>
        <w:ind w:left="0"/>
        <w:jc w:val="both"/>
      </w:pPr>
      <w:r>
        <w:rPr>
          <w:rFonts w:ascii="Times New Roman"/>
          <w:b w:val="false"/>
          <w:i w:val="false"/>
          <w:color w:val="000000"/>
          <w:sz w:val="28"/>
        </w:rPr>
        <w:t>
      Жылжымайтын мүліктің түрі: ________________________________________________</w:t>
      </w:r>
    </w:p>
    <w:p>
      <w:pPr>
        <w:spacing w:after="0"/>
        <w:ind w:left="0"/>
        <w:jc w:val="both"/>
      </w:pPr>
      <w:r>
        <w:rPr>
          <w:rFonts w:ascii="Times New Roman"/>
          <w:b w:val="false"/>
          <w:i w:val="false"/>
          <w:color w:val="000000"/>
          <w:sz w:val="28"/>
        </w:rPr>
        <w:t>
      Кейінгі объектінің саны ____________</w:t>
      </w:r>
    </w:p>
    <w:p>
      <w:pPr>
        <w:spacing w:after="0"/>
        <w:ind w:left="0"/>
        <w:jc w:val="both"/>
      </w:pPr>
      <w:r>
        <w:rPr>
          <w:rFonts w:ascii="Times New Roman"/>
          <w:b w:val="false"/>
          <w:i w:val="false"/>
          <w:color w:val="000000"/>
          <w:sz w:val="28"/>
        </w:rPr>
        <w:t>
      Жер учаскесінің жалпы ауданы _______________________________________________</w:t>
      </w:r>
    </w:p>
    <w:p>
      <w:pPr>
        <w:spacing w:after="0"/>
        <w:ind w:left="0"/>
        <w:jc w:val="both"/>
      </w:pPr>
      <w:r>
        <w:rPr>
          <w:rFonts w:ascii="Times New Roman"/>
          <w:b w:val="false"/>
          <w:i w:val="false"/>
          <w:color w:val="000000"/>
          <w:sz w:val="28"/>
        </w:rPr>
        <w:t>
      Ғимараттың жалпы ауданы _______</w:t>
      </w:r>
    </w:p>
    <w:p>
      <w:pPr>
        <w:spacing w:after="0"/>
        <w:ind w:left="0"/>
        <w:jc w:val="both"/>
      </w:pPr>
      <w:r>
        <w:rPr>
          <w:rFonts w:ascii="Times New Roman"/>
          <w:b w:val="false"/>
          <w:i w:val="false"/>
          <w:color w:val="000000"/>
          <w:sz w:val="28"/>
        </w:rPr>
        <w:t>
      Жалпы пайдаланатын жердің жалпы ауданы ___________________________________</w:t>
      </w:r>
    </w:p>
    <w:p>
      <w:pPr>
        <w:spacing w:after="0"/>
        <w:ind w:left="0"/>
        <w:jc w:val="both"/>
      </w:pPr>
      <w:r>
        <w:rPr>
          <w:rFonts w:ascii="Times New Roman"/>
          <w:b w:val="false"/>
          <w:i w:val="false"/>
          <w:color w:val="000000"/>
          <w:sz w:val="28"/>
        </w:rPr>
        <w:t>
      Өтінішке мынадай құжаттарды қоса беремін (міз):</w:t>
      </w:r>
    </w:p>
    <w:p>
      <w:pPr>
        <w:spacing w:after="0"/>
        <w:ind w:left="0"/>
        <w:jc w:val="both"/>
      </w:pPr>
      <w:r>
        <w:rPr>
          <w:rFonts w:ascii="Times New Roman"/>
          <w:b w:val="false"/>
          <w:i w:val="false"/>
          <w:color w:val="000000"/>
          <w:sz w:val="28"/>
        </w:rPr>
        <w:t>
      1. Төлегені туралы құжаты: түрі ______________ № ____________ сомасы ____ теңге</w:t>
      </w:r>
    </w:p>
    <w:p>
      <w:pPr>
        <w:spacing w:after="0"/>
        <w:ind w:left="0"/>
        <w:jc w:val="both"/>
      </w:pPr>
      <w:r>
        <w:rPr>
          <w:rFonts w:ascii="Times New Roman"/>
          <w:b w:val="false"/>
          <w:i w:val="false"/>
          <w:color w:val="000000"/>
          <w:sz w:val="28"/>
        </w:rPr>
        <w:t>
      2. Мемлекеттік тіркеу туындайтын құжаттары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сериясы, нөмірі, кім және қашан берді)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(күні)       (өтініш берушінің қолы)             (өтініш берушінің Т.А.Ә.)</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 қабылдаған маманның Т.А.Ә. және қолы)</w:t>
      </w:r>
    </w:p>
    <w:p>
      <w:pPr>
        <w:spacing w:after="0"/>
        <w:ind w:left="0"/>
        <w:jc w:val="both"/>
      </w:pPr>
      <w:r>
        <w:rPr>
          <w:rFonts w:ascii="Times New Roman"/>
          <w:b w:val="false"/>
          <w:i w:val="false"/>
          <w:color w:val="000000"/>
          <w:sz w:val="28"/>
        </w:rPr>
        <w:t>
      Өтініш берген күні:____________200__ж. Уақыты________сағ_______мин</w:t>
      </w:r>
    </w:p>
    <w:p>
      <w:pPr>
        <w:spacing w:after="0"/>
        <w:ind w:left="0"/>
        <w:jc w:val="both"/>
      </w:pPr>
      <w:r>
        <w:rPr>
          <w:rFonts w:ascii="Times New Roman"/>
          <w:b w:val="false"/>
          <w:i w:val="false"/>
          <w:color w:val="000000"/>
          <w:sz w:val="28"/>
        </w:rPr>
        <w:t>
      Өтінішті орындау /қарау/ нәтижесі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Тексерілді: күні ________________ 200__ж.</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(тіркеуші маманның Т.А.Ә.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объектiсiн</w:t>
            </w:r>
            <w:r>
              <w:br/>
            </w:r>
            <w:r>
              <w:rPr>
                <w:rFonts w:ascii="Times New Roman"/>
                <w:b w:val="false"/>
                <w:i w:val="false"/>
                <w:color w:val="000000"/>
                <w:sz w:val="20"/>
              </w:rPr>
              <w:t>мемлекеттік тiркеу"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болған жағдайда</w:t>
            </w:r>
            <w:r>
              <w:br/>
            </w:r>
            <w:r>
              <w:rPr>
                <w:rFonts w:ascii="Times New Roman"/>
                <w:b w:val="false"/>
                <w:i w:val="false"/>
                <w:color w:val="000000"/>
                <w:sz w:val="20"/>
              </w:rPr>
              <w:t>әкесінің аты (бұдан әрі – Т.А.Ә.)</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272" w:id="259"/>
    <w:p>
      <w:pPr>
        <w:spacing w:after="0"/>
        <w:ind w:left="0"/>
        <w:jc w:val="left"/>
      </w:pPr>
      <w:r>
        <w:rPr>
          <w:rFonts w:ascii="Times New Roman"/>
          <w:b/>
          <w:i w:val="false"/>
          <w:color w:val="000000"/>
        </w:rPr>
        <w:t xml:space="preserve"> Құжаттарды қабылдаудан бас тарту туралы қолхат</w:t>
      </w:r>
    </w:p>
    <w:bookmarkEnd w:id="259"/>
    <w:p>
      <w:pPr>
        <w:spacing w:after="0"/>
        <w:ind w:left="0"/>
        <w:jc w:val="both"/>
      </w:pPr>
      <w:r>
        <w:rPr>
          <w:rFonts w:ascii="Times New Roman"/>
          <w:b w:val="false"/>
          <w:i w:val="false"/>
          <w:color w:val="000000"/>
          <w:sz w:val="28"/>
        </w:rPr>
        <w:t xml:space="preserve">
      2013 жылғы 15 сәуірдегі Қазақстан Республикасының "Мемлекеттік көрсетілетін қызметтер туралы"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КЕАҚ (мекенжайын көрсету) Сіздің мемлекеттiк көрсетілетін қызмет стандартында көзделген тізбеге сәйкес құжаттар топтамасын толық ұсынбауыңызға байланысты мемлекеттік қызмет көрсетуге арналған (мемлекеттiк көрсетілетін қызмет стандартына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w:t>
      </w:r>
    </w:p>
    <w:p>
      <w:pPr>
        <w:spacing w:after="0"/>
        <w:ind w:left="0"/>
        <w:jc w:val="both"/>
      </w:pPr>
      <w:r>
        <w:rPr>
          <w:rFonts w:ascii="Times New Roman"/>
          <w:b w:val="false"/>
          <w:i w:val="false"/>
          <w:color w:val="000000"/>
          <w:sz w:val="28"/>
        </w:rPr>
        <w:t>
      Осы қолхат 2 данада, әрбір тарап үшін бір данадан жасалды.</w:t>
      </w:r>
    </w:p>
    <w:p>
      <w:pPr>
        <w:spacing w:after="0"/>
        <w:ind w:left="0"/>
        <w:jc w:val="both"/>
      </w:pPr>
      <w:r>
        <w:rPr>
          <w:rFonts w:ascii="Times New Roman"/>
          <w:b w:val="false"/>
          <w:i w:val="false"/>
          <w:color w:val="000000"/>
          <w:sz w:val="28"/>
        </w:rPr>
        <w:t>
       Т.А.Ә. (Мемлекеттік корпорация қызметкері)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Алды: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 қолы</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