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2701" w14:textId="ed12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және аэроғарыш өнеркәсібі министрлігінің Аэроғарыш комитеті көрсететін мемлекеттік көрсетілетін қызмет стандарттарын бекіту туралы" Қазақстан Республикасы Инвестициялар және даму министрінің 2015 жылғы 30 сәуірдегі № 534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және аэроғарыш өнеркәсібі министрінің м.а. 2018 жылғы 3 қаңтардағы № 1/НҚ бұйрығы. Қазақстан Республикасының Әділет министрлігінде 2018 жылғы 25 қаңтарда № 16280 болып тіркелді. Күші жойылды - Қазақстан Республикасының Цифрлық даму, инновациялар және аэроғарыш өнеркәсібі министрінің 2020 жылғы 14 сәуірдегі № 140/НҚ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14.04.2020 </w:t>
      </w:r>
      <w:r>
        <w:rPr>
          <w:rFonts w:ascii="Times New Roman"/>
          <w:b w:val="false"/>
          <w:i w:val="false"/>
          <w:color w:val="ff0000"/>
          <w:sz w:val="28"/>
        </w:rPr>
        <w:t>№ 140/НҚ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және "Мемлекеттік қызметтер тізілімін бекіту туралы" Қазақстан Республикасы Үкіметінің 2013 жылғы 18 қыркүйектегі № 983 қаулысына өзгерістер және толықтырулар енгізу туралы" Қазақстан Республикасы Үкіметінің 2017 жылғы 12 қазандағы № 637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Қорғаныс және аэроғарыш өнеркәсібі министрлігінің Аэроғарыш комитеті көрсететін мемлекеттік көрсетілетін қызмет стандарттарын бекіту туралы" Қазақстан Республикасының Инвестициялар және даму министрінің 2015 жылғы 30 сәуірдегі № 534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11320 тіркелген, "Әділет" ақпараттық-құқықтық жүйесінде 2015 жылғы 25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"Ғарыш кеңістігін пайдалану саласындағы қызметті жүзеге асыруға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"3. Мемлекеттік қызметті Министрліктің Аэроғарыш комитеті (бұдан әрі – көрсетілетін қызметті беруші) көрсетеді.</w:t>
      </w:r>
    </w:p>
    <w:bookmarkEnd w:id="3"/>
    <w:bookmarkStart w:name="z6" w:id="4"/>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www.egov.kz "электрондық үкімет" веб-порталы арқылы (бұдан әрі – портал)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8" w:id="5"/>
    <w:p>
      <w:pPr>
        <w:spacing w:after="0"/>
        <w:ind w:left="0"/>
        <w:jc w:val="both"/>
      </w:pPr>
      <w:r>
        <w:rPr>
          <w:rFonts w:ascii="Times New Roman"/>
          <w:b w:val="false"/>
          <w:i w:val="false"/>
          <w:color w:val="000000"/>
          <w:sz w:val="28"/>
        </w:rPr>
        <w:t>
      "4. Порталға жүгінген сәттен бастап мемлекеттік қызметті көрсету мерзімдері:</w:t>
      </w:r>
    </w:p>
    <w:bookmarkEnd w:id="5"/>
    <w:bookmarkStart w:name="z9" w:id="6"/>
    <w:p>
      <w:pPr>
        <w:spacing w:after="0"/>
        <w:ind w:left="0"/>
        <w:jc w:val="both"/>
      </w:pPr>
      <w:r>
        <w:rPr>
          <w:rFonts w:ascii="Times New Roman"/>
          <w:b w:val="false"/>
          <w:i w:val="false"/>
          <w:color w:val="000000"/>
          <w:sz w:val="28"/>
        </w:rPr>
        <w:t>
      лицензия беру кезінде – 10 (он) жұмыс күні;</w:t>
      </w:r>
    </w:p>
    <w:bookmarkEnd w:id="6"/>
    <w:bookmarkStart w:name="z10" w:id="7"/>
    <w:p>
      <w:pPr>
        <w:spacing w:after="0"/>
        <w:ind w:left="0"/>
        <w:jc w:val="both"/>
      </w:pPr>
      <w:r>
        <w:rPr>
          <w:rFonts w:ascii="Times New Roman"/>
          <w:b w:val="false"/>
          <w:i w:val="false"/>
          <w:color w:val="000000"/>
          <w:sz w:val="28"/>
        </w:rPr>
        <w:t>
      лицензияны қайта ресімдеу кезінде – 3 (үш) жұмыс күні;</w:t>
      </w:r>
    </w:p>
    <w:bookmarkEnd w:id="7"/>
    <w:bookmarkStart w:name="z11" w:id="8"/>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Көрсетілетін қызметті алушы осы стандарта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3" w:id="9"/>
    <w:p>
      <w:pPr>
        <w:spacing w:after="0"/>
        <w:ind w:left="0"/>
        <w:jc w:val="both"/>
      </w:pPr>
      <w:r>
        <w:rPr>
          <w:rFonts w:ascii="Times New Roman"/>
          <w:b w:val="false"/>
          <w:i w:val="false"/>
          <w:color w:val="000000"/>
          <w:sz w:val="28"/>
        </w:rPr>
        <w:t>
      "5. Мемлекеттік қызметті көрсету нысаны: электрондық.";</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15" w:id="10"/>
    <w:p>
      <w:pPr>
        <w:spacing w:after="0"/>
        <w:ind w:left="0"/>
        <w:jc w:val="both"/>
      </w:pPr>
      <w:r>
        <w:rPr>
          <w:rFonts w:ascii="Times New Roman"/>
          <w:b w:val="false"/>
          <w:i w:val="false"/>
          <w:color w:val="000000"/>
          <w:sz w:val="28"/>
        </w:rPr>
        <w:t xml:space="preserve">
      "6. Мемлекеттік қызметті көрсету нәтижесі – ғарыш кеңістігін пайдалану саласындағы қызметті жүзеге асыруға лицензия беру, қайта ресімдеу,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уәжделген бас тарту туралы жауап.</w:t>
      </w:r>
    </w:p>
    <w:bookmarkEnd w:id="10"/>
    <w:bookmarkStart w:name="z16" w:id="11"/>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1"/>
    <w:bookmarkStart w:name="z17" w:id="12"/>
    <w:p>
      <w:pPr>
        <w:spacing w:after="0"/>
        <w:ind w:left="0"/>
        <w:jc w:val="both"/>
      </w:pPr>
      <w:r>
        <w:rPr>
          <w:rFonts w:ascii="Times New Roman"/>
          <w:b w:val="false"/>
          <w:i w:val="false"/>
          <w:color w:val="000000"/>
          <w:sz w:val="28"/>
        </w:rPr>
        <w:t>
      Мемлекеттік көрсетілетін қызмет нәтижесі мемлекеттік көрсетілетін қызметті берушінің уәкілетті тұлғасының электрондық-цифрлық қолтаңбасымен (бұдан әрі – ЭЦҚ) қол қойылған электрондық құжат түрінде көрсетілетін қызметті алушының "жеке кабинетіне" жолданады.";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көрсетіледі.</w:t>
      </w:r>
    </w:p>
    <w:bookmarkEnd w:id="13"/>
    <w:bookmarkStart w:name="z20" w:id="14"/>
    <w:p>
      <w:pPr>
        <w:spacing w:after="0"/>
        <w:ind w:left="0"/>
        <w:jc w:val="both"/>
      </w:pPr>
      <w:r>
        <w:rPr>
          <w:rFonts w:ascii="Times New Roman"/>
          <w:b w:val="false"/>
          <w:i w:val="false"/>
          <w:color w:val="000000"/>
          <w:sz w:val="28"/>
        </w:rPr>
        <w:t xml:space="preserve">
      Мемлекеттік қызметті көрсету үшін жекелеген қызмет түрлерімен айналысу құқығы үшін лицензиялық алым төленеді, ол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w:t>
      </w:r>
    </w:p>
    <w:bookmarkEnd w:id="14"/>
    <w:bookmarkStart w:name="z21" w:id="15"/>
    <w:p>
      <w:pPr>
        <w:spacing w:after="0"/>
        <w:ind w:left="0"/>
        <w:jc w:val="both"/>
      </w:pPr>
      <w:r>
        <w:rPr>
          <w:rFonts w:ascii="Times New Roman"/>
          <w:b w:val="false"/>
          <w:i w:val="false"/>
          <w:color w:val="000000"/>
          <w:sz w:val="28"/>
        </w:rPr>
        <w:t>
      1) лицензияны бергені үшін – 186 айлық есептік көрсеткішті (бұдан әрі – АЕК);</w:t>
      </w:r>
    </w:p>
    <w:bookmarkEnd w:id="15"/>
    <w:bookmarkStart w:name="z22" w:id="16"/>
    <w:p>
      <w:pPr>
        <w:spacing w:after="0"/>
        <w:ind w:left="0"/>
        <w:jc w:val="both"/>
      </w:pPr>
      <w:r>
        <w:rPr>
          <w:rFonts w:ascii="Times New Roman"/>
          <w:b w:val="false"/>
          <w:i w:val="false"/>
          <w:color w:val="000000"/>
          <w:sz w:val="28"/>
        </w:rPr>
        <w:t>
      2) лицензияны қайта ресімдегені үшін – республикалық бюджет туралы заңда белгіленген және алымды төлеу күні қолданыстағы АЕК мөлшеріне қарай лицензия беру кезіндегі мөлшерлеменің 10 %-ын құрайды.</w:t>
      </w:r>
    </w:p>
    <w:bookmarkEnd w:id="16"/>
    <w:bookmarkStart w:name="z23" w:id="17"/>
    <w:p>
      <w:pPr>
        <w:spacing w:after="0"/>
        <w:ind w:left="0"/>
        <w:jc w:val="both"/>
      </w:pPr>
      <w:r>
        <w:rPr>
          <w:rFonts w:ascii="Times New Roman"/>
          <w:b w:val="false"/>
          <w:i w:val="false"/>
          <w:color w:val="000000"/>
          <w:sz w:val="28"/>
        </w:rPr>
        <w:t xml:space="preserve">
      Лицензиялық алымды төлеу екінші деңгейлі банктер және банк операцияларының жекелеген түрлерін жүзеге асыратын ұйымдар арқылы қолма-қол және қолма-қол ақшасыз нысанда, сондай-ақ "электрондық үкімет" төлем шлюзінің көмегімен (бұдан әрі - ЭҮТШ) портал арқылы жүзеге асырылады.";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25" w:id="18"/>
    <w:p>
      <w:pPr>
        <w:spacing w:after="0"/>
        <w:ind w:left="0"/>
        <w:jc w:val="both"/>
      </w:pPr>
      <w:r>
        <w:rPr>
          <w:rFonts w:ascii="Times New Roman"/>
          <w:b w:val="false"/>
          <w:i w:val="false"/>
          <w:color w:val="000000"/>
          <w:sz w:val="28"/>
        </w:rPr>
        <w:t>
      "8. Жұмыс кестесі:</w:t>
      </w:r>
    </w:p>
    <w:bookmarkEnd w:id="18"/>
    <w:bookmarkStart w:name="z26" w:id="19"/>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p>
    <w:bookmarkEnd w:id="19"/>
    <w:bookmarkStart w:name="z27" w:id="20"/>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үзілістерден басқа,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29" w:id="21"/>
    <w:p>
      <w:pPr>
        <w:spacing w:after="0"/>
        <w:ind w:left="0"/>
        <w:jc w:val="both"/>
      </w:pPr>
      <w:r>
        <w:rPr>
          <w:rFonts w:ascii="Times New Roman"/>
          <w:b w:val="false"/>
          <w:i w:val="false"/>
          <w:color w:val="000000"/>
          <w:sz w:val="28"/>
        </w:rPr>
        <w:t>
      "9. Мемлекеттік қызметті көрсетуге қажетті құжаттар тізбесі:</w:t>
      </w:r>
    </w:p>
    <w:bookmarkEnd w:id="21"/>
    <w:bookmarkStart w:name="z30" w:id="22"/>
    <w:p>
      <w:pPr>
        <w:spacing w:after="0"/>
        <w:ind w:left="0"/>
        <w:jc w:val="both"/>
      </w:pPr>
      <w:r>
        <w:rPr>
          <w:rFonts w:ascii="Times New Roman"/>
          <w:b w:val="false"/>
          <w:i w:val="false"/>
          <w:color w:val="000000"/>
          <w:sz w:val="28"/>
        </w:rPr>
        <w:t>
      1) лицензия алу үшін:</w:t>
      </w:r>
    </w:p>
    <w:bookmarkEnd w:id="22"/>
    <w:bookmarkStart w:name="z31" w:id="2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қызметті алушының ЭЦҚ куәландырылған электрондық құжат нысанындағы өтініш;</w:t>
      </w:r>
    </w:p>
    <w:bookmarkEnd w:id="23"/>
    <w:bookmarkStart w:name="z32" w:id="24"/>
    <w:p>
      <w:pPr>
        <w:spacing w:after="0"/>
        <w:ind w:left="0"/>
        <w:jc w:val="both"/>
      </w:pPr>
      <w:r>
        <w:rPr>
          <w:rFonts w:ascii="Times New Roman"/>
          <w:b w:val="false"/>
          <w:i w:val="false"/>
          <w:color w:val="000000"/>
          <w:sz w:val="28"/>
        </w:rPr>
        <w:t>
      ЭҮТШ арқылы төленген жағдайларды қоспағанда, лицензиялық алымды бюджетке төленгенін растайтын құжаттың электрондық көшірмесі;</w:t>
      </w:r>
    </w:p>
    <w:bookmarkEnd w:id="24"/>
    <w:bookmarkStart w:name="z33" w:id="2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bookmarkEnd w:id="25"/>
    <w:bookmarkStart w:name="z34" w:id="26"/>
    <w:p>
      <w:pPr>
        <w:spacing w:after="0"/>
        <w:ind w:left="0"/>
        <w:jc w:val="both"/>
      </w:pPr>
      <w:r>
        <w:rPr>
          <w:rFonts w:ascii="Times New Roman"/>
          <w:b w:val="false"/>
          <w:i w:val="false"/>
          <w:color w:val="000000"/>
          <w:sz w:val="28"/>
        </w:rPr>
        <w:t>
      2) лицензияны қайта ресімдеу үшін:</w:t>
      </w:r>
    </w:p>
    <w:bookmarkEnd w:id="26"/>
    <w:bookmarkStart w:name="z35" w:id="2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көрсетілетін қызметті алушының ЭЦҚ куәландырылған электрондық құжат нысанындағы өтініш;</w:t>
      </w:r>
    </w:p>
    <w:bookmarkEnd w:id="27"/>
    <w:bookmarkStart w:name="z36" w:id="28"/>
    <w:p>
      <w:pPr>
        <w:spacing w:after="0"/>
        <w:ind w:left="0"/>
        <w:jc w:val="both"/>
      </w:pPr>
      <w:r>
        <w:rPr>
          <w:rFonts w:ascii="Times New Roman"/>
          <w:b w:val="false"/>
          <w:i w:val="false"/>
          <w:color w:val="000000"/>
          <w:sz w:val="28"/>
        </w:rPr>
        <w:t>
      ЭҮТШ арқылы төленген жағдайларды қоспағанда, лицензиялық алымды бюджетке төленгенін растайтын құжаттың электрондық көшірмесі.</w:t>
      </w:r>
    </w:p>
    <w:bookmarkEnd w:id="28"/>
    <w:bookmarkStart w:name="z37" w:id="29"/>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құжаттардың, заңды тұлғаның мемлекеттік тіркелгені (қайта тіркелгені) туралы, дара кәсіпкердің мемлекеттік тіркелгені туралы, ЭҮТШ арқылы бюджетке лицензиялық алымның төленгені туралы мәліметтерді көрсетілетін қызметті беруші "электрондық үкімет" шлюзі арқылы тиісті мемлекеттік ақпараттық жүйелерден алады.</w:t>
      </w:r>
    </w:p>
    <w:bookmarkEnd w:id="29"/>
    <w:bookmarkStart w:name="z38" w:id="30"/>
    <w:p>
      <w:pPr>
        <w:spacing w:after="0"/>
        <w:ind w:left="0"/>
        <w:jc w:val="both"/>
      </w:pPr>
      <w:r>
        <w:rPr>
          <w:rFonts w:ascii="Times New Roman"/>
          <w:b w:val="false"/>
          <w:i w:val="false"/>
          <w:color w:val="000000"/>
          <w:sz w:val="28"/>
        </w:rPr>
        <w:t>
      Көрсетілетін қызметті алушы барлық қажетті құжаттарды тапсырғаннан кейін "жеке кабинетіне" мемлекеттік қызметті көрсетуге сұрау салудың қабылдағаны туралы мәртебе жолданады.";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40" w:id="31"/>
    <w:p>
      <w:pPr>
        <w:spacing w:after="0"/>
        <w:ind w:left="0"/>
        <w:jc w:val="both"/>
      </w:pP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Бірыңғай байланыс орталығынан мемлекеттік қызметті көрсету тәртібі мен мәртебесі туралы ақпаратты алу мүмкіндігі бар.";</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Цифрлық даму, инновациялар және аэроғарыш өнеркәсібі министрінің 16.04.2020 </w:t>
      </w:r>
      <w:r>
        <w:rPr>
          <w:rFonts w:ascii="Times New Roman"/>
          <w:b w:val="false"/>
          <w:i w:val="false"/>
          <w:color w:val="000000"/>
          <w:sz w:val="28"/>
        </w:rPr>
        <w:t>№ 143/НҚ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2" w:id="32"/>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Аэроғарыш комитеті (Е.М. Шаймағамбетов) Қазақстан Республикасының заңнамасында белгіленген тәртіппен:</w:t>
      </w:r>
    </w:p>
    <w:bookmarkEnd w:id="32"/>
    <w:bookmarkStart w:name="z73" w:id="3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3"/>
    <w:bookmarkStart w:name="z74" w:id="3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жариялауға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34"/>
    <w:bookmarkStart w:name="z75" w:id="3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көшірмелерін мерзімді баспасөз басылымдарында ресми жариялауға жіберілуін; </w:t>
      </w:r>
    </w:p>
    <w:bookmarkEnd w:id="35"/>
    <w:bookmarkStart w:name="z76" w:id="3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Қорғаныс және аэроғарыш өнеркәсібі министрлігінің интернет-ресурсында орналастыруды;</w:t>
      </w:r>
    </w:p>
    <w:bookmarkEnd w:id="36"/>
    <w:bookmarkStart w:name="z77" w:id="37"/>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Қорғаныс және аэроғарыш өнеркәсібі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 </w:t>
      </w:r>
    </w:p>
    <w:bookmarkEnd w:id="37"/>
    <w:bookmarkStart w:name="z78" w:id="3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Қорғаныс және аэроғарыш өнеркәсібі вице-министріне жүктелсiн.</w:t>
      </w:r>
    </w:p>
    <w:bookmarkEnd w:id="38"/>
    <w:bookmarkStart w:name="z79" w:id="39"/>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Қорғаныс және аэроғарыш өнеркәсібі</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Нұрғожин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___________________ Д. Абаев</w:t>
      </w:r>
    </w:p>
    <w:p>
      <w:pPr>
        <w:spacing w:after="0"/>
        <w:ind w:left="0"/>
        <w:jc w:val="both"/>
      </w:pPr>
      <w:r>
        <w:rPr>
          <w:rFonts w:ascii="Times New Roman"/>
          <w:b w:val="false"/>
          <w:i w:val="false"/>
          <w:color w:val="000000"/>
          <w:sz w:val="28"/>
        </w:rPr>
        <w:t>
      2018 жылғы 11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________________Т. Сүлейменов</w:t>
      </w:r>
    </w:p>
    <w:p>
      <w:pPr>
        <w:spacing w:after="0"/>
        <w:ind w:left="0"/>
        <w:jc w:val="both"/>
      </w:pPr>
      <w:r>
        <w:rPr>
          <w:rFonts w:ascii="Times New Roman"/>
          <w:b w:val="false"/>
          <w:i w:val="false"/>
          <w:color w:val="000000"/>
          <w:sz w:val="28"/>
        </w:rPr>
        <w:t>
      2018 жылғы " "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___________С. Жұманғарин</w:t>
      </w:r>
    </w:p>
    <w:p>
      <w:pPr>
        <w:spacing w:after="0"/>
        <w:ind w:left="0"/>
        <w:jc w:val="both"/>
      </w:pPr>
      <w:r>
        <w:rPr>
          <w:rFonts w:ascii="Times New Roman"/>
          <w:b w:val="false"/>
          <w:i w:val="false"/>
          <w:color w:val="000000"/>
          <w:sz w:val="28"/>
        </w:rPr>
        <w:t>
      2018 жылғы " "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3 қаңтардағы</w:t>
            </w:r>
            <w:r>
              <w:br/>
            </w:r>
            <w:r>
              <w:rPr>
                <w:rFonts w:ascii="Times New Roman"/>
                <w:b w:val="false"/>
                <w:i w:val="false"/>
                <w:color w:val="000000"/>
                <w:sz w:val="20"/>
              </w:rPr>
              <w:t>№ 1/НҚ бұйрығына</w:t>
            </w:r>
            <w:r>
              <w:br/>
            </w:r>
            <w:r>
              <w:rPr>
                <w:rFonts w:ascii="Times New Roman"/>
                <w:b w:val="false"/>
                <w:i w:val="false"/>
                <w:color w:val="000000"/>
                <w:sz w:val="20"/>
              </w:rPr>
              <w:t>1-қосымша</w:t>
            </w:r>
            <w:r>
              <w:br/>
            </w:r>
            <w:r>
              <w:rPr>
                <w:rFonts w:ascii="Times New Roman"/>
                <w:b w:val="false"/>
                <w:i w:val="false"/>
                <w:color w:val="000000"/>
                <w:sz w:val="20"/>
              </w:rPr>
              <w:t>"Ғарыш кеңістігін пайдалану</w:t>
            </w:r>
            <w:r>
              <w:br/>
            </w:r>
            <w:r>
              <w:rPr>
                <w:rFonts w:ascii="Times New Roman"/>
                <w:b w:val="false"/>
                <w:i w:val="false"/>
                <w:color w:val="000000"/>
                <w:sz w:val="20"/>
              </w:rPr>
              <w:t>саласындағы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алуға арналған жеке тұлғаның өтiнiші ____________________________________________________________________ (лицензиардың толық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Ғарыш кеңістігін пайдалану саласындағы қызметті жүзеге асыруға лицензияны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 Тел/Факс _________ Банк шоты 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 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беру немесе беруден бас тарту мәселелері бойынша кез келген ақпаратты жіберуге болатындығы; өтініш берушіге қызметтің лицензияланатын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Жеке тұлға ______________ 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3 қаңтардағы</w:t>
            </w:r>
            <w:r>
              <w:br/>
            </w:r>
            <w:r>
              <w:rPr>
                <w:rFonts w:ascii="Times New Roman"/>
                <w:b w:val="false"/>
                <w:i w:val="false"/>
                <w:color w:val="000000"/>
                <w:sz w:val="20"/>
              </w:rPr>
              <w:t>№ 1/НҚ бұйрығына</w:t>
            </w:r>
            <w:r>
              <w:br/>
            </w:r>
            <w:r>
              <w:rPr>
                <w:rFonts w:ascii="Times New Roman"/>
                <w:b w:val="false"/>
                <w:i w:val="false"/>
                <w:color w:val="000000"/>
                <w:sz w:val="20"/>
              </w:rPr>
              <w:t>2-қосымша</w:t>
            </w:r>
            <w:r>
              <w:br/>
            </w:r>
            <w:r>
              <w:rPr>
                <w:rFonts w:ascii="Times New Roman"/>
                <w:b w:val="false"/>
                <w:i w:val="false"/>
                <w:color w:val="000000"/>
                <w:sz w:val="20"/>
              </w:rPr>
              <w:t>"Ғарыш кеңістігін пайдалану</w:t>
            </w:r>
            <w:r>
              <w:br/>
            </w:r>
            <w:r>
              <w:rPr>
                <w:rFonts w:ascii="Times New Roman"/>
                <w:b w:val="false"/>
                <w:i w:val="false"/>
                <w:color w:val="000000"/>
                <w:sz w:val="20"/>
              </w:rPr>
              <w:t>саласындағы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алуға арналған заңды тұлғаның өтiнiші _______________________________________________________________ (лицензиардың толық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бизнес-сәйкестендіру нөмірі (БСН), заңды тұлғаның БСН болмаған жағдайда – шетелдік заңды тұлға филиалының немесе өкілдігінің БСН)</w:t>
      </w:r>
    </w:p>
    <w:p>
      <w:pPr>
        <w:spacing w:after="0"/>
        <w:ind w:left="0"/>
        <w:jc w:val="both"/>
      </w:pPr>
      <w:r>
        <w:rPr>
          <w:rFonts w:ascii="Times New Roman"/>
          <w:b w:val="false"/>
          <w:i w:val="false"/>
          <w:color w:val="000000"/>
          <w:sz w:val="28"/>
        </w:rPr>
        <w:t>
      Ғарыш кеңістігін пайдалану саласындағы қызметті жүзеге асыруға лицензияны беруiңiздi сұраймын.</w:t>
      </w:r>
    </w:p>
    <w:p>
      <w:pPr>
        <w:spacing w:after="0"/>
        <w:ind w:left="0"/>
        <w:jc w:val="both"/>
      </w:pPr>
      <w:r>
        <w:rPr>
          <w:rFonts w:ascii="Times New Roman"/>
          <w:b w:val="false"/>
          <w:i w:val="false"/>
          <w:color w:val="000000"/>
          <w:sz w:val="28"/>
        </w:rPr>
        <w:t>
      Заңды тұлғаның мекенжайы_______________________________________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 Тел/Факс _________ Банк шоты 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 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беру немесе беруден бас тарту мәселелері бойынша кез келген ақпаратты жіберуге болатындығы; өтініш берушіге қызметтің лицензияланатын түрімен айналысуға сот тыйым салмайтыны; қоса берілген құжаттардың барлығы шындыққа сәйкес келетіні және жарамды болып табылатындығы расталады;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 орны Толтыру күні: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3 қаңтардағы</w:t>
            </w:r>
            <w:r>
              <w:br/>
            </w:r>
            <w:r>
              <w:rPr>
                <w:rFonts w:ascii="Times New Roman"/>
                <w:b w:val="false"/>
                <w:i w:val="false"/>
                <w:color w:val="000000"/>
                <w:sz w:val="20"/>
              </w:rPr>
              <w:t>№ 1/НҚ бұйрығына</w:t>
            </w:r>
            <w:r>
              <w:br/>
            </w:r>
            <w:r>
              <w:rPr>
                <w:rFonts w:ascii="Times New Roman"/>
                <w:b w:val="false"/>
                <w:i w:val="false"/>
                <w:color w:val="000000"/>
                <w:sz w:val="20"/>
              </w:rPr>
              <w:t>3-қосымша</w:t>
            </w:r>
            <w:r>
              <w:br/>
            </w:r>
            <w:r>
              <w:rPr>
                <w:rFonts w:ascii="Times New Roman"/>
                <w:b w:val="false"/>
                <w:i w:val="false"/>
                <w:color w:val="000000"/>
                <w:sz w:val="20"/>
              </w:rPr>
              <w:t>"Ғарыш кеңістігін пайдалану</w:t>
            </w:r>
            <w:r>
              <w:br/>
            </w:r>
            <w:r>
              <w:rPr>
                <w:rFonts w:ascii="Times New Roman"/>
                <w:b w:val="false"/>
                <w:i w:val="false"/>
                <w:color w:val="000000"/>
                <w:sz w:val="20"/>
              </w:rPr>
              <w:t>саласындағы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Мәліметтер нысаны</w:t>
      </w:r>
    </w:p>
    <w:bookmarkStart w:name="z83" w:id="40"/>
    <w:p>
      <w:pPr>
        <w:spacing w:after="0"/>
        <w:ind w:left="0"/>
        <w:jc w:val="both"/>
      </w:pPr>
      <w:r>
        <w:rPr>
          <w:rFonts w:ascii="Times New Roman"/>
          <w:b w:val="false"/>
          <w:i w:val="false"/>
          <w:color w:val="000000"/>
          <w:sz w:val="28"/>
        </w:rPr>
        <w:t>
      1. Жеке тұлғалар (дара кәсіпкерлер) үшін:</w:t>
      </w:r>
    </w:p>
    <w:bookmarkEnd w:id="40"/>
    <w:bookmarkStart w:name="z84" w:id="41"/>
    <w:p>
      <w:pPr>
        <w:spacing w:after="0"/>
        <w:ind w:left="0"/>
        <w:jc w:val="both"/>
      </w:pPr>
      <w:r>
        <w:rPr>
          <w:rFonts w:ascii="Times New Roman"/>
          <w:b w:val="false"/>
          <w:i w:val="false"/>
          <w:color w:val="000000"/>
          <w:sz w:val="28"/>
        </w:rPr>
        <w:t>
      1. Лицензияланатын қызмет түрінің бейіні бойынша жоғары білімінің және тиісті салада кемінде үш жыл жұмыс өтілінің болуы туралы ақпарат:</w:t>
      </w:r>
    </w:p>
    <w:bookmarkEnd w:id="41"/>
    <w:bookmarkStart w:name="z85" w:id="42"/>
    <w:p>
      <w:pPr>
        <w:spacing w:after="0"/>
        <w:ind w:left="0"/>
        <w:jc w:val="both"/>
      </w:pPr>
      <w:r>
        <w:rPr>
          <w:rFonts w:ascii="Times New Roman"/>
          <w:b w:val="false"/>
          <w:i w:val="false"/>
          <w:color w:val="000000"/>
          <w:sz w:val="28"/>
        </w:rPr>
        <w:t>
      1) мамандығы және біліктілігі _______________________________________;</w:t>
      </w:r>
    </w:p>
    <w:bookmarkEnd w:id="42"/>
    <w:bookmarkStart w:name="z86" w:id="43"/>
    <w:p>
      <w:pPr>
        <w:spacing w:after="0"/>
        <w:ind w:left="0"/>
        <w:jc w:val="both"/>
      </w:pPr>
      <w:r>
        <w:rPr>
          <w:rFonts w:ascii="Times New Roman"/>
          <w:b w:val="false"/>
          <w:i w:val="false"/>
          <w:color w:val="000000"/>
          <w:sz w:val="28"/>
        </w:rPr>
        <w:t>
      2) лицензияланатын қызмет түрінің бейіні бойынша жоғары білімі туралы дипломның нөмірі және берілген күні _________________________________;</w:t>
      </w:r>
    </w:p>
    <w:bookmarkEnd w:id="43"/>
    <w:bookmarkStart w:name="z87" w:id="44"/>
    <w:p>
      <w:pPr>
        <w:spacing w:after="0"/>
        <w:ind w:left="0"/>
        <w:jc w:val="both"/>
      </w:pPr>
      <w:r>
        <w:rPr>
          <w:rFonts w:ascii="Times New Roman"/>
          <w:b w:val="false"/>
          <w:i w:val="false"/>
          <w:color w:val="000000"/>
          <w:sz w:val="28"/>
        </w:rPr>
        <w:t>
      шетелдік ұйымдары берген білім туралы құжаттарды тану және нострификациялау бойынша мәлімет__________________________________;</w:t>
      </w:r>
    </w:p>
    <w:bookmarkEnd w:id="44"/>
    <w:bookmarkStart w:name="z88" w:id="45"/>
    <w:p>
      <w:pPr>
        <w:spacing w:after="0"/>
        <w:ind w:left="0"/>
        <w:jc w:val="both"/>
      </w:pPr>
      <w:r>
        <w:rPr>
          <w:rFonts w:ascii="Times New Roman"/>
          <w:b w:val="false"/>
          <w:i w:val="false"/>
          <w:color w:val="000000"/>
          <w:sz w:val="28"/>
        </w:rPr>
        <w:t>
      3) білім туралы құжатты берген ұйымның атауы, берген күні _______________;</w:t>
      </w:r>
    </w:p>
    <w:bookmarkEnd w:id="45"/>
    <w:bookmarkStart w:name="z89" w:id="46"/>
    <w:p>
      <w:pPr>
        <w:spacing w:after="0"/>
        <w:ind w:left="0"/>
        <w:jc w:val="both"/>
      </w:pPr>
      <w:r>
        <w:rPr>
          <w:rFonts w:ascii="Times New Roman"/>
          <w:b w:val="false"/>
          <w:i w:val="false"/>
          <w:color w:val="000000"/>
          <w:sz w:val="28"/>
        </w:rPr>
        <w:t>
      4) жұмыс орны ___________________________________________________;</w:t>
      </w:r>
    </w:p>
    <w:bookmarkEnd w:id="46"/>
    <w:bookmarkStart w:name="z90" w:id="47"/>
    <w:p>
      <w:pPr>
        <w:spacing w:after="0"/>
        <w:ind w:left="0"/>
        <w:jc w:val="both"/>
      </w:pPr>
      <w:r>
        <w:rPr>
          <w:rFonts w:ascii="Times New Roman"/>
          <w:b w:val="false"/>
          <w:i w:val="false"/>
          <w:color w:val="000000"/>
          <w:sz w:val="28"/>
        </w:rPr>
        <w:t>
      5) кезеңі, атқаратын лауазымдары ___________________________________;</w:t>
      </w:r>
    </w:p>
    <w:bookmarkEnd w:id="47"/>
    <w:bookmarkStart w:name="z91" w:id="48"/>
    <w:p>
      <w:pPr>
        <w:spacing w:after="0"/>
        <w:ind w:left="0"/>
        <w:jc w:val="both"/>
      </w:pPr>
      <w:r>
        <w:rPr>
          <w:rFonts w:ascii="Times New Roman"/>
          <w:b w:val="false"/>
          <w:i w:val="false"/>
          <w:color w:val="000000"/>
          <w:sz w:val="28"/>
        </w:rPr>
        <w:t>
      6) жұмысқа қабылданғаны және жұмыстан босатылғаны туралы бұйрықтың нөмірі мен күні және/немесе еңбек шартының нөмірі және күні ____________;</w:t>
      </w:r>
    </w:p>
    <w:bookmarkEnd w:id="48"/>
    <w:bookmarkStart w:name="z92" w:id="49"/>
    <w:p>
      <w:pPr>
        <w:spacing w:after="0"/>
        <w:ind w:left="0"/>
        <w:jc w:val="both"/>
      </w:pPr>
      <w:r>
        <w:rPr>
          <w:rFonts w:ascii="Times New Roman"/>
          <w:b w:val="false"/>
          <w:i w:val="false"/>
          <w:color w:val="000000"/>
          <w:sz w:val="28"/>
        </w:rPr>
        <w:t>
      7) сертификаттың, жеке куәліктің, куәліктің нөмірі, берілген күні және оны берген ұйымның атауы, сондай-ақ оқу курсының тақырыбы (болған жағдайда) ________________________________________________________________;</w:t>
      </w:r>
    </w:p>
    <w:bookmarkEnd w:id="49"/>
    <w:bookmarkStart w:name="z93" w:id="50"/>
    <w:p>
      <w:pPr>
        <w:spacing w:after="0"/>
        <w:ind w:left="0"/>
        <w:jc w:val="both"/>
      </w:pPr>
      <w:r>
        <w:rPr>
          <w:rFonts w:ascii="Times New Roman"/>
          <w:b w:val="false"/>
          <w:i w:val="false"/>
          <w:color w:val="000000"/>
          <w:sz w:val="28"/>
        </w:rPr>
        <w:t>
      2. Меншік құқығында немесе өзге заңды негізде техникалық-өндірістік базасының (үй-жайлардың немесе арнайы зертханалық немесе стенділік немесе өндірістік немесе технологиялық немесе сынақтық және өлшегіш жабдықтың немесе бақылау-тексеру аппаратурасының) болуы туралы ақпарат:</w:t>
      </w:r>
    </w:p>
    <w:bookmarkEnd w:id="50"/>
    <w:bookmarkStart w:name="z94" w:id="51"/>
    <w:p>
      <w:pPr>
        <w:spacing w:after="0"/>
        <w:ind w:left="0"/>
        <w:jc w:val="both"/>
      </w:pPr>
      <w:r>
        <w:rPr>
          <w:rFonts w:ascii="Times New Roman"/>
          <w:b w:val="false"/>
          <w:i w:val="false"/>
          <w:color w:val="000000"/>
          <w:sz w:val="28"/>
        </w:rPr>
        <w:t>
      1) техникалық-өндірістік базаны сатып алу-сату немесе сыйға тарту немесе мүліктік жалға алу (жалдау) немесе ақысыз пайдалану немесе сенімгерлік басқару немесе тапсыру туралы шарттың нөмірі__________________________;</w:t>
      </w:r>
    </w:p>
    <w:bookmarkEnd w:id="51"/>
    <w:bookmarkStart w:name="z95" w:id="52"/>
    <w:p>
      <w:pPr>
        <w:spacing w:after="0"/>
        <w:ind w:left="0"/>
        <w:jc w:val="both"/>
      </w:pPr>
      <w:r>
        <w:rPr>
          <w:rFonts w:ascii="Times New Roman"/>
          <w:b w:val="false"/>
          <w:i w:val="false"/>
          <w:color w:val="000000"/>
          <w:sz w:val="28"/>
        </w:rPr>
        <w:t>
      2) техникалық-өндірістік базаның немесе үй-жайдың орналасқан жері ________________________________________________________________;</w:t>
      </w:r>
    </w:p>
    <w:bookmarkEnd w:id="52"/>
    <w:bookmarkStart w:name="z96" w:id="53"/>
    <w:p>
      <w:pPr>
        <w:spacing w:after="0"/>
        <w:ind w:left="0"/>
        <w:jc w:val="both"/>
      </w:pPr>
      <w:r>
        <w:rPr>
          <w:rFonts w:ascii="Times New Roman"/>
          <w:b w:val="false"/>
          <w:i w:val="false"/>
          <w:color w:val="000000"/>
          <w:sz w:val="28"/>
        </w:rPr>
        <w:t>
      3) шарт жасасқан күн ______________________________________________;</w:t>
      </w:r>
    </w:p>
    <w:bookmarkEnd w:id="53"/>
    <w:bookmarkStart w:name="z97" w:id="54"/>
    <w:p>
      <w:pPr>
        <w:spacing w:after="0"/>
        <w:ind w:left="0"/>
        <w:jc w:val="both"/>
      </w:pPr>
      <w:r>
        <w:rPr>
          <w:rFonts w:ascii="Times New Roman"/>
          <w:b w:val="false"/>
          <w:i w:val="false"/>
          <w:color w:val="000000"/>
          <w:sz w:val="28"/>
        </w:rPr>
        <w:t>
      4) шарт кіммен жасалды ___________________________________________;</w:t>
      </w:r>
    </w:p>
    <w:bookmarkEnd w:id="54"/>
    <w:bookmarkStart w:name="z98" w:id="55"/>
    <w:p>
      <w:pPr>
        <w:spacing w:after="0"/>
        <w:ind w:left="0"/>
        <w:jc w:val="both"/>
      </w:pPr>
      <w:r>
        <w:rPr>
          <w:rFonts w:ascii="Times New Roman"/>
          <w:b w:val="false"/>
          <w:i w:val="false"/>
          <w:color w:val="000000"/>
          <w:sz w:val="28"/>
        </w:rPr>
        <w:t>
      5) арнайы зертханалық немесе стендтік немесе өндірістік немесе технологиялық немесе сынақтық және өлшегіш жабдық немесе бақылау-тексеру аппаратурасы паспортының нөмірі және күні ___________________;</w:t>
      </w:r>
    </w:p>
    <w:bookmarkEnd w:id="55"/>
    <w:bookmarkStart w:name="z99" w:id="56"/>
    <w:p>
      <w:pPr>
        <w:spacing w:after="0"/>
        <w:ind w:left="0"/>
        <w:jc w:val="both"/>
      </w:pPr>
      <w:r>
        <w:rPr>
          <w:rFonts w:ascii="Times New Roman"/>
          <w:b w:val="false"/>
          <w:i w:val="false"/>
          <w:color w:val="000000"/>
          <w:sz w:val="28"/>
        </w:rPr>
        <w:t>
      6) паспорт берген орган ___________________________________________;</w:t>
      </w:r>
    </w:p>
    <w:bookmarkEnd w:id="56"/>
    <w:bookmarkStart w:name="z100" w:id="57"/>
    <w:p>
      <w:pPr>
        <w:spacing w:after="0"/>
        <w:ind w:left="0"/>
        <w:jc w:val="both"/>
      </w:pPr>
      <w:r>
        <w:rPr>
          <w:rFonts w:ascii="Times New Roman"/>
          <w:b w:val="false"/>
          <w:i w:val="false"/>
          <w:color w:val="000000"/>
          <w:sz w:val="28"/>
        </w:rPr>
        <w:t>
      7) жабдықтың тағайындалуы _______________________________________;</w:t>
      </w:r>
    </w:p>
    <w:bookmarkEnd w:id="57"/>
    <w:bookmarkStart w:name="z101" w:id="58"/>
    <w:p>
      <w:pPr>
        <w:spacing w:after="0"/>
        <w:ind w:left="0"/>
        <w:jc w:val="both"/>
      </w:pPr>
      <w:r>
        <w:rPr>
          <w:rFonts w:ascii="Times New Roman"/>
          <w:b w:val="false"/>
          <w:i w:val="false"/>
          <w:color w:val="000000"/>
          <w:sz w:val="28"/>
        </w:rPr>
        <w:t>
      8) сертификаттың нөмірі, күні, берген орган, салыстырып тексеру (калибрлеу) туралы сертификаттың қолданыс мерзімі (болған жағдайда) ______________;</w:t>
      </w:r>
    </w:p>
    <w:bookmarkEnd w:id="58"/>
    <w:bookmarkStart w:name="z102" w:id="59"/>
    <w:p>
      <w:pPr>
        <w:spacing w:after="0"/>
        <w:ind w:left="0"/>
        <w:jc w:val="both"/>
      </w:pPr>
      <w:r>
        <w:rPr>
          <w:rFonts w:ascii="Times New Roman"/>
          <w:b w:val="false"/>
          <w:i w:val="false"/>
          <w:color w:val="000000"/>
          <w:sz w:val="28"/>
        </w:rPr>
        <w:t>
      3. Бекітілген техникалық жобаның болуы туралы ақпарат:</w:t>
      </w:r>
    </w:p>
    <w:bookmarkEnd w:id="59"/>
    <w:bookmarkStart w:name="z103" w:id="60"/>
    <w:p>
      <w:pPr>
        <w:spacing w:after="0"/>
        <w:ind w:left="0"/>
        <w:jc w:val="both"/>
      </w:pPr>
      <w:r>
        <w:rPr>
          <w:rFonts w:ascii="Times New Roman"/>
          <w:b w:val="false"/>
          <w:i w:val="false"/>
          <w:color w:val="000000"/>
          <w:sz w:val="28"/>
        </w:rPr>
        <w:t>
      1) техникалық жобаның атауы ______________________________________;</w:t>
      </w:r>
    </w:p>
    <w:bookmarkEnd w:id="60"/>
    <w:bookmarkStart w:name="z104" w:id="61"/>
    <w:p>
      <w:pPr>
        <w:spacing w:after="0"/>
        <w:ind w:left="0"/>
        <w:jc w:val="both"/>
      </w:pPr>
      <w:r>
        <w:rPr>
          <w:rFonts w:ascii="Times New Roman"/>
          <w:b w:val="false"/>
          <w:i w:val="false"/>
          <w:color w:val="000000"/>
          <w:sz w:val="28"/>
        </w:rPr>
        <w:t>
      2) жобаның негізгі мақсатының қысқаша мазмұны ______________________;</w:t>
      </w:r>
    </w:p>
    <w:bookmarkEnd w:id="61"/>
    <w:bookmarkStart w:name="z105" w:id="62"/>
    <w:p>
      <w:pPr>
        <w:spacing w:after="0"/>
        <w:ind w:left="0"/>
        <w:jc w:val="both"/>
      </w:pPr>
      <w:r>
        <w:rPr>
          <w:rFonts w:ascii="Times New Roman"/>
          <w:b w:val="false"/>
          <w:i w:val="false"/>
          <w:color w:val="000000"/>
          <w:sz w:val="28"/>
        </w:rPr>
        <w:t>
      3) технологиялық процестің сипаттамасы _____________________________;</w:t>
      </w:r>
    </w:p>
    <w:bookmarkEnd w:id="62"/>
    <w:bookmarkStart w:name="z106" w:id="63"/>
    <w:p>
      <w:pPr>
        <w:spacing w:after="0"/>
        <w:ind w:left="0"/>
        <w:jc w:val="both"/>
      </w:pPr>
      <w:r>
        <w:rPr>
          <w:rFonts w:ascii="Times New Roman"/>
          <w:b w:val="false"/>
          <w:i w:val="false"/>
          <w:color w:val="000000"/>
          <w:sz w:val="28"/>
        </w:rPr>
        <w:t>
      4) өндіріс өрістетілетін немесе қызметтер көрсетілетін аумақ ______________;</w:t>
      </w:r>
    </w:p>
    <w:bookmarkEnd w:id="63"/>
    <w:bookmarkStart w:name="z107" w:id="64"/>
    <w:p>
      <w:pPr>
        <w:spacing w:after="0"/>
        <w:ind w:left="0"/>
        <w:jc w:val="both"/>
      </w:pPr>
      <w:r>
        <w:rPr>
          <w:rFonts w:ascii="Times New Roman"/>
          <w:b w:val="false"/>
          <w:i w:val="false"/>
          <w:color w:val="000000"/>
          <w:sz w:val="28"/>
        </w:rPr>
        <w:t>
      5) техникалық жобаны кім бекіткен ___________________________________;</w:t>
      </w:r>
    </w:p>
    <w:bookmarkEnd w:id="64"/>
    <w:bookmarkStart w:name="z108" w:id="65"/>
    <w:p>
      <w:pPr>
        <w:spacing w:after="0"/>
        <w:ind w:left="0"/>
        <w:jc w:val="both"/>
      </w:pPr>
      <w:r>
        <w:rPr>
          <w:rFonts w:ascii="Times New Roman"/>
          <w:b w:val="false"/>
          <w:i w:val="false"/>
          <w:color w:val="000000"/>
          <w:sz w:val="28"/>
        </w:rPr>
        <w:t>
      6) техникалық жобаның бекітілген күні ________________________________.</w:t>
      </w:r>
    </w:p>
    <w:bookmarkEnd w:id="65"/>
    <w:bookmarkStart w:name="z109" w:id="66"/>
    <w:p>
      <w:pPr>
        <w:spacing w:after="0"/>
        <w:ind w:left="0"/>
        <w:jc w:val="both"/>
      </w:pPr>
      <w:r>
        <w:rPr>
          <w:rFonts w:ascii="Times New Roman"/>
          <w:b w:val="false"/>
          <w:i w:val="false"/>
          <w:color w:val="000000"/>
          <w:sz w:val="28"/>
        </w:rPr>
        <w:t>
      2. Заңды тұлғалар үшін:</w:t>
      </w:r>
    </w:p>
    <w:bookmarkEnd w:id="66"/>
    <w:bookmarkStart w:name="z110" w:id="67"/>
    <w:p>
      <w:pPr>
        <w:spacing w:after="0"/>
        <w:ind w:left="0"/>
        <w:jc w:val="both"/>
      </w:pPr>
      <w:r>
        <w:rPr>
          <w:rFonts w:ascii="Times New Roman"/>
          <w:b w:val="false"/>
          <w:i w:val="false"/>
          <w:color w:val="000000"/>
          <w:sz w:val="28"/>
        </w:rPr>
        <w:t>
      1. Ұйым басшысында жоғары білімінің және басшы лауазымында кемінде үш жыл жұмыс өтілінің болуы туралы ақпарат:</w:t>
      </w:r>
    </w:p>
    <w:bookmarkEnd w:id="67"/>
    <w:bookmarkStart w:name="z111" w:id="68"/>
    <w:p>
      <w:pPr>
        <w:spacing w:after="0"/>
        <w:ind w:left="0"/>
        <w:jc w:val="both"/>
      </w:pPr>
      <w:r>
        <w:rPr>
          <w:rFonts w:ascii="Times New Roman"/>
          <w:b w:val="false"/>
          <w:i w:val="false"/>
          <w:color w:val="000000"/>
          <w:sz w:val="28"/>
        </w:rPr>
        <w:t>
      1) мамандығы және біліктілігі _______________________________________;</w:t>
      </w:r>
    </w:p>
    <w:bookmarkEnd w:id="68"/>
    <w:bookmarkStart w:name="z112" w:id="69"/>
    <w:p>
      <w:pPr>
        <w:spacing w:after="0"/>
        <w:ind w:left="0"/>
        <w:jc w:val="both"/>
      </w:pPr>
      <w:r>
        <w:rPr>
          <w:rFonts w:ascii="Times New Roman"/>
          <w:b w:val="false"/>
          <w:i w:val="false"/>
          <w:color w:val="000000"/>
          <w:sz w:val="28"/>
        </w:rPr>
        <w:t>
      2) жоғары білімі туралы дипломның нөмірі және берілген күні ____________;</w:t>
      </w:r>
    </w:p>
    <w:bookmarkEnd w:id="69"/>
    <w:bookmarkStart w:name="z113" w:id="70"/>
    <w:p>
      <w:pPr>
        <w:spacing w:after="0"/>
        <w:ind w:left="0"/>
        <w:jc w:val="both"/>
      </w:pPr>
      <w:r>
        <w:rPr>
          <w:rFonts w:ascii="Times New Roman"/>
          <w:b w:val="false"/>
          <w:i w:val="false"/>
          <w:color w:val="000000"/>
          <w:sz w:val="28"/>
        </w:rPr>
        <w:t>
      3) жоғары білімі туралы диплом берген оқу мекемесінің атауы _____________;</w:t>
      </w:r>
    </w:p>
    <w:bookmarkEnd w:id="70"/>
    <w:bookmarkStart w:name="z114" w:id="71"/>
    <w:p>
      <w:pPr>
        <w:spacing w:after="0"/>
        <w:ind w:left="0"/>
        <w:jc w:val="both"/>
      </w:pPr>
      <w:r>
        <w:rPr>
          <w:rFonts w:ascii="Times New Roman"/>
          <w:b w:val="false"/>
          <w:i w:val="false"/>
          <w:color w:val="000000"/>
          <w:sz w:val="28"/>
        </w:rPr>
        <w:t>
      4) жұмыс орны ___________________________________________________;</w:t>
      </w:r>
    </w:p>
    <w:bookmarkEnd w:id="71"/>
    <w:bookmarkStart w:name="z115" w:id="72"/>
    <w:p>
      <w:pPr>
        <w:spacing w:after="0"/>
        <w:ind w:left="0"/>
        <w:jc w:val="both"/>
      </w:pPr>
      <w:r>
        <w:rPr>
          <w:rFonts w:ascii="Times New Roman"/>
          <w:b w:val="false"/>
          <w:i w:val="false"/>
          <w:color w:val="000000"/>
          <w:sz w:val="28"/>
        </w:rPr>
        <w:t>
      5) лауазымы _____________________________________________________;</w:t>
      </w:r>
    </w:p>
    <w:bookmarkEnd w:id="72"/>
    <w:bookmarkStart w:name="z116" w:id="73"/>
    <w:p>
      <w:pPr>
        <w:spacing w:after="0"/>
        <w:ind w:left="0"/>
        <w:jc w:val="both"/>
      </w:pPr>
      <w:r>
        <w:rPr>
          <w:rFonts w:ascii="Times New Roman"/>
          <w:b w:val="false"/>
          <w:i w:val="false"/>
          <w:color w:val="000000"/>
          <w:sz w:val="28"/>
        </w:rPr>
        <w:t>
      6) ұйымның орналасқан жері _______________________________________;</w:t>
      </w:r>
    </w:p>
    <w:bookmarkEnd w:id="73"/>
    <w:bookmarkStart w:name="z117" w:id="74"/>
    <w:p>
      <w:pPr>
        <w:spacing w:after="0"/>
        <w:ind w:left="0"/>
        <w:jc w:val="both"/>
      </w:pPr>
      <w:r>
        <w:rPr>
          <w:rFonts w:ascii="Times New Roman"/>
          <w:b w:val="false"/>
          <w:i w:val="false"/>
          <w:color w:val="000000"/>
          <w:sz w:val="28"/>
        </w:rPr>
        <w:t>
      7) жұмысқа қабылданғаны және жұмыстан босатылғаны туралы бұйрықтың нөмірі мен күні және/немесе еңбек шартының нөмірі және күні</w:t>
      </w:r>
    </w:p>
    <w:bookmarkEnd w:id="74"/>
    <w:bookmarkStart w:name="z118" w:id="75"/>
    <w:p>
      <w:pPr>
        <w:spacing w:after="0"/>
        <w:ind w:left="0"/>
        <w:jc w:val="both"/>
      </w:pPr>
      <w:r>
        <w:rPr>
          <w:rFonts w:ascii="Times New Roman"/>
          <w:b w:val="false"/>
          <w:i w:val="false"/>
          <w:color w:val="000000"/>
          <w:sz w:val="28"/>
        </w:rPr>
        <w:t>
      ________________________________________________________________;</w:t>
      </w:r>
    </w:p>
    <w:bookmarkEnd w:id="75"/>
    <w:bookmarkStart w:name="z119" w:id="76"/>
    <w:p>
      <w:pPr>
        <w:spacing w:after="0"/>
        <w:ind w:left="0"/>
        <w:jc w:val="both"/>
      </w:pPr>
      <w:r>
        <w:rPr>
          <w:rFonts w:ascii="Times New Roman"/>
          <w:b w:val="false"/>
          <w:i w:val="false"/>
          <w:color w:val="000000"/>
          <w:sz w:val="28"/>
        </w:rPr>
        <w:t>
      8) сертификаттың, жеке куәліктің, куәліктің нөмірі, берілген күні және оны берген ұйымның атауы, сондай-ақ оқу курсының тақырыбы (болған жағдайда) ________________________________________________________________.</w:t>
      </w:r>
    </w:p>
    <w:bookmarkEnd w:id="76"/>
    <w:bookmarkStart w:name="z120" w:id="77"/>
    <w:p>
      <w:pPr>
        <w:spacing w:after="0"/>
        <w:ind w:left="0"/>
        <w:jc w:val="both"/>
      </w:pPr>
      <w:r>
        <w:rPr>
          <w:rFonts w:ascii="Times New Roman"/>
          <w:b w:val="false"/>
          <w:i w:val="false"/>
          <w:color w:val="000000"/>
          <w:sz w:val="28"/>
        </w:rPr>
        <w:t>
      2. Штатта тиісті салада кемінде үш жыл жұмыс өтілімен лицензияланатын қызмет түрінің бейіні бойынша жоғары білімі бар мамандардың кемінде 10% болуы туралы ақпарат:</w:t>
      </w:r>
    </w:p>
    <w:bookmarkEnd w:id="77"/>
    <w:bookmarkStart w:name="z121" w:id="78"/>
    <w:p>
      <w:pPr>
        <w:spacing w:after="0"/>
        <w:ind w:left="0"/>
        <w:jc w:val="both"/>
      </w:pPr>
      <w:r>
        <w:rPr>
          <w:rFonts w:ascii="Times New Roman"/>
          <w:b w:val="false"/>
          <w:i w:val="false"/>
          <w:color w:val="000000"/>
          <w:sz w:val="28"/>
        </w:rPr>
        <w:t>
      1) штаттық кесте бойынша мамандардың жалпы саны (бірлік) ____________;</w:t>
      </w:r>
    </w:p>
    <w:bookmarkEnd w:id="78"/>
    <w:bookmarkStart w:name="z122" w:id="79"/>
    <w:p>
      <w:pPr>
        <w:spacing w:after="0"/>
        <w:ind w:left="0"/>
        <w:jc w:val="both"/>
      </w:pPr>
      <w:r>
        <w:rPr>
          <w:rFonts w:ascii="Times New Roman"/>
          <w:b w:val="false"/>
          <w:i w:val="false"/>
          <w:color w:val="000000"/>
          <w:sz w:val="28"/>
        </w:rPr>
        <w:t>
      2) лицензияланатын қызмет түрінің бейіні бойынша жоғары білімі бар мамандар саны __________________________________________________;</w:t>
      </w:r>
    </w:p>
    <w:bookmarkEnd w:id="79"/>
    <w:bookmarkStart w:name="z123" w:id="80"/>
    <w:p>
      <w:pPr>
        <w:spacing w:after="0"/>
        <w:ind w:left="0"/>
        <w:jc w:val="both"/>
      </w:pPr>
      <w:r>
        <w:rPr>
          <w:rFonts w:ascii="Times New Roman"/>
          <w:b w:val="false"/>
          <w:i w:val="false"/>
          <w:color w:val="000000"/>
          <w:sz w:val="28"/>
        </w:rPr>
        <w:t>
      3) лицензияланатын қызмет түрінің бейіні бойынша жоғары білімі бар мамандардың тегі, аты, әкесінің аты (болған жағдайда), олардың мамандықтары және біліктілігі ___________________________________________________;</w:t>
      </w:r>
    </w:p>
    <w:bookmarkEnd w:id="80"/>
    <w:bookmarkStart w:name="z124" w:id="81"/>
    <w:p>
      <w:pPr>
        <w:spacing w:after="0"/>
        <w:ind w:left="0"/>
        <w:jc w:val="both"/>
      </w:pPr>
      <w:r>
        <w:rPr>
          <w:rFonts w:ascii="Times New Roman"/>
          <w:b w:val="false"/>
          <w:i w:val="false"/>
          <w:color w:val="000000"/>
          <w:sz w:val="28"/>
        </w:rPr>
        <w:t>
      4) лицензияланатын қызмет түрінің бейіні бойынша жоғары білімі бар әрбір маманның жұмыс орны ___________________________________________;</w:t>
      </w:r>
    </w:p>
    <w:bookmarkEnd w:id="81"/>
    <w:bookmarkStart w:name="z125" w:id="82"/>
    <w:p>
      <w:pPr>
        <w:spacing w:after="0"/>
        <w:ind w:left="0"/>
        <w:jc w:val="both"/>
      </w:pPr>
      <w:r>
        <w:rPr>
          <w:rFonts w:ascii="Times New Roman"/>
          <w:b w:val="false"/>
          <w:i w:val="false"/>
          <w:color w:val="000000"/>
          <w:sz w:val="28"/>
        </w:rPr>
        <w:t>
      5) лицензияланатын қызмет түрінің бейіні бойынша жоғары білімі бар әрбір маманның лауазымы _____________________________________________;</w:t>
      </w:r>
    </w:p>
    <w:bookmarkEnd w:id="82"/>
    <w:bookmarkStart w:name="z126" w:id="83"/>
    <w:p>
      <w:pPr>
        <w:spacing w:after="0"/>
        <w:ind w:left="0"/>
        <w:jc w:val="both"/>
      </w:pPr>
      <w:r>
        <w:rPr>
          <w:rFonts w:ascii="Times New Roman"/>
          <w:b w:val="false"/>
          <w:i w:val="false"/>
          <w:color w:val="000000"/>
          <w:sz w:val="28"/>
        </w:rPr>
        <w:t>
      6) лицензияланатын қызмет түрінің бейіні бойынша жоғары білімі бар әрбір маманның жұмысқа қабылданғаны және жұмыстан босатылғаны туралы бұйрықтың нөмірі және күні және/немесе еңбек шартының нөмірі мен күні ________________________________________________________________;</w:t>
      </w:r>
    </w:p>
    <w:bookmarkEnd w:id="83"/>
    <w:bookmarkStart w:name="z127" w:id="84"/>
    <w:p>
      <w:pPr>
        <w:spacing w:after="0"/>
        <w:ind w:left="0"/>
        <w:jc w:val="both"/>
      </w:pPr>
      <w:r>
        <w:rPr>
          <w:rFonts w:ascii="Times New Roman"/>
          <w:b w:val="false"/>
          <w:i w:val="false"/>
          <w:color w:val="000000"/>
          <w:sz w:val="28"/>
        </w:rPr>
        <w:t>
      7) сертификаттың, жеке куәліктің, куәліктің нөмірі, берілген күні және оны берген ұйымның атауы, сондай-ақ лицензияланатын қызмет түрінің бейіні бойынша жоғары білімі бар әрбір маманның оқу курсының тақырыбы (болған жағдайда) _______________________________________________________.</w:t>
      </w:r>
    </w:p>
    <w:bookmarkEnd w:id="84"/>
    <w:bookmarkStart w:name="z128" w:id="85"/>
    <w:p>
      <w:pPr>
        <w:spacing w:after="0"/>
        <w:ind w:left="0"/>
        <w:jc w:val="both"/>
      </w:pPr>
      <w:r>
        <w:rPr>
          <w:rFonts w:ascii="Times New Roman"/>
          <w:b w:val="false"/>
          <w:i w:val="false"/>
          <w:color w:val="000000"/>
          <w:sz w:val="28"/>
        </w:rPr>
        <w:t>
      3. Меншік құқығында немесе өзге заңды негізде техникалық-өндірістік базасының (үй-жайлардың немесе арнайы зертханалық немесе стенділік немесе өндірістік немесе технологиялық немесе сынақтық және өлшегіш жабдықтың немесе бақылау-тексеру аппаратурасының) болуы туралы ақпарат:</w:t>
      </w:r>
    </w:p>
    <w:bookmarkEnd w:id="85"/>
    <w:bookmarkStart w:name="z129" w:id="86"/>
    <w:p>
      <w:pPr>
        <w:spacing w:after="0"/>
        <w:ind w:left="0"/>
        <w:jc w:val="both"/>
      </w:pPr>
      <w:r>
        <w:rPr>
          <w:rFonts w:ascii="Times New Roman"/>
          <w:b w:val="false"/>
          <w:i w:val="false"/>
          <w:color w:val="000000"/>
          <w:sz w:val="28"/>
        </w:rPr>
        <w:t>
      1) техникалық-өндірістік базаны сатып алу-сату немесе сыйға тарту немесе мүліктік жалға алу (жалдау) немесе ақысыз пайдалану немесе сенімгерлік басқару немесе тапсыру туралы шарттың нөмірі _______________________;</w:t>
      </w:r>
    </w:p>
    <w:bookmarkEnd w:id="86"/>
    <w:bookmarkStart w:name="z130" w:id="87"/>
    <w:p>
      <w:pPr>
        <w:spacing w:after="0"/>
        <w:ind w:left="0"/>
        <w:jc w:val="both"/>
      </w:pPr>
      <w:r>
        <w:rPr>
          <w:rFonts w:ascii="Times New Roman"/>
          <w:b w:val="false"/>
          <w:i w:val="false"/>
          <w:color w:val="000000"/>
          <w:sz w:val="28"/>
        </w:rPr>
        <w:t>
      2) техникалық-өндірістік базаның немесе үй-жайдың орналасқан жері ________________________________________________________________;</w:t>
      </w:r>
    </w:p>
    <w:bookmarkEnd w:id="87"/>
    <w:bookmarkStart w:name="z131" w:id="88"/>
    <w:p>
      <w:pPr>
        <w:spacing w:after="0"/>
        <w:ind w:left="0"/>
        <w:jc w:val="both"/>
      </w:pPr>
      <w:r>
        <w:rPr>
          <w:rFonts w:ascii="Times New Roman"/>
          <w:b w:val="false"/>
          <w:i w:val="false"/>
          <w:color w:val="000000"/>
          <w:sz w:val="28"/>
        </w:rPr>
        <w:t>
      3) шарт жасасқан күн ______________________________________________;</w:t>
      </w:r>
    </w:p>
    <w:bookmarkEnd w:id="88"/>
    <w:bookmarkStart w:name="z132" w:id="89"/>
    <w:p>
      <w:pPr>
        <w:spacing w:after="0"/>
        <w:ind w:left="0"/>
        <w:jc w:val="both"/>
      </w:pPr>
      <w:r>
        <w:rPr>
          <w:rFonts w:ascii="Times New Roman"/>
          <w:b w:val="false"/>
          <w:i w:val="false"/>
          <w:color w:val="000000"/>
          <w:sz w:val="28"/>
        </w:rPr>
        <w:t>
      4) шарт кіммен жасалды ___________________________________________;</w:t>
      </w:r>
    </w:p>
    <w:bookmarkEnd w:id="89"/>
    <w:bookmarkStart w:name="z133" w:id="90"/>
    <w:p>
      <w:pPr>
        <w:spacing w:after="0"/>
        <w:ind w:left="0"/>
        <w:jc w:val="both"/>
      </w:pPr>
      <w:r>
        <w:rPr>
          <w:rFonts w:ascii="Times New Roman"/>
          <w:b w:val="false"/>
          <w:i w:val="false"/>
          <w:color w:val="000000"/>
          <w:sz w:val="28"/>
        </w:rPr>
        <w:t>
      5) арнайы зертханалық немесе стендтік немесе өндірістік немесе технологиялық немесе сынақтық және өлшегіш жабдық немесе бақылау-тексеру аппаратурасы паспортының нөмірі және күні ___________________;</w:t>
      </w:r>
    </w:p>
    <w:bookmarkEnd w:id="90"/>
    <w:bookmarkStart w:name="z134" w:id="91"/>
    <w:p>
      <w:pPr>
        <w:spacing w:after="0"/>
        <w:ind w:left="0"/>
        <w:jc w:val="both"/>
      </w:pPr>
      <w:r>
        <w:rPr>
          <w:rFonts w:ascii="Times New Roman"/>
          <w:b w:val="false"/>
          <w:i w:val="false"/>
          <w:color w:val="000000"/>
          <w:sz w:val="28"/>
        </w:rPr>
        <w:t>
      6) паспорт берген орган ______________________________________________;</w:t>
      </w:r>
    </w:p>
    <w:bookmarkEnd w:id="91"/>
    <w:bookmarkStart w:name="z135" w:id="92"/>
    <w:p>
      <w:pPr>
        <w:spacing w:after="0"/>
        <w:ind w:left="0"/>
        <w:jc w:val="both"/>
      </w:pPr>
      <w:r>
        <w:rPr>
          <w:rFonts w:ascii="Times New Roman"/>
          <w:b w:val="false"/>
          <w:i w:val="false"/>
          <w:color w:val="000000"/>
          <w:sz w:val="28"/>
        </w:rPr>
        <w:t>
      7) жабдықтың тағайындалуы ________________________________________;</w:t>
      </w:r>
    </w:p>
    <w:bookmarkEnd w:id="92"/>
    <w:bookmarkStart w:name="z136" w:id="93"/>
    <w:p>
      <w:pPr>
        <w:spacing w:after="0"/>
        <w:ind w:left="0"/>
        <w:jc w:val="both"/>
      </w:pPr>
      <w:r>
        <w:rPr>
          <w:rFonts w:ascii="Times New Roman"/>
          <w:b w:val="false"/>
          <w:i w:val="false"/>
          <w:color w:val="000000"/>
          <w:sz w:val="28"/>
        </w:rPr>
        <w:t>
      8) сертификаттың нөмірі, күні, берген орган, салыстырып тексеру (калибрлеу) туралы сертификаттың қолданыс мерзімі (болған жағдайда)</w:t>
      </w:r>
    </w:p>
    <w:bookmarkEnd w:id="93"/>
    <w:bookmarkStart w:name="z137" w:id="94"/>
    <w:p>
      <w:pPr>
        <w:spacing w:after="0"/>
        <w:ind w:left="0"/>
        <w:jc w:val="both"/>
      </w:pPr>
      <w:r>
        <w:rPr>
          <w:rFonts w:ascii="Times New Roman"/>
          <w:b w:val="false"/>
          <w:i w:val="false"/>
          <w:color w:val="000000"/>
          <w:sz w:val="28"/>
        </w:rPr>
        <w:t>
      ________________________________________________________________.</w:t>
      </w:r>
    </w:p>
    <w:bookmarkEnd w:id="94"/>
    <w:bookmarkStart w:name="z138" w:id="95"/>
    <w:p>
      <w:pPr>
        <w:spacing w:after="0"/>
        <w:ind w:left="0"/>
        <w:jc w:val="both"/>
      </w:pPr>
      <w:r>
        <w:rPr>
          <w:rFonts w:ascii="Times New Roman"/>
          <w:b w:val="false"/>
          <w:i w:val="false"/>
          <w:color w:val="000000"/>
          <w:sz w:val="28"/>
        </w:rPr>
        <w:t>
      4. Бекітілген техникалық жобаның болуы туралы ақпарат:</w:t>
      </w:r>
    </w:p>
    <w:bookmarkEnd w:id="95"/>
    <w:bookmarkStart w:name="z139" w:id="96"/>
    <w:p>
      <w:pPr>
        <w:spacing w:after="0"/>
        <w:ind w:left="0"/>
        <w:jc w:val="both"/>
      </w:pPr>
      <w:r>
        <w:rPr>
          <w:rFonts w:ascii="Times New Roman"/>
          <w:b w:val="false"/>
          <w:i w:val="false"/>
          <w:color w:val="000000"/>
          <w:sz w:val="28"/>
        </w:rPr>
        <w:t>
      1) техникалық жобаның атауы ________________________________________;</w:t>
      </w:r>
    </w:p>
    <w:bookmarkEnd w:id="96"/>
    <w:bookmarkStart w:name="z140" w:id="97"/>
    <w:p>
      <w:pPr>
        <w:spacing w:after="0"/>
        <w:ind w:left="0"/>
        <w:jc w:val="both"/>
      </w:pPr>
      <w:r>
        <w:rPr>
          <w:rFonts w:ascii="Times New Roman"/>
          <w:b w:val="false"/>
          <w:i w:val="false"/>
          <w:color w:val="000000"/>
          <w:sz w:val="28"/>
        </w:rPr>
        <w:t>
      2) жобаның негізгі мақсатының қысқаша мазмұны _______________________;</w:t>
      </w:r>
    </w:p>
    <w:bookmarkEnd w:id="97"/>
    <w:bookmarkStart w:name="z141" w:id="98"/>
    <w:p>
      <w:pPr>
        <w:spacing w:after="0"/>
        <w:ind w:left="0"/>
        <w:jc w:val="both"/>
      </w:pPr>
      <w:r>
        <w:rPr>
          <w:rFonts w:ascii="Times New Roman"/>
          <w:b w:val="false"/>
          <w:i w:val="false"/>
          <w:color w:val="000000"/>
          <w:sz w:val="28"/>
        </w:rPr>
        <w:t>
      3) технологиялық процестің сипаттамасы _____________________________;</w:t>
      </w:r>
    </w:p>
    <w:bookmarkEnd w:id="98"/>
    <w:bookmarkStart w:name="z142" w:id="99"/>
    <w:p>
      <w:pPr>
        <w:spacing w:after="0"/>
        <w:ind w:left="0"/>
        <w:jc w:val="both"/>
      </w:pPr>
      <w:r>
        <w:rPr>
          <w:rFonts w:ascii="Times New Roman"/>
          <w:b w:val="false"/>
          <w:i w:val="false"/>
          <w:color w:val="000000"/>
          <w:sz w:val="28"/>
        </w:rPr>
        <w:t>
      4) өндіріс өрістетілетін немесе қызметтер көрсетілетін аумақ ______________;</w:t>
      </w:r>
    </w:p>
    <w:bookmarkEnd w:id="99"/>
    <w:bookmarkStart w:name="z143" w:id="100"/>
    <w:p>
      <w:pPr>
        <w:spacing w:after="0"/>
        <w:ind w:left="0"/>
        <w:jc w:val="both"/>
      </w:pPr>
      <w:r>
        <w:rPr>
          <w:rFonts w:ascii="Times New Roman"/>
          <w:b w:val="false"/>
          <w:i w:val="false"/>
          <w:color w:val="000000"/>
          <w:sz w:val="28"/>
        </w:rPr>
        <w:t>
      5) техникалық жобаны кім бекіткен __________________________________;</w:t>
      </w:r>
    </w:p>
    <w:bookmarkEnd w:id="100"/>
    <w:bookmarkStart w:name="z144" w:id="101"/>
    <w:p>
      <w:pPr>
        <w:spacing w:after="0"/>
        <w:ind w:left="0"/>
        <w:jc w:val="both"/>
      </w:pPr>
      <w:r>
        <w:rPr>
          <w:rFonts w:ascii="Times New Roman"/>
          <w:b w:val="false"/>
          <w:i w:val="false"/>
          <w:color w:val="000000"/>
          <w:sz w:val="28"/>
        </w:rPr>
        <w:t>
      6) техникалық жобаның бекітілген күні ________________________________.</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3 қаңтардағы</w:t>
            </w:r>
            <w:r>
              <w:br/>
            </w:r>
            <w:r>
              <w:rPr>
                <w:rFonts w:ascii="Times New Roman"/>
                <w:b w:val="false"/>
                <w:i w:val="false"/>
                <w:color w:val="000000"/>
                <w:sz w:val="20"/>
              </w:rPr>
              <w:t>№ 1/НҚ бұйрығына</w:t>
            </w:r>
            <w:r>
              <w:br/>
            </w:r>
            <w:r>
              <w:rPr>
                <w:rFonts w:ascii="Times New Roman"/>
                <w:b w:val="false"/>
                <w:i w:val="false"/>
                <w:color w:val="000000"/>
                <w:sz w:val="20"/>
              </w:rPr>
              <w:t>4-қосымша</w:t>
            </w:r>
            <w:r>
              <w:br/>
            </w:r>
            <w:r>
              <w:rPr>
                <w:rFonts w:ascii="Times New Roman"/>
                <w:b w:val="false"/>
                <w:i w:val="false"/>
                <w:color w:val="000000"/>
                <w:sz w:val="20"/>
              </w:rPr>
              <w:t>"Ғарыш кеңістігін пайдалану</w:t>
            </w:r>
            <w:r>
              <w:br/>
            </w:r>
            <w:r>
              <w:rPr>
                <w:rFonts w:ascii="Times New Roman"/>
                <w:b w:val="false"/>
                <w:i w:val="false"/>
                <w:color w:val="000000"/>
                <w:sz w:val="20"/>
              </w:rPr>
              <w:t>саласындағы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қайта ресімдеуге арналған жеке тұлғаның өтiнiші _______________________________________________________________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Ғарыш кеңістігін пайдалану саласындағы қызметті жүзеге асыруға 20___ жылғы " " ___________</w:t>
      </w:r>
    </w:p>
    <w:p>
      <w:pPr>
        <w:spacing w:after="0"/>
        <w:ind w:left="0"/>
        <w:jc w:val="both"/>
      </w:pPr>
      <w:r>
        <w:rPr>
          <w:rFonts w:ascii="Times New Roman"/>
          <w:b w:val="false"/>
          <w:i w:val="false"/>
          <w:color w:val="000000"/>
          <w:sz w:val="28"/>
        </w:rPr>
        <w:t>
      № ____________, _______________ берілген,</w:t>
      </w:r>
    </w:p>
    <w:p>
      <w:pPr>
        <w:spacing w:after="0"/>
        <w:ind w:left="0"/>
        <w:jc w:val="both"/>
      </w:pPr>
      <w:r>
        <w:rPr>
          <w:rFonts w:ascii="Times New Roman"/>
          <w:b w:val="false"/>
          <w:i w:val="false"/>
          <w:color w:val="000000"/>
          <w:sz w:val="28"/>
        </w:rPr>
        <w:t xml:space="preserve">
       (лицензияның нөмірі, берілген күні, лицензияны берген лицензиардың атауы) </w:t>
      </w:r>
    </w:p>
    <w:p>
      <w:pPr>
        <w:spacing w:after="0"/>
        <w:ind w:left="0"/>
        <w:jc w:val="both"/>
      </w:pPr>
      <w:r>
        <w:rPr>
          <w:rFonts w:ascii="Times New Roman"/>
          <w:b w:val="false"/>
          <w:i w:val="false"/>
          <w:color w:val="000000"/>
          <w:sz w:val="28"/>
        </w:rPr>
        <w:t>
      лицензияны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объектілерді көрсете отырып, объект нақты көшірілмей оның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w:t>
      </w:r>
    </w:p>
    <w:p>
      <w:pPr>
        <w:spacing w:after="0"/>
        <w:ind w:left="0"/>
        <w:jc w:val="both"/>
      </w:pPr>
      <w:r>
        <w:rPr>
          <w:rFonts w:ascii="Times New Roman"/>
          <w:b w:val="false"/>
          <w:i w:val="false"/>
          <w:color w:val="000000"/>
          <w:sz w:val="28"/>
        </w:rPr>
        <w:t>
      7) қызмет түрінің атауы өзгеруі ________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 Тел/Факс _________ Банк шоты _______________</w:t>
      </w:r>
    </w:p>
    <w:p>
      <w:pPr>
        <w:spacing w:after="0"/>
        <w:ind w:left="0"/>
        <w:jc w:val="both"/>
      </w:pPr>
      <w:r>
        <w:rPr>
          <w:rFonts w:ascii="Times New Roman"/>
          <w:b w:val="false"/>
          <w:i w:val="false"/>
          <w:color w:val="000000"/>
          <w:sz w:val="28"/>
        </w:rPr>
        <w:t>
      (шот нөмірі, банктiң атауы және орналасқан жерi)       Қызметті немесе іс-қимылды (операцияларды) жүзеге асыру объектісінің мекенжайы 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беру немесе беруден бас тарту мәселелері бойынша кез келген ақпаратты жіберуге болатындығы; өтініш берушіге қызметтің лицензияланатын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Жеке тұлға ____________ 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3 қаңтардағы</w:t>
            </w:r>
            <w:r>
              <w:br/>
            </w:r>
            <w:r>
              <w:rPr>
                <w:rFonts w:ascii="Times New Roman"/>
                <w:b w:val="false"/>
                <w:i w:val="false"/>
                <w:color w:val="000000"/>
                <w:sz w:val="20"/>
              </w:rPr>
              <w:t>№ 1/НҚ бұйрығына</w:t>
            </w:r>
            <w:r>
              <w:br/>
            </w:r>
            <w:r>
              <w:rPr>
                <w:rFonts w:ascii="Times New Roman"/>
                <w:b w:val="false"/>
                <w:i w:val="false"/>
                <w:color w:val="000000"/>
                <w:sz w:val="20"/>
              </w:rPr>
              <w:t>5-қосымша</w:t>
            </w:r>
            <w:r>
              <w:br/>
            </w:r>
            <w:r>
              <w:rPr>
                <w:rFonts w:ascii="Times New Roman"/>
                <w:b w:val="false"/>
                <w:i w:val="false"/>
                <w:color w:val="000000"/>
                <w:sz w:val="20"/>
              </w:rPr>
              <w:t>"Ғарыш кеңістігін пайдалану</w:t>
            </w:r>
            <w:r>
              <w:br/>
            </w:r>
            <w:r>
              <w:rPr>
                <w:rFonts w:ascii="Times New Roman"/>
                <w:b w:val="false"/>
                <w:i w:val="false"/>
                <w:color w:val="000000"/>
                <w:sz w:val="20"/>
              </w:rPr>
              <w:t>саласындағы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қайта ресімдеуге арналған заңды тұлғаның өтiнiші _______________________________________________________________ (лицензиардың толық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бизнес-сәйкестендіру нөмірі (БСН), заңды тұлғаның БСН болмаған жағдайда – шетелдік заңды тұлға филиалының немесе өкілдігінің БСН)</w:t>
      </w:r>
    </w:p>
    <w:p>
      <w:pPr>
        <w:spacing w:after="0"/>
        <w:ind w:left="0"/>
        <w:jc w:val="both"/>
      </w:pPr>
      <w:r>
        <w:rPr>
          <w:rFonts w:ascii="Times New Roman"/>
          <w:b w:val="false"/>
          <w:i w:val="false"/>
          <w:color w:val="000000"/>
          <w:sz w:val="28"/>
        </w:rPr>
        <w:t>
      Ғарыш кеңістігін пайдалану саласындағы қызметті жүзеге асыруға 20___ жылғы " " ___________</w:t>
      </w:r>
    </w:p>
    <w:p>
      <w:pPr>
        <w:spacing w:after="0"/>
        <w:ind w:left="0"/>
        <w:jc w:val="both"/>
      </w:pPr>
      <w:r>
        <w:rPr>
          <w:rFonts w:ascii="Times New Roman"/>
          <w:b w:val="false"/>
          <w:i w:val="false"/>
          <w:color w:val="000000"/>
          <w:sz w:val="28"/>
        </w:rPr>
        <w:t>
      № ____________, _______________ берілген,</w:t>
      </w:r>
    </w:p>
    <w:p>
      <w:pPr>
        <w:spacing w:after="0"/>
        <w:ind w:left="0"/>
        <w:jc w:val="both"/>
      </w:pPr>
      <w:r>
        <w:rPr>
          <w:rFonts w:ascii="Times New Roman"/>
          <w:b w:val="false"/>
          <w:i w:val="false"/>
          <w:color w:val="000000"/>
          <w:sz w:val="28"/>
        </w:rPr>
        <w:t xml:space="preserve">
      (лицензияның нөмірі, берілген күні, лицензияны берген лицензиардың атауы) </w:t>
      </w:r>
    </w:p>
    <w:p>
      <w:pPr>
        <w:spacing w:after="0"/>
        <w:ind w:left="0"/>
        <w:jc w:val="both"/>
      </w:pPr>
      <w:r>
        <w:rPr>
          <w:rFonts w:ascii="Times New Roman"/>
          <w:b w:val="false"/>
          <w:i w:val="false"/>
          <w:color w:val="000000"/>
          <w:sz w:val="28"/>
        </w:rPr>
        <w:t>
      лицензияны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34-бабында айқындалған тәртіпке сәйкес (тиісті жолға Х қою қажет): бірігу ____ қайта құру ____ қосылу ____ бөліп шығару ____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объектілерді көрсете отырып, объект нақты көшірілмей оның орналасқан жерінің мекенжайы өзгеруі 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w:t>
      </w:r>
    </w:p>
    <w:p>
      <w:pPr>
        <w:spacing w:after="0"/>
        <w:ind w:left="0"/>
        <w:jc w:val="both"/>
      </w:pPr>
      <w:r>
        <w:rPr>
          <w:rFonts w:ascii="Times New Roman"/>
          <w:b w:val="false"/>
          <w:i w:val="false"/>
          <w:color w:val="000000"/>
          <w:sz w:val="28"/>
        </w:rPr>
        <w:t>
      7) қызмет түрінің атауы өзгеруі ____ қайта ресімдеуіңізді сұраймын.</w:t>
      </w:r>
    </w:p>
    <w:p>
      <w:pPr>
        <w:spacing w:after="0"/>
        <w:ind w:left="0"/>
        <w:jc w:val="both"/>
      </w:pPr>
      <w:r>
        <w:rPr>
          <w:rFonts w:ascii="Times New Roman"/>
          <w:b w:val="false"/>
          <w:i w:val="false"/>
          <w:color w:val="000000"/>
          <w:sz w:val="28"/>
        </w:rPr>
        <w:t>
      Заңды тұлғаның мекенжайы_____________________________________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БСН, заңды тұлғаның БСН болмаған жағдайда – шетелдік заңды тұлға филиалының немесе өкілдігінің БСН)</w:t>
      </w:r>
    </w:p>
    <w:p>
      <w:pPr>
        <w:spacing w:after="0"/>
        <w:ind w:left="0"/>
        <w:jc w:val="both"/>
      </w:pPr>
      <w:r>
        <w:rPr>
          <w:rFonts w:ascii="Times New Roman"/>
          <w:b w:val="false"/>
          <w:i w:val="false"/>
          <w:color w:val="000000"/>
          <w:sz w:val="28"/>
        </w:rPr>
        <w:t>
      Электрондық пошта _______ Тел/Факс _________ Банк шоты 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 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беру немесе беруден бас тарту мәселелері бойынша кез келген ақпаратты жіберуге болатындығы; өтініш берушіге қызметтің лицензияланатын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