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92391" w14:textId="a3923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8 қаңтардағы № 2 бұйрығы. Қазақстан Республикасының Әділет министрлігінде 2018 жылғы 25 қаңтарда № 16283 болып тіркелді. Күші жойылды - Қазақстан Республикасы Денсаулық сақтау министрінің 2020 жылғы 30 қарашадағы № ҚР ДСМ-225/2020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30.11.2020 </w:t>
      </w:r>
      <w:r>
        <w:rPr>
          <w:rFonts w:ascii="Times New Roman"/>
          <w:b w:val="false"/>
          <w:i w:val="false"/>
          <w:color w:val="ff0000"/>
          <w:sz w:val="28"/>
        </w:rPr>
        <w:t>№ ҚР ДСМ-225/2020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96)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15473 болып тіркелген, 2017 жылғы 17 тамызда Қазақстан Республикасының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жедел медициналық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xml:space="preserve">
       2. "Жедел медициналық көмек көрсету және санитариялық авиация нысанында медициналық көмек ұсыну қағидаларын бекіту туралы" Қазақстан Республикасы Денсаулық сақтау және әлеуметтік даму министрінің 2015 жылғы 27 сәуірдегі № 269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11263 болып тіркелген, 2015 жылғы 16 маусымда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банкінде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мемлекеттік тіркегеннен кейін күнтізбелік он күннің ішінде оның көшірмесін мерзімдік баспасөз басылымдарында ресми жариялауға жіберуді;</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 Денсаулық сақтау министрлігінің интернет – ресурсына орналастыруды;</w:t>
      </w:r>
    </w:p>
    <w:bookmarkEnd w:id="8"/>
    <w:bookmarkStart w:name="z10" w:id="9"/>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Л.М. Ақтаеваға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 Қ. Қасымов</w:t>
      </w:r>
    </w:p>
    <w:p>
      <w:pPr>
        <w:spacing w:after="0"/>
        <w:ind w:left="0"/>
        <w:jc w:val="both"/>
      </w:pPr>
      <w:r>
        <w:rPr>
          <w:rFonts w:ascii="Times New Roman"/>
          <w:b w:val="false"/>
          <w:i w:val="false"/>
          <w:color w:val="000000"/>
          <w:sz w:val="28"/>
        </w:rPr>
        <w:t>
      2018 жылғы 10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8 қаңтардағы</w:t>
            </w:r>
            <w:r>
              <w:br/>
            </w:r>
            <w:r>
              <w:rPr>
                <w:rFonts w:ascii="Times New Roman"/>
                <w:b w:val="false"/>
                <w:i w:val="false"/>
                <w:color w:val="000000"/>
                <w:sz w:val="20"/>
              </w:rPr>
              <w:t>№ 2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2017 жылғы 3 шілдедегі</w:t>
            </w:r>
            <w:r>
              <w:br/>
            </w:r>
            <w:r>
              <w:rPr>
                <w:rFonts w:ascii="Times New Roman"/>
                <w:b w:val="false"/>
                <w:i w:val="false"/>
                <w:color w:val="000000"/>
                <w:sz w:val="20"/>
              </w:rPr>
              <w:t>№ 450 бұйрығымен</w:t>
            </w:r>
            <w:r>
              <w:br/>
            </w:r>
            <w:r>
              <w:rPr>
                <w:rFonts w:ascii="Times New Roman"/>
                <w:b w:val="false"/>
                <w:i w:val="false"/>
                <w:color w:val="000000"/>
                <w:sz w:val="20"/>
              </w:rPr>
              <w:t>бекітілген</w:t>
            </w:r>
          </w:p>
        </w:tc>
      </w:tr>
    </w:tbl>
    <w:bookmarkStart w:name="z18" w:id="12"/>
    <w:p>
      <w:pPr>
        <w:spacing w:after="0"/>
        <w:ind w:left="0"/>
        <w:jc w:val="left"/>
      </w:pPr>
      <w:r>
        <w:rPr>
          <w:rFonts w:ascii="Times New Roman"/>
          <w:b/>
          <w:i w:val="false"/>
          <w:color w:val="000000"/>
        </w:rPr>
        <w:t xml:space="preserve"> Қазақстан Республикасында жедел медициналық көмек көрсету қағидалары</w:t>
      </w:r>
    </w:p>
    <w:bookmarkEnd w:id="12"/>
    <w:bookmarkStart w:name="z19" w:id="13"/>
    <w:p>
      <w:pPr>
        <w:spacing w:after="0"/>
        <w:ind w:left="0"/>
        <w:jc w:val="left"/>
      </w:pPr>
      <w:r>
        <w:rPr>
          <w:rFonts w:ascii="Times New Roman"/>
          <w:b/>
          <w:i w:val="false"/>
          <w:color w:val="000000"/>
        </w:rPr>
        <w:t xml:space="preserve"> 1-тарау. Жалпы ережелер</w:t>
      </w:r>
    </w:p>
    <w:bookmarkEnd w:id="13"/>
    <w:bookmarkStart w:name="z20" w:id="14"/>
    <w:p>
      <w:pPr>
        <w:spacing w:after="0"/>
        <w:ind w:left="0"/>
        <w:jc w:val="both"/>
      </w:pPr>
      <w:r>
        <w:rPr>
          <w:rFonts w:ascii="Times New Roman"/>
          <w:b w:val="false"/>
          <w:i w:val="false"/>
          <w:color w:val="000000"/>
          <w:sz w:val="28"/>
        </w:rPr>
        <w:t xml:space="preserve">
      1. Осы Қазақстан Республикасында жедел медициналық көмек көрсету қағидалары (бұдан әрі – Қағидалар)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96) тармақшасына</w:t>
      </w:r>
      <w:r>
        <w:rPr>
          <w:rFonts w:ascii="Times New Roman"/>
          <w:b w:val="false"/>
          <w:i w:val="false"/>
          <w:color w:val="000000"/>
          <w:sz w:val="28"/>
        </w:rPr>
        <w:t xml:space="preserve"> сәйкес Қазақстан Республикасында жедел медициналық көмек көрсету тәртібін айқындайды.</w:t>
      </w:r>
    </w:p>
    <w:bookmarkEnd w:id="14"/>
    <w:bookmarkStart w:name="z21" w:id="15"/>
    <w:p>
      <w:pPr>
        <w:spacing w:after="0"/>
        <w:ind w:left="0"/>
        <w:jc w:val="both"/>
      </w:pPr>
      <w:r>
        <w:rPr>
          <w:rFonts w:ascii="Times New Roman"/>
          <w:b w:val="false"/>
          <w:i w:val="false"/>
          <w:color w:val="000000"/>
          <w:sz w:val="28"/>
        </w:rPr>
        <w:t>
      2. Осы Қағидаларда мынадай ұғымдар пайдаланылады:</w:t>
      </w:r>
    </w:p>
    <w:bookmarkEnd w:id="15"/>
    <w:bookmarkStart w:name="z22" w:id="16"/>
    <w:p>
      <w:pPr>
        <w:spacing w:after="0"/>
        <w:ind w:left="0"/>
        <w:jc w:val="both"/>
      </w:pPr>
      <w:r>
        <w:rPr>
          <w:rFonts w:ascii="Times New Roman"/>
          <w:b w:val="false"/>
          <w:i w:val="false"/>
          <w:color w:val="000000"/>
          <w:sz w:val="28"/>
        </w:rPr>
        <w:t>
      1) кезек күттірмейтін медициналық көмек (бұдан әрі - ККМК) – пациенттің өміріне төнген қауіптің анық белгілері болмағанда, кенеттен болған қатты аурулар, жарақаттар кезіндегі, денсаулық жағдайы күрт нашарлаған, созылмалы аурулары асқынған кездегі медициналық көмек;</w:t>
      </w:r>
    </w:p>
    <w:bookmarkEnd w:id="16"/>
    <w:bookmarkStart w:name="z23" w:id="17"/>
    <w:p>
      <w:pPr>
        <w:spacing w:after="0"/>
        <w:ind w:left="0"/>
        <w:jc w:val="both"/>
      </w:pPr>
      <w:r>
        <w:rPr>
          <w:rFonts w:ascii="Times New Roman"/>
          <w:b w:val="false"/>
          <w:i w:val="false"/>
          <w:color w:val="000000"/>
          <w:sz w:val="28"/>
        </w:rPr>
        <w:t>
      2) жедел медициналық көмек (бұдан әрі - ЖМК) – денсаулыққа келетін елеулі зиянды болдырмау (немесе) өмірге төнген қатерді жою үшін шұғыл және жедел медициналық көмекті талап ететін аурулар мен жай-күй туындаған кезде, сондай-ақ кейіннен транспланттау үшін ағзаларды (ағзалардың бөліктерін) тасымалдау қажет болған кезде медициналық көмек ұсыну нысаны;</w:t>
      </w:r>
    </w:p>
    <w:bookmarkEnd w:id="17"/>
    <w:bookmarkStart w:name="z24" w:id="18"/>
    <w:p>
      <w:pPr>
        <w:spacing w:after="0"/>
        <w:ind w:left="0"/>
        <w:jc w:val="both"/>
      </w:pPr>
      <w:r>
        <w:rPr>
          <w:rFonts w:ascii="Times New Roman"/>
          <w:b w:val="false"/>
          <w:i w:val="false"/>
          <w:color w:val="000000"/>
          <w:sz w:val="28"/>
        </w:rPr>
        <w:t>
      3) шұғыл медициналық көмек – кенеттен болған қатты аурулар, жарақаттар, денсаулық жағдайының күрт нашарлауы, созылмалы аурулардың асқынуы кезіндегі денсаулыққа елеулі зиянды болдырмау немесе өмірге төнген қауіпті жою үшін кезек күттірмейтін медициналық араласуды қажет ететін медициналық көмек.</w:t>
      </w:r>
    </w:p>
    <w:bookmarkEnd w:id="18"/>
    <w:bookmarkStart w:name="z25" w:id="19"/>
    <w:p>
      <w:pPr>
        <w:spacing w:after="0"/>
        <w:ind w:left="0"/>
        <w:jc w:val="left"/>
      </w:pPr>
      <w:r>
        <w:rPr>
          <w:rFonts w:ascii="Times New Roman"/>
          <w:b/>
          <w:i w:val="false"/>
          <w:color w:val="000000"/>
        </w:rPr>
        <w:t xml:space="preserve"> 2-тарау. Жедел медициналық көмек көрсету тәртібі</w:t>
      </w:r>
    </w:p>
    <w:bookmarkEnd w:id="19"/>
    <w:bookmarkStart w:name="z26" w:id="20"/>
    <w:p>
      <w:pPr>
        <w:spacing w:after="0"/>
        <w:ind w:left="0"/>
        <w:jc w:val="both"/>
      </w:pPr>
      <w:r>
        <w:rPr>
          <w:rFonts w:ascii="Times New Roman"/>
          <w:b w:val="false"/>
          <w:i w:val="false"/>
          <w:color w:val="000000"/>
          <w:sz w:val="28"/>
        </w:rPr>
        <w:t>
      3. Азаматтардың денсаулық жағдайы бұзылған кезде жедел медициналық көмек станциясының (бұдан әрі - ЖМКС) диспетчері "103" пультінде барлық шақыртуларды қабылдайды. Шақырту ЖМКС диспетчерлік қызметіне келіп түскен кезде мынадай деректер белгіленеді:</w:t>
      </w:r>
    </w:p>
    <w:bookmarkEnd w:id="20"/>
    <w:bookmarkStart w:name="z27" w:id="21"/>
    <w:p>
      <w:pPr>
        <w:spacing w:after="0"/>
        <w:ind w:left="0"/>
        <w:jc w:val="both"/>
      </w:pPr>
      <w:r>
        <w:rPr>
          <w:rFonts w:ascii="Times New Roman"/>
          <w:b w:val="false"/>
          <w:i w:val="false"/>
          <w:color w:val="000000"/>
          <w:sz w:val="28"/>
        </w:rPr>
        <w:t>
      пациенттің тегі, аты, әкесінің аты (болған жағдайда), жасы мен жынысы;</w:t>
      </w:r>
    </w:p>
    <w:bookmarkEnd w:id="21"/>
    <w:bookmarkStart w:name="z28" w:id="22"/>
    <w:p>
      <w:pPr>
        <w:spacing w:after="0"/>
        <w:ind w:left="0"/>
        <w:jc w:val="both"/>
      </w:pPr>
      <w:r>
        <w:rPr>
          <w:rFonts w:ascii="Times New Roman"/>
          <w:b w:val="false"/>
          <w:i w:val="false"/>
          <w:color w:val="000000"/>
          <w:sz w:val="28"/>
        </w:rPr>
        <w:t>
      пациенттің жай-күйі бойынша деректер мен жазатайым жағдайдың, жарақаттардың немесе аурудың мән-жайы;</w:t>
      </w:r>
    </w:p>
    <w:bookmarkEnd w:id="22"/>
    <w:bookmarkStart w:name="z29" w:id="23"/>
    <w:p>
      <w:pPr>
        <w:spacing w:after="0"/>
        <w:ind w:left="0"/>
        <w:jc w:val="both"/>
      </w:pPr>
      <w:r>
        <w:rPr>
          <w:rFonts w:ascii="Times New Roman"/>
          <w:b w:val="false"/>
          <w:i w:val="false"/>
          <w:color w:val="000000"/>
          <w:sz w:val="28"/>
        </w:rPr>
        <w:t>
      мекенжайы мен телефоны, сондай-ақ пациенттің орналасқан орнына жету бойынша бағдарлық деректер.</w:t>
      </w:r>
    </w:p>
    <w:bookmarkEnd w:id="23"/>
    <w:bookmarkStart w:name="z30" w:id="24"/>
    <w:p>
      <w:pPr>
        <w:spacing w:after="0"/>
        <w:ind w:left="0"/>
        <w:jc w:val="both"/>
      </w:pPr>
      <w:r>
        <w:rPr>
          <w:rFonts w:ascii="Times New Roman"/>
          <w:b w:val="false"/>
          <w:i w:val="false"/>
          <w:color w:val="000000"/>
          <w:sz w:val="28"/>
        </w:rPr>
        <w:t>
      4. Шақыртуларға жеделділік санаты бойынша іріктеу жүргізілетін, ЖМК диспетчері шақыртуды алған сәттен бастап қызмет көрсету үшін ЖМК бригадасына бергенге дейін шақыртуды өңдеу уақыты бес минутты құрайды.</w:t>
      </w:r>
    </w:p>
    <w:bookmarkEnd w:id="24"/>
    <w:bookmarkStart w:name="z31" w:id="25"/>
    <w:p>
      <w:pPr>
        <w:spacing w:after="0"/>
        <w:ind w:left="0"/>
        <w:jc w:val="both"/>
      </w:pPr>
      <w:r>
        <w:rPr>
          <w:rFonts w:ascii="Times New Roman"/>
          <w:b w:val="false"/>
          <w:i w:val="false"/>
          <w:color w:val="000000"/>
          <w:sz w:val="28"/>
        </w:rPr>
        <w:t xml:space="preserve">
      5. Жедел медициналық көмекті құрамы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айқындалған фельдшерлік және мамандандырылған (дәрігерлік) бригадалар көрсетеді. </w:t>
      </w:r>
    </w:p>
    <w:bookmarkEnd w:id="25"/>
    <w:bookmarkStart w:name="z32" w:id="26"/>
    <w:p>
      <w:pPr>
        <w:spacing w:after="0"/>
        <w:ind w:left="0"/>
        <w:jc w:val="both"/>
      </w:pPr>
      <w:r>
        <w:rPr>
          <w:rFonts w:ascii="Times New Roman"/>
          <w:b w:val="false"/>
          <w:i w:val="false"/>
          <w:color w:val="000000"/>
          <w:sz w:val="28"/>
        </w:rPr>
        <w:t>
      6. ЖМК бригадасы ЖМКС ауысымының аға дәрігеріне бағынады.</w:t>
      </w:r>
    </w:p>
    <w:bookmarkEnd w:id="26"/>
    <w:bookmarkStart w:name="z33" w:id="27"/>
    <w:p>
      <w:pPr>
        <w:spacing w:after="0"/>
        <w:ind w:left="0"/>
        <w:jc w:val="both"/>
      </w:pPr>
      <w:r>
        <w:rPr>
          <w:rFonts w:ascii="Times New Roman"/>
          <w:b w:val="false"/>
          <w:i w:val="false"/>
          <w:color w:val="000000"/>
          <w:sz w:val="28"/>
        </w:rPr>
        <w:t>
      7. Ауылдық елді мекендерде ЖМК шақыртуларына қызмет көрсету үшін ЖМКС аудандық кіші станциясының диспетчері жақын жердегі медициналық ұйымдардың мамандары мен санитариялық автокөлікті тартады.</w:t>
      </w:r>
    </w:p>
    <w:bookmarkEnd w:id="27"/>
    <w:bookmarkStart w:name="z34" w:id="28"/>
    <w:p>
      <w:pPr>
        <w:spacing w:after="0"/>
        <w:ind w:left="0"/>
        <w:jc w:val="both"/>
      </w:pPr>
      <w:r>
        <w:rPr>
          <w:rFonts w:ascii="Times New Roman"/>
          <w:b w:val="false"/>
          <w:i w:val="false"/>
          <w:color w:val="000000"/>
          <w:sz w:val="28"/>
        </w:rPr>
        <w:t xml:space="preserve">
      8. ЖМКС диспетчері қабылдаған шақыртулар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4 (төрт) жеделділік санатына бөлінеді:</w:t>
      </w:r>
    </w:p>
    <w:bookmarkEnd w:id="28"/>
    <w:bookmarkStart w:name="z35" w:id="29"/>
    <w:p>
      <w:pPr>
        <w:spacing w:after="0"/>
        <w:ind w:left="0"/>
        <w:jc w:val="both"/>
      </w:pPr>
      <w:r>
        <w:rPr>
          <w:rFonts w:ascii="Times New Roman"/>
          <w:b w:val="false"/>
          <w:i w:val="false"/>
          <w:color w:val="000000"/>
          <w:sz w:val="28"/>
        </w:rPr>
        <w:t>
      1) 1 (бірінші) жеделділік санатындағы шақырту – өміріне тікелей қауіп төндіретін, жедел медициналық көмек көрсетуді қажет ететін пациенттің жай-күйі;</w:t>
      </w:r>
    </w:p>
    <w:bookmarkEnd w:id="29"/>
    <w:bookmarkStart w:name="z36" w:id="30"/>
    <w:p>
      <w:pPr>
        <w:spacing w:after="0"/>
        <w:ind w:left="0"/>
        <w:jc w:val="both"/>
      </w:pPr>
      <w:r>
        <w:rPr>
          <w:rFonts w:ascii="Times New Roman"/>
          <w:b w:val="false"/>
          <w:i w:val="false"/>
          <w:color w:val="000000"/>
          <w:sz w:val="28"/>
        </w:rPr>
        <w:t>
      2) 2 (екінші) жеделділік санатындағы шақырту – өміріне медициналық көмек көрсетусіз әлеуетті қауіп төндіретін пациенттің жай-күйі;</w:t>
      </w:r>
    </w:p>
    <w:bookmarkEnd w:id="30"/>
    <w:bookmarkStart w:name="z37" w:id="31"/>
    <w:p>
      <w:pPr>
        <w:spacing w:after="0"/>
        <w:ind w:left="0"/>
        <w:jc w:val="both"/>
      </w:pPr>
      <w:r>
        <w:rPr>
          <w:rFonts w:ascii="Times New Roman"/>
          <w:b w:val="false"/>
          <w:i w:val="false"/>
          <w:color w:val="000000"/>
          <w:sz w:val="28"/>
        </w:rPr>
        <w:t>
      3) 3 (үшінші) жеделділік санатындағы шақырту – денсаулығына медициналық көмек көрсетусіз әлеуетті қауіп төндіретін пациенттің жай-күйі;</w:t>
      </w:r>
    </w:p>
    <w:bookmarkEnd w:id="31"/>
    <w:bookmarkStart w:name="z38" w:id="32"/>
    <w:p>
      <w:pPr>
        <w:spacing w:after="0"/>
        <w:ind w:left="0"/>
        <w:jc w:val="both"/>
      </w:pPr>
      <w:r>
        <w:rPr>
          <w:rFonts w:ascii="Times New Roman"/>
          <w:b w:val="false"/>
          <w:i w:val="false"/>
          <w:color w:val="000000"/>
          <w:sz w:val="28"/>
        </w:rPr>
        <w:t>
      4) 4 (төртінші) жеделділік санатындағы шақырту – жіті ауруынан немесе созылмалы ауруының асқынуынан туындаған, ағзалар мен жүйелердің кенеттен болған және айқын көрінетін бұзылуларынсыз пациенттің өмірі мен денсаулығына тікелей және әлеуетті қауіп төндірмейтін пациенттің жай-күйі.</w:t>
      </w:r>
    </w:p>
    <w:bookmarkEnd w:id="32"/>
    <w:bookmarkStart w:name="z39" w:id="33"/>
    <w:p>
      <w:pPr>
        <w:spacing w:after="0"/>
        <w:ind w:left="0"/>
        <w:jc w:val="both"/>
      </w:pPr>
      <w:r>
        <w:rPr>
          <w:rFonts w:ascii="Times New Roman"/>
          <w:b w:val="false"/>
          <w:i w:val="false"/>
          <w:color w:val="000000"/>
          <w:sz w:val="28"/>
        </w:rPr>
        <w:t xml:space="preserve">
      9. 1, 2, 3-жеделділік санаттарының шақыртулары келіп түскен кезде ЖМКС диспетчері автоматты басқару жүйесі арқылы шақыртуларды ЖМКС фельдшерлік және мамандандырылған (дәрігерлік) бригадаларына береді. </w:t>
      </w:r>
    </w:p>
    <w:bookmarkEnd w:id="33"/>
    <w:bookmarkStart w:name="z40" w:id="34"/>
    <w:p>
      <w:pPr>
        <w:spacing w:after="0"/>
        <w:ind w:left="0"/>
        <w:jc w:val="both"/>
      </w:pPr>
      <w:r>
        <w:rPr>
          <w:rFonts w:ascii="Times New Roman"/>
          <w:b w:val="false"/>
          <w:i w:val="false"/>
          <w:color w:val="000000"/>
          <w:sz w:val="28"/>
        </w:rPr>
        <w:t>
      10. 4-жеделділік санатының шақыртулары келіп түскен кезде ЖМКС диспетчері автоматты басқару жүйесі арқылы шақыртуларды медициналық санитариялық алғашқы көмек жанындағы жедел медициналық көмек бөлімшесінің (бұдан әрі – МСАК жанындағы ЖМК бөлімшесі) фельдшерлік және мамандандырылған (дәрігерлік) бригадаларына береді.</w:t>
      </w:r>
    </w:p>
    <w:bookmarkEnd w:id="34"/>
    <w:bookmarkStart w:name="z41" w:id="35"/>
    <w:p>
      <w:pPr>
        <w:spacing w:after="0"/>
        <w:ind w:left="0"/>
        <w:jc w:val="both"/>
      </w:pPr>
      <w:r>
        <w:rPr>
          <w:rFonts w:ascii="Times New Roman"/>
          <w:b w:val="false"/>
          <w:i w:val="false"/>
          <w:color w:val="000000"/>
          <w:sz w:val="28"/>
        </w:rPr>
        <w:t>
      11. Фельдшерлік және мамандандырылған (дәрігерлік) бригадалардың ЖМКС диспетчерінен шақыртуды қабылдаған сәттен бастап, пациенттің тұрған жеріне дейін жету уақыты:</w:t>
      </w:r>
    </w:p>
    <w:bookmarkEnd w:id="35"/>
    <w:bookmarkStart w:name="z42" w:id="36"/>
    <w:p>
      <w:pPr>
        <w:spacing w:after="0"/>
        <w:ind w:left="0"/>
        <w:jc w:val="both"/>
      </w:pPr>
      <w:r>
        <w:rPr>
          <w:rFonts w:ascii="Times New Roman"/>
          <w:b w:val="false"/>
          <w:i w:val="false"/>
          <w:color w:val="000000"/>
          <w:sz w:val="28"/>
        </w:rPr>
        <w:t>
       1-жеделділік санаты – он минутқа дейінгі;</w:t>
      </w:r>
    </w:p>
    <w:bookmarkEnd w:id="36"/>
    <w:bookmarkStart w:name="z43" w:id="37"/>
    <w:p>
      <w:pPr>
        <w:spacing w:after="0"/>
        <w:ind w:left="0"/>
        <w:jc w:val="both"/>
      </w:pPr>
      <w:r>
        <w:rPr>
          <w:rFonts w:ascii="Times New Roman"/>
          <w:b w:val="false"/>
          <w:i w:val="false"/>
          <w:color w:val="000000"/>
          <w:sz w:val="28"/>
        </w:rPr>
        <w:t>
       2-жеделділік санаты – он бес минутқа дейінгі;</w:t>
      </w:r>
    </w:p>
    <w:bookmarkEnd w:id="37"/>
    <w:bookmarkStart w:name="z44" w:id="38"/>
    <w:p>
      <w:pPr>
        <w:spacing w:after="0"/>
        <w:ind w:left="0"/>
        <w:jc w:val="both"/>
      </w:pPr>
      <w:r>
        <w:rPr>
          <w:rFonts w:ascii="Times New Roman"/>
          <w:b w:val="false"/>
          <w:i w:val="false"/>
          <w:color w:val="000000"/>
          <w:sz w:val="28"/>
        </w:rPr>
        <w:t>
       3-жеделділік санаты – отыз минутқа дейінгі;</w:t>
      </w:r>
    </w:p>
    <w:bookmarkEnd w:id="38"/>
    <w:bookmarkStart w:name="z45" w:id="39"/>
    <w:p>
      <w:pPr>
        <w:spacing w:after="0"/>
        <w:ind w:left="0"/>
        <w:jc w:val="both"/>
      </w:pPr>
      <w:r>
        <w:rPr>
          <w:rFonts w:ascii="Times New Roman"/>
          <w:b w:val="false"/>
          <w:i w:val="false"/>
          <w:color w:val="000000"/>
          <w:sz w:val="28"/>
        </w:rPr>
        <w:t>
       4-жеделділік санаты – алпыс минутқа дейінгі уақытты құрайды.</w:t>
      </w:r>
    </w:p>
    <w:bookmarkEnd w:id="39"/>
    <w:bookmarkStart w:name="z46" w:id="40"/>
    <w:p>
      <w:pPr>
        <w:spacing w:after="0"/>
        <w:ind w:left="0"/>
        <w:jc w:val="both"/>
      </w:pPr>
      <w:r>
        <w:rPr>
          <w:rFonts w:ascii="Times New Roman"/>
          <w:b w:val="false"/>
          <w:i w:val="false"/>
          <w:color w:val="000000"/>
          <w:sz w:val="28"/>
        </w:rPr>
        <w:t>
      12. МСАК жанындағы ЖМК бөлімшесінің фельдшерлік және мамандандырылған (дәрігерлік) бригадалары тіркелген халыққа және МСАК қызмет көрсету аймағындағы адамдарға тәулік бойы медициналық қызмет көрсетеді.</w:t>
      </w:r>
    </w:p>
    <w:bookmarkEnd w:id="40"/>
    <w:bookmarkStart w:name="z47" w:id="41"/>
    <w:p>
      <w:pPr>
        <w:spacing w:after="0"/>
        <w:ind w:left="0"/>
        <w:jc w:val="both"/>
      </w:pPr>
      <w:r>
        <w:rPr>
          <w:rFonts w:ascii="Times New Roman"/>
          <w:b w:val="false"/>
          <w:i w:val="false"/>
          <w:color w:val="000000"/>
          <w:sz w:val="28"/>
        </w:rPr>
        <w:t xml:space="preserve">
      13. 4 жеделділік санатындағы шақыртулар МСАК жанындағы ЖМК бөлімшесі деңгейіндегі сияқты "Рұқсаттар және хабарламалар туралы" 2014 жылғы 16 мамырдағы Қазақстан Республикасының Заңы </w:t>
      </w:r>
      <w:r>
        <w:rPr>
          <w:rFonts w:ascii="Times New Roman"/>
          <w:b w:val="false"/>
          <w:i w:val="false"/>
          <w:color w:val="000000"/>
          <w:sz w:val="28"/>
        </w:rPr>
        <w:t>1-қосымшасының</w:t>
      </w:r>
      <w:r>
        <w:rPr>
          <w:rFonts w:ascii="Times New Roman"/>
          <w:b w:val="false"/>
          <w:i w:val="false"/>
          <w:color w:val="000000"/>
          <w:sz w:val="28"/>
        </w:rPr>
        <w:t xml:space="preserve"> 15-тармағына сәйкес осы көмектің түрін көрсетуге мемлекеттік лицензиясы бар медициналық ұйымдарға (денсаулық сақтау субъектілеріне) немесе жедел және кезек күттірмейтін медициналық көмек көрсетуге лицензиясы бар тұлғаларға аутсорсингке беру арқылы да көрсетіледі.</w:t>
      </w:r>
    </w:p>
    <w:bookmarkEnd w:id="41"/>
    <w:bookmarkStart w:name="z48" w:id="42"/>
    <w:p>
      <w:pPr>
        <w:spacing w:after="0"/>
        <w:ind w:left="0"/>
        <w:jc w:val="both"/>
      </w:pPr>
      <w:r>
        <w:rPr>
          <w:rFonts w:ascii="Times New Roman"/>
          <w:b w:val="false"/>
          <w:i w:val="false"/>
          <w:color w:val="000000"/>
          <w:sz w:val="28"/>
        </w:rPr>
        <w:t>
      14. ЖМКС бригадаларының және МСАК жанындағы ЖМК қызметкерлерінің өміріне және денсаулығына қауіп төнген кезде шақыртуға қызмет көрсету, аумақтық ішкі істер органдары өкілдерінің қатысуымен жүзеге асырылады.</w:t>
      </w:r>
    </w:p>
    <w:bookmarkEnd w:id="42"/>
    <w:bookmarkStart w:name="z49" w:id="43"/>
    <w:p>
      <w:pPr>
        <w:spacing w:after="0"/>
        <w:ind w:left="0"/>
        <w:jc w:val="both"/>
      </w:pPr>
      <w:r>
        <w:rPr>
          <w:rFonts w:ascii="Times New Roman"/>
          <w:b w:val="false"/>
          <w:i w:val="false"/>
          <w:color w:val="000000"/>
          <w:sz w:val="28"/>
        </w:rPr>
        <w:t>
      Аумақтық ішкі істер органдарының өкілдері болмаған жағдайда ЖМК бригадаларының қызметкерлері рация және (немесе) мобильдік байланыс арқылы диспетчерлік қызметті ЖМКС бригадалары және МСАК жанындағы ЖМК бөлімшелері өмірі мен денсаулығына төнген қауіптер туралы хабардар етеді. Шақыртуға одан әрі қызмет көрсету аумақтық ішкі істер органдары өкілдерінің қатысуымен жүзеге асырылады.</w:t>
      </w:r>
    </w:p>
    <w:bookmarkEnd w:id="43"/>
    <w:bookmarkStart w:name="z50" w:id="44"/>
    <w:p>
      <w:pPr>
        <w:spacing w:after="0"/>
        <w:ind w:left="0"/>
        <w:jc w:val="both"/>
      </w:pPr>
      <w:r>
        <w:rPr>
          <w:rFonts w:ascii="Times New Roman"/>
          <w:b w:val="false"/>
          <w:i w:val="false"/>
          <w:color w:val="000000"/>
          <w:sz w:val="28"/>
        </w:rPr>
        <w:t>
      15. Тексеріп-қарау, аспаптық диагностика, мамандардың консультациясы, осы жағдайлардың себептері көрсетілетін алдын ала диагноздарға сәйкес жүргізілген емдік іс-шаралардың аясында немесе одан кейін пациент жағдайы динамикасының нәтижелері бойынша ЖМКС бригадасының немесе МСАК жанындағы ЖМК бөлімшесінің фельдшері немесе дәрігері мынадай шешімдердің бірін қабылдайды:</w:t>
      </w:r>
    </w:p>
    <w:bookmarkEnd w:id="44"/>
    <w:bookmarkStart w:name="z51" w:id="45"/>
    <w:p>
      <w:pPr>
        <w:spacing w:after="0"/>
        <w:ind w:left="0"/>
        <w:jc w:val="both"/>
      </w:pPr>
      <w:r>
        <w:rPr>
          <w:rFonts w:ascii="Times New Roman"/>
          <w:b w:val="false"/>
          <w:i w:val="false"/>
          <w:color w:val="000000"/>
          <w:sz w:val="28"/>
        </w:rPr>
        <w:t>
      пациентті стационарлық көмек көрсететін (бұдан әрі - стационар) медициналық ұйымға тасымалдау;</w:t>
      </w:r>
    </w:p>
    <w:bookmarkEnd w:id="45"/>
    <w:bookmarkStart w:name="z52" w:id="46"/>
    <w:p>
      <w:pPr>
        <w:spacing w:after="0"/>
        <w:ind w:left="0"/>
        <w:jc w:val="both"/>
      </w:pPr>
      <w:r>
        <w:rPr>
          <w:rFonts w:ascii="Times New Roman"/>
          <w:b w:val="false"/>
          <w:i w:val="false"/>
          <w:color w:val="000000"/>
          <w:sz w:val="28"/>
        </w:rPr>
        <w:t>
      пациентті шақырту орнында қалдыру;</w:t>
      </w:r>
    </w:p>
    <w:bookmarkEnd w:id="46"/>
    <w:bookmarkStart w:name="z53" w:id="47"/>
    <w:p>
      <w:pPr>
        <w:spacing w:after="0"/>
        <w:ind w:left="0"/>
        <w:jc w:val="both"/>
      </w:pPr>
      <w:r>
        <w:rPr>
          <w:rFonts w:ascii="Times New Roman"/>
          <w:b w:val="false"/>
          <w:i w:val="false"/>
          <w:color w:val="000000"/>
          <w:sz w:val="28"/>
        </w:rPr>
        <w:t>
      пациентті үйде қалдыру (тұрғылықты жері бойынша).</w:t>
      </w:r>
    </w:p>
    <w:bookmarkEnd w:id="47"/>
    <w:bookmarkStart w:name="z54" w:id="48"/>
    <w:p>
      <w:pPr>
        <w:spacing w:after="0"/>
        <w:ind w:left="0"/>
        <w:jc w:val="both"/>
      </w:pPr>
      <w:r>
        <w:rPr>
          <w:rFonts w:ascii="Times New Roman"/>
          <w:b w:val="false"/>
          <w:i w:val="false"/>
          <w:color w:val="000000"/>
          <w:sz w:val="28"/>
        </w:rPr>
        <w:t>
      16. Емдеуге жатқызуды қажет етпейтін пациент шақырту орнында немесе үйде қалдырылған жағдайда ЖМКС бригадасы немесе МСАК жанындағы ЖМК бөлімшесі оған одан әрі жүгіну үшін (тұрғылықты жері немесе бекітілуі бойынша) МСАК ұйымына медициналық ұсыныстар ұсынады.</w:t>
      </w:r>
    </w:p>
    <w:bookmarkEnd w:id="48"/>
    <w:bookmarkStart w:name="z55" w:id="49"/>
    <w:p>
      <w:pPr>
        <w:spacing w:after="0"/>
        <w:ind w:left="0"/>
        <w:jc w:val="both"/>
      </w:pPr>
      <w:r>
        <w:rPr>
          <w:rFonts w:ascii="Times New Roman"/>
          <w:b w:val="false"/>
          <w:i w:val="false"/>
          <w:color w:val="000000"/>
          <w:sz w:val="28"/>
        </w:rPr>
        <w:t xml:space="preserve">
      17. Пациент ауырған және учаскелік дәрігердің, фельдшердің немесе ЖМКС не МСАК жанындағы ЖМК бөлімшесі дәрігерінің пациентке белсенді баруы қажет болған, сондай-ақ пациент емдеуге жатқызудан бас тартқан жағдайда ЖМК бригадасының фельдшері немесе дәрігері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(бұдан әрі - № 907 бұйрық) № 110-1/е нысаны бойынша дабыл парағын толтырады.</w:t>
      </w:r>
    </w:p>
    <w:bookmarkEnd w:id="49"/>
    <w:bookmarkStart w:name="z56" w:id="50"/>
    <w:p>
      <w:pPr>
        <w:spacing w:after="0"/>
        <w:ind w:left="0"/>
        <w:jc w:val="both"/>
      </w:pPr>
      <w:r>
        <w:rPr>
          <w:rFonts w:ascii="Times New Roman"/>
          <w:b w:val="false"/>
          <w:i w:val="false"/>
          <w:color w:val="000000"/>
          <w:sz w:val="28"/>
        </w:rPr>
        <w:t>
      18. ЖМКС бригадасы немесе МСАК жанындағы ЖМК бөлімшесі пациентті стационарға тасымалдау туралы шешімді қабылдаған жағдайда ЖМКС диспетчерлік қызметі стационардың қабылдау бөлімшесін пациенттің келіп жеткендігі туралы хабардар етеді.</w:t>
      </w:r>
    </w:p>
    <w:bookmarkEnd w:id="50"/>
    <w:bookmarkStart w:name="z57" w:id="51"/>
    <w:p>
      <w:pPr>
        <w:spacing w:after="0"/>
        <w:ind w:left="0"/>
        <w:jc w:val="both"/>
      </w:pPr>
      <w:r>
        <w:rPr>
          <w:rFonts w:ascii="Times New Roman"/>
          <w:b w:val="false"/>
          <w:i w:val="false"/>
          <w:color w:val="000000"/>
          <w:sz w:val="28"/>
        </w:rPr>
        <w:t>
      19. Пациенттің өміріне қауіп төнген жағдайда оны білікті, мамандандырылған және жоғары технологиялық медициналық көмек көрсетуге мүмкіндігі бар жақын орналасқан медициналық ұйымға тасымалдау жүзеге асырылады.</w:t>
      </w:r>
    </w:p>
    <w:bookmarkEnd w:id="51"/>
    <w:bookmarkStart w:name="z58" w:id="52"/>
    <w:p>
      <w:pPr>
        <w:spacing w:after="0"/>
        <w:ind w:left="0"/>
        <w:jc w:val="both"/>
      </w:pPr>
      <w:r>
        <w:rPr>
          <w:rFonts w:ascii="Times New Roman"/>
          <w:b w:val="false"/>
          <w:i w:val="false"/>
          <w:color w:val="000000"/>
          <w:sz w:val="28"/>
        </w:rPr>
        <w:t>
      20. Пациентті стационарға тасымалдау кезінде санитариялық автокөлікте оны алып жүруге (бір адамнан көп емес) рұқсат етіледі.</w:t>
      </w:r>
    </w:p>
    <w:bookmarkEnd w:id="52"/>
    <w:bookmarkStart w:name="z59" w:id="53"/>
    <w:p>
      <w:pPr>
        <w:spacing w:after="0"/>
        <w:ind w:left="0"/>
        <w:jc w:val="both"/>
      </w:pPr>
      <w:r>
        <w:rPr>
          <w:rFonts w:ascii="Times New Roman"/>
          <w:b w:val="false"/>
          <w:i w:val="false"/>
          <w:color w:val="000000"/>
          <w:sz w:val="28"/>
        </w:rPr>
        <w:t xml:space="preserve">
      21. ЖМКС бригадасының немесе МСАК жанындағы ЖМК фельдшері немесе дәрігері № 907 </w:t>
      </w:r>
      <w:r>
        <w:rPr>
          <w:rFonts w:ascii="Times New Roman"/>
          <w:b w:val="false"/>
          <w:i w:val="false"/>
          <w:color w:val="000000"/>
          <w:sz w:val="28"/>
        </w:rPr>
        <w:t>бұйрықпен</w:t>
      </w:r>
      <w:r>
        <w:rPr>
          <w:rFonts w:ascii="Times New Roman"/>
          <w:b w:val="false"/>
          <w:i w:val="false"/>
          <w:color w:val="000000"/>
          <w:sz w:val="28"/>
        </w:rPr>
        <w:t xml:space="preserve"> бекітілген № 110/е нысаны бойынша шұғыл және кезек күттірмейтін медициналық көмек бригадасының шақырту картасында пациентті жеткізу уақытын белгілейді.</w:t>
      </w:r>
    </w:p>
    <w:bookmarkEnd w:id="53"/>
    <w:bookmarkStart w:name="z60" w:id="54"/>
    <w:p>
      <w:pPr>
        <w:spacing w:after="0"/>
        <w:ind w:left="0"/>
        <w:jc w:val="both"/>
      </w:pPr>
      <w:r>
        <w:rPr>
          <w:rFonts w:ascii="Times New Roman"/>
          <w:b w:val="false"/>
          <w:i w:val="false"/>
          <w:color w:val="000000"/>
          <w:sz w:val="28"/>
        </w:rPr>
        <w:t xml:space="preserve">
      22. Стационарға келуіне қарай ЖМКС бригадасының немесе МСАК жанындағы ЖМК фельдшері немесе дәрігері қабылдау бөлімшесінің дәрігеріне № 907 </w:t>
      </w:r>
      <w:r>
        <w:rPr>
          <w:rFonts w:ascii="Times New Roman"/>
          <w:b w:val="false"/>
          <w:i w:val="false"/>
          <w:color w:val="000000"/>
          <w:sz w:val="28"/>
        </w:rPr>
        <w:t>бұйрықпен</w:t>
      </w:r>
      <w:r>
        <w:rPr>
          <w:rFonts w:ascii="Times New Roman"/>
          <w:b w:val="false"/>
          <w:i w:val="false"/>
          <w:color w:val="000000"/>
          <w:sz w:val="28"/>
        </w:rPr>
        <w:t xml:space="preserve"> бекітілген № 114/е нысаны бойынша жедел медициналық көмек станциясының ілеспе парағын тапсырады.</w:t>
      </w:r>
    </w:p>
    <w:bookmarkEnd w:id="54"/>
    <w:bookmarkStart w:name="z61" w:id="55"/>
    <w:p>
      <w:pPr>
        <w:spacing w:after="0"/>
        <w:ind w:left="0"/>
        <w:jc w:val="both"/>
      </w:pPr>
      <w:r>
        <w:rPr>
          <w:rFonts w:ascii="Times New Roman"/>
          <w:b w:val="false"/>
          <w:i w:val="false"/>
          <w:color w:val="000000"/>
          <w:sz w:val="28"/>
        </w:rPr>
        <w:t>
      23. Пациентті бергеннен кейін ЖМКС бригадасының немесе МСАК жанындағы ЖМК фельдшері немесе дәрігері ЖМКС диспетчерін шақыртудың аяқталғаны туралы хабардар етеді.</w:t>
      </w:r>
    </w:p>
    <w:bookmarkEnd w:id="55"/>
    <w:bookmarkStart w:name="z62" w:id="56"/>
    <w:p>
      <w:pPr>
        <w:spacing w:after="0"/>
        <w:ind w:left="0"/>
        <w:jc w:val="both"/>
      </w:pPr>
      <w:r>
        <w:rPr>
          <w:rFonts w:ascii="Times New Roman"/>
          <w:b w:val="false"/>
          <w:i w:val="false"/>
          <w:color w:val="000000"/>
          <w:sz w:val="28"/>
        </w:rPr>
        <w:t>
      24. ЖМКС немесе МСАК жанындағы ЖМК бөлімшесі бригадасының стационардың қабылдау бөлімшесінде болу уақыты жаппай жарақаттанулар, уланулар кезінде жедел медициналық көмек көрсету қажеттілігі жағдайларын қоспағанда, оның стационарға келген сәтінен бастап 10 минуттан аспауы (пациентті қабылдау бөлімшесінің дәрігеріне беруге арналған уақыт) тиіс.</w:t>
      </w:r>
    </w:p>
    <w:bookmarkEnd w:id="56"/>
    <w:bookmarkStart w:name="z63" w:id="57"/>
    <w:p>
      <w:pPr>
        <w:spacing w:after="0"/>
        <w:ind w:left="0"/>
        <w:jc w:val="both"/>
      </w:pPr>
      <w:r>
        <w:rPr>
          <w:rFonts w:ascii="Times New Roman"/>
          <w:b w:val="false"/>
          <w:i w:val="false"/>
          <w:color w:val="000000"/>
          <w:sz w:val="28"/>
        </w:rPr>
        <w:t xml:space="preserve">
      25. Жедел медициналық көмек көрсететін стационардың қабылдау бөлімшесі жұмысын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ұйымдастырады. </w:t>
      </w:r>
    </w:p>
    <w:bookmarkEnd w:id="57"/>
    <w:bookmarkStart w:name="z64" w:id="58"/>
    <w:p>
      <w:pPr>
        <w:spacing w:after="0"/>
        <w:ind w:left="0"/>
        <w:jc w:val="both"/>
      </w:pPr>
      <w:r>
        <w:rPr>
          <w:rFonts w:ascii="Times New Roman"/>
          <w:b w:val="false"/>
          <w:i w:val="false"/>
          <w:color w:val="000000"/>
          <w:sz w:val="28"/>
        </w:rPr>
        <w:t>
      26. ЖМК бригадасы немесе МСАК жанындағы ЖМК бөлімшесі пациентті стационардың қабылдау бөлімшесіне бергеннен кейін мейіргер бірінші кезекте шұғыл медициналық көмек көрсетілетіндерді алға тарта отырып, келіп түскен пациенттерді топтарға (Триаж жүйесі бойынша медициналық іріктеу) бөледі.</w:t>
      </w:r>
    </w:p>
    <w:bookmarkEnd w:id="58"/>
    <w:bookmarkStart w:name="z65" w:id="59"/>
    <w:p>
      <w:pPr>
        <w:spacing w:after="0"/>
        <w:ind w:left="0"/>
        <w:jc w:val="both"/>
      </w:pPr>
      <w:r>
        <w:rPr>
          <w:rFonts w:ascii="Times New Roman"/>
          <w:b w:val="false"/>
          <w:i w:val="false"/>
          <w:color w:val="000000"/>
          <w:sz w:val="28"/>
        </w:rPr>
        <w:t>
      27. Триаж жүйесі бойынша медициналық іріктеу үздіксіз және сабақтастықпен жүргізіледі. Бір пациенттің жағдайын бағалау процесі 60 секундтан аспайды. Бағалау аяқталғаннан кейін пациенттер арнайы түрлі-түсті бирка немесе түрлі-түсті лента түріндегі іріктеу санатының бір түсімен белгіленеді.</w:t>
      </w:r>
    </w:p>
    <w:bookmarkEnd w:id="59"/>
    <w:bookmarkStart w:name="z66" w:id="60"/>
    <w:p>
      <w:pPr>
        <w:spacing w:after="0"/>
        <w:ind w:left="0"/>
        <w:jc w:val="both"/>
      </w:pPr>
      <w:r>
        <w:rPr>
          <w:rFonts w:ascii="Times New Roman"/>
          <w:b w:val="false"/>
          <w:i w:val="false"/>
          <w:color w:val="000000"/>
          <w:sz w:val="28"/>
        </w:rPr>
        <w:t>
      28. Медициналық іріктеуге сәйкес шартты түрде пациенттер 3 топқа бөлінеді:</w:t>
      </w:r>
    </w:p>
    <w:bookmarkEnd w:id="60"/>
    <w:bookmarkStart w:name="z67" w:id="61"/>
    <w:p>
      <w:pPr>
        <w:spacing w:after="0"/>
        <w:ind w:left="0"/>
        <w:jc w:val="both"/>
      </w:pPr>
      <w:r>
        <w:rPr>
          <w:rFonts w:ascii="Times New Roman"/>
          <w:b w:val="false"/>
          <w:i w:val="false"/>
          <w:color w:val="000000"/>
          <w:sz w:val="28"/>
        </w:rPr>
        <w:t>
      бірінші топ (жасыл аймақ) – медициналық көмекті аздап қажет ететін және одан әрі амбулаториялық емделу үшін үйіне жіберілген пациенттер және жоспарлы емдеуге жатқызылған пациенттер.</w:t>
      </w:r>
    </w:p>
    <w:bookmarkEnd w:id="61"/>
    <w:bookmarkStart w:name="z68" w:id="62"/>
    <w:p>
      <w:pPr>
        <w:spacing w:after="0"/>
        <w:ind w:left="0"/>
        <w:jc w:val="both"/>
      </w:pPr>
      <w:r>
        <w:rPr>
          <w:rFonts w:ascii="Times New Roman"/>
          <w:b w:val="false"/>
          <w:i w:val="false"/>
          <w:color w:val="000000"/>
          <w:sz w:val="28"/>
        </w:rPr>
        <w:t>
      екінші топ (сары аймақ) – қабылдау бөлімшесіндегі төсекте жатқан шұғыл немесе кезек күттірмейтін көмек көрсетуді қажет етпейтін (немесе қабылдау бөлімшесінде бірнеше сағатқа байқауға қалдырылған пациенттер), сондай-ақ диагнозын нақтылау мен саралауға қалдырылған пациенттер;</w:t>
      </w:r>
    </w:p>
    <w:bookmarkEnd w:id="62"/>
    <w:bookmarkStart w:name="z69" w:id="63"/>
    <w:p>
      <w:pPr>
        <w:spacing w:after="0"/>
        <w:ind w:left="0"/>
        <w:jc w:val="both"/>
      </w:pPr>
      <w:r>
        <w:rPr>
          <w:rFonts w:ascii="Times New Roman"/>
          <w:b w:val="false"/>
          <w:i w:val="false"/>
          <w:color w:val="000000"/>
          <w:sz w:val="28"/>
        </w:rPr>
        <w:t>
      үшінші топ (қызыл аймақ) – қабылдау бөлімшесінде шұғыл және кезек күттірмейтін медициналық көмек көрсетуді қажет ететін пациенттер.</w:t>
      </w:r>
    </w:p>
    <w:bookmarkEnd w:id="63"/>
    <w:bookmarkStart w:name="z70" w:id="64"/>
    <w:p>
      <w:pPr>
        <w:spacing w:after="0"/>
        <w:ind w:left="0"/>
        <w:jc w:val="both"/>
      </w:pPr>
      <w:r>
        <w:rPr>
          <w:rFonts w:ascii="Times New Roman"/>
          <w:b w:val="false"/>
          <w:i w:val="false"/>
          <w:color w:val="000000"/>
          <w:sz w:val="28"/>
        </w:rPr>
        <w:t>
      29. Триаж жүйесінің медициналық іріктеу нәтижелері бойынша пациент дәрігердің қарап-тексеруі үшін қабылдау бөлімшесінің тиісті аймағына жіберіледі.</w:t>
      </w:r>
    </w:p>
    <w:bookmarkEnd w:id="64"/>
    <w:bookmarkStart w:name="z71" w:id="65"/>
    <w:p>
      <w:pPr>
        <w:spacing w:after="0"/>
        <w:ind w:left="0"/>
        <w:jc w:val="both"/>
      </w:pPr>
      <w:r>
        <w:rPr>
          <w:rFonts w:ascii="Times New Roman"/>
          <w:b w:val="false"/>
          <w:i w:val="false"/>
          <w:color w:val="000000"/>
          <w:sz w:val="28"/>
        </w:rPr>
        <w:t>
      30. Үшінші топтың пациенттері қарқынды терапия палатасына келіп түседі, мұнда реаниматолог жедел медициналық жәрдем мамандары жүргізген реанимациялық көмек көрсетуді жалғастырады. Шұғыл операция жасалған жағдайда реаниматолог жалпы наркозды, өңірлік анестезияны, қабылдау бөлімшесінің операция бөлімінің жағдайында жергілікті анестезия жүргізеді, одан әрі пациенттің оянуы үшін анестезиология, реанимация және қарқынды терапия бөлімшелеріне тасымалдайды.</w:t>
      </w:r>
    </w:p>
    <w:bookmarkEnd w:id="65"/>
    <w:bookmarkStart w:name="z72" w:id="66"/>
    <w:p>
      <w:pPr>
        <w:spacing w:after="0"/>
        <w:ind w:left="0"/>
        <w:jc w:val="both"/>
      </w:pPr>
      <w:r>
        <w:rPr>
          <w:rFonts w:ascii="Times New Roman"/>
          <w:b w:val="false"/>
          <w:i w:val="false"/>
          <w:color w:val="000000"/>
          <w:sz w:val="28"/>
        </w:rPr>
        <w:t>
      31. Жағдайы тұрақталғаннан кейін пациент бейінді бөлімшеге емделуге жатқызылады.</w:t>
      </w:r>
    </w:p>
    <w:bookmarkEnd w:id="66"/>
    <w:bookmarkStart w:name="z73" w:id="67"/>
    <w:p>
      <w:pPr>
        <w:spacing w:after="0"/>
        <w:ind w:left="0"/>
        <w:jc w:val="both"/>
      </w:pPr>
      <w:r>
        <w:rPr>
          <w:rFonts w:ascii="Times New Roman"/>
          <w:b w:val="false"/>
          <w:i w:val="false"/>
          <w:color w:val="000000"/>
          <w:sz w:val="28"/>
        </w:rPr>
        <w:t>
      32. Инфекциялық ауруларға қаупі бар пациент жай-күйіне мониторинг жүргізу және науқасты одан әрі қадағалау тәсілін анықтау үшін боксқа орналастырылады. Пациенттер жаппай келіп түскен жағдайда инфекциялық ауруларға күдігі бар пациенттерді дұрыс бөлу үшін (жіті респираторлық вирустық инфекция және ішек аурулары) қарап-тексеру кабинеттерінің бірі инфекциялық бокске қайта бейінделеді.</w:t>
      </w:r>
    </w:p>
    <w:bookmarkEnd w:id="67"/>
    <w:bookmarkStart w:name="z74" w:id="68"/>
    <w:p>
      <w:pPr>
        <w:spacing w:after="0"/>
        <w:ind w:left="0"/>
        <w:jc w:val="both"/>
      </w:pPr>
      <w:r>
        <w:rPr>
          <w:rFonts w:ascii="Times New Roman"/>
          <w:b w:val="false"/>
          <w:i w:val="false"/>
          <w:color w:val="000000"/>
          <w:sz w:val="28"/>
        </w:rPr>
        <w:t xml:space="preserve">
      33. Пациентті стационарға емдеуге жатқызған кезде мейіргер № 907 </w:t>
      </w:r>
      <w:r>
        <w:rPr>
          <w:rFonts w:ascii="Times New Roman"/>
          <w:b w:val="false"/>
          <w:i w:val="false"/>
          <w:color w:val="000000"/>
          <w:sz w:val="28"/>
        </w:rPr>
        <w:t>бұйрықпен</w:t>
      </w:r>
      <w:r>
        <w:rPr>
          <w:rFonts w:ascii="Times New Roman"/>
          <w:b w:val="false"/>
          <w:i w:val="false"/>
          <w:color w:val="000000"/>
          <w:sz w:val="28"/>
        </w:rPr>
        <w:t xml:space="preserve"> бекітілген 003/е нысаны бойынша стационарлық науқастың медициналық картасын толтырады және пациентті бейінді бөлімшеге алып жүреді.</w:t>
      </w:r>
    </w:p>
    <w:bookmarkEnd w:id="68"/>
    <w:bookmarkStart w:name="z75" w:id="69"/>
    <w:p>
      <w:pPr>
        <w:spacing w:after="0"/>
        <w:ind w:left="0"/>
        <w:jc w:val="both"/>
      </w:pPr>
      <w:r>
        <w:rPr>
          <w:rFonts w:ascii="Times New Roman"/>
          <w:b w:val="false"/>
          <w:i w:val="false"/>
          <w:color w:val="000000"/>
          <w:sz w:val="28"/>
        </w:rPr>
        <w:t>
      34. Стационарға емделуге жатқызуға көрсетілімдер болмаған жағдайда қабылдау бөлімшесінің дәрігері пациентке қарап-тексеру, консультация беру және диагностикалық зерттеулер нәтижелерін көрсетумен қабылдау бөлімшесінде болуы туралы қорытындыны және одан әрі МСАК жағдайында емделу туралы нұсқаулықтар береді. Бір уақытта мейіргер МСАК ұйымының тіркеу бөліміне ауру жағдайы туралы хабарлама жібереді және учаскелік дәрігерге № 907 бұйрықпен бекітілген № 110-1/е нысан бойынша белгі парағын дайындайды.</w:t>
      </w:r>
    </w:p>
    <w:bookmarkEnd w:id="69"/>
    <w:bookmarkStart w:name="z76" w:id="70"/>
    <w:p>
      <w:pPr>
        <w:spacing w:after="0"/>
        <w:ind w:left="0"/>
        <w:jc w:val="both"/>
      </w:pPr>
      <w:r>
        <w:rPr>
          <w:rFonts w:ascii="Times New Roman"/>
          <w:b w:val="false"/>
          <w:i w:val="false"/>
          <w:color w:val="000000"/>
          <w:sz w:val="28"/>
        </w:rPr>
        <w:t xml:space="preserve">
      35. Жол қауіпсіздігін қамтамасыз ету жағдайлары кезінде санитариялық автокөліктің кедергісіз өтіп кетуін қамтамасыз ету үшін санитариялық автокөлік ЖМК бригадасы шыққан кезден бастап шақырту орнына дейін және пациентті стационарға тасымалдау кезінде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қаулысына</w:t>
      </w:r>
      <w:r>
        <w:rPr>
          <w:rFonts w:ascii="Times New Roman"/>
          <w:b w:val="false"/>
          <w:i w:val="false"/>
          <w:color w:val="000000"/>
          <w:sz w:val="28"/>
        </w:rPr>
        <w:t xml:space="preserve"> сәйкес ең жоғарғы деңгейде арнаулы дыбыстық сигналды (сирена) береді және көк немесе қызыл түсті жарқылдауық маякты іске қосады.</w:t>
      </w:r>
    </w:p>
    <w:bookmarkEnd w:id="70"/>
    <w:bookmarkStart w:name="z77" w:id="71"/>
    <w:p>
      <w:pPr>
        <w:spacing w:after="0"/>
        <w:ind w:left="0"/>
        <w:jc w:val="both"/>
      </w:pPr>
      <w:r>
        <w:rPr>
          <w:rFonts w:ascii="Times New Roman"/>
          <w:b w:val="false"/>
          <w:i w:val="false"/>
          <w:color w:val="000000"/>
          <w:sz w:val="28"/>
        </w:rPr>
        <w:t>
      36. Халықтың жүгінуін ескеріп, бір санитариялық автокөлік 10 мың және одан аз халықтың есебінен енгізіледі. Санитариялық автокөлік радиобайланыс және навигациялық жүйемен жабдықталады.</w:t>
      </w:r>
    </w:p>
    <w:bookmarkEnd w:id="71"/>
    <w:bookmarkStart w:name="z78" w:id="72"/>
    <w:p>
      <w:pPr>
        <w:spacing w:after="0"/>
        <w:ind w:left="0"/>
        <w:jc w:val="both"/>
      </w:pPr>
      <w:r>
        <w:rPr>
          <w:rFonts w:ascii="Times New Roman"/>
          <w:b w:val="false"/>
          <w:i w:val="false"/>
          <w:color w:val="000000"/>
          <w:sz w:val="28"/>
        </w:rPr>
        <w:t>
      37. МСАК жанындағы ЖМК бөлімшесі бригадаларымен жедел медициналық көмек көрсету бригадасыны пациент орналасқан жерге уақтылы жеткізуді қамтамасыз ететін МСАК-тың медициналық көмек ұйымының мамандандырылмаған жеңіл автокөлігін пайдалануды көздейді.</w:t>
      </w:r>
    </w:p>
    <w:bookmarkEnd w:id="72"/>
    <w:bookmarkStart w:name="z79" w:id="73"/>
    <w:p>
      <w:pPr>
        <w:spacing w:after="0"/>
        <w:ind w:left="0"/>
        <w:jc w:val="both"/>
      </w:pPr>
      <w:r>
        <w:rPr>
          <w:rFonts w:ascii="Times New Roman"/>
          <w:b w:val="false"/>
          <w:i w:val="false"/>
          <w:color w:val="000000"/>
          <w:sz w:val="28"/>
        </w:rPr>
        <w:t>
      38. Облыстық ЖМКС құрылымына ЖМК станциясы, ЖМК күші станциялары санитариялық авиация бөлімшелері кіреді.</w:t>
      </w:r>
    </w:p>
    <w:bookmarkEnd w:id="73"/>
    <w:bookmarkStart w:name="z80" w:id="74"/>
    <w:p>
      <w:pPr>
        <w:spacing w:after="0"/>
        <w:ind w:left="0"/>
        <w:jc w:val="both"/>
      </w:pPr>
      <w:r>
        <w:rPr>
          <w:rFonts w:ascii="Times New Roman"/>
          <w:b w:val="false"/>
          <w:i w:val="false"/>
          <w:color w:val="000000"/>
          <w:sz w:val="28"/>
        </w:rPr>
        <w:t>
      39. Облыстардың, республикалық маңызы бар қаланың және астананың ЖМКС құрамында ішкі істер органдары және өңірдегі төтенше жағдайлар қызметтерімен ЖМК кіші станцияларымен, МСАК жанындағы ККМК бөлімшелерімен, медициналық ұйымдардың қабылдау бөлімшелерімен, жедел байланыс құралдарымен қамтамасыз етілген және емдеуге жатқызуға дейінгі кезеңде медициналық көмек көрсету мәселелері бойынша халықты ақпараттандыратын Сall – орталықтар (колл-орталықтар) құрылады.</w:t>
      </w:r>
    </w:p>
    <w:bookmarkEnd w:id="74"/>
    <w:bookmarkStart w:name="z81" w:id="75"/>
    <w:p>
      <w:pPr>
        <w:spacing w:after="0"/>
        <w:ind w:left="0"/>
        <w:jc w:val="both"/>
      </w:pPr>
      <w:r>
        <w:rPr>
          <w:rFonts w:ascii="Times New Roman"/>
          <w:b w:val="false"/>
          <w:i w:val="false"/>
          <w:color w:val="000000"/>
          <w:sz w:val="28"/>
        </w:rPr>
        <w:t>
      40. Облыстардың, республикалық маңызы бар қаланың және астананың ЖМКС шақыртуларды қабылдау және өңдеу бойынша автоматты басқару жүйелерімен және навигациялық жүйелер арқылы ЖМК автокөліктеріне мониторинг жүргізуге мүмкіндік беретін, сондай-ақ абоненттермен сөйлесулерді компьютерлік жазып алу және шақырту келіп түскен телефон нөмерлерін автоматты анықтау жүйелерімен жабдықталады. Сөйлесулердің жазбаларын сақтау кемінде 6 ай жүзеге асырылады.</w:t>
      </w:r>
    </w:p>
    <w:bookmarkEnd w:id="75"/>
    <w:bookmarkStart w:name="z82" w:id="76"/>
    <w:p>
      <w:pPr>
        <w:spacing w:after="0"/>
        <w:ind w:left="0"/>
        <w:jc w:val="both"/>
      </w:pPr>
      <w:r>
        <w:rPr>
          <w:rFonts w:ascii="Times New Roman"/>
          <w:b w:val="false"/>
          <w:i w:val="false"/>
          <w:color w:val="000000"/>
          <w:sz w:val="28"/>
        </w:rPr>
        <w:t xml:space="preserve">
      41. Облыстардың, республикалық маңызы бар қаланың және астананың ЖМКС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дәрілік заттармен, медициналық техникамен, медициналық мақсаттағы бұйымдармен қамтамасыз етіледі.</w:t>
      </w:r>
    </w:p>
    <w:bookmarkEnd w:id="76"/>
    <w:bookmarkStart w:name="z83" w:id="77"/>
    <w:p>
      <w:pPr>
        <w:spacing w:after="0"/>
        <w:ind w:left="0"/>
        <w:jc w:val="both"/>
      </w:pPr>
      <w:r>
        <w:rPr>
          <w:rFonts w:ascii="Times New Roman"/>
          <w:b w:val="false"/>
          <w:i w:val="false"/>
          <w:color w:val="000000"/>
          <w:sz w:val="28"/>
        </w:rPr>
        <w:t>
      42. Төтенше жағдайлар режімінде облыстардың, республикалық маңызы бар қаланың және астананың ЖМКС:</w:t>
      </w:r>
    </w:p>
    <w:bookmarkEnd w:id="77"/>
    <w:bookmarkStart w:name="z84" w:id="78"/>
    <w:p>
      <w:pPr>
        <w:spacing w:after="0"/>
        <w:ind w:left="0"/>
        <w:jc w:val="both"/>
      </w:pPr>
      <w:r>
        <w:rPr>
          <w:rFonts w:ascii="Times New Roman"/>
          <w:b w:val="false"/>
          <w:i w:val="false"/>
          <w:color w:val="000000"/>
          <w:sz w:val="28"/>
        </w:rPr>
        <w:t xml:space="preserve">
      1) "Төтенше жағдайлар, төтенше жағдай режимі енгізілген кезде медициналық көмек ұсыну қағидаларын, оның түрлері мен көлемін бекіту туралы" Қазақстан Республикасы Үкіметінің 2010 жылғы 17 маусымдағы № 608 қаулысына және "Жол-көлік оқиғаларына жедел ден қою және онда зардап шеккен адамдарға уақытылы кешенді көмек көрсету қағидаларын бекіту туралы" Қазақстан Республикасы Ішкі істер министрінің 2016 жылғы 21 қыркүйектегі № 919, Қазақстан Республикасы Денсаулық сақтау және әлеуметтік даму министрінің 2016 жылғы 21 қыркүйектегі № 819, Қазақстан Республикасы Инвестициялар және даму министрінің 2016 жылғы 28 қыркүйектегі № 688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14387 болып тіркелген) сәйкес ведомствоаралық және сектораралық қарым-қатынастар шеңберінде әрекет етеді;</w:t>
      </w:r>
    </w:p>
    <w:bookmarkEnd w:id="78"/>
    <w:bookmarkStart w:name="z85" w:id="79"/>
    <w:p>
      <w:pPr>
        <w:spacing w:after="0"/>
        <w:ind w:left="0"/>
        <w:jc w:val="both"/>
      </w:pPr>
      <w:r>
        <w:rPr>
          <w:rFonts w:ascii="Times New Roman"/>
          <w:b w:val="false"/>
          <w:i w:val="false"/>
          <w:color w:val="000000"/>
          <w:sz w:val="28"/>
        </w:rPr>
        <w:t>
      2) төтенше жағдайлардың медициналық-санитариялық салдарын жою бойынша ЖМК көшпелі бригадаларын төтенше жағдайлар аймағына жібереді;</w:t>
      </w:r>
    </w:p>
    <w:bookmarkEnd w:id="79"/>
    <w:bookmarkStart w:name="z86" w:id="80"/>
    <w:p>
      <w:pPr>
        <w:spacing w:after="0"/>
        <w:ind w:left="0"/>
        <w:jc w:val="both"/>
      </w:pPr>
      <w:r>
        <w:rPr>
          <w:rFonts w:ascii="Times New Roman"/>
          <w:b w:val="false"/>
          <w:i w:val="false"/>
          <w:color w:val="000000"/>
          <w:sz w:val="28"/>
        </w:rPr>
        <w:t>
      3) төтенше жағдайларды жою кезінде зардап шеккендерге емдік-эвакуациялық іс-шараларды жүргізеді;</w:t>
      </w:r>
    </w:p>
    <w:bookmarkEnd w:id="80"/>
    <w:bookmarkStart w:name="z87" w:id="81"/>
    <w:p>
      <w:pPr>
        <w:spacing w:after="0"/>
        <w:ind w:left="0"/>
        <w:jc w:val="both"/>
      </w:pPr>
      <w:r>
        <w:rPr>
          <w:rFonts w:ascii="Times New Roman"/>
          <w:b w:val="false"/>
          <w:i w:val="false"/>
          <w:color w:val="000000"/>
          <w:sz w:val="28"/>
        </w:rPr>
        <w:t>
      4) барлық төтенше жағдайлар туралы ақпаратты шұғыл түрде облыстың, республикалық маңызы бар қаланың, астананың денсаулық сақтауды мемлекеттік басқарудың жергілікті органына және Республикалық санитариялық авиация орталығына ұсынады.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жедел медициналық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89" w:id="82"/>
    <w:p>
      <w:pPr>
        <w:spacing w:after="0"/>
        <w:ind w:left="0"/>
        <w:jc w:val="left"/>
      </w:pPr>
      <w:r>
        <w:rPr>
          <w:rFonts w:ascii="Times New Roman"/>
          <w:b/>
          <w:i w:val="false"/>
          <w:color w:val="000000"/>
        </w:rPr>
        <w:t xml:space="preserve"> Фельдшерлік және мамандандырылған (дәрігерлік) бригаданың құрамы</w:t>
      </w:r>
    </w:p>
    <w:bookmarkEnd w:id="82"/>
    <w:p>
      <w:pPr>
        <w:spacing w:after="0"/>
        <w:ind w:left="0"/>
        <w:jc w:val="both"/>
      </w:pPr>
      <w:r>
        <w:rPr>
          <w:rFonts w:ascii="Times New Roman"/>
          <w:b w:val="false"/>
          <w:i w:val="false"/>
          <w:color w:val="000000"/>
          <w:sz w:val="28"/>
        </w:rPr>
        <w:t>
      1. Фельдшерлік бригаданың құрамына:</w:t>
      </w:r>
    </w:p>
    <w:p>
      <w:pPr>
        <w:spacing w:after="0"/>
        <w:ind w:left="0"/>
        <w:jc w:val="both"/>
      </w:pPr>
      <w:r>
        <w:rPr>
          <w:rFonts w:ascii="Times New Roman"/>
          <w:b w:val="false"/>
          <w:i w:val="false"/>
          <w:color w:val="000000"/>
          <w:sz w:val="28"/>
        </w:rPr>
        <w:t xml:space="preserve">
      екі фельдшер </w:t>
      </w:r>
    </w:p>
    <w:p>
      <w:pPr>
        <w:spacing w:after="0"/>
        <w:ind w:left="0"/>
        <w:jc w:val="both"/>
      </w:pPr>
      <w:r>
        <w:rPr>
          <w:rFonts w:ascii="Times New Roman"/>
          <w:b w:val="false"/>
          <w:i w:val="false"/>
          <w:color w:val="000000"/>
          <w:sz w:val="28"/>
        </w:rPr>
        <w:t>
      жүргізуші кіреді.</w:t>
      </w:r>
    </w:p>
    <w:p>
      <w:pPr>
        <w:spacing w:after="0"/>
        <w:ind w:left="0"/>
        <w:jc w:val="both"/>
      </w:pPr>
      <w:r>
        <w:rPr>
          <w:rFonts w:ascii="Times New Roman"/>
          <w:b w:val="false"/>
          <w:i w:val="false"/>
          <w:color w:val="000000"/>
          <w:sz w:val="28"/>
        </w:rPr>
        <w:t>
      2. Мамандандырылған (дәрігерлік) бригаданың құрамына:</w:t>
      </w:r>
    </w:p>
    <w:p>
      <w:pPr>
        <w:spacing w:after="0"/>
        <w:ind w:left="0"/>
        <w:jc w:val="both"/>
      </w:pPr>
      <w:r>
        <w:rPr>
          <w:rFonts w:ascii="Times New Roman"/>
          <w:b w:val="false"/>
          <w:i w:val="false"/>
          <w:color w:val="000000"/>
          <w:sz w:val="28"/>
        </w:rPr>
        <w:t>
      дәрігер;</w:t>
      </w:r>
    </w:p>
    <w:p>
      <w:pPr>
        <w:spacing w:after="0"/>
        <w:ind w:left="0"/>
        <w:jc w:val="both"/>
      </w:pPr>
      <w:r>
        <w:rPr>
          <w:rFonts w:ascii="Times New Roman"/>
          <w:b w:val="false"/>
          <w:i w:val="false"/>
          <w:color w:val="000000"/>
          <w:sz w:val="28"/>
        </w:rPr>
        <w:t>
      фельдшер;</w:t>
      </w:r>
    </w:p>
    <w:p>
      <w:pPr>
        <w:spacing w:after="0"/>
        <w:ind w:left="0"/>
        <w:jc w:val="both"/>
      </w:pPr>
      <w:r>
        <w:rPr>
          <w:rFonts w:ascii="Times New Roman"/>
          <w:b w:val="false"/>
          <w:i w:val="false"/>
          <w:color w:val="000000"/>
          <w:sz w:val="28"/>
        </w:rPr>
        <w:t>
      жүргізуші кіреді.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жедел медициналық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Жедел медициналық көмек бойынша шақыртулардың жеделділік санаттарының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1"/>
        <w:gridCol w:w="1963"/>
        <w:gridCol w:w="4406"/>
      </w:tblGrid>
      <w:tr>
        <w:trPr>
          <w:trHeight w:val="30" w:hRule="atLeast"/>
        </w:trPr>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Санаттың сипаттамасы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Шақыртудың себебі</w:t>
            </w:r>
          </w:p>
        </w:tc>
      </w:tr>
      <w:tr>
        <w:trPr>
          <w:trHeight w:val="30" w:hRule="atLeast"/>
        </w:trPr>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жеделділік санаты (бригаданың келу уақыты 10 минутқа дейін)</w:t>
            </w:r>
          </w:p>
        </w:tc>
      </w:tr>
      <w:tr>
        <w:trPr>
          <w:trHeight w:val="30" w:hRule="atLeast"/>
        </w:trPr>
        <w:tc>
          <w:tcPr>
            <w:tcW w:w="5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Өміріне тікелей қауіп төнетін жедел медициналық көмекті талап ететін пациенттің жай-күйі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Есінен тану (кез-келген генез)</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алуының тоқтауы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қызметінің тоқтауы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жолдарындағы бөгде дене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Құрысқақ</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ауырсыну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Парездер мен плегиялар (алғаш туындаған)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этиологиядағы психоз</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көптеген зақымданулар мен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оқшауланған жарақат (бас, мойын)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Ауқымды күйік пен үсік</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жәндіктердің шағып алуы (анафилаксиялық шоктың даму қаупі)</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құсу</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Асқынулары бар босанулар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әрі траспланттау үшін тіндерді (тіндердің бөліктерін), ағзаларды (ағзалардың бөліктерін) тасымалдау</w:t>
            </w:r>
          </w:p>
        </w:tc>
      </w:tr>
      <w:tr>
        <w:trPr>
          <w:trHeight w:val="30" w:hRule="atLeast"/>
        </w:trPr>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(жарылыстар, өрттер, су тасқындары және т.б.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жеделділік санаты (бригаданың келу уақыты 15 минутқа дейін)</w:t>
            </w:r>
          </w:p>
        </w:tc>
      </w:tr>
      <w:tr>
        <w:trPr>
          <w:trHeight w:val="30" w:hRule="atLeast"/>
        </w:trPr>
        <w:tc>
          <w:tcPr>
            <w:tcW w:w="5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Өміріне әлеуетті қауіп төнетін медициналық көмекті қажет ететін пациенттің жай-күйі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Теракт қаупі бар орынында шақырту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жабырқаңқы жағдай үрдісі бар естің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тыныс алудың айқын бұзылулары (бронх демікпесі, аллергия, кардиологиялық науқас, улану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ритмінің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Гемодинамикасы тұрақсыз. Шок дамуының жоғары қаупі (криз)</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дейінгі балалардағы 38º С жоғары температура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 жағдайындағы бөртпе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оқшауланған 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заттармен улану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аурулар. (жіті коронарлық синдромға күдіктену)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бас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 сусызданудың ауыр белгілерімен сұйық нәжіс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жеделділік санаты (бригаданың келу уақыты 30 минутқа дейін)</w:t>
            </w:r>
          </w:p>
        </w:tc>
      </w:tr>
      <w:tr>
        <w:trPr>
          <w:trHeight w:val="30" w:hRule="atLeast"/>
        </w:trPr>
        <w:tc>
          <w:tcPr>
            <w:tcW w:w="5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әлеуетті қауіп төнетін медициналық көмекті қажет ететін пациенттің жай-күйі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кетусіз оқшауланған 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ауруы (қатты іш)</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түспейтін жоғары температура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іс-шаралар кезіндегі кезекшілік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босанулар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іш ауруы (жүктілікті тоқтату қаупі)</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шектелген күйік пен үсу.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жеделділік санаты (бригаданың келу уақыты 60 минутқа дейін)</w:t>
            </w:r>
          </w:p>
        </w:tc>
      </w:tr>
      <w:tr>
        <w:trPr>
          <w:trHeight w:val="30" w:hRule="atLeast"/>
        </w:trPr>
        <w:tc>
          <w:tcPr>
            <w:tcW w:w="5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өмірі мен денсаулығына тікелей қаупі жоқ жіті аурулардан немесе созылмалы аурулардың өршуінен туындаған, ағзалар мен жүйелердің кенеттен және айқын бұзылуларынсыз пациенттің жай-күйі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қауіптің айқын белгілерінсіз созылмалы аурулардың асқынуы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және теріастының жіті қабынған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жарақаттар (терең емес жарақаттар, күйіктер, соғып алу, жара)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аурулардың салдарынан ауырсыну синдромы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 тамақтан уланудан туындаған сусыздану белгілерімен сұйық нәжіс</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құсуы (12 аптаға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жүйесі ағзаларының созылмалы ауруларынан туындаған несептің жіті жүрмей қалуы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аралас несеп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Босанулардан, жасанды түсіктерден кейінгі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жолдарынан басқа бөгде денелер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немесе стационар жағдайларында медициналық манипуляцияларды жүргізуді талап ететін өзге де жағдайлар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жедел медициналық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bookmarkStart w:name="z92" w:id="83"/>
    <w:p>
      <w:pPr>
        <w:spacing w:after="0"/>
        <w:ind w:left="0"/>
        <w:jc w:val="left"/>
      </w:pPr>
      <w:r>
        <w:rPr>
          <w:rFonts w:ascii="Times New Roman"/>
          <w:b/>
          <w:i w:val="false"/>
          <w:color w:val="000000"/>
        </w:rPr>
        <w:t xml:space="preserve"> Жедел медициналық көмек көрсететін стационардың қабылдау бөлімшесінің қызметін ұйымдастыру</w:t>
      </w:r>
    </w:p>
    <w:bookmarkEnd w:id="83"/>
    <w:bookmarkStart w:name="z93" w:id="84"/>
    <w:p>
      <w:pPr>
        <w:spacing w:after="0"/>
        <w:ind w:left="0"/>
        <w:jc w:val="both"/>
      </w:pPr>
      <w:r>
        <w:rPr>
          <w:rFonts w:ascii="Times New Roman"/>
          <w:b w:val="false"/>
          <w:i w:val="false"/>
          <w:color w:val="000000"/>
          <w:sz w:val="28"/>
        </w:rPr>
        <w:t>
      1. Қабылдау бөлімшесінің екі бөлек қабылдауы болады:</w:t>
      </w:r>
    </w:p>
    <w:bookmarkEnd w:id="84"/>
    <w:bookmarkStart w:name="z94" w:id="85"/>
    <w:p>
      <w:pPr>
        <w:spacing w:after="0"/>
        <w:ind w:left="0"/>
        <w:jc w:val="both"/>
      </w:pPr>
      <w:r>
        <w:rPr>
          <w:rFonts w:ascii="Times New Roman"/>
          <w:b w:val="false"/>
          <w:i w:val="false"/>
          <w:color w:val="000000"/>
          <w:sz w:val="28"/>
        </w:rPr>
        <w:t>
       1) бірінші – шұғыл емдеуге жатқызу үшін;</w:t>
      </w:r>
    </w:p>
    <w:bookmarkEnd w:id="85"/>
    <w:bookmarkStart w:name="z95" w:id="86"/>
    <w:p>
      <w:pPr>
        <w:spacing w:after="0"/>
        <w:ind w:left="0"/>
        <w:jc w:val="both"/>
      </w:pPr>
      <w:r>
        <w:rPr>
          <w:rFonts w:ascii="Times New Roman"/>
          <w:b w:val="false"/>
          <w:i w:val="false"/>
          <w:color w:val="000000"/>
          <w:sz w:val="28"/>
        </w:rPr>
        <w:t xml:space="preserve">
       2) екінші – жоспарлы емдеуге жатқызу үшін. </w:t>
      </w:r>
    </w:p>
    <w:bookmarkEnd w:id="86"/>
    <w:bookmarkStart w:name="z96" w:id="87"/>
    <w:p>
      <w:pPr>
        <w:spacing w:after="0"/>
        <w:ind w:left="0"/>
        <w:jc w:val="both"/>
      </w:pPr>
      <w:r>
        <w:rPr>
          <w:rFonts w:ascii="Times New Roman"/>
          <w:b w:val="false"/>
          <w:i w:val="false"/>
          <w:color w:val="000000"/>
          <w:sz w:val="28"/>
        </w:rPr>
        <w:t>
      2. Пациенттерді емдеуге жатқызу үшін ашық кіреберіс жолдар белгіленеді және медициналық көмек көрсетудің тиісті кезеңіне дейін пациенттің қабылдау бөлімшесіне ашық кіру (табалдырықтардың болмауы, бос лифттер, ашық есіктер) қамтамасыз етіледі.</w:t>
      </w:r>
    </w:p>
    <w:bookmarkEnd w:id="87"/>
    <w:bookmarkStart w:name="z97" w:id="88"/>
    <w:p>
      <w:pPr>
        <w:spacing w:after="0"/>
        <w:ind w:left="0"/>
        <w:jc w:val="both"/>
      </w:pPr>
      <w:r>
        <w:rPr>
          <w:rFonts w:ascii="Times New Roman"/>
          <w:b w:val="false"/>
          <w:i w:val="false"/>
          <w:color w:val="000000"/>
          <w:sz w:val="28"/>
        </w:rPr>
        <w:t>
      3. Қабылдау бөлімшесінің құрылымында:</w:t>
      </w:r>
    </w:p>
    <w:bookmarkEnd w:id="88"/>
    <w:bookmarkStart w:name="z98" w:id="89"/>
    <w:p>
      <w:pPr>
        <w:spacing w:after="0"/>
        <w:ind w:left="0"/>
        <w:jc w:val="both"/>
      </w:pPr>
      <w:r>
        <w:rPr>
          <w:rFonts w:ascii="Times New Roman"/>
          <w:b w:val="false"/>
          <w:i w:val="false"/>
          <w:color w:val="000000"/>
          <w:sz w:val="28"/>
        </w:rPr>
        <w:t>
      1) тіркеу постары (тіркеу бөлімі - диспетчерлік);</w:t>
      </w:r>
    </w:p>
    <w:bookmarkEnd w:id="89"/>
    <w:bookmarkStart w:name="z99" w:id="90"/>
    <w:p>
      <w:pPr>
        <w:spacing w:after="0"/>
        <w:ind w:left="0"/>
        <w:jc w:val="both"/>
      </w:pPr>
      <w:r>
        <w:rPr>
          <w:rFonts w:ascii="Times New Roman"/>
          <w:b w:val="false"/>
          <w:i w:val="false"/>
          <w:color w:val="000000"/>
          <w:sz w:val="28"/>
        </w:rPr>
        <w:t>
      2) пациенттерді байқауға арналған пост;</w:t>
      </w:r>
    </w:p>
    <w:bookmarkEnd w:id="90"/>
    <w:bookmarkStart w:name="z100" w:id="91"/>
    <w:p>
      <w:pPr>
        <w:spacing w:after="0"/>
        <w:ind w:left="0"/>
        <w:jc w:val="both"/>
      </w:pPr>
      <w:r>
        <w:rPr>
          <w:rFonts w:ascii="Times New Roman"/>
          <w:b w:val="false"/>
          <w:i w:val="false"/>
          <w:color w:val="000000"/>
          <w:sz w:val="28"/>
        </w:rPr>
        <w:t>
      3) Триаж жүйесі бойынша медициналық іріктеу нәтижелері ескерілген функционалдық сырғытқылары бар универсалды қарау кабинеттері;</w:t>
      </w:r>
    </w:p>
    <w:bookmarkEnd w:id="91"/>
    <w:bookmarkStart w:name="z101" w:id="92"/>
    <w:p>
      <w:pPr>
        <w:spacing w:after="0"/>
        <w:ind w:left="0"/>
        <w:jc w:val="both"/>
      </w:pPr>
      <w:r>
        <w:rPr>
          <w:rFonts w:ascii="Times New Roman"/>
          <w:b w:val="false"/>
          <w:i w:val="false"/>
          <w:color w:val="000000"/>
          <w:sz w:val="28"/>
        </w:rPr>
        <w:t>
      4) шұғыл операциялық араласуға арналған операциялық зал;</w:t>
      </w:r>
    </w:p>
    <w:bookmarkEnd w:id="92"/>
    <w:bookmarkStart w:name="z102" w:id="93"/>
    <w:p>
      <w:pPr>
        <w:spacing w:after="0"/>
        <w:ind w:left="0"/>
        <w:jc w:val="both"/>
      </w:pPr>
      <w:r>
        <w:rPr>
          <w:rFonts w:ascii="Times New Roman"/>
          <w:b w:val="false"/>
          <w:i w:val="false"/>
          <w:color w:val="000000"/>
          <w:sz w:val="28"/>
        </w:rPr>
        <w:t>
      5) манипуляциялық бөлме;</w:t>
      </w:r>
    </w:p>
    <w:bookmarkEnd w:id="93"/>
    <w:bookmarkStart w:name="z103" w:id="94"/>
    <w:p>
      <w:pPr>
        <w:spacing w:after="0"/>
        <w:ind w:left="0"/>
        <w:jc w:val="both"/>
      </w:pPr>
      <w:r>
        <w:rPr>
          <w:rFonts w:ascii="Times New Roman"/>
          <w:b w:val="false"/>
          <w:i w:val="false"/>
          <w:color w:val="000000"/>
          <w:sz w:val="28"/>
        </w:rPr>
        <w:t>
      6) науқастардың келіп түскен сәтінен бастап емдеуге жатқызуға көрсетілімдері және болжамды диагнозы анықталғанға дейін шұғыл медициналық көмек көрсетуге арналған қысқа мерзімді бөлу палаталары (диагностикалық палаталар);</w:t>
      </w:r>
    </w:p>
    <w:bookmarkEnd w:id="94"/>
    <w:bookmarkStart w:name="z104" w:id="95"/>
    <w:p>
      <w:pPr>
        <w:spacing w:after="0"/>
        <w:ind w:left="0"/>
        <w:jc w:val="both"/>
      </w:pPr>
      <w:r>
        <w:rPr>
          <w:rFonts w:ascii="Times New Roman"/>
          <w:b w:val="false"/>
          <w:i w:val="false"/>
          <w:color w:val="000000"/>
          <w:sz w:val="28"/>
        </w:rPr>
        <w:t>
      7) қарқынды терапия палатасы (бұдан әрі – ҚТП);</w:t>
      </w:r>
    </w:p>
    <w:bookmarkEnd w:id="95"/>
    <w:bookmarkStart w:name="z105" w:id="96"/>
    <w:p>
      <w:pPr>
        <w:spacing w:after="0"/>
        <w:ind w:left="0"/>
        <w:jc w:val="both"/>
      </w:pPr>
      <w:r>
        <w:rPr>
          <w:rFonts w:ascii="Times New Roman"/>
          <w:b w:val="false"/>
          <w:i w:val="false"/>
          <w:color w:val="000000"/>
          <w:sz w:val="28"/>
        </w:rPr>
        <w:t>
      8) зертханалық, рентгенологиялық, ультрадыбыстық, эндоскопиялық диагностика және басқа да зерттеулерді жүргізу аймағы;</w:t>
      </w:r>
    </w:p>
    <w:bookmarkEnd w:id="96"/>
    <w:bookmarkStart w:name="z106" w:id="97"/>
    <w:p>
      <w:pPr>
        <w:spacing w:after="0"/>
        <w:ind w:left="0"/>
        <w:jc w:val="both"/>
      </w:pPr>
      <w:r>
        <w:rPr>
          <w:rFonts w:ascii="Times New Roman"/>
          <w:b w:val="false"/>
          <w:i w:val="false"/>
          <w:color w:val="000000"/>
          <w:sz w:val="28"/>
        </w:rPr>
        <w:t>
      9) амбулаториялық пациенттерді қарап-зерттеу аймағы;</w:t>
      </w:r>
    </w:p>
    <w:bookmarkEnd w:id="97"/>
    <w:bookmarkStart w:name="z107" w:id="98"/>
    <w:p>
      <w:pPr>
        <w:spacing w:after="0"/>
        <w:ind w:left="0"/>
        <w:jc w:val="both"/>
      </w:pPr>
      <w:r>
        <w:rPr>
          <w:rFonts w:ascii="Times New Roman"/>
          <w:b w:val="false"/>
          <w:i w:val="false"/>
          <w:color w:val="000000"/>
          <w:sz w:val="28"/>
        </w:rPr>
        <w:t>
      10) инфекциялық ауруларға күмәнді адамдарға арналған изолятор.</w:t>
      </w:r>
    </w:p>
    <w:bookmarkEnd w:id="98"/>
    <w:bookmarkStart w:name="z108" w:id="99"/>
    <w:p>
      <w:pPr>
        <w:spacing w:after="0"/>
        <w:ind w:left="0"/>
        <w:jc w:val="both"/>
      </w:pPr>
      <w:r>
        <w:rPr>
          <w:rFonts w:ascii="Times New Roman"/>
          <w:b w:val="false"/>
          <w:i w:val="false"/>
          <w:color w:val="000000"/>
          <w:sz w:val="28"/>
        </w:rPr>
        <w:t>
      4. Қабылдау бөлімшесінде: іріктеу алаңы, сырғытқыларды орналастыруға арналған аймақ, пациенттерді, алып жүретін адамдарға күту залы, қабылдау бөлімшесіне келіп түскен пациенттерді санитариялық өңдеуге арналған бөлме көзделеді.</w:t>
      </w:r>
    </w:p>
    <w:bookmarkEnd w:id="99"/>
    <w:bookmarkStart w:name="z109" w:id="100"/>
    <w:p>
      <w:pPr>
        <w:spacing w:after="0"/>
        <w:ind w:left="0"/>
        <w:jc w:val="both"/>
      </w:pPr>
      <w:r>
        <w:rPr>
          <w:rFonts w:ascii="Times New Roman"/>
          <w:b w:val="false"/>
          <w:i w:val="false"/>
          <w:color w:val="000000"/>
          <w:sz w:val="28"/>
        </w:rPr>
        <w:t>
      5. Барлық қарап-тексеру аймақтары төсекаралық төбеге арналған шымылдықтар арқылы бір-бірінен бөлінген мобильдік функциялық сырғытқылармен жарақтандырылуы тиіс.</w:t>
      </w:r>
    </w:p>
    <w:bookmarkEnd w:id="100"/>
    <w:bookmarkStart w:name="z110" w:id="101"/>
    <w:p>
      <w:pPr>
        <w:spacing w:after="0"/>
        <w:ind w:left="0"/>
        <w:jc w:val="both"/>
      </w:pPr>
      <w:r>
        <w:rPr>
          <w:rFonts w:ascii="Times New Roman"/>
          <w:b w:val="false"/>
          <w:i w:val="false"/>
          <w:color w:val="000000"/>
          <w:sz w:val="28"/>
        </w:rPr>
        <w:t>
      6. Қабылдау бөлімшесінде аспаптық-зертханалық әдістерге арналған мобильдік, жылжымалы, портативтік аппараттар пайдаланылады: шағын автоматтандырылған гематологиялық талдауыштар, пациенттің жанында палатада жедел түрде диагностикалау жүргізу үшін несептің автоматтандырылған талдауыштары.</w:t>
      </w:r>
    </w:p>
    <w:bookmarkEnd w:id="101"/>
    <w:bookmarkStart w:name="z111" w:id="102"/>
    <w:p>
      <w:pPr>
        <w:spacing w:after="0"/>
        <w:ind w:left="0"/>
        <w:jc w:val="both"/>
      </w:pPr>
      <w:r>
        <w:rPr>
          <w:rFonts w:ascii="Times New Roman"/>
          <w:b w:val="false"/>
          <w:i w:val="false"/>
          <w:color w:val="000000"/>
          <w:sz w:val="28"/>
        </w:rPr>
        <w:t>
      7. ҚТП реанимациялық көмек көрсету үшін функционалдық сырғытқылармен, қажетті дәрі-дәрмектермен және медициналық мақсаттағы бұйымдармен жабдықталған.</w:t>
      </w:r>
    </w:p>
    <w:bookmarkEnd w:id="102"/>
    <w:bookmarkStart w:name="z112" w:id="103"/>
    <w:p>
      <w:pPr>
        <w:spacing w:after="0"/>
        <w:ind w:left="0"/>
        <w:jc w:val="both"/>
      </w:pPr>
      <w:r>
        <w:rPr>
          <w:rFonts w:ascii="Times New Roman"/>
          <w:b w:val="false"/>
          <w:i w:val="false"/>
          <w:color w:val="000000"/>
          <w:sz w:val="28"/>
        </w:rPr>
        <w:t xml:space="preserve">
      8. Шұғыл түрдегі операцияларға араласуға арналған операциялық зал кез-келген күрделі шұғыл операцияны өткізуге арналған медициналық жабдықтармен, дәрі-дәрмектермен және медициналық мақсаттағы бұйымдармен жабдықталады. </w:t>
      </w:r>
    </w:p>
    <w:bookmarkEnd w:id="103"/>
    <w:bookmarkStart w:name="z113" w:id="104"/>
    <w:p>
      <w:pPr>
        <w:spacing w:after="0"/>
        <w:ind w:left="0"/>
        <w:jc w:val="both"/>
      </w:pPr>
      <w:r>
        <w:rPr>
          <w:rFonts w:ascii="Times New Roman"/>
          <w:b w:val="false"/>
          <w:i w:val="false"/>
          <w:color w:val="000000"/>
          <w:sz w:val="28"/>
        </w:rPr>
        <w:t>
      9. Егер іріктеу нәтижесінде жұқпалы инфекциялар немесе жіті қауіпті инфекциялар фактісі анықталған жағдайда пациентті бақылау және шұғыл көмек көрсету үшін қабылдау бөлімшесінің басқа үй-жайларынан оқшауланған арнайы бокстарға орналастырылады.</w:t>
      </w:r>
    </w:p>
    <w:bookmarkEnd w:id="104"/>
    <w:bookmarkStart w:name="z114" w:id="105"/>
    <w:p>
      <w:pPr>
        <w:spacing w:after="0"/>
        <w:ind w:left="0"/>
        <w:jc w:val="both"/>
      </w:pPr>
      <w:r>
        <w:rPr>
          <w:rFonts w:ascii="Times New Roman"/>
          <w:b w:val="false"/>
          <w:i w:val="false"/>
          <w:color w:val="000000"/>
          <w:sz w:val="28"/>
        </w:rPr>
        <w:t xml:space="preserve">
      10. Боксқа кіру жеке қорғану құралдары орналасқан (бір реттік пайдалануға арналған киім, бір реттік пайдалануға арналған маска, қалпақ, бахиллалар) арнайы тамбур арқылы жүзеге асырылады. Бокста санитариялық тораппен санитариялық бөлме бар. </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жедел медициналық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Жедел медициналық көмек станциясындағы дәрілік заттар, медициналық техника мен </w:t>
      </w:r>
      <w:r>
        <w:br/>
      </w:r>
      <w:r>
        <w:rPr>
          <w:rFonts w:ascii="Times New Roman"/>
          <w:b/>
          <w:i w:val="false"/>
          <w:color w:val="000000"/>
        </w:rPr>
        <w:t>медициналық мақсаттағы бұйымдардың ең төмен тізбесі Жинақталатын сөмкені жарақтау</w:t>
      </w:r>
      <w:r>
        <w:br/>
      </w:r>
      <w:r>
        <w:rPr>
          <w:rFonts w:ascii="Times New Roman"/>
          <w:b/>
          <w:i w:val="false"/>
          <w:color w:val="000000"/>
        </w:rPr>
        <w:t xml:space="preserve">Жедел медициналық көмек станциясындағы дәрілік заттар, медициналық техника мен </w:t>
      </w:r>
      <w:r>
        <w:br/>
      </w:r>
      <w:r>
        <w:rPr>
          <w:rFonts w:ascii="Times New Roman"/>
          <w:b/>
          <w:i w:val="false"/>
          <w:color w:val="000000"/>
        </w:rPr>
        <w:t>медициналық мақсаттағы бұйымдардың ең төмен тізбесі</w:t>
      </w:r>
      <w:r>
        <w:br/>
      </w:r>
      <w:r>
        <w:rPr>
          <w:rFonts w:ascii="Times New Roman"/>
          <w:b/>
          <w:i w:val="false"/>
          <w:color w:val="000000"/>
        </w:rPr>
        <w:t>Жиналмалы сөмкені жарақтандыру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4"/>
        <w:gridCol w:w="3103"/>
        <w:gridCol w:w="6"/>
        <w:gridCol w:w="25"/>
        <w:gridCol w:w="6629"/>
        <w:gridCol w:w="1"/>
        <w:gridCol w:w="5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 ХПА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жолы және зат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тарапынан болған функциялық бұзылуларды емдеу препараты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қызметінің бұзылуы кезінде пайдаланылатын препарат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қызметінің бұзылулары кезінде пайдаланылатын басқа да препарат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Платифиллин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препарат,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Итжидек және оның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Инжидек алкалоидтары, үштік аминдер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моторикасын ынталандырғыштар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Диареяға қарсы, ішектік қабынуына қарсы және микробқа қарсы препарат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A07ВА01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көмір</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Көміртегімен электролиттер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Ауызға қолданылатын регидратациялық тұз</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ерітіндіні дайындайтын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Дәрумендер</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дәрумені және оны В6 дәруменімен бірге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дәрумені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 (басқа да препараттармен бірге пайдалануды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дәрумендер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Тромбқа қарсы препараттар, тромбоциттер агрегациясының ингибиторлары (гепаринді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300 мг таблеткалар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 қабықпен қапталған 90 мг таблеткалар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түзу және 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және оның туындылары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БІР/мл 5 мл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тамырішілік инфузияға арналған ерітінділерді дайындатын лиофильденген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антикоагулянттар</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фондапаринуксы</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мг/0,5 мл тері астына және тамыр ішіне енгізуге арналған ерітінділер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дәрумені және басқа да қан тоқтатқыштар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падалануға арналған басқа да қан тоқтатын препарат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алмастыратын және перфузиялық ерітінділер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 препараты және плазма алмастыратын препарат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инфузияға арналған ерітінді,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Сукцинилирленген желатин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Су-электролитты теңгеріміне әсері бар ерітінділер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ерітінділер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ерітінділер</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400 мл-ден инфузияға арналған ерітінді,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ирригациялық ерітінділер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5% инфузияға арналған; 5 мл 5%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ерітінділерге қосындылар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 ерітінділер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қантамыр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емдеуге арналған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 гликозидтері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мг/мл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III санатының аритмияға қарсы препараты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С01ВВ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 санатының аритмияға қарсы препараты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санатының аритмияға қарсы препараты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мг/3 мл венаішілік инъекцияға арналған ерітінділер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гликозидтерін қоспағанда кардиотониялық препарат</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Адренергетиктер мен допаминомиметиктер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Норэпинефрин </w:t>
            </w: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мг/мл 4 мл вена ішіне енгізуге арналған ерітіндіні дайындайтын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инфузияға арналған ерітіндіні дайындайтын концентрат,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Добутамин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инфузияға арналған ерітіндіні дайындайтын лиофилизат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0,18 %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емдеуде пайдаланылатын шеткі тамыр кеңейткіштер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нитраттар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тіл асты аэрозольі 0,4 мг/доза 10г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10 мл/аэрозоль инфузияға арналған ерітіндіні дайындатын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емдеуге арналған басқа да препараттар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Простагландиндер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C01EA01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мкг инфузияға арналған ерітіндіні дайындайтын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Антигипертензивті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антиадренергиялық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Альфа-адреноблокаторлар</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Антигипертензивті заттар, альфа - адреноблокаторлар (Урапидил)</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5 мл тамыр ішіне енгізуге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Диуретиктер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диуретиктер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Сульфонамидті диуретиктер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бета-адреноблокаторлар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5 мл тамыр ішіне енгізуге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каналдарының блокаторы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айрықша әсер ететін кальций каналдарының селективті блокаторлары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Дигидропиридин туындылары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қаптамамен қапталған 20 мг таблеткалар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Ренин-ангиотензивті жүйеге әсері бар препарат</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Ангиотензин-айналдырушы ферменттерінің (ААФ) ингибиторлары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мг/мл 1 мл инъекцияға арналған ерітінді; 5мг;10мг;20 мг таблеткалар;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/таблетка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мен жараны емдеуге арналған препараттар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тыртықтануға мүмкіндік беретін препараттар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г сыртқа пайдалануға арналған аэрозоль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Антисептиктер мен дезинфекциялық препараттар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препараттары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спиртті ерітінді,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антисептиктер мен дезинфекциялық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жасылы</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спиртті ерітінді,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тетігінің асқын тотығы</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сыртқа пайдалануға арналған ерітінді,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сыртқа пайдалануға арналған ерітінді,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гормондары мен инсулинді қоспағанда жүйелі пайдалануға арналған гормондар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Гипоталамус және гипофиз гормондары және олардың аналогтары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артқы бөлігінің гормондары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және оның аналогтары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БІР/мл 1 мл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кортикостероидтар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кортикостероидтар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мг/мл 1 мл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мг/мл 1 мл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және ревматизмге қарсы препараттар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емес қабынуға қарсы және ревматизмге қарсы препараттар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 туындылары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мг/3 мл 3 мл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қышқылының туындылары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мг/5 мл 100 мл ішке қабылдауға арналған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мг/2 мл инъекцияға арналған ерітінді; қаптамамен қапталған 100 мг таблетка; 50 мг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ампула/таблетка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 әсер ететін миорелаксанттар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туындылары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г/5 мл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төрттік аммони қосылыстары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 әсер ететін миорелаксанттар, басқа да төрттік аммони қосылыстары (Пипекуроний бромиді)</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ішке енгізуге арналған ерітіндіні дайындайтын лиофильді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Анестетиктер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жансыздандыруға арналған препарат</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Апиындық анальгетиктер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жансыздандыруға арналған басқа да препарат</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20 мл тамыр ішіне енгізуге арналған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жансыздандыруға арналған препараттар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Аминобензол қышқылы эфирлері</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Амидтер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Апиынның табиғи алкалоидтары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Фенилпиперидин туындылары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апиындар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 және антипиретиктер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 және оның туындылары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 және қызу түсіретін заттар, пиразолон (натрий метамизолы)</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Анилидтер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таблетка; 80 мг тік ішек суппозиториилері, 100 мг,250 мг, ішке қабылдауға арналған суспензия 120 мг/5 мл 100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таблетка/суппозитории /суспензия</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қарсы препараттар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қышқылдарының туындылары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Вальпровтiк қышқыл</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мг/мл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Психолептиктер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Анксиолитиктер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 туындылары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2 мл бұлшықет және тамыр ішілік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демікпесін емдеуге арналған препараттар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булауда қолдануға арналған симпатомиметиктер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бета-2-адреномиметиктер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мкг/мөл. 200 мөл.тамақты булауға арналған аэрозоль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Антихолинергиялық препараттарды қоспағанда кортикостероидтармен немесе басқа да препараттармен бірлесіп пайдаланылатын симпатомиметиктер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Демікпеге қарсы заттар, демікпеге қарсы басқа да заттармен бірлесіп қолданлатын адренергиялық заттар (тыныс алу жолдарының обструктивті ауруларын емдеуге арналған басқа да препараттармен бірлесіп пайдаланатын фенотерол)</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булауға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демікпесін емдеуге арналған тамақты булауда пайдаланылатын басқа да препараттар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булауға арналған мөлшерленген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бронх демікпесін емдейтін басқа да препараттар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Ксантин туындылары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антигистаминді препараттар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Аминоалкильді эфирлер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алмастырғыштар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мг/мл 1 мл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органдарының ауруларын емдеуге арналған басқа да препараттар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40 мл ерітінді,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препараттар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әртүрлі препараттар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Антидоттар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 инъекцияға арналған ерітінді,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 АВ15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Налоксон</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bl>
    <w:p>
      <w:pPr>
        <w:spacing w:after="0"/>
        <w:ind w:left="0"/>
        <w:jc w:val="left"/>
      </w:pPr>
      <w:r>
        <w:rPr>
          <w:rFonts w:ascii="Times New Roman"/>
          <w:b/>
          <w:i w:val="false"/>
          <w:color w:val="000000"/>
        </w:rPr>
        <w:t xml:space="preserve"> Медициналық техника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7110"/>
        <w:gridCol w:w="1615"/>
        <w:gridCol w:w="1615"/>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сорғы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өкпенің жасанды жетдеткіш аппараты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баллоны (2л., 10л.)</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Кардиопамп</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бар механикалық сорғыш</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Дефибрилляторы бар монитор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Электрокардиограф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 науқастарды тасымалдауға арналған кардиостимулятор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дана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 тасымалдауға арналған кувез (15 минуттық жерде перинаталды орталық болмаған кезде)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Перфузор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bl>
    <w:p>
      <w:pPr>
        <w:spacing w:after="0"/>
        <w:ind w:left="0"/>
        <w:jc w:val="left"/>
      </w:pPr>
      <w:r>
        <w:rPr>
          <w:rFonts w:ascii="Times New Roman"/>
          <w:b/>
          <w:i w:val="false"/>
          <w:color w:val="000000"/>
        </w:rPr>
        <w:t xml:space="preserve"> Медициналық мақсаттағы бұйым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7980"/>
        <w:gridCol w:w="1603"/>
        <w:gridCol w:w="1361"/>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автокөлік үшін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және кіші станция үшін</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(рация)</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 (пациент туралы ақпаратты берудің есептік нысандары)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Матаны қиюға арналған қайшы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қыстырғышы бар қысатын жгут</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шприцтер 2,0;5,0;10,0;20,0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 қажеттілігіне қарай</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система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 қажеттілігіне қарай</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Стерильденбеген қолғаптар</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 қажеттілігіне қарай</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қолғаптар</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 қажеттілігіне қарай</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маска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 қажеттілігіне қарай</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 қажеттілігіне қарай</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таспа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Стетоскоп</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Фонедоскоп</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қызуын анықтауға арналған электрондық термометр</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Триаждау/іріктеу кезінде пациенттерге арналған ұяшықтар</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 қажеттілігіне қарай</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Несептік катетр</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жиналмалы сөмкесі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Зәрсауыт</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ақжайма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кленка – 1 метр</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Катетері бар, бір реттік пайдаланылатын, стерильді венаішілік канюля (өлшемі 18, 20)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стерильді көбелек тәріздес ине 23,24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майлықтар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бума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Дезинфекциялаушы затқа малынған майлықтар</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7898"/>
        <w:gridCol w:w="2285"/>
        <w:gridCol w:w="8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Триаж (іріктеу)</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 (скарификатор-№50)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балға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ақуызды анықтауға арналған тест-жолақшалар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артық емес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Ларингеальді бетперде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 веналарын катетерлеуге арналған жиынтық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 қабы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жібергіштер жиынтығы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балаларға арналған резеңке демалу бетперде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ларингоскоп (3 клинка)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көрсетуге арналған кеуекті сүйектерді канюляциялау жиынтығы (шприц – пистолет немесе дәрілік препараттарды сүйек ішіне енгізу жүйесі бар сүйек ішіне енгізуге арналған канюляны орналастырудың басқа да құрылғылары)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Эндотрахеальды түтіктер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Ларингеальды түтіктер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Ауызкергіш</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Тілқышқыш</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Коникотомиялық жиынтық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Күйікке қарсы көрпе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5309"/>
        <w:gridCol w:w="2784"/>
        <w:gridCol w:w="1518"/>
        <w:gridCol w:w="3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 науқастарға арналған қызметтер</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жасауға арналған жағылатын гель</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Жарақаттарға күтім (Таңу жиынтығы)</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Дәкелер (стерильді, стерильденбеген)</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 қажеттілігіне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мақталар, салфеткалар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тоқтатқыш жгут</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күйікке қарсы таңғыштар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Күйікке қарсы жергілікті қолдануға арналған заттар (гель, аэрозоль)</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сауыт</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Хладоэлемент (спорттық және бұқаралық іс-шараларға қызмет көрсету үшін)</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пинцет</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материалына арналған қайшы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тоқтататын тік, иілген қысқыш</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 құрғатуға арналған жиынтық</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пакет</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7976"/>
        <w:gridCol w:w="1926"/>
        <w:gridCol w:w="13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сынуы кезіндегі иммобилизациялау құралдары</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ұстап тұруға арналған бекіткіш, бекіту белбеулері бар арқаға арналған қалқан (басты ұстап тұруға арналған бекіткіш, бекіту белбеулері бар арқаға арналған қалқан)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пневмо дөңгелектер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матрас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жаға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обструкциясы кезіндегі көмек</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небулайзер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Ингалятор-редуктор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және неонаталдық қызметтер</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босандыру пакеті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бастыруға арналған қапсырма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Фоллей катетер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Шокқа қарсы</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шприцті сорғыш</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Пациентке жағдай жасауды қамтамасыз ететін қызметтер</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Термокөрпе</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қолдануға арналған төсек жайма (жиынтық)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Құсыққа арналған пакет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 тасымалдауға арналған сөмке</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қамтамасыз етуге арналған қызметтер</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белгілері бар арнайы киім</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Дулыға (төтенше жағдайлар кезінде көмек көрсететін бригадалар үшін)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1 түрдегі обаға қарсы костюм (бір реттік пайдаланылатын)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бума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шығармайтын контейнер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класының қалдықтарына арналған пакет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класының қалдықтарына арналған пакет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класының (қауіпті қалдықтар) өткір аспаптарын (бір реттік пайдаланатын) жинауға арналған сыйымдылық контейнері 250 мл</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Биоматериалдарды тасымалдауға арналған бикс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тазалауға арналған жинынтық</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пайдаланатын Жанэ шприці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өлшемдердегі бір реттік пайдаланатын асқазан сүңгісі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көрсетілетін қызметтер</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Белбеулері, алмалы-салмалы зембілдері бар арба-каталка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зембілдер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 зембілдер (ортопедиялық)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қажеттіліктің туындауы бойынша қажеттілік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