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53f3" w14:textId="e905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"Қылмыстық-құқықтық саладағы сот статистикалық есептерінің, электрондық ақпараттық есепке алу құжаттарының нысандарын және оларды қалыптастыру жөніндегі Нұсқаулықты бекіту туралы" Қазақстан Республикасы Бас Прокурорының 2016 жылғы 25 сәуірдегі № 84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2018 жылғы 4 қаңтардағы № 3 бұйрығы. Қазақстан Республикасының Әділет министрлігінде 2018 жылғы 30 қаңтарда № 16293 болып тіркелді. Күші жойылды - Қазақстан Республикасы Бас Прокурорының 2023 жылғы 4 қаңтардағы № 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 w:id="0"/>
    <w:p>
      <w:pPr>
        <w:spacing w:after="0"/>
        <w:ind w:left="0"/>
        <w:jc w:val="both"/>
      </w:pPr>
      <w:r>
        <w:rPr>
          <w:rFonts w:ascii="Times New Roman"/>
          <w:b w:val="false"/>
          <w:i w:val="false"/>
          <w:color w:val="000000"/>
          <w:sz w:val="28"/>
        </w:rPr>
        <w:t>
      БҰЙЫРАМЫН:</w:t>
      </w:r>
    </w:p>
    <w:bookmarkEnd w:id="0"/>
    <w:bookmarkStart w:name="z12" w:id="1"/>
    <w:p>
      <w:pPr>
        <w:spacing w:after="0"/>
        <w:ind w:left="0"/>
        <w:jc w:val="both"/>
      </w:pPr>
      <w:r>
        <w:rPr>
          <w:rFonts w:ascii="Times New Roman"/>
          <w:b w:val="false"/>
          <w:i w:val="false"/>
          <w:color w:val="000000"/>
          <w:sz w:val="28"/>
        </w:rPr>
        <w:t xml:space="preserve">
      1. "Қылмыстық-құқықтық саладағы сот статистикалық есептерінің, электрондық ақпараттық есепке алу құжаттарының нысандарын және оларды қалыптастыру жөніндегі Нұсқаулықты бекіту туралы" Қазақстан Республикасы Бас Прокурорының 2016 жылғы 25 сәуірдегі № 84 (Нормативтік-құқықтық актілерді мемлекеттік тіркеу тізілімінде № 13776 болып тіркелген, Қазақстан Республикасының "Әділет" ақпараттық-құқықтық жүйесінде 2016 жылдың 21 маусымында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bookmarkStart w:name="z13" w:id="2"/>
    <w:p>
      <w:pPr>
        <w:spacing w:after="0"/>
        <w:ind w:left="0"/>
        <w:jc w:val="both"/>
      </w:pPr>
      <w:r>
        <w:rPr>
          <w:rFonts w:ascii="Times New Roman"/>
          <w:b w:val="false"/>
          <w:i w:val="false"/>
          <w:color w:val="000000"/>
          <w:sz w:val="28"/>
        </w:rPr>
        <w:t xml:space="preserve">
      аталған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14" w:id="3"/>
    <w:p>
      <w:pPr>
        <w:spacing w:after="0"/>
        <w:ind w:left="0"/>
        <w:jc w:val="both"/>
      </w:pPr>
      <w:r>
        <w:rPr>
          <w:rFonts w:ascii="Times New Roman"/>
          <w:b w:val="false"/>
          <w:i w:val="false"/>
          <w:color w:val="000000"/>
          <w:sz w:val="28"/>
        </w:rPr>
        <w:t xml:space="preserve">
      "Прокуратура туралы" 2017 жылғы 30 маусымдағы Қазақстан Республикасы Заңының </w:t>
      </w:r>
      <w:r>
        <w:rPr>
          <w:rFonts w:ascii="Times New Roman"/>
          <w:b w:val="false"/>
          <w:i w:val="false"/>
          <w:color w:val="000000"/>
          <w:sz w:val="28"/>
        </w:rPr>
        <w:t xml:space="preserve">37-бабының </w:t>
      </w:r>
      <w:r>
        <w:rPr>
          <w:rFonts w:ascii="Times New Roman"/>
          <w:b w:val="false"/>
          <w:i w:val="false"/>
          <w:color w:val="000000"/>
          <w:sz w:val="28"/>
        </w:rPr>
        <w:t xml:space="preserve"> 6)-тармақшасын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3"/>
    <w:bookmarkStart w:name="z15" w:id="4"/>
    <w:p>
      <w:pPr>
        <w:spacing w:after="0"/>
        <w:ind w:left="0"/>
        <w:jc w:val="both"/>
      </w:pPr>
      <w:r>
        <w:rPr>
          <w:rFonts w:ascii="Times New Roman"/>
          <w:b w:val="false"/>
          <w:i w:val="false"/>
          <w:color w:val="000000"/>
          <w:sz w:val="28"/>
        </w:rPr>
        <w:t xml:space="preserve">
      аталған бұйрықпен бекітілген "Қылмыстық істерді қарау жөніндегі бірінші сатыдағы соттардың жұмысы туралы есеп" </w:t>
      </w:r>
      <w:r>
        <w:rPr>
          <w:rFonts w:ascii="Times New Roman"/>
          <w:b w:val="false"/>
          <w:i w:val="false"/>
          <w:color w:val="000000"/>
          <w:sz w:val="28"/>
        </w:rPr>
        <w:t>№ 1 нысаны</w:t>
      </w:r>
      <w:r>
        <w:rPr>
          <w:rFonts w:ascii="Times New Roman"/>
          <w:b w:val="false"/>
          <w:i w:val="false"/>
          <w:color w:val="000000"/>
          <w:sz w:val="28"/>
        </w:rPr>
        <w:t xml:space="preserve"> осы бұйрықтың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жаңа редакцияда жазылсын;</w:t>
      </w:r>
    </w:p>
    <w:bookmarkEnd w:id="4"/>
    <w:bookmarkStart w:name="z16" w:id="5"/>
    <w:p>
      <w:pPr>
        <w:spacing w:after="0"/>
        <w:ind w:left="0"/>
        <w:jc w:val="both"/>
      </w:pPr>
      <w:r>
        <w:rPr>
          <w:rFonts w:ascii="Times New Roman"/>
          <w:b w:val="false"/>
          <w:i w:val="false"/>
          <w:color w:val="000000"/>
          <w:sz w:val="28"/>
        </w:rPr>
        <w:t xml:space="preserve">
      аталған бұйрықпен бекітілген "Қылмыстық істерді қарау жөніндегі апелляциялық сатыдағы соттардың жұмысы туралы есеп" </w:t>
      </w:r>
      <w:r>
        <w:rPr>
          <w:rFonts w:ascii="Times New Roman"/>
          <w:b w:val="false"/>
          <w:i w:val="false"/>
          <w:color w:val="000000"/>
          <w:sz w:val="28"/>
        </w:rPr>
        <w:t>№ 6 нысаны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7" w:id="6"/>
    <w:p>
      <w:pPr>
        <w:spacing w:after="0"/>
        <w:ind w:left="0"/>
        <w:jc w:val="both"/>
      </w:pPr>
      <w:r>
        <w:rPr>
          <w:rFonts w:ascii="Times New Roman"/>
          <w:b w:val="false"/>
          <w:i w:val="false"/>
          <w:color w:val="000000"/>
          <w:sz w:val="28"/>
        </w:rPr>
        <w:t xml:space="preserve">
      аталған бұйрықпен бекітілген "Қылмыстық істерді қарау жөніндегі кассациялық сатыдағы соттардың жұмысы туралы есеп" </w:t>
      </w:r>
      <w:r>
        <w:rPr>
          <w:rFonts w:ascii="Times New Roman"/>
          <w:b w:val="false"/>
          <w:i w:val="false"/>
          <w:color w:val="000000"/>
          <w:sz w:val="28"/>
        </w:rPr>
        <w:t>№ 6-К нысанында</w:t>
      </w:r>
      <w:r>
        <w:rPr>
          <w:rFonts w:ascii="Times New Roman"/>
          <w:b w:val="false"/>
          <w:i w:val="false"/>
          <w:color w:val="000000"/>
          <w:sz w:val="28"/>
        </w:rPr>
        <w:t>:</w:t>
      </w:r>
    </w:p>
    <w:bookmarkEnd w:id="6"/>
    <w:bookmarkStart w:name="z18" w:id="7"/>
    <w:p>
      <w:pPr>
        <w:spacing w:after="0"/>
        <w:ind w:left="0"/>
        <w:jc w:val="both"/>
      </w:pPr>
      <w:r>
        <w:rPr>
          <w:rFonts w:ascii="Times New Roman"/>
          <w:b w:val="false"/>
          <w:i w:val="false"/>
          <w:color w:val="000000"/>
          <w:sz w:val="28"/>
        </w:rPr>
        <w:t xml:space="preserve">
      Г және Д кестелері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7"/>
    <w:bookmarkStart w:name="z19" w:id="8"/>
    <w:p>
      <w:pPr>
        <w:spacing w:after="0"/>
        <w:ind w:left="0"/>
        <w:jc w:val="both"/>
      </w:pPr>
      <w:r>
        <w:rPr>
          <w:rFonts w:ascii="Times New Roman"/>
          <w:b w:val="false"/>
          <w:i w:val="false"/>
          <w:color w:val="000000"/>
          <w:sz w:val="28"/>
        </w:rPr>
        <w:t xml:space="preserve">
      аталған бұйрықпен бекітілген "Соттардың жеке айыптау істері бойынша шағымдарды қарауы туралы есеп" </w:t>
      </w:r>
      <w:r>
        <w:rPr>
          <w:rFonts w:ascii="Times New Roman"/>
          <w:b w:val="false"/>
          <w:i w:val="false"/>
          <w:color w:val="000000"/>
          <w:sz w:val="28"/>
        </w:rPr>
        <w:t>№ 2-Ж нысаны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8"/>
    <w:bookmarkStart w:name="z20" w:id="9"/>
    <w:p>
      <w:pPr>
        <w:spacing w:after="0"/>
        <w:ind w:left="0"/>
        <w:jc w:val="both"/>
      </w:pPr>
      <w:r>
        <w:rPr>
          <w:rFonts w:ascii="Times New Roman"/>
          <w:b w:val="false"/>
          <w:i w:val="false"/>
          <w:color w:val="000000"/>
          <w:sz w:val="28"/>
        </w:rPr>
        <w:t xml:space="preserve">
      аталған бұйрықпен бекітілген "Бірінші сатыдағы сот қараған қылмыстық іске 1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9"/>
    <w:bookmarkStart w:name="z21" w:id="10"/>
    <w:p>
      <w:pPr>
        <w:spacing w:after="0"/>
        <w:ind w:left="0"/>
        <w:jc w:val="both"/>
      </w:pPr>
      <w:r>
        <w:rPr>
          <w:rFonts w:ascii="Times New Roman"/>
          <w:b w:val="false"/>
          <w:i w:val="false"/>
          <w:color w:val="000000"/>
          <w:sz w:val="28"/>
        </w:rPr>
        <w:t xml:space="preserve">
      аталған бұйрықпен бекітілген "Қылмыстық іс жөніндегі сот актілерін орындау бойынша 1.1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10"/>
    <w:bookmarkStart w:name="z22" w:id="11"/>
    <w:p>
      <w:pPr>
        <w:spacing w:after="0"/>
        <w:ind w:left="0"/>
        <w:jc w:val="both"/>
      </w:pPr>
      <w:r>
        <w:rPr>
          <w:rFonts w:ascii="Times New Roman"/>
          <w:b w:val="false"/>
          <w:i w:val="false"/>
          <w:color w:val="000000"/>
          <w:sz w:val="28"/>
        </w:rPr>
        <w:t xml:space="preserve">
      аталған бұйрықпен бекітілген "Прокурордың, қылмыстық қудалау органдарының шешімдеріне шағымдану бойынша 1.2 электрондық ақпараттық есепке алу құжаты (Қазақстан Республикасы Қылмыстық-процестік кодексінің 106-бабы)"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11"/>
    <w:bookmarkStart w:name="z23" w:id="12"/>
    <w:p>
      <w:pPr>
        <w:spacing w:after="0"/>
        <w:ind w:left="0"/>
        <w:jc w:val="both"/>
      </w:pPr>
      <w:r>
        <w:rPr>
          <w:rFonts w:ascii="Times New Roman"/>
          <w:b w:val="false"/>
          <w:i w:val="false"/>
          <w:color w:val="000000"/>
          <w:sz w:val="28"/>
        </w:rPr>
        <w:t xml:space="preserve">
      аталған бұйрықпен бекітілген "Тергеу судьясының өкілеттігі бойынша 1.3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End w:id="12"/>
    <w:bookmarkStart w:name="z24" w:id="13"/>
    <w:p>
      <w:pPr>
        <w:spacing w:after="0"/>
        <w:ind w:left="0"/>
        <w:jc w:val="both"/>
      </w:pPr>
      <w:r>
        <w:rPr>
          <w:rFonts w:ascii="Times New Roman"/>
          <w:b w:val="false"/>
          <w:i w:val="false"/>
          <w:color w:val="000000"/>
          <w:sz w:val="28"/>
        </w:rPr>
        <w:t xml:space="preserve">
      аталған бұйрықпен бекітілген "Апелляциялық сатыдағы сот қараған қылмыстық іске 2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жазылсын;</w:t>
      </w:r>
    </w:p>
    <w:bookmarkEnd w:id="13"/>
    <w:bookmarkStart w:name="z25" w:id="14"/>
    <w:p>
      <w:pPr>
        <w:spacing w:after="0"/>
        <w:ind w:left="0"/>
        <w:jc w:val="both"/>
      </w:pPr>
      <w:r>
        <w:rPr>
          <w:rFonts w:ascii="Times New Roman"/>
          <w:b w:val="false"/>
          <w:i w:val="false"/>
          <w:color w:val="000000"/>
          <w:sz w:val="28"/>
        </w:rPr>
        <w:t xml:space="preserve">
      аталған бұйрықпен бекітілген "Кассациялық сатыдағы сот қараған қылмыстық іске 3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жазылсын;</w:t>
      </w:r>
    </w:p>
    <w:bookmarkEnd w:id="14"/>
    <w:bookmarkStart w:name="z26" w:id="15"/>
    <w:p>
      <w:pPr>
        <w:spacing w:after="0"/>
        <w:ind w:left="0"/>
        <w:jc w:val="both"/>
      </w:pPr>
      <w:r>
        <w:rPr>
          <w:rFonts w:ascii="Times New Roman"/>
          <w:b w:val="false"/>
          <w:i w:val="false"/>
          <w:color w:val="000000"/>
          <w:sz w:val="28"/>
        </w:rPr>
        <w:t xml:space="preserve">
      аталған бұйрықпен бекітілген "Адамға электрондық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жазылсын;</w:t>
      </w:r>
    </w:p>
    <w:bookmarkEnd w:id="15"/>
    <w:bookmarkStart w:name="z27" w:id="16"/>
    <w:p>
      <w:pPr>
        <w:spacing w:after="0"/>
        <w:ind w:left="0"/>
        <w:jc w:val="both"/>
      </w:pPr>
      <w:r>
        <w:rPr>
          <w:rFonts w:ascii="Times New Roman"/>
          <w:b w:val="false"/>
          <w:i w:val="false"/>
          <w:color w:val="000000"/>
          <w:sz w:val="28"/>
        </w:rPr>
        <w:t xml:space="preserve">
      аталған бұйрықпен бекітілген Қылмыстық-құқықтық саладағы сот статистикалық есептерді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6"/>
    <w:bookmarkStart w:name="z28" w:id="17"/>
    <w:p>
      <w:pPr>
        <w:spacing w:after="0"/>
        <w:ind w:left="0"/>
        <w:jc w:val="both"/>
      </w:pPr>
      <w:r>
        <w:rPr>
          <w:rFonts w:ascii="Times New Roman"/>
          <w:b w:val="false"/>
          <w:i w:val="false"/>
          <w:color w:val="000000"/>
          <w:sz w:val="28"/>
        </w:rPr>
        <w:t>
      6-тармақ мынадай редакцияда жазылсын:</w:t>
      </w:r>
    </w:p>
    <w:bookmarkEnd w:id="17"/>
    <w:p>
      <w:pPr>
        <w:spacing w:after="0"/>
        <w:ind w:left="0"/>
        <w:jc w:val="both"/>
      </w:pPr>
      <w:r>
        <w:rPr>
          <w:rFonts w:ascii="Times New Roman"/>
          <w:b w:val="false"/>
          <w:i w:val="false"/>
          <w:color w:val="000000"/>
          <w:sz w:val="28"/>
        </w:rPr>
        <w:t xml:space="preserve">
      "6. Қылмыстық істерді қарау жөніндегі соттардың жұмысы туралы есептерді қалыптастыру ЭАЕҚ-ның мына түрлерінің негізінде жүзеге асырылады: </w:t>
      </w:r>
    </w:p>
    <w:p>
      <w:pPr>
        <w:spacing w:after="0"/>
        <w:ind w:left="0"/>
        <w:jc w:val="both"/>
      </w:pPr>
      <w:r>
        <w:rPr>
          <w:rFonts w:ascii="Times New Roman"/>
          <w:b w:val="false"/>
          <w:i w:val="false"/>
          <w:color w:val="000000"/>
          <w:sz w:val="28"/>
        </w:rPr>
        <w:t>
      1) Бірінші сатыдағы сот қараған қылмыстық іске ЭАЕҚ (бұдан әрі – ЭАЕҚ 1);</w:t>
      </w:r>
    </w:p>
    <w:p>
      <w:pPr>
        <w:spacing w:after="0"/>
        <w:ind w:left="0"/>
        <w:jc w:val="both"/>
      </w:pPr>
      <w:r>
        <w:rPr>
          <w:rFonts w:ascii="Times New Roman"/>
          <w:b w:val="false"/>
          <w:i w:val="false"/>
          <w:color w:val="000000"/>
          <w:sz w:val="28"/>
        </w:rPr>
        <w:t xml:space="preserve">
      2) Қылмыстық іс жөніндегі сот актілерін орындау бойынша ЭАЕҚ (бұдан әрі – ЭАЕҚ 5); </w:t>
      </w:r>
    </w:p>
    <w:p>
      <w:pPr>
        <w:spacing w:after="0"/>
        <w:ind w:left="0"/>
        <w:jc w:val="both"/>
      </w:pPr>
      <w:r>
        <w:rPr>
          <w:rFonts w:ascii="Times New Roman"/>
          <w:b w:val="false"/>
          <w:i w:val="false"/>
          <w:color w:val="000000"/>
          <w:sz w:val="28"/>
        </w:rPr>
        <w:t xml:space="preserve">
      3) Прокурордың, қылмыстық қудалау органдарының шешімдеріне шағымдану бойынша ЭАЕҚ (Қазақстан Республикасы Қылмыстық-процестік кодексінің </w:t>
      </w:r>
      <w:r>
        <w:rPr>
          <w:rFonts w:ascii="Times New Roman"/>
          <w:b w:val="false"/>
          <w:i w:val="false"/>
          <w:color w:val="000000"/>
          <w:sz w:val="28"/>
        </w:rPr>
        <w:t>106-бабы</w:t>
      </w:r>
      <w:r>
        <w:rPr>
          <w:rFonts w:ascii="Times New Roman"/>
          <w:b w:val="false"/>
          <w:i w:val="false"/>
          <w:color w:val="000000"/>
          <w:sz w:val="28"/>
        </w:rPr>
        <w:t xml:space="preserve">) (бұдан әрі – ЭАЕҚ 5.1); </w:t>
      </w:r>
    </w:p>
    <w:p>
      <w:pPr>
        <w:spacing w:after="0"/>
        <w:ind w:left="0"/>
        <w:jc w:val="both"/>
      </w:pPr>
      <w:r>
        <w:rPr>
          <w:rFonts w:ascii="Times New Roman"/>
          <w:b w:val="false"/>
          <w:i w:val="false"/>
          <w:color w:val="000000"/>
          <w:sz w:val="28"/>
        </w:rPr>
        <w:t>
      4) Тергеу судьясының өкілеттігі бойынша ЭАЕҚ (санкция) (бұдан әрі – ЭАЕҚ 5.2);</w:t>
      </w:r>
    </w:p>
    <w:p>
      <w:pPr>
        <w:spacing w:after="0"/>
        <w:ind w:left="0"/>
        <w:jc w:val="both"/>
      </w:pPr>
      <w:r>
        <w:rPr>
          <w:rFonts w:ascii="Times New Roman"/>
          <w:b w:val="false"/>
          <w:i w:val="false"/>
          <w:color w:val="000000"/>
          <w:sz w:val="28"/>
        </w:rPr>
        <w:t xml:space="preserve">
      5) Апелляциялық сатыдағы сот қараған қылмыстық іске ЭАЕҚ (бұдан әрі – ЭАЕҚ 2); </w:t>
      </w:r>
    </w:p>
    <w:p>
      <w:pPr>
        <w:spacing w:after="0"/>
        <w:ind w:left="0"/>
        <w:jc w:val="both"/>
      </w:pPr>
      <w:r>
        <w:rPr>
          <w:rFonts w:ascii="Times New Roman"/>
          <w:b w:val="false"/>
          <w:i w:val="false"/>
          <w:color w:val="000000"/>
          <w:sz w:val="28"/>
        </w:rPr>
        <w:t xml:space="preserve">
      6) Кассациялық сатыдағы сот қараған қылмыстық іске ЭАЕҚ (бұдан әрі – ЭАЕҚ 3); </w:t>
      </w:r>
    </w:p>
    <w:p>
      <w:pPr>
        <w:spacing w:after="0"/>
        <w:ind w:left="0"/>
        <w:jc w:val="both"/>
      </w:pPr>
      <w:r>
        <w:rPr>
          <w:rFonts w:ascii="Times New Roman"/>
          <w:b w:val="false"/>
          <w:i w:val="false"/>
          <w:color w:val="000000"/>
          <w:sz w:val="28"/>
        </w:rPr>
        <w:t>
      7) Адамға ЭАЕҚ.";</w:t>
      </w:r>
    </w:p>
    <w:bookmarkStart w:name="z29" w:id="18"/>
    <w:p>
      <w:pPr>
        <w:spacing w:after="0"/>
        <w:ind w:left="0"/>
        <w:jc w:val="both"/>
      </w:pPr>
      <w:r>
        <w:rPr>
          <w:rFonts w:ascii="Times New Roman"/>
          <w:b w:val="false"/>
          <w:i w:val="false"/>
          <w:color w:val="000000"/>
          <w:sz w:val="28"/>
        </w:rPr>
        <w:t>
      19, 20, 21-тармақтар мынадай редакцияда жазылсын:</w:t>
      </w:r>
    </w:p>
    <w:bookmarkEnd w:id="18"/>
    <w:p>
      <w:pPr>
        <w:spacing w:after="0"/>
        <w:ind w:left="0"/>
        <w:jc w:val="both"/>
      </w:pPr>
      <w:r>
        <w:rPr>
          <w:rFonts w:ascii="Times New Roman"/>
          <w:b w:val="false"/>
          <w:i w:val="false"/>
          <w:color w:val="000000"/>
          <w:sz w:val="28"/>
        </w:rPr>
        <w:t>
      "19. "Қылмыстық істердің қозғалысы" А кестесі.</w:t>
      </w:r>
    </w:p>
    <w:p>
      <w:pPr>
        <w:spacing w:after="0"/>
        <w:ind w:left="0"/>
        <w:jc w:val="both"/>
      </w:pPr>
      <w:r>
        <w:rPr>
          <w:rFonts w:ascii="Times New Roman"/>
          <w:b w:val="false"/>
          <w:i w:val="false"/>
          <w:color w:val="000000"/>
          <w:sz w:val="28"/>
        </w:rPr>
        <w:t xml:space="preserve">
      12-бағанда көрсетілген тоқтатылған істердің саны 14-17-бағандар деректерінің сомасына тең болуы қажет. </w:t>
      </w:r>
    </w:p>
    <w:p>
      <w:pPr>
        <w:spacing w:after="0"/>
        <w:ind w:left="0"/>
        <w:jc w:val="both"/>
      </w:pPr>
      <w:r>
        <w:rPr>
          <w:rFonts w:ascii="Times New Roman"/>
          <w:b w:val="false"/>
          <w:i w:val="false"/>
          <w:color w:val="000000"/>
          <w:sz w:val="28"/>
        </w:rPr>
        <w:t xml:space="preserve">
      19-бағанда көрсетілген прокурорға қайтарылған істердің саны 20-25-бағандардың сомасына тең болуы қажет. </w:t>
      </w:r>
    </w:p>
    <w:p>
      <w:pPr>
        <w:spacing w:after="0"/>
        <w:ind w:left="0"/>
        <w:jc w:val="both"/>
      </w:pPr>
      <w:r>
        <w:rPr>
          <w:rFonts w:ascii="Times New Roman"/>
          <w:b w:val="false"/>
          <w:i w:val="false"/>
          <w:color w:val="000000"/>
          <w:sz w:val="28"/>
        </w:rPr>
        <w:t>
      Осы көрсеткіштерді толтырған кезде:</w:t>
      </w:r>
    </w:p>
    <w:p>
      <w:pPr>
        <w:spacing w:after="0"/>
        <w:ind w:left="0"/>
        <w:jc w:val="both"/>
      </w:pPr>
      <w:r>
        <w:rPr>
          <w:rFonts w:ascii="Times New Roman"/>
          <w:b w:val="false"/>
          <w:i w:val="false"/>
          <w:color w:val="000000"/>
          <w:sz w:val="28"/>
        </w:rPr>
        <w:t>
      Қазақстан Республикасы Қылмыстық процестік кодексінің (бұдан әрі - ҚР ҚПК) бұзушылықтарын жою үшін қанша рет қайтарылғанына қарамастан, іс жаңадан келіп түскен болып есептелетінін;</w:t>
      </w:r>
    </w:p>
    <w:p>
      <w:pPr>
        <w:spacing w:after="0"/>
        <w:ind w:left="0"/>
        <w:jc w:val="both"/>
      </w:pPr>
      <w:r>
        <w:rPr>
          <w:rFonts w:ascii="Times New Roman"/>
          <w:b w:val="false"/>
          <w:i w:val="false"/>
          <w:color w:val="000000"/>
          <w:sz w:val="28"/>
        </w:rPr>
        <w:t>
      іс наразылық немесе шағым келтірілгеніне қарамастан, ҚР ҚПК бұзушылықтарын жою үшін қайтару туралы қаулы шығарған сәттен бастап бейнеленетінін назарға алу қажет.</w:t>
      </w:r>
    </w:p>
    <w:p>
      <w:pPr>
        <w:spacing w:after="0"/>
        <w:ind w:left="0"/>
        <w:jc w:val="both"/>
      </w:pPr>
      <w:r>
        <w:rPr>
          <w:rFonts w:ascii="Times New Roman"/>
          <w:b w:val="false"/>
          <w:i w:val="false"/>
          <w:color w:val="000000"/>
          <w:sz w:val="28"/>
        </w:rPr>
        <w:t xml:space="preserve">
      18-бағанда ҚР ҚПК </w:t>
      </w:r>
      <w:r>
        <w:rPr>
          <w:rFonts w:ascii="Times New Roman"/>
          <w:b w:val="false"/>
          <w:i w:val="false"/>
          <w:color w:val="000000"/>
          <w:sz w:val="28"/>
        </w:rPr>
        <w:t>316</w:t>
      </w:r>
      <w:r>
        <w:rPr>
          <w:rFonts w:ascii="Times New Roman"/>
          <w:b w:val="false"/>
          <w:i w:val="false"/>
          <w:color w:val="000000"/>
          <w:sz w:val="28"/>
        </w:rPr>
        <w:t xml:space="preserve"> және </w:t>
      </w:r>
      <w:r>
        <w:rPr>
          <w:rFonts w:ascii="Times New Roman"/>
          <w:b w:val="false"/>
          <w:i w:val="false"/>
          <w:color w:val="000000"/>
          <w:sz w:val="28"/>
        </w:rPr>
        <w:t>317-баптарына</w:t>
      </w:r>
      <w:r>
        <w:rPr>
          <w:rFonts w:ascii="Times New Roman"/>
          <w:b w:val="false"/>
          <w:i w:val="false"/>
          <w:color w:val="000000"/>
          <w:sz w:val="28"/>
        </w:rPr>
        <w:t xml:space="preserve"> сәйкес судья жолдаған істер есепке алынады.</w:t>
      </w:r>
    </w:p>
    <w:p>
      <w:pPr>
        <w:spacing w:after="0"/>
        <w:ind w:left="0"/>
        <w:jc w:val="both"/>
      </w:pPr>
      <w:r>
        <w:rPr>
          <w:rFonts w:ascii="Times New Roman"/>
          <w:b w:val="false"/>
          <w:i w:val="false"/>
          <w:color w:val="000000"/>
          <w:sz w:val="28"/>
        </w:rPr>
        <w:t xml:space="preserve">
      26-бағанның көрсеткіші сондай-ақ, 14-18-бағандарда адамдар мен түрлер бойынша бөле отырып, Б кестесінің 3, 4 және 13-бағандарында көрсетіледі (2-бағанда "есептік кезеңде келіп түскен істердің саны" 2-бағанда бұл көрсеткіш есепке алынбайды). </w:t>
      </w:r>
    </w:p>
    <w:p>
      <w:pPr>
        <w:spacing w:after="0"/>
        <w:ind w:left="0"/>
        <w:jc w:val="both"/>
      </w:pPr>
      <w:r>
        <w:rPr>
          <w:rFonts w:ascii="Times New Roman"/>
          <w:b w:val="false"/>
          <w:i w:val="false"/>
          <w:color w:val="000000"/>
          <w:sz w:val="28"/>
        </w:rPr>
        <w:t xml:space="preserve">
      31-бағанды есепке алғанда мыналарды назарға алу қажет: </w:t>
      </w:r>
    </w:p>
    <w:p>
      <w:pPr>
        <w:spacing w:after="0"/>
        <w:ind w:left="0"/>
        <w:jc w:val="both"/>
      </w:pPr>
      <w:r>
        <w:rPr>
          <w:rFonts w:ascii="Times New Roman"/>
          <w:b w:val="false"/>
          <w:i w:val="false"/>
          <w:color w:val="000000"/>
          <w:sz w:val="28"/>
        </w:rPr>
        <w:t xml:space="preserve">
      ҚР ҚПК </w:t>
      </w:r>
      <w:r>
        <w:rPr>
          <w:rFonts w:ascii="Times New Roman"/>
          <w:b w:val="false"/>
          <w:i w:val="false"/>
          <w:color w:val="000000"/>
          <w:sz w:val="28"/>
        </w:rPr>
        <w:t>319-бабының</w:t>
      </w:r>
      <w:r>
        <w:rPr>
          <w:rFonts w:ascii="Times New Roman"/>
          <w:b w:val="false"/>
          <w:i w:val="false"/>
          <w:color w:val="000000"/>
          <w:sz w:val="28"/>
        </w:rPr>
        <w:t xml:space="preserve"> 4-бөлігіне сәйкес келіп түскен іс бойынша шешім іс сотқа келіп түскен кезден бастап 5 тәуліктен кешіктірілмей қабылдануы тиіс;</w:t>
      </w:r>
    </w:p>
    <w:p>
      <w:pPr>
        <w:spacing w:after="0"/>
        <w:ind w:left="0"/>
        <w:jc w:val="both"/>
      </w:pPr>
      <w:r>
        <w:rPr>
          <w:rFonts w:ascii="Times New Roman"/>
          <w:b w:val="false"/>
          <w:i w:val="false"/>
          <w:color w:val="000000"/>
          <w:sz w:val="28"/>
        </w:rPr>
        <w:t xml:space="preserve">
      ҚР ҚПК </w:t>
      </w:r>
      <w:r>
        <w:rPr>
          <w:rFonts w:ascii="Times New Roman"/>
          <w:b w:val="false"/>
          <w:i w:val="false"/>
          <w:color w:val="000000"/>
          <w:sz w:val="28"/>
        </w:rPr>
        <w:t>322-бабының</w:t>
      </w:r>
      <w:r>
        <w:rPr>
          <w:rFonts w:ascii="Times New Roman"/>
          <w:b w:val="false"/>
          <w:i w:val="false"/>
          <w:color w:val="000000"/>
          <w:sz w:val="28"/>
        </w:rPr>
        <w:t xml:space="preserve"> 4-бөлігіне сәйкес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басталуға тиiс. Айрықша жағдайларда бұл мерзiм судьяның қаулысымен, бiрақ отыз тәулiктен аспайтын мерзімге ұзартылуы мүмкін.</w:t>
      </w:r>
    </w:p>
    <w:p>
      <w:pPr>
        <w:spacing w:after="0"/>
        <w:ind w:left="0"/>
        <w:jc w:val="both"/>
      </w:pPr>
      <w:r>
        <w:rPr>
          <w:rFonts w:ascii="Times New Roman"/>
          <w:b w:val="false"/>
          <w:i w:val="false"/>
          <w:color w:val="000000"/>
          <w:sz w:val="28"/>
        </w:rPr>
        <w:t xml:space="preserve">
      ҚПК </w:t>
      </w:r>
      <w:r>
        <w:rPr>
          <w:rFonts w:ascii="Times New Roman"/>
          <w:b w:val="false"/>
          <w:i w:val="false"/>
          <w:color w:val="000000"/>
          <w:sz w:val="28"/>
        </w:rPr>
        <w:t>322-бабының</w:t>
      </w:r>
      <w:r>
        <w:rPr>
          <w:rFonts w:ascii="Times New Roman"/>
          <w:b w:val="false"/>
          <w:i w:val="false"/>
          <w:color w:val="000000"/>
          <w:sz w:val="28"/>
        </w:rPr>
        <w:t xml:space="preserve"> 5-бөлігіне сәйкес асты сот талқылауы қисынды мерзімде аяқталуға тиіс. Қысқартылған іс жүргізу кезінде басты сот талқылауы осы Кодекстің 382-бабының екінші бөлігінде белгіленген мерзімдерде аяқталуға тиіс; </w:t>
      </w:r>
    </w:p>
    <w:p>
      <w:pPr>
        <w:spacing w:after="0"/>
        <w:ind w:left="0"/>
        <w:jc w:val="both"/>
      </w:pPr>
      <w:r>
        <w:rPr>
          <w:rFonts w:ascii="Times New Roman"/>
          <w:b w:val="false"/>
          <w:i w:val="false"/>
          <w:color w:val="000000"/>
          <w:sz w:val="28"/>
        </w:rPr>
        <w:t>
      сот талқылауы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 (ҚР ҚПК 411-бабының 2-бөлігі).</w:t>
      </w:r>
    </w:p>
    <w:p>
      <w:pPr>
        <w:spacing w:after="0"/>
        <w:ind w:left="0"/>
        <w:jc w:val="both"/>
      </w:pPr>
      <w:r>
        <w:rPr>
          <w:rFonts w:ascii="Times New Roman"/>
          <w:b w:val="false"/>
          <w:i w:val="false"/>
          <w:color w:val="000000"/>
          <w:sz w:val="28"/>
        </w:rPr>
        <w:t>
      Басты сот талқылауының мерзімі қаулы шығарылғаннан кейін келесі күннен бастап есептеледі.</w:t>
      </w:r>
    </w:p>
    <w:p>
      <w:pPr>
        <w:spacing w:after="0"/>
        <w:ind w:left="0"/>
        <w:jc w:val="both"/>
      </w:pPr>
      <w:r>
        <w:rPr>
          <w:rFonts w:ascii="Times New Roman"/>
          <w:b w:val="false"/>
          <w:i w:val="false"/>
          <w:color w:val="000000"/>
          <w:sz w:val="28"/>
        </w:rPr>
        <w:t xml:space="preserve">
      Үкімдердің, қаулылардың күші жойылғаннан кейін жаңа қарауға келіп түскен, соттың қаулылары бойынша ҚР ҚПК бұзушылықтарын жойғаннан кейін қылмыстық қудалау органдарынан келіп түскен немесе іздестірілетін сотталушыны анықтаумен байланысты өндіріспен қайта қозғалған, сондай-ақ ҚР ҚПК </w:t>
      </w:r>
      <w:r>
        <w:rPr>
          <w:rFonts w:ascii="Times New Roman"/>
          <w:b w:val="false"/>
          <w:i w:val="false"/>
          <w:color w:val="000000"/>
          <w:sz w:val="28"/>
        </w:rPr>
        <w:t>44-бабында</w:t>
      </w:r>
      <w:r>
        <w:rPr>
          <w:rFonts w:ascii="Times New Roman"/>
          <w:b w:val="false"/>
          <w:i w:val="false"/>
          <w:color w:val="000000"/>
          <w:sz w:val="28"/>
        </w:rPr>
        <w:t xml:space="preserve"> көзделген негіздер бойынша сот жеке өндіріске шығарған қылмыстық істер жаңадан келіп түскен істер ретінде ЭАЕҚ-на тіркеледі және оларға жаңа реттік нөмір беріледі.</w:t>
      </w:r>
    </w:p>
    <w:p>
      <w:pPr>
        <w:spacing w:after="0"/>
        <w:ind w:left="0"/>
        <w:jc w:val="both"/>
      </w:pPr>
      <w:r>
        <w:rPr>
          <w:rFonts w:ascii="Times New Roman"/>
          <w:b w:val="false"/>
          <w:i w:val="false"/>
          <w:color w:val="000000"/>
          <w:sz w:val="28"/>
        </w:rPr>
        <w:t xml:space="preserve">
      41-бағанды есепке алған кезде сот сотталушыны қылмыстық жауаптылыққа тартқызып, сотқа берген айыптау бойынша оның қылмыстық құқық бұзушылықты жасауда кiнәсiз екенін таныған кезде ол ақталған болып есептелетінін (ҚПК </w:t>
      </w:r>
      <w:r>
        <w:rPr>
          <w:rFonts w:ascii="Times New Roman"/>
          <w:b w:val="false"/>
          <w:i w:val="false"/>
          <w:color w:val="000000"/>
          <w:sz w:val="28"/>
        </w:rPr>
        <w:t>394-бабы</w:t>
      </w:r>
      <w:r>
        <w:rPr>
          <w:rFonts w:ascii="Times New Roman"/>
          <w:b w:val="false"/>
          <w:i w:val="false"/>
          <w:color w:val="000000"/>
          <w:sz w:val="28"/>
        </w:rPr>
        <w:t>) ескеру қажет:</w:t>
      </w:r>
    </w:p>
    <w:p>
      <w:pPr>
        <w:spacing w:after="0"/>
        <w:ind w:left="0"/>
        <w:jc w:val="both"/>
      </w:pPr>
      <w:r>
        <w:rPr>
          <w:rFonts w:ascii="Times New Roman"/>
          <w:b w:val="false"/>
          <w:i w:val="false"/>
          <w:color w:val="000000"/>
          <w:sz w:val="28"/>
        </w:rPr>
        <w:t>
      егер құқық бұзушылық оқиғасы болмаса;</w:t>
      </w:r>
    </w:p>
    <w:p>
      <w:pPr>
        <w:spacing w:after="0"/>
        <w:ind w:left="0"/>
        <w:jc w:val="both"/>
      </w:pPr>
      <w:r>
        <w:rPr>
          <w:rFonts w:ascii="Times New Roman"/>
          <w:b w:val="false"/>
          <w:i w:val="false"/>
          <w:color w:val="000000"/>
          <w:sz w:val="28"/>
        </w:rPr>
        <w:t>
      сотталушы әрекеттерінде қылмыстық құқық бұзушылық құрамы болмаса;</w:t>
      </w:r>
    </w:p>
    <w:p>
      <w:pPr>
        <w:spacing w:after="0"/>
        <w:ind w:left="0"/>
        <w:jc w:val="both"/>
      </w:pPr>
      <w:r>
        <w:rPr>
          <w:rFonts w:ascii="Times New Roman"/>
          <w:b w:val="false"/>
          <w:i w:val="false"/>
          <w:color w:val="000000"/>
          <w:sz w:val="28"/>
        </w:rPr>
        <w:t>
      сотталушының қылмыстық құқық бұзушылыққа қатысуы дәлелденбесе.</w:t>
      </w:r>
    </w:p>
    <w:p>
      <w:pPr>
        <w:spacing w:after="0"/>
        <w:ind w:left="0"/>
        <w:jc w:val="both"/>
      </w:pPr>
      <w:r>
        <w:rPr>
          <w:rFonts w:ascii="Times New Roman"/>
          <w:b w:val="false"/>
          <w:i w:val="false"/>
          <w:color w:val="000000"/>
          <w:sz w:val="28"/>
        </w:rPr>
        <w:t>
      60-бағанның мәліметтері адвокаттың қатысуы туралы мәліметтер ол қылмыстық процеске жәбірленушінің өкілі ретінде емес, адвокат ретінде қатысқан жағдайда ғана бейнеленеді.</w:t>
      </w:r>
    </w:p>
    <w:p>
      <w:pPr>
        <w:spacing w:after="0"/>
        <w:ind w:left="0"/>
        <w:jc w:val="both"/>
      </w:pPr>
      <w:r>
        <w:rPr>
          <w:rFonts w:ascii="Times New Roman"/>
          <w:b w:val="false"/>
          <w:i w:val="false"/>
          <w:color w:val="000000"/>
          <w:sz w:val="28"/>
        </w:rPr>
        <w:t>
      Залал, процестік шығындарының сомасы және азаматтық талап қою сомасы теңгемен есептеледі.</w:t>
      </w:r>
    </w:p>
    <w:p>
      <w:pPr>
        <w:spacing w:after="0"/>
        <w:ind w:left="0"/>
        <w:jc w:val="both"/>
      </w:pPr>
      <w:r>
        <w:rPr>
          <w:rFonts w:ascii="Times New Roman"/>
          <w:b w:val="false"/>
          <w:i w:val="false"/>
          <w:color w:val="000000"/>
          <w:sz w:val="28"/>
        </w:rPr>
        <w:t>
      20. 1-жол бойынша: 27-баған 7, 12, 18, 19-бағандар қосындысына тең, 32-баған 1 және 2-бағандардың қосындысынан 27, 71-бағандардың сомасы алынып есептеледі.</w:t>
      </w:r>
    </w:p>
    <w:p>
      <w:pPr>
        <w:spacing w:after="0"/>
        <w:ind w:left="0"/>
        <w:jc w:val="both"/>
      </w:pPr>
      <w:r>
        <w:rPr>
          <w:rFonts w:ascii="Times New Roman"/>
          <w:b w:val="false"/>
          <w:i w:val="false"/>
          <w:color w:val="000000"/>
          <w:sz w:val="28"/>
        </w:rPr>
        <w:t>
      Келтірілген залалдар, процессуалдық шығындар және азаматтық талап-арыздың сомалары тенгемен есептеледі. 62-70 бағандарында ЭАЕҚ 1-дің 2 "Залал" бөлімінде реквизиттеріне сай толтырылған ақпараттар қалыптастырылады.</w:t>
      </w:r>
    </w:p>
    <w:p>
      <w:pPr>
        <w:spacing w:after="0"/>
        <w:ind w:left="0"/>
        <w:jc w:val="both"/>
      </w:pPr>
      <w:r>
        <w:rPr>
          <w:rFonts w:ascii="Times New Roman"/>
          <w:b w:val="false"/>
          <w:i w:val="false"/>
          <w:color w:val="000000"/>
          <w:sz w:val="28"/>
        </w:rPr>
        <w:t>
      Сотпен көрсеткен залалдың орнын толтыру туралы ақпарат қылмыстың материалдық сипаты бар қылмыстық істер бойынша 7.1. "мемлекетке", 7.2. "жеке тұлғаға", 7.3. "заңды тұлғаға" реквизиттерінде толтырылады.</w:t>
      </w:r>
    </w:p>
    <w:p>
      <w:pPr>
        <w:spacing w:after="0"/>
        <w:ind w:left="0"/>
        <w:jc w:val="both"/>
      </w:pPr>
      <w:r>
        <w:rPr>
          <w:rFonts w:ascii="Times New Roman"/>
          <w:b w:val="false"/>
          <w:i w:val="false"/>
          <w:color w:val="000000"/>
          <w:sz w:val="28"/>
        </w:rPr>
        <w:t>
      Бұл позиция соттың жеке тұлғаға, заңды тұлғаға және мемлекетке келтірілген залалдың мөлшері анықталған үкіміне негізделе отырып толтырылады. Сонымен қатар, соттың үкімі негізінде өндіріліп алынатын процессуалдық шығындардың сомасы туралы ақпарат 8. "Процессуалдық шығындардың сомасы" реквизитінде толтырылады.</w:t>
      </w:r>
    </w:p>
    <w:p>
      <w:pPr>
        <w:spacing w:after="0"/>
        <w:ind w:left="0"/>
        <w:jc w:val="both"/>
      </w:pPr>
      <w:r>
        <w:rPr>
          <w:rFonts w:ascii="Times New Roman"/>
          <w:b w:val="false"/>
          <w:i w:val="false"/>
          <w:color w:val="000000"/>
          <w:sz w:val="28"/>
        </w:rPr>
        <w:t>
      Қылмыстық іс негізінде қарастырылған азаматтық талап-арыз сомасы туралы ақпарат, мемлекеттік баж сомасын есепке алмағанда, 6. "Талап-арыз мөлшерінде қанағаттандырылған", 6.1. "Талап-арыз мемлекет кірісіне мөлшерінде қанағаттандырылған" реквизиттерінде толтырылады.</w:t>
      </w:r>
    </w:p>
    <w:p>
      <w:pPr>
        <w:spacing w:after="0"/>
        <w:ind w:left="0"/>
        <w:jc w:val="both"/>
      </w:pPr>
      <w:r>
        <w:rPr>
          <w:rFonts w:ascii="Times New Roman"/>
          <w:b w:val="false"/>
          <w:i w:val="false"/>
          <w:color w:val="000000"/>
          <w:sz w:val="28"/>
        </w:rPr>
        <w:t>
      21. Қылмыстық істер айыптау қорытындыларында берілген Қазақстан Республикасының Қылмыстық кодексінің (бұдан әрі – ҚР ҚК) баптары бойынша, ал егер алдын ала тергеп-тексеру жүргізілмесе, онда істі өндіріске қабылдаған сот немесе судья құқық бұзушылықты саралаған бап бойынша жолма-жол бөлінеді.</w:t>
      </w:r>
    </w:p>
    <w:p>
      <w:pPr>
        <w:spacing w:after="0"/>
        <w:ind w:left="0"/>
        <w:jc w:val="both"/>
      </w:pPr>
      <w:r>
        <w:rPr>
          <w:rFonts w:ascii="Times New Roman"/>
          <w:b w:val="false"/>
          <w:i w:val="false"/>
          <w:color w:val="000000"/>
          <w:sz w:val="28"/>
        </w:rPr>
        <w:t>
      Сот әрекетті жаңа бапқа қайта саралаған жағдайда қылмыстық іс есептің 2-бағанында келіп түскен айыптау бабы бойынша бейнеленеді, ал 73-бағанда қайта саралау туралы мәліметтер көрсетіледі, осы қылмыстық іс бойынша қабылданған шешім үкімнің қарар бөлігінде көрсетілген бап бойынша тиісті жолда бейнеленеді.</w:t>
      </w:r>
    </w:p>
    <w:p>
      <w:pPr>
        <w:spacing w:after="0"/>
        <w:ind w:left="0"/>
        <w:jc w:val="both"/>
      </w:pPr>
      <w:r>
        <w:rPr>
          <w:rFonts w:ascii="Times New Roman"/>
          <w:b w:val="false"/>
          <w:i w:val="false"/>
          <w:color w:val="000000"/>
          <w:sz w:val="28"/>
        </w:rPr>
        <w:t>
      27-жолдың көрсеткіші айыпталушылардың кем дегенде біреуі әйел, соның ішінде әйел жынысты кәмелетке толмаған адамдар қатысқан қылмыстық істер бойынша мәліметтерді бейнелейді.</w:t>
      </w:r>
    </w:p>
    <w:p>
      <w:pPr>
        <w:spacing w:after="0"/>
        <w:ind w:left="0"/>
        <w:jc w:val="both"/>
      </w:pPr>
      <w:r>
        <w:rPr>
          <w:rFonts w:ascii="Times New Roman"/>
          <w:b w:val="false"/>
          <w:i w:val="false"/>
          <w:color w:val="000000"/>
          <w:sz w:val="28"/>
        </w:rPr>
        <w:t>
      Іс ескерілетін құқық бұзушылық түрін анықтаған кезде келесі қағидаларды басшылыққа алу қажет:</w:t>
      </w:r>
    </w:p>
    <w:p>
      <w:pPr>
        <w:spacing w:after="0"/>
        <w:ind w:left="0"/>
        <w:jc w:val="both"/>
      </w:pPr>
      <w:r>
        <w:rPr>
          <w:rFonts w:ascii="Times New Roman"/>
          <w:b w:val="false"/>
          <w:i w:val="false"/>
          <w:color w:val="000000"/>
          <w:sz w:val="28"/>
        </w:rPr>
        <w:t>
      құқық бұзушылықтардың жиынтығында ҚР ҚК-нің іс қатаңырақ жазалауды көздейтін бабы бойынша ескеріледі;</w:t>
      </w:r>
    </w:p>
    <w:p>
      <w:pPr>
        <w:spacing w:after="0"/>
        <w:ind w:left="0"/>
        <w:jc w:val="both"/>
      </w:pPr>
      <w:r>
        <w:rPr>
          <w:rFonts w:ascii="Times New Roman"/>
          <w:b w:val="false"/>
          <w:i w:val="false"/>
          <w:color w:val="000000"/>
          <w:sz w:val="28"/>
        </w:rPr>
        <w:t>
      санкциялардың мәні тең болған кезде іс сот қатаңырақ жазалау тағайындаған ҚР ҚК бабы бойынша ескеріледі. Егер әрбір бап бойынша мәні бірдей жаза тағайындалса, іс осы өңірдегі құқық бұзушылықтың кеңірек таралу белгісі бойынша ескеріледі;</w:t>
      </w:r>
    </w:p>
    <w:p>
      <w:pPr>
        <w:spacing w:after="0"/>
        <w:ind w:left="0"/>
        <w:jc w:val="both"/>
      </w:pPr>
      <w:r>
        <w:rPr>
          <w:rFonts w:ascii="Times New Roman"/>
          <w:b w:val="false"/>
          <w:i w:val="false"/>
          <w:color w:val="000000"/>
          <w:sz w:val="28"/>
        </w:rPr>
        <w:t>
      қылмыстық құқық бұзушылықтардың, ҚР ҚК 58, 60-баптары тәртібіндегі үкімдердің жиынтығы бойынша жазалау тағайындалған кезде іс қорытынды жазалау бойынша есепке алынуы тиіс.";</w:t>
      </w:r>
    </w:p>
    <w:bookmarkStart w:name="z30" w:id="19"/>
    <w:p>
      <w:pPr>
        <w:spacing w:after="0"/>
        <w:ind w:left="0"/>
        <w:jc w:val="both"/>
      </w:pPr>
      <w:r>
        <w:rPr>
          <w:rFonts w:ascii="Times New Roman"/>
          <w:b w:val="false"/>
          <w:i w:val="false"/>
          <w:color w:val="000000"/>
          <w:sz w:val="28"/>
        </w:rPr>
        <w:t xml:space="preserve">
      мынадай мазмұндағы 23-1-тармақпен толықтырылсын: </w:t>
      </w:r>
    </w:p>
    <w:bookmarkEnd w:id="19"/>
    <w:p>
      <w:pPr>
        <w:spacing w:after="0"/>
        <w:ind w:left="0"/>
        <w:jc w:val="both"/>
      </w:pPr>
      <w:r>
        <w:rPr>
          <w:rFonts w:ascii="Times New Roman"/>
          <w:b w:val="false"/>
          <w:i w:val="false"/>
          <w:color w:val="000000"/>
          <w:sz w:val="28"/>
        </w:rPr>
        <w:t>
      "23-1. Б Кестенің "Медициналық сипаттағы мәжбүрлеу шараларын қолдану туралы істерді қарау нәтижелері" жолын, рақымшылық, тұрмыстық зорлық-зомбылық және айыппұл салынған тұлғалар туралы қосымша А кестесі жолының мазмұнына сәйкес. Аталған кестенің бағаналары А кестесінің бағаналарына сәйкес қалыптастырылады.";</w:t>
      </w:r>
    </w:p>
    <w:bookmarkStart w:name="z31" w:id="20"/>
    <w:p>
      <w:pPr>
        <w:spacing w:after="0"/>
        <w:ind w:left="0"/>
        <w:jc w:val="both"/>
      </w:pPr>
      <w:r>
        <w:rPr>
          <w:rFonts w:ascii="Times New Roman"/>
          <w:b w:val="false"/>
          <w:i w:val="false"/>
          <w:color w:val="000000"/>
          <w:sz w:val="28"/>
        </w:rPr>
        <w:t>
      25-тармақ мынадай редакцияда жазылсын:</w:t>
      </w:r>
    </w:p>
    <w:bookmarkEnd w:id="20"/>
    <w:p>
      <w:pPr>
        <w:spacing w:after="0"/>
        <w:ind w:left="0"/>
        <w:jc w:val="both"/>
      </w:pPr>
      <w:r>
        <w:rPr>
          <w:rFonts w:ascii="Times New Roman"/>
          <w:b w:val="false"/>
          <w:i w:val="false"/>
          <w:color w:val="000000"/>
          <w:sz w:val="28"/>
        </w:rPr>
        <w:t xml:space="preserve">
      "25. "Тергеу судьяларының прокурордың, қылмыстық қудалау органдарының әрекеттеріне (әрекетсіздігіне) және шешімдеріне шағымдарды қарауы туралы" Г кестесі. </w:t>
      </w:r>
    </w:p>
    <w:p>
      <w:pPr>
        <w:spacing w:after="0"/>
        <w:ind w:left="0"/>
        <w:jc w:val="both"/>
      </w:pPr>
      <w:r>
        <w:rPr>
          <w:rFonts w:ascii="Times New Roman"/>
          <w:b w:val="false"/>
          <w:i w:val="false"/>
          <w:color w:val="000000"/>
          <w:sz w:val="28"/>
        </w:rPr>
        <w:t>
      3-жолда бір уақытта прокурордың және қылмыстық қудалау органдарының әрекеттері (әрекетсіздігі) дауланатын шағымдарды қарау туралы деректер бейнеленеді.</w:t>
      </w:r>
    </w:p>
    <w:p>
      <w:pPr>
        <w:spacing w:after="0"/>
        <w:ind w:left="0"/>
        <w:jc w:val="both"/>
      </w:pPr>
      <w:r>
        <w:rPr>
          <w:rFonts w:ascii="Times New Roman"/>
          <w:b w:val="false"/>
          <w:i w:val="false"/>
          <w:color w:val="000000"/>
          <w:sz w:val="28"/>
        </w:rPr>
        <w:t>
      Осы жолда сот бір уақытта прокурордың және қылмыстық қудалау органдарының әрекеттерін (әрекетсіздігін) даулау заңсыз немесе негізді деп таныған шағымдар ғана ескеріледі.</w:t>
      </w:r>
    </w:p>
    <w:p>
      <w:pPr>
        <w:spacing w:after="0"/>
        <w:ind w:left="0"/>
        <w:jc w:val="both"/>
      </w:pPr>
      <w:r>
        <w:rPr>
          <w:rFonts w:ascii="Times New Roman"/>
          <w:b w:val="false"/>
          <w:i w:val="false"/>
          <w:color w:val="000000"/>
          <w:sz w:val="28"/>
        </w:rPr>
        <w:t>
      Сот әрекеттерге (әрекетсіздікке) шағымдануға әр түрлі шешімдер қабылдаған жағдайда (мысалы, анықтау органдарының заңсыз әрекеттері туралы дәлелдер расталды, ал прокурордікі – жоқ) онда мұндай шағымдар түсінікте жазбаны қоса тіркеп, қабылданған шешімдер бойынша тиісті жолдарда (4 немесе 28) және бағандарда ескеріледі.</w:t>
      </w:r>
    </w:p>
    <w:bookmarkStart w:name="z32" w:id="21"/>
    <w:p>
      <w:pPr>
        <w:spacing w:after="0"/>
        <w:ind w:left="0"/>
        <w:jc w:val="both"/>
      </w:pPr>
      <w:r>
        <w:rPr>
          <w:rFonts w:ascii="Times New Roman"/>
          <w:b w:val="false"/>
          <w:i w:val="false"/>
          <w:color w:val="000000"/>
          <w:sz w:val="28"/>
        </w:rPr>
        <w:t xml:space="preserve">
      30-тармақ мынадай редакцияда жазылсын: </w:t>
      </w:r>
    </w:p>
    <w:bookmarkEnd w:id="21"/>
    <w:p>
      <w:pPr>
        <w:spacing w:after="0"/>
        <w:ind w:left="0"/>
        <w:jc w:val="both"/>
      </w:pPr>
      <w:r>
        <w:rPr>
          <w:rFonts w:ascii="Times New Roman"/>
          <w:b w:val="false"/>
          <w:i w:val="false"/>
          <w:color w:val="000000"/>
          <w:sz w:val="28"/>
        </w:rPr>
        <w:t>
      "30. Бірінші сатыдағы соттардың үкімдеріне шағымдар мен прокурордың өтінішхаттарын қарау нәтижелері (адамдар саны бойынша)" Б кестесінде есеп адамдар бойынша жүргізіледі.</w:t>
      </w:r>
    </w:p>
    <w:p>
      <w:pPr>
        <w:spacing w:after="0"/>
        <w:ind w:left="0"/>
        <w:jc w:val="both"/>
      </w:pPr>
      <w:r>
        <w:rPr>
          <w:rFonts w:ascii="Times New Roman"/>
          <w:b w:val="false"/>
          <w:i w:val="false"/>
          <w:color w:val="000000"/>
          <w:sz w:val="28"/>
        </w:rPr>
        <w:t>
      Б кестесін қалыптастыру кезінде құқық бұзушылықтардың жиынтығында адамның қатаң жазаны көздейтін қылмыстық заң бабы бойынша, санкциялар тепе-тең болғанда – кеңірек тараған құқық бұзушылық бойынша ескерілетіндігін ескерген жөн.</w:t>
      </w:r>
    </w:p>
    <w:p>
      <w:pPr>
        <w:spacing w:after="0"/>
        <w:ind w:left="0"/>
        <w:jc w:val="both"/>
      </w:pPr>
      <w:r>
        <w:rPr>
          <w:rFonts w:ascii="Times New Roman"/>
          <w:b w:val="false"/>
          <w:i w:val="false"/>
          <w:color w:val="000000"/>
          <w:sz w:val="28"/>
        </w:rPr>
        <w:t>
      Апелляциялық саты сотталушының жазалау шарасын ҚР ҚК 58 немесе 60-баптарын қолданып аса ауыр жазалау шарасы бойынша өзгерткен жағдайда осы үкім үкімді өзгерту болып есептеледі.";</w:t>
      </w:r>
    </w:p>
    <w:bookmarkStart w:name="z33" w:id="22"/>
    <w:p>
      <w:pPr>
        <w:spacing w:after="0"/>
        <w:ind w:left="0"/>
        <w:jc w:val="both"/>
      </w:pPr>
      <w:r>
        <w:rPr>
          <w:rFonts w:ascii="Times New Roman"/>
          <w:b w:val="false"/>
          <w:i w:val="false"/>
          <w:color w:val="000000"/>
          <w:sz w:val="28"/>
        </w:rPr>
        <w:t xml:space="preserve">
      33, 34, 35-тармақтар мынадай редакцияда жазылсын: </w:t>
      </w:r>
    </w:p>
    <w:bookmarkEnd w:id="22"/>
    <w:p>
      <w:pPr>
        <w:spacing w:after="0"/>
        <w:ind w:left="0"/>
        <w:jc w:val="both"/>
      </w:pPr>
      <w:r>
        <w:rPr>
          <w:rFonts w:ascii="Times New Roman"/>
          <w:b w:val="false"/>
          <w:i w:val="false"/>
          <w:color w:val="000000"/>
          <w:sz w:val="28"/>
        </w:rPr>
        <w:t>
      33. А, Б, В кестелерінің жолдары 1 есепті нысанның А-кестесінің жолдарына сәйкес келеді.</w:t>
      </w:r>
    </w:p>
    <w:p>
      <w:pPr>
        <w:spacing w:after="0"/>
        <w:ind w:left="0"/>
        <w:jc w:val="both"/>
      </w:pPr>
      <w:r>
        <w:rPr>
          <w:rFonts w:ascii="Times New Roman"/>
          <w:b w:val="false"/>
          <w:i w:val="false"/>
          <w:color w:val="000000"/>
          <w:sz w:val="28"/>
        </w:rPr>
        <w:t>
      34. Прокурордың, қылмыстық қудалау органдарының әрекеттеріне (әрекетсіздігіне) және шешімдеріне шағымдарды қарау бойынша бірінші сатыдағы соттардың қаулыларына шағымдарды және прокурордың өтінішхаттарын қарау нәтижелері" Г кестесінде шағымдар мен наразылықтар бойынша прокурордың, қылмыстық қудалау органдарының әрекеттеріне (әрекетсіздігіне) және шешімдеріне шағымдарды қарау бойынша бірінші сатыдағы соттың қаулыларын қайта қарау туралы мәліметтер бейнеленеді.</w:t>
      </w:r>
    </w:p>
    <w:p>
      <w:pPr>
        <w:spacing w:after="0"/>
        <w:ind w:left="0"/>
        <w:jc w:val="both"/>
      </w:pPr>
      <w:r>
        <w:rPr>
          <w:rFonts w:ascii="Times New Roman"/>
          <w:b w:val="false"/>
          <w:i w:val="false"/>
          <w:color w:val="000000"/>
          <w:sz w:val="28"/>
        </w:rPr>
        <w:t>
      Қаралмаған материалдардың қалдығы (14 баған) 1 және 2-бағандардың қосындысынан 3 және 4 бағандардың қосындысы алынып есептеледі.</w:t>
      </w:r>
    </w:p>
    <w:p>
      <w:pPr>
        <w:spacing w:after="0"/>
        <w:ind w:left="0"/>
        <w:jc w:val="both"/>
      </w:pPr>
      <w:r>
        <w:rPr>
          <w:rFonts w:ascii="Times New Roman"/>
          <w:b w:val="false"/>
          <w:i w:val="false"/>
          <w:color w:val="000000"/>
          <w:sz w:val="28"/>
        </w:rPr>
        <w:t xml:space="preserve">
      3-жолда бір уақытта прокурордың және қылмыстық қудалау органдарының да әрекеттері (әрекетсіздігі) және шешімдері дауланатын шағымдарды қарау туралы деректер бейнеленеді. </w:t>
      </w:r>
    </w:p>
    <w:p>
      <w:pPr>
        <w:spacing w:after="0"/>
        <w:ind w:left="0"/>
        <w:jc w:val="both"/>
      </w:pPr>
      <w:r>
        <w:rPr>
          <w:rFonts w:ascii="Times New Roman"/>
          <w:b w:val="false"/>
          <w:i w:val="false"/>
          <w:color w:val="000000"/>
          <w:sz w:val="28"/>
        </w:rPr>
        <w:t>
      Осы жолда сот бір уақытта дауланатын қылмыстық қудалау органдарының да және прокурордың да әрекеттері (әрекетсіздігі) және шешімдері бір уақытта заңсыз немесе негізсіз деп таныған шағымдар ғана ескеріледі.</w:t>
      </w:r>
    </w:p>
    <w:p>
      <w:pPr>
        <w:spacing w:after="0"/>
        <w:ind w:left="0"/>
        <w:jc w:val="both"/>
      </w:pPr>
      <w:r>
        <w:rPr>
          <w:rFonts w:ascii="Times New Roman"/>
          <w:b w:val="false"/>
          <w:i w:val="false"/>
          <w:color w:val="000000"/>
          <w:sz w:val="28"/>
        </w:rPr>
        <w:t>
      Сот әр түрлі органдардың әрекеттеріне (әрекетсіздігіне) шағымдануға әр түрлі шешімдер қабылдаған жағдайда (мысалы, тергеушінің заңсыз әрекеттері туралы дәлелдер расталды, ал прокурордікі – жоқ) онда мұндай шағымдар түсінікте жазбаны қоса тіркеп, қабылданған шешімдер бойынша тиісті жолдарда (4, 20 немесе 28) және бағандарда ескеріледі.</w:t>
      </w:r>
    </w:p>
    <w:p>
      <w:pPr>
        <w:spacing w:after="0"/>
        <w:ind w:left="0"/>
        <w:jc w:val="both"/>
      </w:pPr>
      <w:r>
        <w:rPr>
          <w:rFonts w:ascii="Times New Roman"/>
          <w:b w:val="false"/>
          <w:i w:val="false"/>
          <w:color w:val="000000"/>
          <w:sz w:val="28"/>
        </w:rPr>
        <w:t>
      Осы жолда сот бір уақытта дауланатын прокурордың да, қылмыстық қудалау органдарының да әрекеттері (әрекетсіздігі) және шешімдері бір уақытта заңсыз немесе негізсіз деп таныған шағымдар ғана ескеріледі.</w:t>
      </w:r>
    </w:p>
    <w:p>
      <w:pPr>
        <w:spacing w:after="0"/>
        <w:ind w:left="0"/>
        <w:jc w:val="both"/>
      </w:pPr>
      <w:r>
        <w:rPr>
          <w:rFonts w:ascii="Times New Roman"/>
          <w:b w:val="false"/>
          <w:i w:val="false"/>
          <w:color w:val="000000"/>
          <w:sz w:val="28"/>
        </w:rPr>
        <w:t>
      35. "Тергеу судьялары қабылдаған шешімдерге шағымдарды және прокурордың өтінішхаттарын қарау туралы" Д кестесінде прокурордың тергеу судьялары қабылдаған шешімдерге шағымдарды және прокурордың өтінішхаттарын қарауы туралы мәліметтер бейнеленеді.";</w:t>
      </w:r>
    </w:p>
    <w:bookmarkStart w:name="z34" w:id="23"/>
    <w:p>
      <w:pPr>
        <w:spacing w:after="0"/>
        <w:ind w:left="0"/>
        <w:jc w:val="both"/>
      </w:pPr>
      <w:r>
        <w:rPr>
          <w:rFonts w:ascii="Times New Roman"/>
          <w:b w:val="false"/>
          <w:i w:val="false"/>
          <w:color w:val="000000"/>
          <w:sz w:val="28"/>
        </w:rPr>
        <w:t xml:space="preserve">
      46-тармақ мынадай редакцияда жазылсын: </w:t>
      </w:r>
    </w:p>
    <w:bookmarkEnd w:id="23"/>
    <w:p>
      <w:pPr>
        <w:spacing w:after="0"/>
        <w:ind w:left="0"/>
        <w:jc w:val="both"/>
      </w:pPr>
      <w:r>
        <w:rPr>
          <w:rFonts w:ascii="Times New Roman"/>
          <w:b w:val="false"/>
          <w:i w:val="false"/>
          <w:color w:val="000000"/>
          <w:sz w:val="28"/>
        </w:rPr>
        <w:t>
      "46. Кассациялық саты қараған бірінші, апелляциялық сатылар сотының қаулысына өтінішхаттардың, наразылықтардың және ұсыныстардың қозғалысы (адамдар саны бойынша)" Д кестесі кассациялық сатының бірінші, апелляциялық саты соттарының қаулыларына өтінішхаттарды, наразылықтарды және ұсыныстарды қарауы туралы мәліметтерді бейнелейді.</w:t>
      </w:r>
    </w:p>
    <w:p>
      <w:pPr>
        <w:spacing w:after="0"/>
        <w:ind w:left="0"/>
        <w:jc w:val="both"/>
      </w:pPr>
      <w:r>
        <w:rPr>
          <w:rFonts w:ascii="Times New Roman"/>
          <w:b w:val="false"/>
          <w:i w:val="false"/>
          <w:color w:val="000000"/>
          <w:sz w:val="28"/>
        </w:rPr>
        <w:t>
      Кестенің Г және Д жолы № 1 есеп нысанының А кестесі жолының мазмұнына сәйкес.";</w:t>
      </w:r>
    </w:p>
    <w:bookmarkStart w:name="z35" w:id="24"/>
    <w:p>
      <w:pPr>
        <w:spacing w:after="0"/>
        <w:ind w:left="0"/>
        <w:jc w:val="both"/>
      </w:pPr>
      <w:r>
        <w:rPr>
          <w:rFonts w:ascii="Times New Roman"/>
          <w:b w:val="false"/>
          <w:i w:val="false"/>
          <w:color w:val="000000"/>
          <w:sz w:val="28"/>
        </w:rPr>
        <w:t>
      52-тармақ мынадай редакцияда жазылсын:</w:t>
      </w:r>
    </w:p>
    <w:bookmarkEnd w:id="24"/>
    <w:p>
      <w:pPr>
        <w:spacing w:after="0"/>
        <w:ind w:left="0"/>
        <w:jc w:val="both"/>
      </w:pPr>
      <w:r>
        <w:rPr>
          <w:rFonts w:ascii="Times New Roman"/>
          <w:b w:val="false"/>
          <w:i w:val="false"/>
          <w:color w:val="000000"/>
          <w:sz w:val="28"/>
        </w:rPr>
        <w:t>
      "52. Есептің 1-бағанында жаңа есептік жылдың 1 қаңтарындағы жағдай бойынша қаралмай қалған шағымдар бейнеленеді.</w:t>
      </w:r>
    </w:p>
    <w:p>
      <w:pPr>
        <w:spacing w:after="0"/>
        <w:ind w:left="0"/>
        <w:jc w:val="both"/>
      </w:pPr>
      <w:r>
        <w:rPr>
          <w:rFonts w:ascii="Times New Roman"/>
          <w:b w:val="false"/>
          <w:i w:val="false"/>
          <w:color w:val="000000"/>
          <w:sz w:val="28"/>
        </w:rPr>
        <w:t>
      Есептік мерзімнің соңына қаралмаған шағымдар 12-бағанда бейнеленеді. 12-баған 1 және 2-бағандардың сомасынан 6, 7, 8, 9, 10-бағандарды алынған санға тең".</w:t>
      </w:r>
    </w:p>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орналасуын;</w:t>
      </w:r>
    </w:p>
    <w:p>
      <w:pPr>
        <w:spacing w:after="0"/>
        <w:ind w:left="0"/>
        <w:jc w:val="both"/>
      </w:pPr>
      <w:r>
        <w:rPr>
          <w:rFonts w:ascii="Times New Roman"/>
          <w:b w:val="false"/>
          <w:i w:val="false"/>
          <w:color w:val="000000"/>
          <w:sz w:val="28"/>
        </w:rPr>
        <w:t>
      4) осы бұйрықтың көшірмесін құқықтық статистика және арнайы есепке алудың мүдделі субъектілеріне және Комитеттің аумақтық органдарына орындау үшін жолдауды қамтамасыз етсін.</w:t>
      </w:r>
    </w:p>
    <w:bookmarkStart w:name="z36" w:id="2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25"/>
    <w:bookmarkStart w:name="z37" w:id="26"/>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xml:space="preserve">№ 84 бұйрығына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"Бірінші сатыдағы соттың азаматтық істерді қарауы жөніндегі жұмысы туралы есеп" №1-нысаны "Қылмыстық істердің қозғалысы " А кестесі Тоқсан сайын (үдемелі қорытындымен) Қазақстан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басына аяқталмаған істердің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жойылғаннан кейін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Қылмыстық-процестік кодексiнің (бұдан әрі-ҚР ҚПК) бұзушылықтары жойылғаннан кейін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іздеуден кейін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шығарылып қаралған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қаралды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тоқтатылған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жолданды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жүргізетін органға немесе прокурорға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айыптаудан бас тартуына байланысты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1-тармағының 1), 2), 5), 6), 7) және 8) тармақтарында көзделген негіздер бойыншатоқтатылды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19-бағаннан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қайта құру үшін(Қазақстан Республикасының Қылмыстық кодексі (бұдан әрі-ҚР ҚК) 321-бабы)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бұзушылықтарын жою үшін(ҚР ҚПК 323-бабы)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623-бабының 1-бөлігі 2), 3) тармақшасытәртібінде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626-абы 1-бөлігі1), 2), 3) тармақтары тәртібінде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сотталушының ізделуіне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 қабылданды,17-бағаннан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қылмыстық құқық бұзушылықтар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жеделдетілген сотқа дейінгі тергеп-тексеру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айыптау істері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жақын шетел азаматтарының істері бойынша (Тәуелсіз мемлекеттер достастығы (бұдан әрі-ТМД))</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алыс шетел азаматтарының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азаматтығы жоқ адамдардың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құрылысқа үлестік қатысу туралы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тілде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алқабилердің қатысуымен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конвенцияларды қолданумен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20-шы жолдан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әйелдердің қатысы бар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толмағандардың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буйрық арқылы іс жүргізу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терісқылық арасындағы буйрық арқылы іс жүргізу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барлық баптары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 барлық баптары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 (32-бағаннан)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барлық істер (7,12,18,19)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 бойынша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бұзып (ҚР ҚПК 319-бабы 4-бөлігі; 322-бабы 4,5-бөлігі; 382-бабы 2-бөлігі; 411-бабы 2-бөлігі)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ықпал ету шаралары қолданылды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41-бағаннан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адамдар(қылмыстық қудалау)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татуласуға байланысты босатылған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қатысты басқа шешімдер шығарылды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45-бағаннан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прокурорға қайтарылған адамдардың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1-тармағының 1), 2), 5), 6), 7) және 8) тармақтарында көзделген негіздер бойынша тоқтатылған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қайта құру үшін (ҚР ҚК 321-бабы)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 бұзушылықтарын жою үшін (ҚР ҚПК 323-бабы)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623-бабы 1-бөлігі 2), 3) тармақтары тәртібінде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626-баптары 1-бөлігі 1), 2), 3) тармақтары тәртібінде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56-бағаннан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 тағайындады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қатысуы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сотта өтелген залал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өтеуге ұйғарған залалдың соңғы сомасы (теңге)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шығындарының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қаралған азаматтық талап қоюдың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 кірісіне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жүргізуге бөлінді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сараланды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қаулылар шығарылды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74-бағаннан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жасауға ықпал еткен себептер мен мән-жайларды жою туралы (ҚР ҚПК 405-бабы 1-бөлігі)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немесе алдын-ала тергеу жүргізген кезде жіберілген бұзушылықтар туралы(ҚР ҚПК 405-бабы 2-бөлігі)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 (ҚПК 405-бб. 3-б.абы,ҚПК 53-бабы 5-бөлігі)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атына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ісін жүргізу тәртібін бұзған және заңды өкімдерге бағынбаған процеске қатысушыларға қатысты (ҚПК 648-бабы 3-бөлігі)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74-бағаннан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бұзушылықтар туралы (ҚР ҚПК 405-бабы 4-бөлігі)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сипатындағы (ҚР ҚПК 405-бабы 5-бөлігі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нақты шаралар көрсетіліп жауаптар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қаралды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жәбірленушімен татуласу түрімен қысқартылған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әйелдер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мүгедектер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 мүгідектер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өндірісінің істері келіп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өндірісінің істері бойынша үкім шығарып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ішінде сотталғанның өтінішхаты бойынша күшін жойды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қылмыстық істерді қарау жөніндегі жұмысы туралы есеп" №1-нысаны</w:t>
            </w:r>
          </w:p>
          <w:p>
            <w:pPr>
              <w:spacing w:after="20"/>
              <w:ind w:left="20"/>
              <w:jc w:val="both"/>
            </w:pPr>
            <w:r>
              <w:rPr>
                <w:rFonts w:ascii="Times New Roman"/>
                <w:b w:val="false"/>
                <w:i w:val="false"/>
                <w:color w:val="000000"/>
                <w:sz w:val="20"/>
              </w:rPr>
              <w:t>
"Медициналық сипаттағы мәжбүрлеу шараларын қолдану туралы істерді қарау нәтижелері" Б кестесі</w:t>
            </w:r>
          </w:p>
        </w:tc>
      </w:tr>
      <w:tr>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басына аяқталмаған істердің қалдығы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шығарылған істер келіп түсті ( А кестесінің 26-бағанынан)</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шығарыла отырып қаралды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жолданды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 (прокурорға немесе жеке айыптаушыға)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шақыртылды және басқасы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барлығы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 мерзімі бұзылып (9-бағаннан)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қылмыстық құқық бұзушылықтар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істер (11-бағаннан)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 қолданылған адамдардың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 шығарылды (9-бағаннан)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бақылау және психиатрда емдеу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типтегі стационарда емдеу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типтегі стационарда емдеу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бақылай отырып мамандандырылған типтегі стационарда емдеу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басқа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қылмыстық істерді қарау жөніндегі жұмысы туралы есеп" №1 нысаны.</w:t>
            </w:r>
          </w:p>
          <w:p>
            <w:pPr>
              <w:spacing w:after="20"/>
              <w:ind w:left="20"/>
              <w:jc w:val="both"/>
            </w:pPr>
            <w:r>
              <w:rPr>
                <w:rFonts w:ascii="Times New Roman"/>
                <w:b w:val="false"/>
                <w:i w:val="false"/>
                <w:color w:val="000000"/>
                <w:sz w:val="20"/>
              </w:rPr>
              <w:t>
"Сот актілерін орындауға байланысты мәселелерді қарау" В кестесі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материалдардың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келіп түсті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кері қайтарылып алынды, қайтарылды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жолданды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бойынша материал қаралды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бұзушылықпен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ішінара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ұсыныстарды қанағаттандырудан бас тартылды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шешімдер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қаулылар шығарылды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тілде қаралды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Үкімді орындау мерзімін кейінге қалдыру туралы (ҚР ҚПК 475-бабы)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сотталушының ауыр науқастануына байланысты (ҚР ҚПК475-бабы 1-бөлігі 1-тармағы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сотталушының жүктілігіне немесе сотталушының жасы кіші балаларының болуына байланысты және жасы кіші балаларды жалғыз өзі тәрбиелейтін еркектерге қатысты (ҚР ҚПК 475-бабы 1-тармағының 2)-тармақшасы)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жазаны дереу өтеу сотталушы немесе оның отбасы үшін ауыр салдарға әкелуі мүмкін болғанда (ҚР ҚПК 475-бабы 1-тармағаның 3)-тармақшасы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41, 43, 44-баптары тәртібінде жаза түрлерін ауыстыру туралы(ҚР ҚПК 476-бабы 1)-тармақшасы)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қоғамдық жұмыстарға тарту не қамауға алу айыппұлы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 бостандығынан айыру айыппұлы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42-бабы тәртібінде жаза түрін ауыстыру туралы (ҚР ҚПК 476-бабы 2-тармағы)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Қоғамнан оқшаулаумен байланысты емес жазаға сотталған, бақылаудан жасырынған және жазаны өтеуден бұлтарған адамдарға қатысты іздеу жариялау, тоқтату және бұлтартпау шарасын таңдау туралы (ҚПК 476-бабы 3-тармағы)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мекемесінің түрін өзгерту туралы (ҚР ҚПК 476-бабы 4-тармағы)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Шартты-мерзімінен бұрын босату туралы (ҚР ҚК 72-бабы)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аса ауыр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орташа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аз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өтелмеген бөлігін жазаның жеңілірек түріне ауыстыру немесе тағайындалған жаза мерзімін қысқарту туралы (ҚР ҚК 73-бабы)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аса ауыр құқық бұзушылықтар бойынша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орташа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аз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Шартты-мерзімінен бұрын босату күшін жою туралы (ҚР ҚК 72-бабы 7-тармағы)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түзету жұмыстарын өтейтіндер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әскери қызметі бойынша шектеу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бостандығын шектеу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гауптвахтада ұстау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 бостандығынан айыру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Ауруға байланысты жазаны өтеуден босату туралы (ҚР ҚК 75-бабы, ҚР ҚПК476-бабы 7-тармағы)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құқық бұзушылық жасағаннан кейін психикалық ауытқу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басқа аурулармен ауыратын адамдар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күші бар қылмыстық заңды жариялау нәтижесінде жазадан босату немесе жазаны жұмсарту (ҚР ҚК6-бабы)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құқық бұзушылықты немесе жазаланатын әрекетті жоятын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жауапкершілікті немесе жазаны жеңілдетуге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құқық бұзушылық жасаған адам күйінің жақсаруына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аса ауыр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орташа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ауырлығы аз құқық бұзушылықтар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туралы акті жариялау нәтижесінде жазадан босату немесе жазаны жеңілдету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жұмсарту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соттаудың күшін жою туралы (ҚР ҚК 64-бабы.), сотталушы үшін белгіленген міндеттемелердің күшін жою немесе толықтыру туралы (ҚР ҚК 63, 64-баптары, ҚР ҚПК 476-бабы 8, 9-тармақтары)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Ескіру мерзімінің өтуімен байланысты қылмыстық жауаптылықтан босату туралы (ҚР ҚК 71-бабы)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орындалмаған үкімдер болған жағдайда, егер бұл уақыты бойынша соңғы үкімде шешілмесе, үкімді орындау туралы (ҚР ҚК 60-бабы, ҚР ҚПК476-бабы 12-тармағы)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ұстау уақытын, емдеу мекемесінде болу уақытын есепке алу туралы (ҚР ҚК 62,97, 98-баптары., ҚР ҚПК 476-бабы 13-тармағы)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мәжбүрлеу шараларын қолдануды ұзарту, өзгерту немесе тоқтату туралы (ҚР ҚК 96, 98-баптары, ҚР ҚПК 476-бабы 14-тармағы)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ШТТ сәйкес түзету жұмыстарына сотталушының жалақысынан ұстау көлемін азайту туралы (ҚР ҚПК 476-бабы 16-тармағы)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ұсыныстар, соның ішінде үкімді орындау кезінде туындайтын күмәндар мен түсінбеушіліктерді түсіндіру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Сотталушының қайтыс болуына байланысты өндірісті тоқтату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сот-психиатриялық сараптама үшін психоневрологиялық диспансерге мәжбүрлі орналастыру туралы (ҚР ҚПК 14, 279,513-баптары)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 алып тастау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деректердің өзгеруі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әкiмшiлiк қадағалау туралы" ҚР Заңының 2-бабының "а" тармағы бойынша әкімшілік қадағалау белгілеу туралы (бұдан әрі- Заң)</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"б" тармағы бойынша әкімшілік қадағалау белгілеу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2-бабының "в" тармағы бойынша әкімшілік қадағалау белгілеу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адамға қатысты шектеу белгілеу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қылмыстық істерді қарау жөніндегі жұмысы туралы есеп" №1-нысаны</w:t>
            </w:r>
          </w:p>
          <w:p>
            <w:pPr>
              <w:spacing w:after="20"/>
              <w:ind w:left="20"/>
              <w:jc w:val="both"/>
            </w:pPr>
            <w:r>
              <w:rPr>
                <w:rFonts w:ascii="Times New Roman"/>
                <w:b w:val="false"/>
                <w:i w:val="false"/>
                <w:color w:val="000000"/>
                <w:sz w:val="20"/>
              </w:rPr>
              <w:t>
"Қылмыстық тергеу органдарының, прокурордың әрекеттеріне (әрекетсіздігіне) және шешімдеріне шағымдарды тергеу судьяларының қарауы туралы" Г кестесі</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шағым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келіп түсті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алынды, қайтарылды және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бұзушылықпен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деп танылған процестік шешімдердің күші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сәйкесінше лауазымды адамның әрекеттерін заңсыз немесе негізсіз деп тану және оның бұзушылықтарды жою міндеттемесі туралы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азаматтардың немесе ұйымдардың құқықтары мен заңды мүдделерінің жол берілген бұзушылықтарын жою міндетін жүктеу туралы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шешімдер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мемлекеттік тілде қаралды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және қылмыстық қудалау органдарының әрекеттеріне (әрекетсіздігіне) және шешіміне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шешіміне (ҚР ҚПК 106-бабы)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 әрекетіне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органдарының әректеттеріне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ҚР ІІМ ҚАЖК – Қазақстан Республикасы Ішкі істер министрлігінің Қылмыстық-атқару жүйесі комитеті.</w:t>
      </w:r>
    </w:p>
    <w:p>
      <w:pPr>
        <w:spacing w:after="0"/>
        <w:ind w:left="0"/>
        <w:jc w:val="both"/>
      </w:pPr>
      <w:r>
        <w:rPr>
          <w:rFonts w:ascii="Times New Roman"/>
          <w:b w:val="false"/>
          <w:i w:val="false"/>
          <w:color w:val="000000"/>
          <w:sz w:val="28"/>
        </w:rPr>
        <w:t>
      "Бірінші сатыдағы соттардың қылмыстық істерді қарау жөніндегі жұмысы туралы есеп" №1-нысаны</w:t>
      </w:r>
    </w:p>
    <w:p>
      <w:pPr>
        <w:spacing w:after="0"/>
        <w:ind w:left="0"/>
        <w:jc w:val="both"/>
      </w:pPr>
      <w:r>
        <w:rPr>
          <w:rFonts w:ascii="Times New Roman"/>
          <w:b w:val="false"/>
          <w:i w:val="false"/>
          <w:color w:val="000000"/>
          <w:sz w:val="28"/>
        </w:rPr>
        <w:t>
       "Тергеу судьялары қарайтын мәселелер туралы" Д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өтінішхаттар</w:t>
            </w:r>
          </w:p>
          <w:p>
            <w:pPr>
              <w:spacing w:after="20"/>
              <w:ind w:left="20"/>
              <w:jc w:val="both"/>
            </w:pPr>
            <w:r>
              <w:rPr>
                <w:rFonts w:ascii="Times New Roman"/>
                <w:b w:val="false"/>
                <w:i w:val="false"/>
                <w:color w:val="000000"/>
                <w:sz w:val="20"/>
              </w:rPr>
              <w:t>
мен ұсыныстар қалдығы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өтінішхат келіп түсті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ұсыныстар, қаулылардың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(бұдан әрі-ҚР ІІМ)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ҚР ІІМ ҚА-ЖК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ұлттық бюросы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 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каралды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ұстауды санкциялау туралы (ҚР ҚПК 55-бабы 1-тармағының 1)-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 туралы (ҚР ҚПК 55-бабы 1-тармағының 2)-тармақшасы)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лауазымынан шеттетуді санкциялау туралы (ҚР ҚПК 55-бабы 1-тармағының 3)-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 55-бабы 1-тармағының 4)-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қамақты санкциялау туралы (ҚР ҚПК 55-бабы1-тармағының 5)-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қолдануды санкциялау туралы (ҚР ҚПК 55-бабы 1-тармағының 7)-тармақшасы)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 55-бабы 1-тармағының 8)-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туралы (ҚР ҚПК 55-бабы 1-тармағының 6)-тармағы)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3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9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12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18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 мерзімін ұзарту туралы (ҚР ҚПК 55-бабы 1-тармағының 6)-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3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9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12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18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тұтқындау мерзімін ұзарту туралы (ҚР ҚПК 55-бабы 1-тармағының 6)-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3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9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12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18 айға дейін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өндірісі үшін медициналық ұйымға мәжбүрлі орналастыру туралы (ҚР ҚПК 55-бабы 1-тармағы 9)-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күзетпен ұстау қолданылған адамды психиатриялық көмек көрсететін, ауруларды қатаң оқшаулау жағдайында ұстауға бейімделген арнайы медициналық ұйымға ауыстыру туралы психикалық ауру дерегін анықтау кезінде (ҚР ҚПК 55-бабы 1-тармағының 10)-тармақшасы)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 туралы (ҚР ҚПК 55-бабы 1-тармағының 11)-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Күдіктінің, айыпталуышының халықаралық іздестіруін жариялау туралы (ҚР ҚПК 55-бабы 1-тармағының 12)-тармақшасы)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 55-бабы 1-тармағының 13)-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 220-бабының 13-тармағы)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 55-бабы 1-тармағының 14)-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 55-бабы 1-тармағының 15)-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 (ҚР ҚПК 55-бабы 1-тармағының 16)-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оларды қылмыстық істі шешкенге дейін ұзақ сақтау елеулі материалдық шығынды талап ететін заттай дәлелдемелерді өткізу туралы (ҚР ҚПК 55-бабы 2-тармағының 2)-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өндіріс барысында жәбірленушінің және куәгердің жауабын депозитке салу (ҚР ҚПК 55-бабы 2-тармағының 3) -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өндірісте іс жүргізу міндеттемелерін орындамайтын немесе тиісті түрде орындамайтын адамдарға ақшалай өндіріп алу салу туралы (ҚР ҚПК 55-бабы 2-тармағының 4)-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процестік шығындарды прокурордың ұсынысы бойынша өндіріп алу туралы (ҚР ҚПК 55-бабы 2- тармағының 5)-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үшін маңызы бар қылмыстық іске кез келген мәліметтерді, құжаттарды, заттарды талап ету және қосу туралы (ҚР ҚПК 55-бабы 2-тармағының 6)-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тағайындау туралы, егер қылмыстық қудалау органы осындай өтінішхатты қанағаттандырудан бас тартса немесе ол бойынша үш тәулік ішінде шешім қабылданбаса (ҚР ҚПК 55-бабы 2-тармағының 7)-тармақшасы)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жүргізетін органға ертеректе жауап алынған куәні мәжбүрлеп алып келу (ҚР ҚПК 55-бабы 2-тармағының 8)-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түріндегі бұлтартпау шараларының күшін жою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қамауға алу түріндегі бұлтартпау шараларының күшін жою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түріндегі бұлтартпау шараларын өзгерту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қамауға алу түріндегі бұлтартпау шараларын өзгерту туралы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санкциясыз жүргізілген қарап-тексерудің заңдылығын тексеру туралы (ҚР ҚПК 220-бабының 14-тармағы)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санкциясыз жүргізілген тінтудің заңдылығын тексеру туралы (ҚР ҚПК 220-бабы)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санкциясыз жүргізілген алудың заңдылығын тексеру туралы (ҚР ҚПК 220-бабы)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санкциясыз жүргізілген жеке тінтудің заңдылығын тексеру туралы (ҚР ҚПК 220-бабы)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 бұлтартпау шарасының күшін жою (ҚР ҚПК 153-бабының 5-тармағы)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әрекетін өткізуді санкциялау туралы ( ҚР ҚПК 55-бабы 1-тармағының 5-1)-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әрекетін өткізуді ұзарту туралы (ҚР ҚПК 55-бабы 1-тармағының 5-1)-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қатысты жасырын тергеу әрекеттерін өткізу туралы ОДР хабарламауға келісімді беру ҚР ҚПК 1-тармағының 5-1)-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әрекеттерін тоқтату туралы (ҚР ҚПК 234-бабының, 3-тармағы)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 ҚР ҚПК 55-бабы 1-тармағының 17)-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үлгілер алуды санкциялау туралы (ҚР ҚПК 55-бабы 1-тармағының 18)-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(ҚР ҚПК 55-бабы 2-тармағының 9)- тармақшасы)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 соттағанға қатысты</w:t>
            </w:r>
          </w:p>
        </w:tc>
      </w:tr>
      <w:tr>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ҰҚК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ұлттық бюросы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ТЖМ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Куәгерге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Жәбірленушіге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адамдарға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 негіздері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жоқ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тұлғасы анықталмаған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тағайындалған бұлтартпау шарасы бұзылған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жасырыну амалы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іздестіру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айыпталушыны іздестірумен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тұлғаларға қатысты қанағаттандырылды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жоғары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 қанағаттандырылды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60-бағаннан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аз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үйде қамау санкцияланды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кепілдік</w:t>
            </w:r>
          </w:p>
          <w:p>
            <w:pPr>
              <w:spacing w:after="20"/>
              <w:ind w:left="20"/>
              <w:jc w:val="both"/>
            </w:pPr>
            <w:r>
              <w:rPr>
                <w:rFonts w:ascii="Times New Roman"/>
                <w:b w:val="false"/>
                <w:i w:val="false"/>
                <w:color w:val="000000"/>
                <w:sz w:val="20"/>
              </w:rPr>
              <w:t>
санкцияланды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жоғары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аз қылмыстар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60-бағаннан</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ұсыныстар, қаулылар қалдығы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қаулылар шығарылды (21-бағаннан)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сатыдағы соттардың қылмыстық істерді қарау жөніндегі жұмысы туралы есеп" №1-нысаны</w:t>
      </w:r>
    </w:p>
    <w:p>
      <w:pPr>
        <w:spacing w:after="0"/>
        <w:ind w:left="0"/>
        <w:jc w:val="both"/>
      </w:pPr>
      <w:r>
        <w:rPr>
          <w:rFonts w:ascii="Times New Roman"/>
          <w:b w:val="false"/>
          <w:i w:val="false"/>
          <w:color w:val="000000"/>
          <w:sz w:val="28"/>
        </w:rPr>
        <w:t xml:space="preserve">
      "Жаңадан ашылған мән-жайлар бойынша қайта қаралған хаттарды қарау" А-кестесіне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 қалған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жаңадан ашылған мән-жайлар бойынша өтінішхаттар келіп түсті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алынды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 ұйымдастыру үшін прокурорға жолданды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соңындағы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қанағаттандырылды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Қанағатсыз қалдырылды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"Рақымшылық бойынша"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 саны (қаулылар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 (1-топтан)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 саны (заңды күшіне енбеген үкімдер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 (3-топтан)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сот қарауында 1-сатыдағы соттар жазадан босатқан адамдар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 (5-топтан)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Үкімді орындау тәртібінде 1-сатыдағы соттар жазадан босатқан адамдар соның ішінде сотталғандар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орындау мерзімін кейінге қалдырумен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жазадан шартты-мерзімінен бұрын босату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Кестненің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тәртіпте жазадан босатылған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 (12-топтан)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тәртіпте жазадан босатылған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 (14-топтан)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босатқандардың барлық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күзетпен ұстаудан босатылғандар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 сот босатқандардың барлық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"Тұрмыстық зорлық-зомбылық бойынша" 2-қосымша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басындағы аяқталмаған істердің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істер келіп түсті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аяқталғандардан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шығарып істер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жіберілді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1-бөлігінің 1),2),</w:t>
            </w:r>
          </w:p>
          <w:p>
            <w:pPr>
              <w:spacing w:after="20"/>
              <w:ind w:left="20"/>
              <w:jc w:val="both"/>
            </w:pPr>
            <w:r>
              <w:rPr>
                <w:rFonts w:ascii="Times New Roman"/>
                <w:b w:val="false"/>
                <w:i w:val="false"/>
                <w:color w:val="000000"/>
                <w:sz w:val="20"/>
              </w:rPr>
              <w:t>
5),6),7) және 8) тармақтарында қарастырылған негіздер бойынша тоқтатылды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істер аяқталған істердің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тұлғаларға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мерзімнің соңында аяқталмаған істердің қалдығы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ңөмірі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Тұлғаларға қатысты істер (қылмыстық қудалау)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1-бөлігінің 1),2),5),6),7) және 8) тармақтарында қарастырылған негіздер бойынша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ұстаудан босатылған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санынан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 бұзушылықтарын жою үшін қылмыстық істер жіберілген тұлғалар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Қылмыстан зардап шеккендер – әйелдердің қайтыс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бірікті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өндіріске шығарылған 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біліктелен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xml:space="preserve">№ 84 бұйрығына </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"Қылмыстық істерді қарау жөніндегі апелляциялық сатыдағы соттардың жұмысы туралы есеп" № 6 нысан "Істердің апелляциялық саты бойынша қозғалысы" 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аяқталмаған істер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келіп түскен істердің барлық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Аплляциялық өтінішхаттарды кері қайтарып алынған қылмыстық істердің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кері қайтарылып алынған істер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апелляциялық өтінішхаттары және шағымдары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жөнінде прокурордың өтінішхаттары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(қаулы) күшін жойғаннан кейін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өтінішхаттар және арыздар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апелляциялық өтінішхаттарды және шағымдарды кері қайтарып алынған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кері қайтарып алу және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қараусыз қайтарылды, өндіріс тоқтатылды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берілді</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қараудан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 бойынша қаралған барлық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(17-бағаннан)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шағымдар бойынша істер қаралды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 (19-баған)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бір уақытта апелляциялық өтінішхаттары және шағымдары бойынша қаралған барлық істер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прокурордың өтініш хаты бойынша істер 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істер (1-8-бағаннан)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аяқталған барлық істер (17, 19, 21, 24, 25-бағандардың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Қазақчстан Республикасының Қылмыстық-процестік кодексi (бұдан әрі-ҚР ҚПК) 425-бабында белгіленген мерзімнен артық</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соңына аяқталмаған істер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 шығарылды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қанағаттандырылды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қанағаттандырылған апелляциялық өтініштері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аз</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жеделдетілген сотқа дейінгі тергеп-тексеру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өндірісінде қаралған істер бойыша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айыптау істері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таяу шетел (Тәуелсіз мемлекеттер достастығы (бұдан әрі-ТМД) азаматтарының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алыс шетел азаматтарының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азаматтығы жоқ адамдардың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құрылысқа үлестік қатысу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қазақ тілінде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алқабилердің қатысуымен қаралған істер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конвенцияны қолданумен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әйелдердің қатысы бар істер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толмағандардың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буйрық арқылы іс жүргізу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терісқылық арасындағы буйрық арқылы іс жүргізу істері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әрі-ҚР ҚК) барлық баптары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 барлық баптары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жасауға итермелеген себептер мен жағдайларды жою туралы (ҚІЖК 405-бабының 1-бөлігі)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 жүргізу немесе алдын ала тергеу кезінде жол берілген заң бұзушылықтар туралы ҚІЖК 405-бабының 2-бөлігі)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мекенжайына (ҚПК 405-бабының 3 бөлігі, ҚПК 53-бабының 5 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мекен жайына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өндірісі тәртібін бұзатын және төрағалық етушінің заңды өкіміне бағынбайтын процеске қатысушыларға қатысты (ҚПК 405-бабының 3-бөлігі)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бұзушылықтар туралы (ҚПК 405-бабының 4-бөлігі)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сипаттағы (ҚПК 405-бабының 5-бөлігі)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"Қылмыстық істерді қарау жөніндегі апелляциялық сатыдағы соттардың жұмысы туралы есеп" № 6 нысан</w:t>
      </w:r>
    </w:p>
    <w:p>
      <w:pPr>
        <w:spacing w:after="0"/>
        <w:ind w:left="0"/>
        <w:jc w:val="both"/>
      </w:pPr>
      <w:r>
        <w:rPr>
          <w:rFonts w:ascii="Times New Roman"/>
          <w:b w:val="false"/>
          <w:i w:val="false"/>
          <w:color w:val="000000"/>
          <w:sz w:val="28"/>
        </w:rPr>
        <w:t>
      "Бірінші сатыдағы соттардың үкімдеріне шағымдарды және прокурордың аппеляциялық өтінішхаттарын қарау нәтижелері (тұлғалар ар саны бойынша)" Б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 алқа қараған адамдар саны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Үкімдеріне шағым, прокурордың аппеляциялық өтінішхаттарын шығарылған тұлғалар саны (1-бағаннан)</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 саны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үкімнің күші жойылды  (5-11, 13, 14-бағандардың сомасы)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айыптай үкімінің күшін жою және ақтау үкімінің қаулысын шығару туралы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 және жаңа айыптау үкімінің қаулысын шығару туралы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айыптау үкімінің қаулысын шығару туралы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жаңа ақтау үкімінің қаулысын шығару туралы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күшін жою туралы және істі жаңа сот қарауына жолдау туралы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айыптау үкімдері</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күшін жою туралы және ҚР ҚПК 323-бабына сәйкес істі прокурорға жолдау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ақтау үкімдері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өндірісті қысқарту үкімдерінің күші жойылды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жойылумен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құқық бұзушылық құрамы немесе дәлелдемелер болмауы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негіздер бойынша (15-18-ші бағандарды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 нәтижесінде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Судьяның бақылауынан тыс басқа негіздер бойынша (ҚР ҚПК35-бабы 1-бөлігі 4),5),6), 10) және 11) тармақтары, ҚР ҚПК439-бабы 3) бөлігі, ҚР ҚПК 429-бабы 5) бөлігі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бiтiмгершiлiкке келуiне байланысты, соның ішінде медиация тәртібімен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жойылды (4-бағаннан)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 бойынша үкімдердің күші жойылды (4-бағаннан)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24-бағаннан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өзгенрген үкімдер (44,45-бағандарды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үкімдер өзгертілді (27-бағаннан)</w:t>
            </w:r>
          </w:p>
        </w:tc>
      </w:tr>
      <w:tr>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толық еместігі және біржақтылығы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тұжырымдарының істің нақты мән-жайларына сәйкес келмеуі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 елеулі түрде бұзуы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бұрыс қолдануы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бұзушылықтың ауырлығының және сотталған адамның жеке басына жазаның сәйкес келмеуі</w:t>
            </w: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толық қанағаттандырумен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біртектілігі және толық болма</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тұжырымдамасының</w:t>
            </w:r>
          </w:p>
          <w:p>
            <w:pPr>
              <w:spacing w:after="20"/>
              <w:ind w:left="20"/>
              <w:jc w:val="both"/>
            </w:pPr>
            <w:r>
              <w:rPr>
                <w:rFonts w:ascii="Times New Roman"/>
                <w:b w:val="false"/>
                <w:i w:val="false"/>
                <w:color w:val="000000"/>
                <w:sz w:val="20"/>
              </w:rPr>
              <w:t>
нақты мән-жайларға сәйкес келмеу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үкімдер өзгертілді (27-бағаннан)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Үкімдер өзгертілгді және қылмыстық-атқару жүйесі мекемесінің түрі мен сот тағайындаған жаза жұмсартылды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аз құқық бұзушылық туралы заңды қолданумен үкімдер өзгертілді және өзгертілген саралауға сәйкес жаза тағайындалды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және жазаның мөлшері ұлғайды, егер оның ұлғаюы арифметикалық қателерді немесе алдын ала күзетпен ұстауды есепке алу барысындағы қателерді жоюымен байланысты болса қылмыстық құқық бұзушылықтар жиынтығы бойынша немесе үкімдердің жиынтығы бойынша, сондай-ақ қылмыстардың қайталануы жазаны тағайындауды ретейтін қылмыстық заңды бұрыс қолданылуын жойып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белгіленген жағдайлар, дәлелдемелерді толық зерттеу және талдау, сотталғанның іс-әрекетін дұрыс құқықтық дәрежелеген және негізгі жазаны дұрыс тағайындаған жағдайда қосымша жазаны қолданып үкімдер өзгертілді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сәйкес қылмыстық-атқару жүйесінің түрін тағайындағаннан және заңда көзделген мақсаттағы қылмыстық-атқару жүйесі мекемесінің сотталған адамға неғұрлым жеңіл түрін тағайындаудың күшін жойып үкім өзгертілді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тиісті қайталануын мойындаумен үкімдер өзгертілді, ол жасалмаған немесе бірінші сатыдағы сотпен бұрыс жасалған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күшін жойып немесе жазасын өтеуді кейінге қалдырумен үкімдер өзгертілді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 елеулі бұзушылықтары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заңнамасын қате қолдану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құқық бұзушылық ауырлығы мен сотталған адамның жеке басы сәйкессіздігі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64-бабының 5-бөлігіне сәйкес бұрынғы үкім бойынша шартты соттау үкімдері күшін жоюмен, немесеҚК 69 бабының 5 бөлігіне сәйкес бұрынғы үкім бойынша қылмыстық жауапкершіліктен босатуүкімі күшін жоюмен, және осыған байланысты ҚК 60-бабының ережелеріне сәйкес жазаны тағайындау,егер оны бірінші сатыдағы сот тағайындаған болса.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(бағандардың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72-бабы 7 бөлігінің 2) және 3) тармақтарында көзделген жағдайларды үкімдер өзгертілді, шартты түрде мерзімінен бұрын босату күшін жойды және ҚР ҚК 60-бабының ережелері бойынша жаза тағайындалды.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азаматтық талап қою бөлігінде, сондай-ақ іс жүргізу шығындарын өндіріп алу, заттай дәлелдемелер туралы шешім мәселелері бойынша өзгерістерді енгізіп және үкімнің күші жойылды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98-бабына сәйкес медициналық сипаттағы мәжбүрлеу шараларын қолданумен үкімдер өзгертілді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ескере отырып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актісін ескере отырып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 бойынша өзгертілді (27-бағаннан)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сатыдағы қайта қараудан кейін шешім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өтінішхаттарының дәлелдемелерін толық қанағаттандырумен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өтінішхаттарының дәлелдемелерін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 шығару туралы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шығару туралы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"Қылмыстық істерді қарау жөніндегі апелляциялық сатыдағы соттардың жұмысы туралы есеп" № 6 нысан</w:t>
      </w:r>
    </w:p>
    <w:p>
      <w:pPr>
        <w:spacing w:after="0"/>
        <w:ind w:left="0"/>
        <w:jc w:val="both"/>
      </w:pPr>
      <w:r>
        <w:rPr>
          <w:rFonts w:ascii="Times New Roman"/>
          <w:b w:val="false"/>
          <w:i w:val="false"/>
          <w:color w:val="000000"/>
          <w:sz w:val="28"/>
        </w:rPr>
        <w:t>
      "Бірінші сатыдағы соттардың үкімдеріне шағымдарды және прокурордың аппеляциялық өтінішхаттарын қарау нәтижесі (адамдар саны бойынша)" В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Қаулыларын алқа қараған адамдар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Қаулыларына шағым, наразылық берілген адамдар саны (1-бағаннан)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өзгеріссіз қалдырылған адамдар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істі тоқтату туралы 1-сатыдағы соттардың қаулылары өзгеріссіз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қаулының күші жойылды (14,15-бағандарын қоспағанда)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Прокурорлардың өтінішхаттары бойынша (5-бағаннан)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қаулы қабылдап, қаулының күшін жою</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ҚПК323-бабына сәйкес істі прокурорға жолдаумен қаулылардың күші жойылды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сотқа дейінгі тергеп-тексеруге жолдаумен қаулылардың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өтінішхаттарының дәлелдемелерін толық қанағаттандырумен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өтінішхаттарының дәлелдемелерін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барлығы күші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 1-сатыдағы соттардың қаулыларының күші жойылды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себепті күші жойылды(5-бағаннан)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оқиғасының немесе құрамының болмауы себепті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дәлелденбеушіліктен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немесе рақымшылық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негіздер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айыптан бас тартуға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біржақтылығына немесе толық еместігіне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қаулыда мазмұндалған сот дәлелдерінің істің нақты жағдайларына сәйкес келмеуі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тық-процестік заңды елеулі бұзушылық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тық заңды бұрыс қолдану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қылмыстық құқық бұзушылық ауырлығына және сотталушы адамға сәйкес келмеуі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қаулы өзгертілді (30-бағанды қоспағанда)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немесе рақымшылықтың өзгеруі себепті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бойынша бірінші сатыдағы басқа сот қаулылары өзгеріссіз қалдырылды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өтініштері, жеке шағымдары бойынша бірінші сатыдағы соттың басқа қаулылары күшін жойды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 наразылық бойынша 1-сатыдағы соттардың басқа қаулылары өзгертілді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тұрғаның сатының қайта қарауы туралы қаулы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прокурордың өтінішхаты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өтінішхаттарының дәлелдемелерін толық қанағаттандырумен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өтінішхаттарының дәлелдемелерін ішінара қанағаттандырумен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жаңа қаулы қабылдаумен өзгертілді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басқа негіздері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"Қылмыстық істерді қарау жөніндегі апелляциялық сатыдағы соттардың жұмысы туралы есеп" № 6 нысан</w:t>
      </w:r>
    </w:p>
    <w:p>
      <w:pPr>
        <w:spacing w:after="0"/>
        <w:ind w:left="0"/>
        <w:jc w:val="both"/>
      </w:pPr>
      <w:r>
        <w:rPr>
          <w:rFonts w:ascii="Times New Roman"/>
          <w:b w:val="false"/>
          <w:i w:val="false"/>
          <w:color w:val="000000"/>
          <w:sz w:val="28"/>
        </w:rPr>
        <w:t>
      "Прокурордың, қылмыстық қудалау органдарының әрекеттеріне (әрекетсіздіктеріне) және шешімдеріне қатысты шағымдарды қарастыру жөніндегі бірінші сатыдағы соттардың қаулыларына шағымдарды және прокурордың өтінішхаттарын қарау нәтижелері" Г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материалдар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материал келіп түсті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алынды, қайтарылды және басқалар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Соның ішінде прокурордың өтінішхаттары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прокурордың өтінішхаттары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прокурордың наразылығы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прокурордың өтінішхаттары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шешім қабылданды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прокурордың өтінішхаттары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Қазақк тілде қаралды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шешіміне және қылмыстық қудалау органдарының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шешіміне (ҚР ҚПК 106-бабы)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прокурордың әрекетіне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Тергеушінің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тергеп-тексеру мерзімін үзу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құқық бұзушылық туралы арызды қабылдаудан бас тартуға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сотқа дейінгі тергеп-тексеруді бастау кезінде заңды бұзушылық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алу өндірісі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тінту өндірісі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өзге әрекеттер (әрекетсіздік) және шешім қабылдау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қылмыстық істі тоқтату туралы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 органдарының әрекеттеріне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*ҚР ІІМ ҚАЖК - Қазақстан Республикасы Ішкі істер министрлігінің Қылмыстық-атқару жүйесі комитеті</w:t>
      </w:r>
    </w:p>
    <w:p>
      <w:pPr>
        <w:spacing w:after="0"/>
        <w:ind w:left="0"/>
        <w:jc w:val="both"/>
      </w:pPr>
      <w:r>
        <w:rPr>
          <w:rFonts w:ascii="Times New Roman"/>
          <w:b w:val="false"/>
          <w:i w:val="false"/>
          <w:color w:val="000000"/>
          <w:sz w:val="28"/>
        </w:rPr>
        <w:t>
      "Қылмыстық істерді қарау жөніндегі апелляциялық сатыдағы соттардың жұмысы туралы есеп" № 6 нысан</w:t>
      </w:r>
    </w:p>
    <w:p>
      <w:pPr>
        <w:spacing w:after="0"/>
        <w:ind w:left="0"/>
        <w:jc w:val="both"/>
      </w:pPr>
      <w:r>
        <w:rPr>
          <w:rFonts w:ascii="Times New Roman"/>
          <w:b w:val="false"/>
          <w:i w:val="false"/>
          <w:color w:val="000000"/>
          <w:sz w:val="28"/>
        </w:rPr>
        <w:t>
      "Тергеу судьялары қабылдаған шешімдерге шағымдарды және прокурордың өтінішхаттарын қарау туралы" Д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қалдық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барлық шағымдар мен прокурордың өтінішхаттары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қаралды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 қаралды (1 және 2 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және шағымдар бойынша бір уақытта қаралды (1 және 2 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материал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болғандардан қайтарылды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болғандардан кері қайтарылып алынды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өзгеріссіз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қаулысының күшін жою және жаңа қаулы шығару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сотымен сотталушыға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толмағанға қатысты қаралды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қатысты қаралды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қаралды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жоғары адамдарға қатысты қаралды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аз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прокурордың өтінішхаттары мен шағымдардың қалдықтары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қаулы шығарылды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қаралды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түрінде бұлтартпау шарасын санкциялау туралы (ҚР ҚПК 55-бабы 1-тармағының 1)-тармақшасы)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 түрінде бұлтартпау шарасын санкциялау туралы (ҚР ҚПК 55-бабы 1- тармағының 2)-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лауазымынан шеттетуді санкциялау туралы (ҚР ҚПК 55-бабы 2-тармакғының 3)-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 55-бабы 1-тармағының 4)-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тұтқындау түрінде бұлтартпау шарасын санкциялау туралы (ҚР ҚПК 55-бабы 1- тармағының 5)-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түрінде бұлтартпау шарасын санкциялау туралы (ҚР ҚПК 55-бабы 1- тармағының 7)-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 55-бабы 1- тармағының 8)-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туралы (ҚР ҚПК 55-бабы 1- тармағының 6)-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 мерзімін ұзарту туралы (ҚР ҚПК 55-бабы 1- тармағының 6)-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тұтқындау мерзімін ұзарту туралы (ҚР ҚПК 55-бабы 1- тармағының 6)-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өндірісі үшін медициналық ұйымға мәжбүрлі орналастыру туралы (ҚР ҚПК 55-бабы 1- тармағының 9)-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күзетпен ұстау қолданылған адамды психиатриялық көмек көрсететін, ауруларды қатаң оқшаулау жағдайында ұстауға бейімделген арнайы медициналық ұйымға ауыстыру туралы психикалық ауру дерегін анықтау кезінде (ҚР ҚПК 55-бабы 1- тармағының 10)-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 туралы (ҚР ҚПК 55-бабы 1- тармағының 11)-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Күдіктінің, айыпталуышының халықаралық іздестіруін жариялау туралы (ҚР ҚПК 55-бабы 1-тармағының 12)-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 55-бабы 1- тармағының 13)-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 220-бабының 13 тармағы)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 55-бабы 1- тармағының 14)-тармақшасы)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 55-бабы 1- тармағының 15)-тармақшасы)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туралы(ҚР ҚПК 55-бабы 1- тармағының 16)-тармаағы)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оларды қылмыстық істі шешкенге дейін ұзақ сақтау елеулі материалдық шығынды талап ететін заттай дәлелдемелерді өткізу туралы (ҚР ҚПК 55-бабы 2- тармағының, 2)-тармақшасы)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өндіріс барысында жәбірленушінің және куәгердің жауабын депозитке салу (ҚР ҚПК 55-бабы 1- тармағының 3)-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өндірісте іс жүргізу міндеттемелерін орындамайтын немесе тиісті түрде орындамайтын адамдарға ақшалай өндіріп алу салу туралы (ҚР ҚПК 55-бабы 2- тьармағының 4)- 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процестік шығындарды прокурордың ұсынысы бойынша өндіріп алу туралы (ҚР ҚПК 55-бабы 2-тармағының 5)-тармақшасы)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үшін маңызы бар қылмыстық іске кез келген мәліметтерді, құжаттарды, заттарды талап ету және қосу туралы (ҚР ҚПК 55-бабы 2- тармағының 6)-тармақшасы)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тағайындау туралы, егер қылмыстық қудалау органы осындай өтінішхатты қанағаттандырудан бас тартса немесе ол бойынша үш тәулік ішінде шешім қабылданбаса(ҚР ҚПК 55-бабы 2- тармағының 7)-тармақшасы)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жүргізетін органға ертеректе жауап алынған куәні мәжбүрлеп алып келу (ҚР ҚПК 55-бабы 2- тармағының 8)-тармақшасы)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түріндегі бұлтартпау шараларының күшін жою туралы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қамауға алу түріндегі бұлтартпау шараларының күшін жою туралы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алу түріндегі бұлтартпау шараларын өзгерту туралы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қамауға алу түріндегі бұлтартпау шараларын өзгерту туралы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санкциясысыз жүргізілген қарап-тексерудің заңдылығын тексеру туралы (ҚР ҚПК 220-бабының 14- тармағы)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санкциясысыз жүргізілген тінтудің заңдылығын тексеру туралы (ҚР ҚПК 220-бабы)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санкциясысыз алудың заңдылығын тексеру туралы (ҚР ҚПК 220-бабы)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санкциясысыз жүргізілген жеке тінтудің заңдылығын тексеру туралы (ҚР ҚПК 220-бабы)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 бұлтартпау шарасының күшін жою (ҚР ҚПК 153-бабының 5-бөлігі)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әрекетін жүргізуді санкциялау туралы ( ҚР ҚПК 55-бабы 1-бөлігінің 5-1-тармағы)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әрекетін өткізуді ұзарту туралы (ҚР ҚПК 55-бабы 1- тармағының 5-1)-тармақшасы)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әрекетін өткізуді ұзарту туралы (ҚР ҚПК 55-бабы 1- тармағының 5-1)-тармақшасы)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қатысты жасырын тергеу әрекеттерін өткізу туралы ОДР хабарламауға келісімді беру ҚР ҚПК 1- тармағының 5-1)-тармақшасы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әрекеттерін тоқтату туралы (ҚР ҚПК 234-бабының, 3- тармағы)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 ҚР ҚПК 55-бабы 1- тармағының 17)-тармақшасы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үлгілер алуды санкциялау туралы (ҚР ҚПК 55-бабы 1- тармағының 18)-тармақшасы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(ҚР ҚПК 55-бабы 2- тармағының 9)-тармақшасы)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Қылмыстық істерді қарау жөніндегі апелляциялық сатыдағы соттардың жұмысы туралы есеп" № 6 нысан </w:t>
      </w:r>
    </w:p>
    <w:p>
      <w:pPr>
        <w:spacing w:after="0"/>
        <w:ind w:left="0"/>
        <w:jc w:val="both"/>
      </w:pPr>
      <w:r>
        <w:rPr>
          <w:rFonts w:ascii="Times New Roman"/>
          <w:b w:val="false"/>
          <w:i w:val="false"/>
          <w:color w:val="000000"/>
          <w:sz w:val="28"/>
        </w:rPr>
        <w:t>
      "Сот актілерін орындау мәселелері жөніндегі қаулыларды қайта қарау нәтижелері бойынша мәліметтер"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аяқталмаған материалдардың, жеке шағымдардың және наразылықтардың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2-бағандардан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соңына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 кері қайтарылып алынды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Шартты-мерзімінен бұрын босату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колониясына ауыстыру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xml:space="preserve">№ 84 бұйрығына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"Қылмыстық істерді қарау жөніндегі кассациялық сатыдағы соттардың жұмысы туралы есеп" № 6К нысаны "Қадағалау сатысында қаралған, бірінші және апелляциялық сатылардағы соттардың үкімдеріне өтінішхаттар мен шағымдардың қозғалысы" (адамдар саны бойынша) Г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қаралған адамдар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Үкімдеріне шағым, наразылық берілген тұлғалар саны (1-бағаннан)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үкімдердің күші жойылды (24-27-топтарын қоспағанда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4,5-бағандардан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негізсіз шығаруға немесе істің тоқтатылуына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кінәсізді соттаумен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 әрекетін бұрыс саралауға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 сот қорғауы құқығынан айыруға байланысты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бұрыс жаза тағайындау немесе сот тағайындаған жазаның қылмыстық құқық бұзушылық ауырлығына немесе сотталушы адамға сәйкес келмеуі себепті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тұжырымдамасыныңнақты мән-жайларға сәйкес келмеуіне байланысты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ауыр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жеделдетілген сотқа дейінгі тергеп-тексеру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сотқа дейінгі тергеп-тексеру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өнідірісінде қаралған істер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айыптау істері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таяу шетел (Тәуелсіз мемлекеттер достастығы (бұдан әрі-ТМД)) азаматтарының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алыс шетел азаматтарының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азаматтығы жоқ тұлғалардың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құрылысқа үлестік қатысу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қазақ тілінде қаралған істер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 қаралған істер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алқабилердің қатысуымен қаралған істер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конвенцияны қолданумен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құқықтару туралы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әйелдердің қатысы бар істер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толмағандардың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буйрық арқылы іс жүргізу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терісқылық арасындағы буйрық арқылы іс жүргізу істері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барлық баптары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 барлық баптары бойынша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толықсыздығына және біржақтылығына байланысты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заңының елеулі бұзушылықтары (қаулының, үкімнің өзгеруіне немесе күшін жоюға негіз)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істі жаңа сот талқылауына жіберумен барлық алдыңғы қаулылармен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барлығы күші жойылды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20,21-бағандардан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 мен оқиғаның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20,21-бағандардан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 бойынша қамаудан босатылған адамдар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 өзгертусіз қалдырумен апелляциялық сатыдағы үкімдердің күші жойылды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үкімінің өзгертілуімен апелляциялық сатыдағы үкімдердің күші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немесе рақымшылықты, немесе судьяға қатысты емес басқа негіздерді қоспағанда апелляциялық сатыдағы үкімдердің және қаулылардың күші жойылды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 өзгертусіз кассациялық сатыдағы үкімдердің күші жойылды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негіздер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үкімінің өзгертілуімен кассациялық сатыдағы үкімдердің күші жойылды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үкімдердің күші жойылды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 үкімнің күші жойылды (4 және 5 топтан)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42,43-бағандардан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өзгертілді (50, 51-бағандарды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толық қанағаттандырумен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ішінара қанағаттандырумен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сараланумен өзгертіп жазаны азайтумен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сараланумен өзгертіп жазаны азайтусыз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жазаны азайтумен немесе жұмсартумен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сараланумен өзгертіп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колониясының түрі өзгерумен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тұрғысынан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 імдер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 імдері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өзгертілді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талап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тәркілеу туралы мәселені бұрыс шешу</w:t>
            </w:r>
          </w:p>
          <w:p>
            <w:pPr>
              <w:spacing w:after="20"/>
              <w:ind w:left="20"/>
              <w:jc w:val="both"/>
            </w:pPr>
            <w:r>
              <w:rPr>
                <w:rFonts w:ascii="Times New Roman"/>
                <w:b w:val="false"/>
                <w:i w:val="false"/>
                <w:color w:val="000000"/>
                <w:sz w:val="20"/>
              </w:rPr>
              <w:t>
(485-бабы 1-бөлігінің 6-тармағына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наразылықтар және өтінішхаттар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70,71-бағандардан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емес, судьяға қатысты емес басқа негіздерді қоспағанда апелляциялық сатыдағы үкімдері өзгертілді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емес, судьяға қатысты емес басқа негіздерді қоспағанда апелляциялық сатыдағы үкімдері өзгертілді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қалпына келтірілген үкімдер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толық қанағаттандырумен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үкімдер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үкімдері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bl>
    <w:p>
      <w:pPr>
        <w:spacing w:after="0"/>
        <w:ind w:left="0"/>
        <w:jc w:val="both"/>
      </w:pPr>
      <w:r>
        <w:rPr>
          <w:rFonts w:ascii="Times New Roman"/>
          <w:b w:val="false"/>
          <w:i w:val="false"/>
          <w:color w:val="000000"/>
          <w:sz w:val="28"/>
        </w:rPr>
        <w:t>
      "Қылмыстық істерді қарау жөніндегі кассациялық сатының жұмысы туралы есеп" №6-К нысаны</w:t>
      </w:r>
    </w:p>
    <w:p>
      <w:pPr>
        <w:spacing w:after="0"/>
        <w:ind w:left="0"/>
        <w:jc w:val="both"/>
      </w:pPr>
      <w:r>
        <w:rPr>
          <w:rFonts w:ascii="Times New Roman"/>
          <w:b w:val="false"/>
          <w:i w:val="false"/>
          <w:color w:val="000000"/>
          <w:sz w:val="28"/>
        </w:rPr>
        <w:t>
      "Кассациялық сатысы қараған бірінші, апелляциялық сатылар сотының қаулысына өтінішхаттардың,наразылықтардың және ұсыныстардың қозғалысы" (адамдар саны бойынша)  Д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 алқа қараған адамдар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қаулылар бойынша адамдар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бойынша адамдар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үкімдері өзгеріссіз қалдырылған адамдар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өзгеріссіз қалдырылған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үкімдердің күші жойылды (58-65-бағандарды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xml:space="preserve">№ 84 бұйрығына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Соттардың жеке айыптау істері бойынша шағымдарды қарауы туралы есеп № 2-Ж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басына шағымдар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шағымдар келіп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Қылмыстық-процестік кодексi (бұдан әрі-ҚР ҚПК) 408, 409-баптарының 1-бөлігі талаптарына сәйкес келмейтін шағымдар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қараусыз қайтарылды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анықтау органдарынан, прокуратурадан келіп түсті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аумақтығы бойынша басқа соттардан келіп түсті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 өндірісіне қабылдау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 өндірісіне қабылдаудан бас тарту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тергеулігі бойынша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соттылығы бойынша беру туралы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бұзылып қаралды (ҚР ҚПК 409-бабы 2-бөлігі)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мерзімінің соңында шағымдардың қалдығы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Қинау (ҚР ҚК 110-бабының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Абайсызда денсаулыққа зиян келтіру (ҚР ҚК 114-бабы 1,2- тармақтары)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қатынасқа, ерлер арасындағы жыныстық қатынасқа, әйелдер арасындағы жыныстық қатынасқа немесе өзге әрекеттерге мәжбүрлеу (ҚР ҚК 123-бабы)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Ғайбаттау (ҚР ҚК 130-бабы)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тигізу (ҚР ҚК 131-бабы)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өмірге қолсұқпаушылықты және дербес деректер мен оларды қорғау туралы ҚР заңнамасын бұзу (ҚР ҚК 147-бабы 1,2-тармақтары)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қолсұқпаушылықты бұзу (ҚР ҚК 149-бабы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құқықтарын іске асыруға немесе сайлау комиссияларының жұмысына кедергі келтіру (ҚР ҚК 150-бабы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 бұзу (ҚР ҚК 152-бабы 1,2-тармақтары)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(немесе) аралас құқықтарды бұзу (ҚР ҚК 198-бабы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Өнертапқыш, пайдалы үлгілер, өнеркәсіптік үлгілер, селекциялық жетістіктер немесе топологиялық интегралдық микросызбаларға құқықтарды бұзу (ҚР ҚК 199-бабы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құпияны жариялау (ҚР ҚК 321-бабы 1-тармағы)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"Бірінші сатыдағы сот қараған қылмыстық іске электрондық ақпараттық есепке алу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Деректер</w:t>
                  </w:r>
                </w:p>
                <w:p>
                  <w:pPr>
                    <w:spacing w:after="20"/>
                    <w:ind w:left="20"/>
                    <w:jc w:val="both"/>
                  </w:pPr>
                  <w:r>
                    <w:rPr>
                      <w:rFonts w:ascii="Times New Roman"/>
                      <w:b w:val="false"/>
                      <w:i w:val="false"/>
                      <w:color w:val="000000"/>
                      <w:sz w:val="20"/>
                    </w:rPr>
                    <w:t>
1. Тіркеу күні</w:t>
                  </w:r>
                </w:p>
                <w:p>
                  <w:pPr>
                    <w:spacing w:after="20"/>
                    <w:ind w:left="20"/>
                    <w:jc w:val="both"/>
                  </w:pPr>
                  <w:r>
                    <w:rPr>
                      <w:rFonts w:ascii="Times New Roman"/>
                      <w:b w:val="false"/>
                      <w:i w:val="false"/>
                      <w:color w:val="000000"/>
                      <w:sz w:val="20"/>
                    </w:rPr>
                    <w:t>
2. Сот</w:t>
                  </w:r>
                </w:p>
                <w:p>
                  <w:pPr>
                    <w:spacing w:after="20"/>
                    <w:ind w:left="20"/>
                    <w:jc w:val="both"/>
                  </w:pPr>
                  <w:r>
                    <w:rPr>
                      <w:rFonts w:ascii="Times New Roman"/>
                      <w:b w:val="false"/>
                      <w:i w:val="false"/>
                      <w:color w:val="000000"/>
                      <w:sz w:val="20"/>
                    </w:rPr>
                    <w:t>
3. Іс нөмірі</w:t>
                  </w:r>
                </w:p>
                <w:p>
                  <w:pPr>
                    <w:spacing w:after="20"/>
                    <w:ind w:left="20"/>
                    <w:jc w:val="both"/>
                  </w:pPr>
                  <w:r>
                    <w:rPr>
                      <w:rFonts w:ascii="Times New Roman"/>
                      <w:b w:val="false"/>
                      <w:i w:val="false"/>
                      <w:color w:val="000000"/>
                      <w:sz w:val="20"/>
                    </w:rPr>
                    <w:t xml:space="preserve">
4. Қылмыстық істің № </w:t>
                  </w:r>
                </w:p>
                <w:p>
                  <w:pPr>
                    <w:spacing w:after="20"/>
                    <w:ind w:left="20"/>
                    <w:jc w:val="both"/>
                  </w:pPr>
                  <w:r>
                    <w:rPr>
                      <w:rFonts w:ascii="Times New Roman"/>
                      <w:b w:val="false"/>
                      <w:i w:val="false"/>
                      <w:color w:val="000000"/>
                      <w:sz w:val="20"/>
                    </w:rPr>
                    <w:t>
5. Қылмыстық қудалау органының атауы</w:t>
                  </w:r>
                </w:p>
                <w:p>
                  <w:pPr>
                    <w:spacing w:after="20"/>
                    <w:ind w:left="20"/>
                    <w:jc w:val="both"/>
                  </w:pPr>
                  <w:r>
                    <w:rPr>
                      <w:rFonts w:ascii="Times New Roman"/>
                      <w:b w:val="false"/>
                      <w:i w:val="false"/>
                      <w:color w:val="000000"/>
                      <w:sz w:val="20"/>
                    </w:rPr>
                    <w:t xml:space="preserve">
6. Тартылғандар саны </w:t>
                  </w:r>
                </w:p>
                <w:p>
                  <w:pPr>
                    <w:spacing w:after="20"/>
                    <w:ind w:left="20"/>
                    <w:jc w:val="both"/>
                  </w:pPr>
                  <w:r>
                    <w:rPr>
                      <w:rFonts w:ascii="Times New Roman"/>
                      <w:b w:val="false"/>
                      <w:i w:val="false"/>
                      <w:color w:val="000000"/>
                      <w:sz w:val="20"/>
                    </w:rPr>
                    <w:t xml:space="preserve">
7. Істегі оқиғалар саны </w:t>
                  </w:r>
                </w:p>
                <w:p>
                  <w:pPr>
                    <w:spacing w:after="20"/>
                    <w:ind w:left="20"/>
                    <w:jc w:val="both"/>
                  </w:pPr>
                  <w:r>
                    <w:rPr>
                      <w:rFonts w:ascii="Times New Roman"/>
                      <w:b w:val="false"/>
                      <w:i w:val="false"/>
                      <w:color w:val="000000"/>
                      <w:sz w:val="20"/>
                    </w:rPr>
                    <w:t xml:space="preserve">
8. Іс томдарының саны </w:t>
                  </w:r>
                </w:p>
                <w:p>
                  <w:pPr>
                    <w:spacing w:after="20"/>
                    <w:ind w:left="20"/>
                    <w:jc w:val="both"/>
                  </w:pPr>
                  <w:r>
                    <w:rPr>
                      <w:rFonts w:ascii="Times New Roman"/>
                      <w:b w:val="false"/>
                      <w:i w:val="false"/>
                      <w:color w:val="000000"/>
                      <w:sz w:val="20"/>
                    </w:rPr>
                    <w:t xml:space="preserve">
9. Келіп түсу тәртібі </w:t>
                  </w:r>
                </w:p>
                <w:p>
                  <w:pPr>
                    <w:spacing w:after="20"/>
                    <w:ind w:left="20"/>
                    <w:jc w:val="both"/>
                  </w:pPr>
                  <w:r>
                    <w:rPr>
                      <w:rFonts w:ascii="Times New Roman"/>
                      <w:b w:val="false"/>
                      <w:i w:val="false"/>
                      <w:color w:val="000000"/>
                      <w:sz w:val="20"/>
                    </w:rPr>
                    <w:t xml:space="preserve">
10. Жеке айыптау ісіне қайта сараланды </w:t>
                  </w:r>
                </w:p>
                <w:p>
                  <w:pPr>
                    <w:spacing w:after="20"/>
                    <w:ind w:left="20"/>
                    <w:jc w:val="both"/>
                  </w:pPr>
                  <w:r>
                    <w:rPr>
                      <w:rFonts w:ascii="Times New Roman"/>
                      <w:b w:val="false"/>
                      <w:i w:val="false"/>
                      <w:color w:val="000000"/>
                      <w:sz w:val="20"/>
                    </w:rPr>
                    <w:t>
11. Тергеулік</w:t>
                  </w:r>
                </w:p>
                <w:p>
                  <w:pPr>
                    <w:spacing w:after="20"/>
                    <w:ind w:left="20"/>
                    <w:jc w:val="both"/>
                  </w:pPr>
                  <w:r>
                    <w:rPr>
                      <w:rFonts w:ascii="Times New Roman"/>
                      <w:b w:val="false"/>
                      <w:i w:val="false"/>
                      <w:color w:val="000000"/>
                      <w:sz w:val="20"/>
                    </w:rPr>
                    <w:t xml:space="preserve">
12. Құқық бұзушылықты қосымша саралау </w:t>
                  </w:r>
                </w:p>
                <w:p>
                  <w:pPr>
                    <w:spacing w:after="20"/>
                    <w:ind w:left="20"/>
                    <w:jc w:val="both"/>
                  </w:pPr>
                  <w:r>
                    <w:rPr>
                      <w:rFonts w:ascii="Times New Roman"/>
                      <w:b w:val="false"/>
                      <w:i w:val="false"/>
                      <w:color w:val="000000"/>
                      <w:sz w:val="20"/>
                    </w:rPr>
                    <w:t xml:space="preserve">
13. Тергеп-тексеру (іс жүргізу) түрі </w:t>
                  </w:r>
                </w:p>
                <w:p>
                  <w:pPr>
                    <w:spacing w:after="20"/>
                    <w:ind w:left="20"/>
                    <w:jc w:val="both"/>
                  </w:pPr>
                  <w:r>
                    <w:rPr>
                      <w:rFonts w:ascii="Times New Roman"/>
                      <w:b w:val="false"/>
                      <w:i w:val="false"/>
                      <w:color w:val="000000"/>
                      <w:sz w:val="20"/>
                    </w:rPr>
                    <w:t>
14. Сот ісін жүргізу тілі</w:t>
                  </w:r>
                </w:p>
                <w:p>
                  <w:pPr>
                    <w:spacing w:after="20"/>
                    <w:ind w:left="20"/>
                    <w:jc w:val="both"/>
                  </w:pPr>
                  <w:r>
                    <w:rPr>
                      <w:rFonts w:ascii="Times New Roman"/>
                      <w:b w:val="false"/>
                      <w:i w:val="false"/>
                      <w:color w:val="000000"/>
                      <w:sz w:val="20"/>
                    </w:rPr>
                    <w:t xml:space="preserve">
15. Істің ауырлығы </w:t>
                  </w:r>
                </w:p>
                <w:p>
                  <w:pPr>
                    <w:spacing w:after="20"/>
                    <w:ind w:left="20"/>
                    <w:jc w:val="both"/>
                  </w:pPr>
                  <w:r>
                    <w:rPr>
                      <w:rFonts w:ascii="Times New Roman"/>
                      <w:b w:val="false"/>
                      <w:i w:val="false"/>
                      <w:color w:val="000000"/>
                      <w:sz w:val="20"/>
                    </w:rPr>
                    <w:t>
16. Істі қозғау күні</w:t>
                  </w:r>
                </w:p>
                <w:p>
                  <w:pPr>
                    <w:spacing w:after="20"/>
                    <w:ind w:left="20"/>
                    <w:jc w:val="both"/>
                  </w:pPr>
                  <w:r>
                    <w:rPr>
                      <w:rFonts w:ascii="Times New Roman"/>
                      <w:b w:val="false"/>
                      <w:i w:val="false"/>
                      <w:color w:val="000000"/>
                      <w:sz w:val="20"/>
                    </w:rPr>
                    <w:t xml:space="preserve">
17. Жәбірленушілердің жалпы саны </w:t>
                  </w:r>
                </w:p>
                <w:p>
                  <w:pPr>
                    <w:spacing w:after="20"/>
                    <w:ind w:left="20"/>
                    <w:jc w:val="both"/>
                  </w:pPr>
                  <w:r>
                    <w:rPr>
                      <w:rFonts w:ascii="Times New Roman"/>
                      <w:b w:val="false"/>
                      <w:i w:val="false"/>
                      <w:color w:val="000000"/>
                      <w:sz w:val="20"/>
                    </w:rPr>
                    <w:t xml:space="preserve">
18. Әйел жынысты жәбірленуші адамдардың саны </w:t>
                  </w:r>
                </w:p>
                <w:p>
                  <w:pPr>
                    <w:spacing w:after="20"/>
                    <w:ind w:left="20"/>
                    <w:jc w:val="both"/>
                  </w:pPr>
                  <w:r>
                    <w:rPr>
                      <w:rFonts w:ascii="Times New Roman"/>
                      <w:b w:val="false"/>
                      <w:i w:val="false"/>
                      <w:color w:val="000000"/>
                      <w:sz w:val="20"/>
                    </w:rPr>
                    <w:t xml:space="preserve">
19. Кәмелетке толмаған жәбірленушілердің саны </w:t>
                  </w:r>
                </w:p>
                <w:p>
                  <w:pPr>
                    <w:spacing w:after="20"/>
                    <w:ind w:left="20"/>
                    <w:jc w:val="both"/>
                  </w:pPr>
                  <w:r>
                    <w:rPr>
                      <w:rFonts w:ascii="Times New Roman"/>
                      <w:b w:val="false"/>
                      <w:i w:val="false"/>
                      <w:color w:val="000000"/>
                      <w:sz w:val="20"/>
                    </w:rPr>
                    <w:t xml:space="preserve">
20. Алқабилердің қатысуымен </w:t>
                  </w:r>
                </w:p>
                <w:p>
                  <w:pPr>
                    <w:spacing w:after="20"/>
                    <w:ind w:left="20"/>
                    <w:jc w:val="both"/>
                  </w:pPr>
                  <w:r>
                    <w:rPr>
                      <w:rFonts w:ascii="Times New Roman"/>
                      <w:b w:val="false"/>
                      <w:i w:val="false"/>
                      <w:color w:val="000000"/>
                      <w:sz w:val="20"/>
                    </w:rPr>
                    <w:t xml:space="preserve">
21. Құқық бұзушылық түрі </w:t>
                  </w:r>
                </w:p>
                <w:p>
                  <w:pPr>
                    <w:spacing w:after="20"/>
                    <w:ind w:left="20"/>
                    <w:jc w:val="both"/>
                  </w:pPr>
                  <w:r>
                    <w:rPr>
                      <w:rFonts w:ascii="Times New Roman"/>
                      <w:b w:val="false"/>
                      <w:i w:val="false"/>
                      <w:color w:val="000000"/>
                      <w:sz w:val="20"/>
                    </w:rPr>
                    <w:t xml:space="preserve">
22. Электрондық тәртіпте келіп түсті </w:t>
                  </w:r>
                </w:p>
                <w:p>
                  <w:pPr>
                    <w:spacing w:after="20"/>
                    <w:ind w:left="20"/>
                    <w:jc w:val="both"/>
                  </w:pPr>
                  <w:r>
                    <w:rPr>
                      <w:rFonts w:ascii="Times New Roman"/>
                      <w:b w:val="false"/>
                      <w:i w:val="false"/>
                      <w:color w:val="000000"/>
                      <w:sz w:val="20"/>
                    </w:rPr>
                    <w:t xml:space="preserve">
23. Іс сотқа бап бойынша келіп түсті (жаңа Қазақстан Республикасының Қылмыстық кодексі (бұдан әрі- ҚР ҚК) </w:t>
                  </w:r>
                </w:p>
                <w:p>
                  <w:pPr>
                    <w:spacing w:after="20"/>
                    <w:ind w:left="20"/>
                    <w:jc w:val="both"/>
                  </w:pPr>
                  <w:r>
                    <w:rPr>
                      <w:rFonts w:ascii="Times New Roman"/>
                      <w:b w:val="false"/>
                      <w:i w:val="false"/>
                      <w:color w:val="000000"/>
                      <w:sz w:val="20"/>
                    </w:rPr>
                    <w:t>
24. Іс сотқа бап бойынша келіп түсті (бұрынғы ҚР ҚК)</w:t>
                  </w:r>
                </w:p>
                <w:p>
                  <w:pPr>
                    <w:spacing w:after="20"/>
                    <w:ind w:left="20"/>
                    <w:jc w:val="both"/>
                  </w:pPr>
                  <w:r>
                    <w:rPr>
                      <w:rFonts w:ascii="Times New Roman"/>
                      <w:b w:val="false"/>
                      <w:i w:val="false"/>
                      <w:color w:val="000000"/>
                      <w:sz w:val="20"/>
                    </w:rPr>
                    <w:t>
25. Үздіксіз сот процесінде қаралд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Залал</w:t>
                  </w:r>
                </w:p>
                <w:p>
                  <w:pPr>
                    <w:spacing w:after="20"/>
                    <w:ind w:left="20"/>
                    <w:jc w:val="both"/>
                  </w:pPr>
                  <w:r>
                    <w:rPr>
                      <w:rFonts w:ascii="Times New Roman"/>
                      <w:b w:val="false"/>
                      <w:i w:val="false"/>
                      <w:color w:val="000000"/>
                      <w:sz w:val="20"/>
                    </w:rPr>
                    <w:t xml:space="preserve">
1. Үкім шығарылғанға дейін сотта өтелген сома </w:t>
                  </w:r>
                </w:p>
                <w:p>
                  <w:pPr>
                    <w:spacing w:after="20"/>
                    <w:ind w:left="20"/>
                    <w:jc w:val="both"/>
                  </w:pPr>
                  <w:r>
                    <w:rPr>
                      <w:rFonts w:ascii="Times New Roman"/>
                      <w:b w:val="false"/>
                      <w:i w:val="false"/>
                      <w:color w:val="000000"/>
                      <w:sz w:val="20"/>
                    </w:rPr>
                    <w:t>
1.1. мемлекетке</w:t>
                  </w:r>
                </w:p>
                <w:p>
                  <w:pPr>
                    <w:spacing w:after="20"/>
                    <w:ind w:left="20"/>
                    <w:jc w:val="both"/>
                  </w:pPr>
                  <w:r>
                    <w:rPr>
                      <w:rFonts w:ascii="Times New Roman"/>
                      <w:b w:val="false"/>
                      <w:i w:val="false"/>
                      <w:color w:val="000000"/>
                      <w:sz w:val="20"/>
                    </w:rPr>
                    <w:t>
1.2. жеке тұлғаға</w:t>
                  </w:r>
                </w:p>
                <w:p>
                  <w:pPr>
                    <w:spacing w:after="20"/>
                    <w:ind w:left="20"/>
                    <w:jc w:val="both"/>
                  </w:pPr>
                  <w:r>
                    <w:rPr>
                      <w:rFonts w:ascii="Times New Roman"/>
                      <w:b w:val="false"/>
                      <w:i w:val="false"/>
                      <w:color w:val="000000"/>
                      <w:sz w:val="20"/>
                    </w:rPr>
                    <w:t>
1.3. заңды тұлғаға</w:t>
                  </w:r>
                </w:p>
                <w:p>
                  <w:pPr>
                    <w:spacing w:after="20"/>
                    <w:ind w:left="20"/>
                    <w:jc w:val="both"/>
                  </w:pPr>
                  <w:r>
                    <w:rPr>
                      <w:rFonts w:ascii="Times New Roman"/>
                      <w:b w:val="false"/>
                      <w:i w:val="false"/>
                      <w:color w:val="000000"/>
                      <w:sz w:val="20"/>
                    </w:rPr>
                    <w:t>
2. Айыптау қорытындысына сәйкес залалдың мөлшері</w:t>
                  </w:r>
                </w:p>
                <w:p>
                  <w:pPr>
                    <w:spacing w:after="20"/>
                    <w:ind w:left="20"/>
                    <w:jc w:val="both"/>
                  </w:pPr>
                  <w:r>
                    <w:rPr>
                      <w:rFonts w:ascii="Times New Roman"/>
                      <w:b w:val="false"/>
                      <w:i w:val="false"/>
                      <w:color w:val="000000"/>
                      <w:sz w:val="20"/>
                    </w:rPr>
                    <w:t>
3. Өтеудің барлық сомасы</w:t>
                  </w:r>
                </w:p>
                <w:p>
                  <w:pPr>
                    <w:spacing w:after="20"/>
                    <w:ind w:left="20"/>
                    <w:jc w:val="both"/>
                  </w:pPr>
                  <w:r>
                    <w:rPr>
                      <w:rFonts w:ascii="Times New Roman"/>
                      <w:b w:val="false"/>
                      <w:i w:val="false"/>
                      <w:color w:val="000000"/>
                      <w:sz w:val="20"/>
                    </w:rPr>
                    <w:t>
4. Сотқа дейінгі тергеу сатысында өтелді</w:t>
                  </w:r>
                </w:p>
                <w:p>
                  <w:pPr>
                    <w:spacing w:after="20"/>
                    <w:ind w:left="20"/>
                    <w:jc w:val="both"/>
                  </w:pPr>
                  <w:r>
                    <w:rPr>
                      <w:rFonts w:ascii="Times New Roman"/>
                      <w:b w:val="false"/>
                      <w:i w:val="false"/>
                      <w:color w:val="000000"/>
                      <w:sz w:val="20"/>
                    </w:rPr>
                    <w:t>
5. Азаматтық талап арыз қойылды</w:t>
                  </w:r>
                </w:p>
                <w:p>
                  <w:pPr>
                    <w:spacing w:after="20"/>
                    <w:ind w:left="20"/>
                    <w:jc w:val="both"/>
                  </w:pPr>
                  <w:r>
                    <w:rPr>
                      <w:rFonts w:ascii="Times New Roman"/>
                      <w:b w:val="false"/>
                      <w:i w:val="false"/>
                      <w:color w:val="000000"/>
                      <w:sz w:val="20"/>
                    </w:rPr>
                    <w:t>
5.1. Азаматтық талап арызды қарау нәтижесі</w:t>
                  </w:r>
                </w:p>
                <w:p>
                  <w:pPr>
                    <w:spacing w:after="20"/>
                    <w:ind w:left="20"/>
                    <w:jc w:val="both"/>
                  </w:pPr>
                  <w:r>
                    <w:rPr>
                      <w:rFonts w:ascii="Times New Roman"/>
                      <w:b w:val="false"/>
                      <w:i w:val="false"/>
                      <w:color w:val="000000"/>
                      <w:sz w:val="20"/>
                    </w:rPr>
                    <w:t xml:space="preserve">
6. Талап арыз мөлшерде қанағаттандырылды </w:t>
                  </w:r>
                </w:p>
                <w:p>
                  <w:pPr>
                    <w:spacing w:after="20"/>
                    <w:ind w:left="20"/>
                    <w:jc w:val="both"/>
                  </w:pPr>
                  <w:r>
                    <w:rPr>
                      <w:rFonts w:ascii="Times New Roman"/>
                      <w:b w:val="false"/>
                      <w:i w:val="false"/>
                      <w:color w:val="000000"/>
                      <w:sz w:val="20"/>
                    </w:rPr>
                    <w:t>
6.1 Талап-арыз мемлекет кірісі мөлшерінде қанағаттандырылды</w:t>
                  </w:r>
                </w:p>
                <w:p>
                  <w:pPr>
                    <w:spacing w:after="20"/>
                    <w:ind w:left="20"/>
                    <w:jc w:val="both"/>
                  </w:pPr>
                  <w:r>
                    <w:rPr>
                      <w:rFonts w:ascii="Times New Roman"/>
                      <w:b w:val="false"/>
                      <w:i w:val="false"/>
                      <w:color w:val="000000"/>
                      <w:sz w:val="20"/>
                    </w:rPr>
                    <w:t xml:space="preserve">
7. Сот белгілеген заладың мөлшері </w:t>
                  </w:r>
                </w:p>
                <w:p>
                  <w:pPr>
                    <w:spacing w:after="20"/>
                    <w:ind w:left="20"/>
                    <w:jc w:val="both"/>
                  </w:pPr>
                  <w:r>
                    <w:rPr>
                      <w:rFonts w:ascii="Times New Roman"/>
                      <w:b w:val="false"/>
                      <w:i w:val="false"/>
                      <w:color w:val="000000"/>
                      <w:sz w:val="20"/>
                    </w:rPr>
                    <w:t>
7.1. мемлекетке</w:t>
                  </w:r>
                </w:p>
                <w:p>
                  <w:pPr>
                    <w:spacing w:after="20"/>
                    <w:ind w:left="20"/>
                    <w:jc w:val="both"/>
                  </w:pPr>
                  <w:r>
                    <w:rPr>
                      <w:rFonts w:ascii="Times New Roman"/>
                      <w:b w:val="false"/>
                      <w:i w:val="false"/>
                      <w:color w:val="000000"/>
                      <w:sz w:val="20"/>
                    </w:rPr>
                    <w:t>
7.2. жеке тұлғаға</w:t>
                  </w:r>
                </w:p>
                <w:p>
                  <w:pPr>
                    <w:spacing w:after="20"/>
                    <w:ind w:left="20"/>
                    <w:jc w:val="both"/>
                  </w:pPr>
                  <w:r>
                    <w:rPr>
                      <w:rFonts w:ascii="Times New Roman"/>
                      <w:b w:val="false"/>
                      <w:i w:val="false"/>
                      <w:color w:val="000000"/>
                      <w:sz w:val="20"/>
                    </w:rPr>
                    <w:t>
7.3. заңды тұлғаға</w:t>
                  </w:r>
                </w:p>
                <w:p>
                  <w:pPr>
                    <w:spacing w:after="20"/>
                    <w:ind w:left="20"/>
                    <w:jc w:val="both"/>
                  </w:pPr>
                  <w:r>
                    <w:rPr>
                      <w:rFonts w:ascii="Times New Roman"/>
                      <w:b w:val="false"/>
                      <w:i w:val="false"/>
                      <w:color w:val="000000"/>
                      <w:sz w:val="20"/>
                    </w:rPr>
                    <w:t>
8. Процестік шығындарының сомасы</w:t>
                  </w:r>
                </w:p>
                <w:p>
                  <w:pPr>
                    <w:spacing w:after="20"/>
                    <w:ind w:left="20"/>
                    <w:jc w:val="both"/>
                  </w:pPr>
                  <w:r>
                    <w:rPr>
                      <w:rFonts w:ascii="Times New Roman"/>
                      <w:b w:val="false"/>
                      <w:i w:val="false"/>
                      <w:color w:val="000000"/>
                      <w:sz w:val="20"/>
                    </w:rPr>
                    <w:t>
9. Азаптау туралы істер бойынша өндіріп алынған сома</w:t>
                  </w:r>
                </w:p>
                <w:p>
                  <w:pPr>
                    <w:spacing w:after="20"/>
                    <w:ind w:left="20"/>
                    <w:jc w:val="both"/>
                  </w:pPr>
                  <w:r>
                    <w:rPr>
                      <w:rFonts w:ascii="Times New Roman"/>
                      <w:b w:val="false"/>
                      <w:i w:val="false"/>
                      <w:color w:val="000000"/>
                      <w:sz w:val="20"/>
                    </w:rPr>
                    <w:t>
10. Ақталғандардың пайдасына өндіріп алынған өтелген залал сомасы</w:t>
                  </w:r>
                </w:p>
                <w:p>
                  <w:pPr>
                    <w:spacing w:after="20"/>
                    <w:ind w:left="20"/>
                    <w:jc w:val="both"/>
                  </w:pPr>
                  <w:r>
                    <w:rPr>
                      <w:rFonts w:ascii="Times New Roman"/>
                      <w:b w:val="false"/>
                      <w:i w:val="false"/>
                      <w:color w:val="000000"/>
                      <w:sz w:val="20"/>
                    </w:rPr>
                    <w:t xml:space="preserve">
11. Оңалту кезінде өтелген залал сомасы </w:t>
                  </w:r>
                </w:p>
                <w:p>
                  <w:pPr>
                    <w:spacing w:after="20"/>
                    <w:ind w:left="20"/>
                    <w:jc w:val="both"/>
                  </w:pPr>
                  <w:r>
                    <w:rPr>
                      <w:rFonts w:ascii="Times New Roman"/>
                      <w:b w:val="false"/>
                      <w:i w:val="false"/>
                      <w:color w:val="000000"/>
                      <w:sz w:val="20"/>
                    </w:rPr>
                    <w:t xml:space="preserve">
12. Азаматтық құқықтарды бұзу кезінде өтелген залал сомасы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Қарау – танысу</w:t>
                  </w:r>
                </w:p>
                <w:p>
                  <w:pPr>
                    <w:spacing w:after="20"/>
                    <w:ind w:left="20"/>
                    <w:jc w:val="both"/>
                  </w:pPr>
                  <w:r>
                    <w:rPr>
                      <w:rFonts w:ascii="Times New Roman"/>
                      <w:b w:val="false"/>
                      <w:i w:val="false"/>
                      <w:color w:val="000000"/>
                      <w:sz w:val="20"/>
                    </w:rPr>
                    <w:t>
1. Судьяға беру күні</w:t>
                  </w:r>
                </w:p>
                <w:p>
                  <w:pPr>
                    <w:spacing w:after="20"/>
                    <w:ind w:left="20"/>
                    <w:jc w:val="both"/>
                  </w:pPr>
                  <w:r>
                    <w:rPr>
                      <w:rFonts w:ascii="Times New Roman"/>
                      <w:b w:val="false"/>
                      <w:i w:val="false"/>
                      <w:color w:val="000000"/>
                      <w:sz w:val="20"/>
                    </w:rPr>
                    <w:t xml:space="preserve">
2. Берілген сәтте істі қараушы судьяның Т.А.Ә. (болған жағдайда) </w:t>
                  </w:r>
                </w:p>
                <w:p>
                  <w:pPr>
                    <w:spacing w:after="20"/>
                    <w:ind w:left="20"/>
                    <w:jc w:val="both"/>
                  </w:pPr>
                  <w:r>
                    <w:rPr>
                      <w:rFonts w:ascii="Times New Roman"/>
                      <w:b w:val="false"/>
                      <w:i w:val="false"/>
                      <w:color w:val="000000"/>
                      <w:sz w:val="20"/>
                    </w:rPr>
                    <w:t>
3. Қосалқы судья</w:t>
                  </w:r>
                </w:p>
                <w:p>
                  <w:pPr>
                    <w:spacing w:after="20"/>
                    <w:ind w:left="20"/>
                    <w:jc w:val="both"/>
                  </w:pPr>
                  <w:r>
                    <w:rPr>
                      <w:rFonts w:ascii="Times New Roman"/>
                      <w:b w:val="false"/>
                      <w:i w:val="false"/>
                      <w:color w:val="000000"/>
                      <w:sz w:val="20"/>
                    </w:rPr>
                    <w:t>
4. Іс жүргізуге қабылдау күні</w:t>
                  </w:r>
                </w:p>
                <w:p>
                  <w:pPr>
                    <w:spacing w:after="20"/>
                    <w:ind w:left="20"/>
                    <w:jc w:val="both"/>
                  </w:pPr>
                  <w:r>
                    <w:rPr>
                      <w:rFonts w:ascii="Times New Roman"/>
                      <w:b w:val="false"/>
                      <w:i w:val="false"/>
                      <w:color w:val="000000"/>
                      <w:sz w:val="20"/>
                    </w:rPr>
                    <w:t>
5. Прокурорға немесе жеке айыптаушыға қайтару күні</w:t>
                  </w:r>
                </w:p>
                <w:p>
                  <w:pPr>
                    <w:spacing w:after="20"/>
                    <w:ind w:left="20"/>
                    <w:jc w:val="both"/>
                  </w:pPr>
                  <w:r>
                    <w:rPr>
                      <w:rFonts w:ascii="Times New Roman"/>
                      <w:b w:val="false"/>
                      <w:i w:val="false"/>
                      <w:color w:val="000000"/>
                      <w:sz w:val="20"/>
                    </w:rPr>
                    <w:t>
6. Қайтарып алу күні</w:t>
                  </w:r>
                </w:p>
                <w:p>
                  <w:pPr>
                    <w:spacing w:after="20"/>
                    <w:ind w:left="20"/>
                    <w:jc w:val="both"/>
                  </w:pPr>
                  <w:r>
                    <w:rPr>
                      <w:rFonts w:ascii="Times New Roman"/>
                      <w:b w:val="false"/>
                      <w:i w:val="false"/>
                      <w:color w:val="000000"/>
                      <w:sz w:val="20"/>
                    </w:rPr>
                    <w:t>
7. Қайта қараудан бас тарту күні (жаңадан ашылған мән-жайлар бойынша)</w:t>
                  </w:r>
                </w:p>
                <w:p>
                  <w:pPr>
                    <w:spacing w:after="20"/>
                    <w:ind w:left="20"/>
                    <w:jc w:val="both"/>
                  </w:pPr>
                  <w:r>
                    <w:rPr>
                      <w:rFonts w:ascii="Times New Roman"/>
                      <w:b w:val="false"/>
                      <w:i w:val="false"/>
                      <w:color w:val="000000"/>
                      <w:sz w:val="20"/>
                    </w:rPr>
                    <w:t>
8. Алдын ала тыңдауды жүргізу туралы қаулының шығарылған күні</w:t>
                  </w:r>
                </w:p>
                <w:p>
                  <w:pPr>
                    <w:spacing w:after="20"/>
                    <w:ind w:left="20"/>
                    <w:jc w:val="both"/>
                  </w:pPr>
                  <w:r>
                    <w:rPr>
                      <w:rFonts w:ascii="Times New Roman"/>
                      <w:b w:val="false"/>
                      <w:i w:val="false"/>
                      <w:color w:val="000000"/>
                      <w:sz w:val="20"/>
                    </w:rPr>
                    <w:t>
8.1. Алдын ала тыңдау өткізу күні</w:t>
                  </w:r>
                </w:p>
                <w:p>
                  <w:pPr>
                    <w:spacing w:after="20"/>
                    <w:ind w:left="20"/>
                    <w:jc w:val="both"/>
                  </w:pPr>
                  <w:r>
                    <w:rPr>
                      <w:rFonts w:ascii="Times New Roman"/>
                      <w:b w:val="false"/>
                      <w:i w:val="false"/>
                      <w:color w:val="000000"/>
                      <w:sz w:val="20"/>
                    </w:rPr>
                    <w:t>
8.2. Алдын ала тыңдауды өткізу үшін негіздер</w:t>
                  </w:r>
                </w:p>
                <w:p>
                  <w:pPr>
                    <w:spacing w:after="20"/>
                    <w:ind w:left="20"/>
                    <w:jc w:val="both"/>
                  </w:pPr>
                  <w:r>
                    <w:rPr>
                      <w:rFonts w:ascii="Times New Roman"/>
                      <w:b w:val="false"/>
                      <w:i w:val="false"/>
                      <w:color w:val="000000"/>
                      <w:sz w:val="20"/>
                    </w:rPr>
                    <w:t>
9. Алдын ала тыңдауда қабылданған шешім</w:t>
                  </w:r>
                </w:p>
                <w:p>
                  <w:pPr>
                    <w:spacing w:after="20"/>
                    <w:ind w:left="20"/>
                    <w:jc w:val="both"/>
                  </w:pPr>
                  <w:r>
                    <w:rPr>
                      <w:rFonts w:ascii="Times New Roman"/>
                      <w:b w:val="false"/>
                      <w:i w:val="false"/>
                      <w:color w:val="000000"/>
                      <w:sz w:val="20"/>
                    </w:rPr>
                    <w:t xml:space="preserve">
10. Іс бойынша алдын ала шешім </w:t>
                  </w:r>
                </w:p>
                <w:p>
                  <w:pPr>
                    <w:spacing w:after="20"/>
                    <w:ind w:left="20"/>
                    <w:jc w:val="both"/>
                  </w:pPr>
                  <w:r>
                    <w:rPr>
                      <w:rFonts w:ascii="Times New Roman"/>
                      <w:b w:val="false"/>
                      <w:i w:val="false"/>
                      <w:color w:val="000000"/>
                      <w:sz w:val="20"/>
                    </w:rPr>
                    <w:t>
11. Басқа қаулыларды шығару күні</w:t>
                  </w:r>
                </w:p>
                <w:p>
                  <w:pPr>
                    <w:spacing w:after="20"/>
                    <w:ind w:left="20"/>
                    <w:jc w:val="both"/>
                  </w:pPr>
                  <w:r>
                    <w:rPr>
                      <w:rFonts w:ascii="Times New Roman"/>
                      <w:b w:val="false"/>
                      <w:i w:val="false"/>
                      <w:color w:val="000000"/>
                      <w:sz w:val="20"/>
                    </w:rPr>
                    <w:t>
12. Мерзімді бұзумен қаралған</w:t>
                  </w:r>
                </w:p>
                <w:p>
                  <w:pPr>
                    <w:spacing w:after="20"/>
                    <w:ind w:left="20"/>
                    <w:jc w:val="both"/>
                  </w:pPr>
                  <w:r>
                    <w:rPr>
                      <w:rFonts w:ascii="Times New Roman"/>
                      <w:b w:val="false"/>
                      <w:i w:val="false"/>
                      <w:color w:val="000000"/>
                      <w:sz w:val="20"/>
                    </w:rPr>
                    <w:t>
13. Басты сот қарауын тағайындау күні</w:t>
                  </w:r>
                </w:p>
                <w:p>
                  <w:pPr>
                    <w:spacing w:after="20"/>
                    <w:ind w:left="20"/>
                    <w:jc w:val="both"/>
                  </w:pPr>
                  <w:r>
                    <w:rPr>
                      <w:rFonts w:ascii="Times New Roman"/>
                      <w:b w:val="false"/>
                      <w:i w:val="false"/>
                      <w:color w:val="000000"/>
                      <w:sz w:val="20"/>
                    </w:rPr>
                    <w:t>
14. Түсініктемелер</w:t>
                  </w:r>
                </w:p>
                <w:p>
                  <w:pPr>
                    <w:spacing w:after="20"/>
                    <w:ind w:left="20"/>
                    <w:jc w:val="both"/>
                  </w:pPr>
                  <w:r>
                    <w:rPr>
                      <w:rFonts w:ascii="Times New Roman"/>
                      <w:b w:val="false"/>
                      <w:i w:val="false"/>
                      <w:color w:val="000000"/>
                      <w:sz w:val="20"/>
                    </w:rPr>
                    <w:t xml:space="preserve">
15. № ______-іспен бір өндіріске біріктірілді; біріктіру күні </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Қарау – тоқтата тұру</w:t>
                  </w:r>
                </w:p>
                <w:p>
                  <w:pPr>
                    <w:spacing w:after="20"/>
                    <w:ind w:left="20"/>
                    <w:jc w:val="both"/>
                  </w:pPr>
                  <w:r>
                    <w:rPr>
                      <w:rFonts w:ascii="Times New Roman"/>
                      <w:b w:val="false"/>
                      <w:i w:val="false"/>
                      <w:color w:val="000000"/>
                      <w:sz w:val="20"/>
                    </w:rPr>
                    <w:t>
1. Қаулы шығару күні</w:t>
                  </w:r>
                </w:p>
                <w:p>
                  <w:pPr>
                    <w:spacing w:after="20"/>
                    <w:ind w:left="20"/>
                    <w:jc w:val="both"/>
                  </w:pPr>
                  <w:r>
                    <w:rPr>
                      <w:rFonts w:ascii="Times New Roman"/>
                      <w:b w:val="false"/>
                      <w:i w:val="false"/>
                      <w:color w:val="000000"/>
                      <w:sz w:val="20"/>
                    </w:rPr>
                    <w:t>
2. Тоқтата тұруға негіздер</w:t>
                  </w:r>
                </w:p>
                <w:p>
                  <w:pPr>
                    <w:spacing w:after="20"/>
                    <w:ind w:left="20"/>
                    <w:jc w:val="both"/>
                  </w:pPr>
                  <w:r>
                    <w:rPr>
                      <w:rFonts w:ascii="Times New Roman"/>
                      <w:b w:val="false"/>
                      <w:i w:val="false"/>
                      <w:color w:val="000000"/>
                      <w:sz w:val="20"/>
                    </w:rPr>
                    <w:t>
3. Қайта жаңғырту күні</w:t>
                  </w:r>
                </w:p>
                <w:p>
                  <w:pPr>
                    <w:spacing w:after="20"/>
                    <w:ind w:left="20"/>
                    <w:jc w:val="both"/>
                  </w:pPr>
                  <w:r>
                    <w:rPr>
                      <w:rFonts w:ascii="Times New Roman"/>
                      <w:b w:val="false"/>
                      <w:i w:val="false"/>
                      <w:color w:val="000000"/>
                      <w:sz w:val="20"/>
                    </w:rPr>
                    <w:t xml:space="preserve">
4. Тоқтата тұру туралы қаулы шағымдалды (өтінішхат енгізілді) </w:t>
                  </w:r>
                </w:p>
                <w:p>
                  <w:pPr>
                    <w:spacing w:after="20"/>
                    <w:ind w:left="20"/>
                    <w:jc w:val="both"/>
                  </w:pPr>
                  <w:r>
                    <w:rPr>
                      <w:rFonts w:ascii="Times New Roman"/>
                      <w:b w:val="false"/>
                      <w:i w:val="false"/>
                      <w:color w:val="000000"/>
                      <w:sz w:val="20"/>
                    </w:rPr>
                    <w:t>
5.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Қарау – сот отырысы</w:t>
                  </w:r>
                </w:p>
                <w:p>
                  <w:pPr>
                    <w:spacing w:after="20"/>
                    <w:ind w:left="20"/>
                    <w:jc w:val="both"/>
                  </w:pPr>
                  <w:r>
                    <w:rPr>
                      <w:rFonts w:ascii="Times New Roman"/>
                      <w:b w:val="false"/>
                      <w:i w:val="false"/>
                      <w:color w:val="000000"/>
                      <w:sz w:val="20"/>
                    </w:rPr>
                    <w:t xml:space="preserve">
1. Отырыс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3. Сот отырысының хатшысы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6. Аудио-бейне жазба</w:t>
                  </w:r>
                </w:p>
                <w:p>
                  <w:pPr>
                    <w:spacing w:after="20"/>
                    <w:ind w:left="20"/>
                    <w:jc w:val="both"/>
                  </w:pPr>
                  <w:r>
                    <w:rPr>
                      <w:rFonts w:ascii="Times New Roman"/>
                      <w:b w:val="false"/>
                      <w:i w:val="false"/>
                      <w:color w:val="000000"/>
                      <w:sz w:val="20"/>
                    </w:rPr>
                    <w:t>
7. Аудио жазба</w:t>
                  </w:r>
                </w:p>
                <w:p>
                  <w:pPr>
                    <w:spacing w:after="20"/>
                    <w:ind w:left="20"/>
                    <w:jc w:val="both"/>
                  </w:pPr>
                  <w:r>
                    <w:rPr>
                      <w:rFonts w:ascii="Times New Roman"/>
                      <w:b w:val="false"/>
                      <w:i w:val="false"/>
                      <w:color w:val="000000"/>
                      <w:sz w:val="20"/>
                    </w:rPr>
                    <w:t>
8. Бейнеконференц байланысты қолданумен сот отырысы</w:t>
                  </w:r>
                </w:p>
                <w:p>
                  <w:pPr>
                    <w:spacing w:after="20"/>
                    <w:ind w:left="20"/>
                    <w:jc w:val="both"/>
                  </w:pPr>
                  <w:r>
                    <w:rPr>
                      <w:rFonts w:ascii="Times New Roman"/>
                      <w:b w:val="false"/>
                      <w:i w:val="false"/>
                      <w:color w:val="000000"/>
                      <w:sz w:val="20"/>
                    </w:rPr>
                    <w:t>
9. Отырыс кейінге қалдырылды</w:t>
                  </w:r>
                </w:p>
                <w:p>
                  <w:pPr>
                    <w:spacing w:after="20"/>
                    <w:ind w:left="20"/>
                    <w:jc w:val="both"/>
                  </w:pPr>
                  <w:r>
                    <w:rPr>
                      <w:rFonts w:ascii="Times New Roman"/>
                      <w:b w:val="false"/>
                      <w:i w:val="false"/>
                      <w:color w:val="000000"/>
                      <w:sz w:val="20"/>
                    </w:rPr>
                    <w:t>
10.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Қарсылық білдіру </w:t>
                  </w:r>
                </w:p>
                <w:p>
                  <w:pPr>
                    <w:spacing w:after="20"/>
                    <w:ind w:left="20"/>
                    <w:jc w:val="both"/>
                  </w:pPr>
                  <w:r>
                    <w:rPr>
                      <w:rFonts w:ascii="Times New Roman"/>
                      <w:b w:val="false"/>
                      <w:i w:val="false"/>
                      <w:color w:val="000000"/>
                      <w:sz w:val="20"/>
                    </w:rPr>
                    <w:t xml:space="preserve">
1. Қарсылық білдіру туралы өтініштің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xml:space="preserve">
3. Қарсылық білдіру туралы өтінішхатты қараушы судья </w:t>
                  </w:r>
                </w:p>
                <w:p>
                  <w:pPr>
                    <w:spacing w:after="20"/>
                    <w:ind w:left="20"/>
                    <w:jc w:val="both"/>
                  </w:pPr>
                  <w:r>
                    <w:rPr>
                      <w:rFonts w:ascii="Times New Roman"/>
                      <w:b w:val="false"/>
                      <w:i w:val="false"/>
                      <w:color w:val="000000"/>
                      <w:sz w:val="20"/>
                    </w:rPr>
                    <w:t xml:space="preserve">
4. Қанағаттандырылды </w:t>
                  </w:r>
                </w:p>
                <w:p>
                  <w:pPr>
                    <w:spacing w:after="20"/>
                    <w:ind w:left="20"/>
                    <w:jc w:val="both"/>
                  </w:pPr>
                  <w:r>
                    <w:rPr>
                      <w:rFonts w:ascii="Times New Roman"/>
                      <w:b w:val="false"/>
                      <w:i w:val="false"/>
                      <w:color w:val="000000"/>
                      <w:sz w:val="20"/>
                    </w:rPr>
                    <w:t>
5. Қаулы шығарылған күні</w:t>
                  </w:r>
                </w:p>
                <w:p>
                  <w:pPr>
                    <w:spacing w:after="20"/>
                    <w:ind w:left="20"/>
                    <w:jc w:val="both"/>
                  </w:pPr>
                  <w:r>
                    <w:rPr>
                      <w:rFonts w:ascii="Times New Roman"/>
                      <w:b w:val="false"/>
                      <w:i w:val="false"/>
                      <w:color w:val="000000"/>
                      <w:sz w:val="20"/>
                    </w:rPr>
                    <w:t>
6. Қарсылық білдіру алған судьялардың Т.А.Ә. (болған жағдайда)</w:t>
                  </w:r>
                </w:p>
                <w:p>
                  <w:pPr>
                    <w:spacing w:after="20"/>
                    <w:ind w:left="20"/>
                    <w:jc w:val="both"/>
                  </w:pPr>
                  <w:r>
                    <w:rPr>
                      <w:rFonts w:ascii="Times New Roman"/>
                      <w:b w:val="false"/>
                      <w:i w:val="false"/>
                      <w:color w:val="000000"/>
                      <w:sz w:val="20"/>
                    </w:rPr>
                    <w:t>
7.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Қарау – үкім (қаулы)</w:t>
                  </w:r>
                </w:p>
                <w:p>
                  <w:pPr>
                    <w:spacing w:after="20"/>
                    <w:ind w:left="20"/>
                    <w:jc w:val="both"/>
                  </w:pPr>
                  <w:r>
                    <w:rPr>
                      <w:rFonts w:ascii="Times New Roman"/>
                      <w:b w:val="false"/>
                      <w:i w:val="false"/>
                      <w:color w:val="000000"/>
                      <w:sz w:val="20"/>
                    </w:rPr>
                    <w:t>
1. Үкімнің (қаулының) мәні</w:t>
                  </w:r>
                </w:p>
                <w:p>
                  <w:pPr>
                    <w:spacing w:after="20"/>
                    <w:ind w:left="20"/>
                    <w:jc w:val="both"/>
                  </w:pPr>
                  <w:r>
                    <w:rPr>
                      <w:rFonts w:ascii="Times New Roman"/>
                      <w:b w:val="false"/>
                      <w:i w:val="false"/>
                      <w:color w:val="000000"/>
                      <w:sz w:val="20"/>
                    </w:rPr>
                    <w:t>
2. Сот актісі шығарылды</w:t>
                  </w:r>
                </w:p>
                <w:p>
                  <w:pPr>
                    <w:spacing w:after="20"/>
                    <w:ind w:left="20"/>
                    <w:jc w:val="both"/>
                  </w:pPr>
                  <w:r>
                    <w:rPr>
                      <w:rFonts w:ascii="Times New Roman"/>
                      <w:b w:val="false"/>
                      <w:i w:val="false"/>
                      <w:color w:val="000000"/>
                      <w:sz w:val="20"/>
                    </w:rPr>
                    <w:t>
2.1. Тергеудің (өндірістің)келесі түрінде қаралды :</w:t>
                  </w:r>
                </w:p>
                <w:p>
                  <w:pPr>
                    <w:spacing w:after="20"/>
                    <w:ind w:left="20"/>
                    <w:jc w:val="both"/>
                  </w:pPr>
                  <w:r>
                    <w:rPr>
                      <w:rFonts w:ascii="Times New Roman"/>
                      <w:b w:val="false"/>
                      <w:i w:val="false"/>
                      <w:color w:val="000000"/>
                      <w:sz w:val="20"/>
                    </w:rPr>
                    <w:t xml:space="preserve">
3. Іс сырттай қаралды </w:t>
                  </w:r>
                </w:p>
                <w:p>
                  <w:pPr>
                    <w:spacing w:after="20"/>
                    <w:ind w:left="20"/>
                    <w:jc w:val="both"/>
                  </w:pPr>
                  <w:r>
                    <w:rPr>
                      <w:rFonts w:ascii="Times New Roman"/>
                      <w:b w:val="false"/>
                      <w:i w:val="false"/>
                      <w:color w:val="000000"/>
                      <w:sz w:val="20"/>
                    </w:rPr>
                    <w:t xml:space="preserve">
4. Үкімдерді (қаулыларды) есепке алу (ауырлығы бойынша) үшін бап: </w:t>
                  </w:r>
                </w:p>
                <w:p>
                  <w:pPr>
                    <w:spacing w:after="20"/>
                    <w:ind w:left="20"/>
                    <w:jc w:val="both"/>
                  </w:pPr>
                  <w:r>
                    <w:rPr>
                      <w:rFonts w:ascii="Times New Roman"/>
                      <w:b w:val="false"/>
                      <w:i w:val="false"/>
                      <w:color w:val="000000"/>
                      <w:sz w:val="20"/>
                    </w:rPr>
                    <w:t>
5. Жаңа ҚК</w:t>
                  </w:r>
                </w:p>
                <w:p>
                  <w:pPr>
                    <w:spacing w:after="20"/>
                    <w:ind w:left="20"/>
                    <w:jc w:val="both"/>
                  </w:pPr>
                  <w:r>
                    <w:rPr>
                      <w:rFonts w:ascii="Times New Roman"/>
                      <w:b w:val="false"/>
                      <w:i w:val="false"/>
                      <w:color w:val="000000"/>
                      <w:sz w:val="20"/>
                    </w:rPr>
                    <w:t>
5.1. Бұрынғы ҚК</w:t>
                  </w:r>
                </w:p>
                <w:p>
                  <w:pPr>
                    <w:spacing w:after="20"/>
                    <w:ind w:left="20"/>
                    <w:jc w:val="both"/>
                  </w:pPr>
                  <w:r>
                    <w:rPr>
                      <w:rFonts w:ascii="Times New Roman"/>
                      <w:b w:val="false"/>
                      <w:i w:val="false"/>
                      <w:color w:val="000000"/>
                      <w:sz w:val="20"/>
                    </w:rPr>
                    <w:t xml:space="preserve">
6. Үкімдерді (қаулыларды) есепке алу (есірткі бойынша) үшін бап: </w:t>
                  </w:r>
                </w:p>
                <w:p>
                  <w:pPr>
                    <w:spacing w:after="20"/>
                    <w:ind w:left="20"/>
                    <w:jc w:val="both"/>
                  </w:pPr>
                  <w:r>
                    <w:rPr>
                      <w:rFonts w:ascii="Times New Roman"/>
                      <w:b w:val="false"/>
                      <w:i w:val="false"/>
                      <w:color w:val="000000"/>
                      <w:sz w:val="20"/>
                    </w:rPr>
                    <w:t>
6.1. Жаңа ҚК</w:t>
                  </w:r>
                </w:p>
                <w:p>
                  <w:pPr>
                    <w:spacing w:after="20"/>
                    <w:ind w:left="20"/>
                    <w:jc w:val="both"/>
                  </w:pPr>
                  <w:r>
                    <w:rPr>
                      <w:rFonts w:ascii="Times New Roman"/>
                      <w:b w:val="false"/>
                      <w:i w:val="false"/>
                      <w:color w:val="000000"/>
                      <w:sz w:val="20"/>
                    </w:rPr>
                    <w:t>
6.2. Бұрынғы ҚК</w:t>
                  </w:r>
                </w:p>
                <w:p>
                  <w:pPr>
                    <w:spacing w:after="20"/>
                    <w:ind w:left="20"/>
                    <w:jc w:val="both"/>
                  </w:pPr>
                  <w:r>
                    <w:rPr>
                      <w:rFonts w:ascii="Times New Roman"/>
                      <w:b w:val="false"/>
                      <w:i w:val="false"/>
                      <w:color w:val="000000"/>
                      <w:sz w:val="20"/>
                    </w:rPr>
                    <w:t xml:space="preserve">
7. Үкімдерді (қаулыларды) есепке алу (сыбайлас жемқорлық бойынша) үшін бап: </w:t>
                  </w:r>
                </w:p>
                <w:p>
                  <w:pPr>
                    <w:spacing w:after="20"/>
                    <w:ind w:left="20"/>
                    <w:jc w:val="both"/>
                  </w:pPr>
                  <w:r>
                    <w:rPr>
                      <w:rFonts w:ascii="Times New Roman"/>
                      <w:b w:val="false"/>
                      <w:i w:val="false"/>
                      <w:color w:val="000000"/>
                      <w:sz w:val="20"/>
                    </w:rPr>
                    <w:t>
7.1. Жаңа ҚК</w:t>
                  </w:r>
                </w:p>
                <w:p>
                  <w:pPr>
                    <w:spacing w:after="20"/>
                    <w:ind w:left="20"/>
                    <w:jc w:val="both"/>
                  </w:pPr>
                  <w:r>
                    <w:rPr>
                      <w:rFonts w:ascii="Times New Roman"/>
                      <w:b w:val="false"/>
                      <w:i w:val="false"/>
                      <w:color w:val="000000"/>
                      <w:sz w:val="20"/>
                    </w:rPr>
                    <w:t>
7.2. Бұрынғы ҚК</w:t>
                  </w:r>
                </w:p>
                <w:p>
                  <w:pPr>
                    <w:spacing w:after="20"/>
                    <w:ind w:left="20"/>
                    <w:jc w:val="both"/>
                  </w:pPr>
                  <w:r>
                    <w:rPr>
                      <w:rFonts w:ascii="Times New Roman"/>
                      <w:b w:val="false"/>
                      <w:i w:val="false"/>
                      <w:color w:val="000000"/>
                      <w:sz w:val="20"/>
                    </w:rPr>
                    <w:t>
8. Адам құқықтары бойынша әмбебап конвенцияларды қолданумен қаралған</w:t>
                  </w:r>
                </w:p>
                <w:p>
                  <w:pPr>
                    <w:spacing w:after="20"/>
                    <w:ind w:left="20"/>
                    <w:jc w:val="both"/>
                  </w:pPr>
                  <w:r>
                    <w:rPr>
                      <w:rFonts w:ascii="Times New Roman"/>
                      <w:b w:val="false"/>
                      <w:i w:val="false"/>
                      <w:color w:val="000000"/>
                      <w:sz w:val="20"/>
                    </w:rPr>
                    <w:t>
9. Медиатордың қатысуымен тараптардың бітісуі</w:t>
                  </w:r>
                </w:p>
                <w:p>
                  <w:pPr>
                    <w:spacing w:after="20"/>
                    <w:ind w:left="20"/>
                    <w:jc w:val="both"/>
                  </w:pPr>
                  <w:r>
                    <w:rPr>
                      <w:rFonts w:ascii="Times New Roman"/>
                      <w:b w:val="false"/>
                      <w:i w:val="false"/>
                      <w:color w:val="000000"/>
                      <w:sz w:val="20"/>
                    </w:rPr>
                    <w:t xml:space="preserve">
10. Шешім мерзімдерді бұзумен шығарылды </w:t>
                  </w:r>
                </w:p>
                <w:p>
                  <w:pPr>
                    <w:spacing w:after="20"/>
                    <w:ind w:left="20"/>
                    <w:jc w:val="both"/>
                  </w:pPr>
                  <w:r>
                    <w:rPr>
                      <w:rFonts w:ascii="Times New Roman"/>
                      <w:b w:val="false"/>
                      <w:i w:val="false"/>
                      <w:color w:val="000000"/>
                      <w:sz w:val="20"/>
                    </w:rPr>
                    <w:t>
11. Сотта сараптама жүргізілді</w:t>
                  </w:r>
                </w:p>
                <w:p>
                  <w:pPr>
                    <w:spacing w:after="20"/>
                    <w:ind w:left="20"/>
                    <w:jc w:val="both"/>
                  </w:pPr>
                  <w:r>
                    <w:rPr>
                      <w:rFonts w:ascii="Times New Roman"/>
                      <w:b w:val="false"/>
                      <w:i w:val="false"/>
                      <w:color w:val="000000"/>
                      <w:sz w:val="20"/>
                    </w:rPr>
                    <w:t xml:space="preserve">
12. Баптармен белгіленген мерзімдерді бұзу </w:t>
                  </w:r>
                </w:p>
                <w:p>
                  <w:pPr>
                    <w:spacing w:after="20"/>
                    <w:ind w:left="20"/>
                    <w:jc w:val="both"/>
                  </w:pPr>
                  <w:r>
                    <w:rPr>
                      <w:rFonts w:ascii="Times New Roman"/>
                      <w:b w:val="false"/>
                      <w:i w:val="false"/>
                      <w:color w:val="000000"/>
                      <w:sz w:val="20"/>
                    </w:rPr>
                    <w:t xml:space="preserve">
13. Үкімнің (қаулының) шығарылған күні </w:t>
                  </w:r>
                </w:p>
                <w:p>
                  <w:pPr>
                    <w:spacing w:after="20"/>
                    <w:ind w:left="20"/>
                    <w:jc w:val="both"/>
                  </w:pPr>
                  <w:r>
                    <w:rPr>
                      <w:rFonts w:ascii="Times New Roman"/>
                      <w:b w:val="false"/>
                      <w:i w:val="false"/>
                      <w:color w:val="000000"/>
                      <w:sz w:val="20"/>
                    </w:rPr>
                    <w:t xml:space="preserve">
14. Үкімді (қаулыны) құрастыру күні </w:t>
                  </w:r>
                </w:p>
                <w:p>
                  <w:pPr>
                    <w:spacing w:after="20"/>
                    <w:ind w:left="20"/>
                    <w:jc w:val="both"/>
                  </w:pPr>
                  <w:r>
                    <w:rPr>
                      <w:rFonts w:ascii="Times New Roman"/>
                      <w:b w:val="false"/>
                      <w:i w:val="false"/>
                      <w:color w:val="000000"/>
                      <w:sz w:val="20"/>
                    </w:rPr>
                    <w:t xml:space="preserve">
15. Хаттаманы құрастыру күні </w:t>
                  </w:r>
                </w:p>
                <w:p>
                  <w:pPr>
                    <w:spacing w:after="20"/>
                    <w:ind w:left="20"/>
                    <w:jc w:val="both"/>
                  </w:pPr>
                  <w:r>
                    <w:rPr>
                      <w:rFonts w:ascii="Times New Roman"/>
                      <w:b w:val="false"/>
                      <w:i w:val="false"/>
                      <w:color w:val="000000"/>
                      <w:sz w:val="20"/>
                    </w:rPr>
                    <w:t xml:space="preserve">
16. Үкімнің (қаулының) заңды күшіне ену күні </w:t>
                  </w:r>
                </w:p>
                <w:p>
                  <w:pPr>
                    <w:spacing w:after="20"/>
                    <w:ind w:left="20"/>
                    <w:jc w:val="both"/>
                  </w:pPr>
                  <w:r>
                    <w:rPr>
                      <w:rFonts w:ascii="Times New Roman"/>
                      <w:b w:val="false"/>
                      <w:i w:val="false"/>
                      <w:color w:val="000000"/>
                      <w:sz w:val="20"/>
                    </w:rPr>
                    <w:t>
17. Үкімнің (қаулының) көшірмесін тапсыру күні</w:t>
                  </w:r>
                </w:p>
                <w:p>
                  <w:pPr>
                    <w:spacing w:after="20"/>
                    <w:ind w:left="20"/>
                    <w:jc w:val="both"/>
                  </w:pPr>
                  <w:r>
                    <w:rPr>
                      <w:rFonts w:ascii="Times New Roman"/>
                      <w:b w:val="false"/>
                      <w:i w:val="false"/>
                      <w:color w:val="000000"/>
                      <w:sz w:val="20"/>
                    </w:rPr>
                    <w:t>
18. Істі кеңсеге тапсыру күні</w:t>
                  </w:r>
                </w:p>
                <w:p>
                  <w:pPr>
                    <w:spacing w:after="20"/>
                    <w:ind w:left="20"/>
                    <w:jc w:val="both"/>
                  </w:pPr>
                  <w:r>
                    <w:rPr>
                      <w:rFonts w:ascii="Times New Roman"/>
                      <w:b w:val="false"/>
                      <w:i w:val="false"/>
                      <w:color w:val="000000"/>
                      <w:sz w:val="20"/>
                    </w:rPr>
                    <w:t>
19. Салыстыруды жасаған маман</w:t>
                  </w:r>
                </w:p>
                <w:p>
                  <w:pPr>
                    <w:spacing w:after="20"/>
                    <w:ind w:left="20"/>
                    <w:jc w:val="both"/>
                  </w:pPr>
                  <w:r>
                    <w:rPr>
                      <w:rFonts w:ascii="Times New Roman"/>
                      <w:b w:val="false"/>
                      <w:i w:val="false"/>
                      <w:color w:val="000000"/>
                      <w:sz w:val="20"/>
                    </w:rPr>
                    <w:t xml:space="preserve">
20. Аяқталу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Қарау – жеке қаулылар</w:t>
                  </w:r>
                </w:p>
                <w:p>
                  <w:pPr>
                    <w:spacing w:after="20"/>
                    <w:ind w:left="20"/>
                    <w:jc w:val="both"/>
                  </w:pPr>
                  <w:r>
                    <w:rPr>
                      <w:rFonts w:ascii="Times New Roman"/>
                      <w:b w:val="false"/>
                      <w:i w:val="false"/>
                      <w:color w:val="000000"/>
                      <w:sz w:val="20"/>
                    </w:rPr>
                    <w:t xml:space="preserve">
1. Жеке қаулыны шығару күні </w:t>
                  </w:r>
                </w:p>
                <w:p>
                  <w:pPr>
                    <w:spacing w:after="20"/>
                    <w:ind w:left="20"/>
                    <w:jc w:val="both"/>
                  </w:pPr>
                  <w:r>
                    <w:rPr>
                      <w:rFonts w:ascii="Times New Roman"/>
                      <w:b w:val="false"/>
                      <w:i w:val="false"/>
                      <w:color w:val="000000"/>
                      <w:sz w:val="20"/>
                    </w:rPr>
                    <w:t xml:space="preserve">
2. Шығарылған жеке қаулының мәні </w:t>
                  </w:r>
                </w:p>
                <w:p>
                  <w:pPr>
                    <w:spacing w:after="20"/>
                    <w:ind w:left="20"/>
                    <w:jc w:val="both"/>
                  </w:pPr>
                  <w:r>
                    <w:rPr>
                      <w:rFonts w:ascii="Times New Roman"/>
                      <w:b w:val="false"/>
                      <w:i w:val="false"/>
                      <w:color w:val="000000"/>
                      <w:sz w:val="20"/>
                    </w:rPr>
                    <w:t xml:space="preserve">
3. Жеке қаулы кімге арналған </w:t>
                  </w:r>
                </w:p>
                <w:p>
                  <w:pPr>
                    <w:spacing w:after="20"/>
                    <w:ind w:left="20"/>
                    <w:jc w:val="both"/>
                  </w:pPr>
                  <w:r>
                    <w:rPr>
                      <w:rFonts w:ascii="Times New Roman"/>
                      <w:b w:val="false"/>
                      <w:i w:val="false"/>
                      <w:color w:val="000000"/>
                      <w:sz w:val="20"/>
                    </w:rPr>
                    <w:t>
4. Жеке қаулыны жіберу күндері</w:t>
                  </w:r>
                </w:p>
                <w:p>
                  <w:pPr>
                    <w:spacing w:after="20"/>
                    <w:ind w:left="20"/>
                    <w:jc w:val="both"/>
                  </w:pPr>
                  <w:r>
                    <w:rPr>
                      <w:rFonts w:ascii="Times New Roman"/>
                      <w:b w:val="false"/>
                      <w:i w:val="false"/>
                      <w:color w:val="000000"/>
                      <w:sz w:val="20"/>
                    </w:rPr>
                    <w:t>
5. Жауаптар</w:t>
                  </w:r>
                </w:p>
                <w:p>
                  <w:pPr>
                    <w:spacing w:after="20"/>
                    <w:ind w:left="20"/>
                    <w:jc w:val="both"/>
                  </w:pPr>
                  <w:r>
                    <w:rPr>
                      <w:rFonts w:ascii="Times New Roman"/>
                      <w:b w:val="false"/>
                      <w:i w:val="false"/>
                      <w:color w:val="000000"/>
                      <w:sz w:val="20"/>
                    </w:rPr>
                    <w:t>
6. Жауап күні</w:t>
                  </w:r>
                </w:p>
                <w:p>
                  <w:pPr>
                    <w:spacing w:after="20"/>
                    <w:ind w:left="20"/>
                    <w:jc w:val="both"/>
                  </w:pPr>
                  <w:r>
                    <w:rPr>
                      <w:rFonts w:ascii="Times New Roman"/>
                      <w:b w:val="false"/>
                      <w:i w:val="false"/>
                      <w:color w:val="000000"/>
                      <w:sz w:val="20"/>
                    </w:rPr>
                    <w:t xml:space="preserve">
7. Жауаптың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Инстанция – апелляция</w:t>
                  </w:r>
                </w:p>
                <w:p>
                  <w:pPr>
                    <w:spacing w:after="20"/>
                    <w:ind w:left="20"/>
                    <w:jc w:val="both"/>
                  </w:pPr>
                  <w:r>
                    <w:rPr>
                      <w:rFonts w:ascii="Times New Roman"/>
                      <w:b w:val="false"/>
                      <w:i w:val="false"/>
                      <w:color w:val="000000"/>
                      <w:sz w:val="20"/>
                    </w:rPr>
                    <w:t xml:space="preserve">
1. Істі жоғары тұрған сотқа жіберу күні </w:t>
                  </w:r>
                </w:p>
                <w:p>
                  <w:pPr>
                    <w:spacing w:after="20"/>
                    <w:ind w:left="20"/>
                    <w:jc w:val="both"/>
                  </w:pPr>
                  <w:r>
                    <w:rPr>
                      <w:rFonts w:ascii="Times New Roman"/>
                      <w:b w:val="false"/>
                      <w:i w:val="false"/>
                      <w:color w:val="000000"/>
                      <w:sz w:val="20"/>
                    </w:rPr>
                    <w:t xml:space="preserve">
3. Қараусыз қайтарған күні </w:t>
                  </w:r>
                </w:p>
                <w:p>
                  <w:pPr>
                    <w:spacing w:after="20"/>
                    <w:ind w:left="20"/>
                    <w:jc w:val="both"/>
                  </w:pPr>
                  <w:r>
                    <w:rPr>
                      <w:rFonts w:ascii="Times New Roman"/>
                      <w:b w:val="false"/>
                      <w:i w:val="false"/>
                      <w:color w:val="000000"/>
                      <w:sz w:val="20"/>
                    </w:rPr>
                    <w:t>
3. Апелляциялық сатыдағы соттан қайтару күні</w:t>
                  </w:r>
                </w:p>
                <w:p>
                  <w:pPr>
                    <w:spacing w:after="20"/>
                    <w:ind w:left="20"/>
                    <w:jc w:val="both"/>
                  </w:pPr>
                  <w:r>
                    <w:rPr>
                      <w:rFonts w:ascii="Times New Roman"/>
                      <w:b w:val="false"/>
                      <w:i w:val="false"/>
                      <w:color w:val="000000"/>
                      <w:sz w:val="20"/>
                    </w:rPr>
                    <w:t>
4. Қайтарып алу күні</w:t>
                  </w:r>
                </w:p>
                <w:p>
                  <w:pPr>
                    <w:spacing w:after="20"/>
                    <w:ind w:left="20"/>
                    <w:jc w:val="both"/>
                  </w:pPr>
                  <w:r>
                    <w:rPr>
                      <w:rFonts w:ascii="Times New Roman"/>
                      <w:b w:val="false"/>
                      <w:i w:val="false"/>
                      <w:color w:val="000000"/>
                      <w:sz w:val="20"/>
                    </w:rPr>
                    <w:t>
5. Апелляцияға жібергенге дейін кері қайтару</w:t>
                  </w:r>
                </w:p>
                <w:p>
                  <w:pPr>
                    <w:spacing w:after="20"/>
                    <w:ind w:left="20"/>
                    <w:jc w:val="both"/>
                  </w:pPr>
                  <w:r>
                    <w:rPr>
                      <w:rFonts w:ascii="Times New Roman"/>
                      <w:b w:val="false"/>
                      <w:i w:val="false"/>
                      <w:color w:val="000000"/>
                      <w:sz w:val="20"/>
                    </w:rPr>
                    <w:t xml:space="preserve">
6. Соттың атауы </w:t>
                  </w:r>
                </w:p>
                <w:p>
                  <w:pPr>
                    <w:spacing w:after="20"/>
                    <w:ind w:left="20"/>
                    <w:jc w:val="both"/>
                  </w:pPr>
                  <w:r>
                    <w:rPr>
                      <w:rFonts w:ascii="Times New Roman"/>
                      <w:b w:val="false"/>
                      <w:i w:val="false"/>
                      <w:color w:val="000000"/>
                      <w:sz w:val="20"/>
                    </w:rPr>
                    <w:t>
7. Шешім түрі</w:t>
                  </w:r>
                </w:p>
                <w:p>
                  <w:pPr>
                    <w:spacing w:after="20"/>
                    <w:ind w:left="20"/>
                    <w:jc w:val="both"/>
                  </w:pPr>
                  <w:r>
                    <w:rPr>
                      <w:rFonts w:ascii="Times New Roman"/>
                      <w:b w:val="false"/>
                      <w:i w:val="false"/>
                      <w:color w:val="000000"/>
                      <w:sz w:val="20"/>
                    </w:rPr>
                    <w:t>
8. Қаулы (үкім) шығарылған күні</w:t>
                  </w:r>
                </w:p>
                <w:p>
                  <w:pPr>
                    <w:spacing w:after="20"/>
                    <w:ind w:left="20"/>
                    <w:jc w:val="both"/>
                  </w:pPr>
                  <w:r>
                    <w:rPr>
                      <w:rFonts w:ascii="Times New Roman"/>
                      <w:b w:val="false"/>
                      <w:i w:val="false"/>
                      <w:color w:val="000000"/>
                      <w:sz w:val="20"/>
                    </w:rPr>
                    <w:t>
9. Қарауды тоқтату туралы қаулы шығарылды</w:t>
                  </w:r>
                </w:p>
                <w:p>
                  <w:pPr>
                    <w:spacing w:after="20"/>
                    <w:ind w:left="20"/>
                    <w:jc w:val="both"/>
                  </w:pPr>
                  <w:r>
                    <w:rPr>
                      <w:rFonts w:ascii="Times New Roman"/>
                      <w:b w:val="false"/>
                      <w:i w:val="false"/>
                      <w:color w:val="000000"/>
                      <w:sz w:val="20"/>
                    </w:rPr>
                    <w:t>
10. Шағым бойынша нәтиже</w:t>
                  </w:r>
                </w:p>
                <w:p>
                  <w:pPr>
                    <w:spacing w:after="20"/>
                    <w:ind w:left="20"/>
                    <w:jc w:val="both"/>
                  </w:pPr>
                  <w:r>
                    <w:rPr>
                      <w:rFonts w:ascii="Times New Roman"/>
                      <w:b w:val="false"/>
                      <w:i w:val="false"/>
                      <w:color w:val="000000"/>
                      <w:sz w:val="20"/>
                    </w:rPr>
                    <w:t>
11. Прокурордың апелляциялық өтінішхаты бойынша нәтиже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Инстанция - кассация</w:t>
                  </w:r>
                </w:p>
                <w:p>
                  <w:pPr>
                    <w:spacing w:after="20"/>
                    <w:ind w:left="20"/>
                    <w:jc w:val="both"/>
                  </w:pPr>
                  <w:r>
                    <w:rPr>
                      <w:rFonts w:ascii="Times New Roman"/>
                      <w:b w:val="false"/>
                      <w:i w:val="false"/>
                      <w:color w:val="000000"/>
                      <w:sz w:val="20"/>
                    </w:rPr>
                    <w:t xml:space="preserve">
1. Істі кассациялық сатыға жіберу күні </w:t>
                  </w:r>
                </w:p>
                <w:p>
                  <w:pPr>
                    <w:spacing w:after="20"/>
                    <w:ind w:left="20"/>
                    <w:jc w:val="both"/>
                  </w:pPr>
                  <w:r>
                    <w:rPr>
                      <w:rFonts w:ascii="Times New Roman"/>
                      <w:b w:val="false"/>
                      <w:i w:val="false"/>
                      <w:color w:val="000000"/>
                      <w:sz w:val="20"/>
                    </w:rPr>
                    <w:t xml:space="preserve">
2. Жоғары тұрған сотта тыңдау күні </w:t>
                  </w:r>
                </w:p>
                <w:p>
                  <w:pPr>
                    <w:spacing w:after="20"/>
                    <w:ind w:left="20"/>
                    <w:jc w:val="both"/>
                  </w:pPr>
                  <w:r>
                    <w:rPr>
                      <w:rFonts w:ascii="Times New Roman"/>
                      <w:b w:val="false"/>
                      <w:i w:val="false"/>
                      <w:color w:val="000000"/>
                      <w:sz w:val="20"/>
                    </w:rPr>
                    <w:t>
3. 1-сатының үкімі (қаулысы) бойынша шешім</w:t>
                  </w:r>
                </w:p>
                <w:p>
                  <w:pPr>
                    <w:spacing w:after="20"/>
                    <w:ind w:left="20"/>
                    <w:jc w:val="both"/>
                  </w:pPr>
                  <w:r>
                    <w:rPr>
                      <w:rFonts w:ascii="Times New Roman"/>
                      <w:b w:val="false"/>
                      <w:i w:val="false"/>
                      <w:color w:val="000000"/>
                      <w:sz w:val="20"/>
                    </w:rPr>
                    <w:t>
4. Апелляциялық сатының үкімі бойынша шешім</w:t>
                  </w:r>
                </w:p>
                <w:p>
                  <w:pPr>
                    <w:spacing w:after="20"/>
                    <w:ind w:left="20"/>
                    <w:jc w:val="both"/>
                  </w:pPr>
                  <w:r>
                    <w:rPr>
                      <w:rFonts w:ascii="Times New Roman"/>
                      <w:b w:val="false"/>
                      <w:i w:val="false"/>
                      <w:color w:val="000000"/>
                      <w:sz w:val="20"/>
                    </w:rPr>
                    <w:t>
5.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Заттай дәлелдемелер</w:t>
                  </w:r>
                </w:p>
                <w:p>
                  <w:pPr>
                    <w:spacing w:after="20"/>
                    <w:ind w:left="20"/>
                    <w:jc w:val="both"/>
                  </w:pPr>
                  <w:r>
                    <w:rPr>
                      <w:rFonts w:ascii="Times New Roman"/>
                      <w:b w:val="false"/>
                      <w:i w:val="false"/>
                      <w:color w:val="000000"/>
                      <w:sz w:val="20"/>
                    </w:rPr>
                    <w:t>
1. Сотталушының Т.А.Ә.(болған жағдайда)</w:t>
                  </w:r>
                </w:p>
                <w:p>
                  <w:pPr>
                    <w:spacing w:after="20"/>
                    <w:ind w:left="20"/>
                    <w:jc w:val="both"/>
                  </w:pPr>
                  <w:r>
                    <w:rPr>
                      <w:rFonts w:ascii="Times New Roman"/>
                      <w:b w:val="false"/>
                      <w:i w:val="false"/>
                      <w:color w:val="000000"/>
                      <w:sz w:val="20"/>
                    </w:rPr>
                    <w:t>
2. Атауы</w:t>
                  </w:r>
                </w:p>
                <w:p>
                  <w:pPr>
                    <w:spacing w:after="20"/>
                    <w:ind w:left="20"/>
                    <w:jc w:val="both"/>
                  </w:pPr>
                  <w:r>
                    <w:rPr>
                      <w:rFonts w:ascii="Times New Roman"/>
                      <w:b w:val="false"/>
                      <w:i w:val="false"/>
                      <w:color w:val="000000"/>
                      <w:sz w:val="20"/>
                    </w:rPr>
                    <w:t xml:space="preserve">
3. Келіп түскен күні </w:t>
                  </w:r>
                </w:p>
                <w:p>
                  <w:pPr>
                    <w:spacing w:after="20"/>
                    <w:ind w:left="20"/>
                    <w:jc w:val="both"/>
                  </w:pPr>
                  <w:r>
                    <w:rPr>
                      <w:rFonts w:ascii="Times New Roman"/>
                      <w:b w:val="false"/>
                      <w:i w:val="false"/>
                      <w:color w:val="000000"/>
                      <w:sz w:val="20"/>
                    </w:rPr>
                    <w:t>
4. Саны</w:t>
                  </w:r>
                </w:p>
                <w:p>
                  <w:pPr>
                    <w:spacing w:after="20"/>
                    <w:ind w:left="20"/>
                    <w:jc w:val="both"/>
                  </w:pPr>
                  <w:r>
                    <w:rPr>
                      <w:rFonts w:ascii="Times New Roman"/>
                      <w:b w:val="false"/>
                      <w:i w:val="false"/>
                      <w:color w:val="000000"/>
                      <w:sz w:val="20"/>
                    </w:rPr>
                    <w:t xml:space="preserve">
5. Жауапты тұлға </w:t>
                  </w:r>
                </w:p>
                <w:p>
                  <w:pPr>
                    <w:spacing w:after="20"/>
                    <w:ind w:left="20"/>
                    <w:jc w:val="both"/>
                  </w:pPr>
                  <w:r>
                    <w:rPr>
                      <w:rFonts w:ascii="Times New Roman"/>
                      <w:b w:val="false"/>
                      <w:i w:val="false"/>
                      <w:color w:val="000000"/>
                      <w:sz w:val="20"/>
                    </w:rPr>
                    <w:t xml:space="preserve">
6. Сақтау орны </w:t>
                  </w:r>
                </w:p>
                <w:p>
                  <w:pPr>
                    <w:spacing w:after="20"/>
                    <w:ind w:left="20"/>
                    <w:jc w:val="both"/>
                  </w:pPr>
                  <w:r>
                    <w:rPr>
                      <w:rFonts w:ascii="Times New Roman"/>
                      <w:b w:val="false"/>
                      <w:i w:val="false"/>
                      <w:color w:val="000000"/>
                      <w:sz w:val="20"/>
                    </w:rPr>
                    <w:t xml:space="preserve">
7. Заттай дәлелдемелер бойынша шешім туралы ақпарат </w:t>
                  </w:r>
                </w:p>
                <w:p>
                  <w:pPr>
                    <w:spacing w:after="20"/>
                    <w:ind w:left="20"/>
                    <w:jc w:val="both"/>
                  </w:pPr>
                  <w:r>
                    <w:rPr>
                      <w:rFonts w:ascii="Times New Roman"/>
                      <w:b w:val="false"/>
                      <w:i w:val="false"/>
                      <w:color w:val="000000"/>
                      <w:sz w:val="20"/>
                    </w:rPr>
                    <w:t xml:space="preserve">
8. Жойылды </w:t>
                  </w:r>
                </w:p>
                <w:p>
                  <w:pPr>
                    <w:spacing w:after="20"/>
                    <w:ind w:left="20"/>
                    <w:jc w:val="both"/>
                  </w:pPr>
                  <w:r>
                    <w:rPr>
                      <w:rFonts w:ascii="Times New Roman"/>
                      <w:b w:val="false"/>
                      <w:i w:val="false"/>
                      <w:color w:val="000000"/>
                      <w:sz w:val="20"/>
                    </w:rPr>
                    <w:t xml:space="preserve">
9. Шешім күні </w:t>
                  </w:r>
                </w:p>
                <w:p>
                  <w:pPr>
                    <w:spacing w:after="20"/>
                    <w:ind w:left="20"/>
                    <w:jc w:val="both"/>
                  </w:pPr>
                  <w:r>
                    <w:rPr>
                      <w:rFonts w:ascii="Times New Roman"/>
                      <w:b w:val="false"/>
                      <w:i w:val="false"/>
                      <w:color w:val="000000"/>
                      <w:sz w:val="20"/>
                    </w:rPr>
                    <w:t xml:space="preserve">
10. Заттай дәлелдемелер бойынша орындау туралы ақпарат </w:t>
                  </w:r>
                </w:p>
                <w:p>
                  <w:pPr>
                    <w:spacing w:after="20"/>
                    <w:ind w:left="20"/>
                    <w:jc w:val="both"/>
                  </w:pPr>
                  <w:r>
                    <w:rPr>
                      <w:rFonts w:ascii="Times New Roman"/>
                      <w:b w:val="false"/>
                      <w:i w:val="false"/>
                      <w:color w:val="000000"/>
                      <w:sz w:val="20"/>
                    </w:rPr>
                    <w:t xml:space="preserve">
11. Орындау күні </w:t>
                  </w:r>
                </w:p>
                <w:p>
                  <w:pPr>
                    <w:spacing w:after="20"/>
                    <w:ind w:left="20"/>
                    <w:jc w:val="both"/>
                  </w:pPr>
                  <w:r>
                    <w:rPr>
                      <w:rFonts w:ascii="Times New Roman"/>
                      <w:b w:val="false"/>
                      <w:i w:val="false"/>
                      <w:color w:val="000000"/>
                      <w:sz w:val="20"/>
                    </w:rPr>
                    <w:t xml:space="preserve">
12. Еске салуларды жолдау күні </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Қылмыстық іс жөніндегі сот актілерін орындау бойынша электрондық ақпараттық есепке алу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1-тарау. Орындау мәселесі бойынша өтінішхаттың (ұсыныстың) келіп түсуі </w:t>
                  </w:r>
                </w:p>
                <w:p>
                  <w:pPr>
                    <w:spacing w:after="20"/>
                    <w:ind w:left="20"/>
                    <w:jc w:val="both"/>
                  </w:pPr>
                  <w:r>
                    <w:rPr>
                      <w:rFonts w:ascii="Times New Roman"/>
                      <w:b w:val="false"/>
                      <w:i w:val="false"/>
                      <w:color w:val="000000"/>
                      <w:sz w:val="20"/>
                    </w:rPr>
                    <w:t xml:space="preserve">
1. Материалдарды есепке алу журналы бойынша № </w:t>
                  </w:r>
                </w:p>
                <w:p>
                  <w:pPr>
                    <w:spacing w:after="20"/>
                    <w:ind w:left="20"/>
                    <w:jc w:val="both"/>
                  </w:pPr>
                  <w:r>
                    <w:rPr>
                      <w:rFonts w:ascii="Times New Roman"/>
                      <w:b w:val="false"/>
                      <w:i w:val="false"/>
                      <w:color w:val="000000"/>
                      <w:sz w:val="20"/>
                    </w:rPr>
                    <w:t>
2. Қылмыстық қудалау органының атауы</w:t>
                  </w:r>
                </w:p>
                <w:p>
                  <w:pPr>
                    <w:spacing w:after="20"/>
                    <w:ind w:left="20"/>
                    <w:jc w:val="both"/>
                  </w:pPr>
                  <w:r>
                    <w:rPr>
                      <w:rFonts w:ascii="Times New Roman"/>
                      <w:b w:val="false"/>
                      <w:i w:val="false"/>
                      <w:color w:val="000000"/>
                      <w:sz w:val="20"/>
                    </w:rPr>
                    <w:t>
3. Айыптаудың барлық баптары</w:t>
                  </w:r>
                </w:p>
                <w:p>
                  <w:pPr>
                    <w:spacing w:after="20"/>
                    <w:ind w:left="20"/>
                    <w:jc w:val="both"/>
                  </w:pPr>
                  <w:r>
                    <w:rPr>
                      <w:rFonts w:ascii="Times New Roman"/>
                      <w:b w:val="false"/>
                      <w:i w:val="false"/>
                      <w:color w:val="000000"/>
                      <w:sz w:val="20"/>
                    </w:rPr>
                    <w:t>
4. Үкім бойынша барлық баптар</w:t>
                  </w:r>
                </w:p>
                <w:p>
                  <w:pPr>
                    <w:spacing w:after="20"/>
                    <w:ind w:left="20"/>
                    <w:jc w:val="both"/>
                  </w:pPr>
                  <w:r>
                    <w:rPr>
                      <w:rFonts w:ascii="Times New Roman"/>
                      <w:b w:val="false"/>
                      <w:i w:val="false"/>
                      <w:color w:val="000000"/>
                      <w:sz w:val="20"/>
                    </w:rPr>
                    <w:t>
5. Ауырлығы</w:t>
                  </w:r>
                </w:p>
                <w:p>
                  <w:pPr>
                    <w:spacing w:after="20"/>
                    <w:ind w:left="20"/>
                    <w:jc w:val="both"/>
                  </w:pPr>
                  <w:r>
                    <w:rPr>
                      <w:rFonts w:ascii="Times New Roman"/>
                      <w:b w:val="false"/>
                      <w:i w:val="false"/>
                      <w:color w:val="000000"/>
                      <w:sz w:val="20"/>
                    </w:rPr>
                    <w:t>
6. Өтінішхаттың (ұсыныстың) мәні</w:t>
                  </w:r>
                </w:p>
                <w:p>
                  <w:pPr>
                    <w:spacing w:after="20"/>
                    <w:ind w:left="20"/>
                    <w:jc w:val="both"/>
                  </w:pPr>
                  <w:r>
                    <w:rPr>
                      <w:rFonts w:ascii="Times New Roman"/>
                      <w:b w:val="false"/>
                      <w:i w:val="false"/>
                      <w:color w:val="000000"/>
                      <w:sz w:val="20"/>
                    </w:rPr>
                    <w:t>
7. Сот ісін жүргізу тілі</w:t>
                  </w:r>
                </w:p>
                <w:p>
                  <w:pPr>
                    <w:spacing w:after="20"/>
                    <w:ind w:left="20"/>
                    <w:jc w:val="both"/>
                  </w:pPr>
                  <w:r>
                    <w:rPr>
                      <w:rFonts w:ascii="Times New Roman"/>
                      <w:b w:val="false"/>
                      <w:i w:val="false"/>
                      <w:color w:val="000000"/>
                      <w:sz w:val="20"/>
                    </w:rPr>
                    <w:t xml:space="preserve">
8. Құқық бұзушылық түрі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Қатысушылар</w:t>
                  </w:r>
                </w:p>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(болған жағдайда)</w:t>
                  </w:r>
                </w:p>
                <w:p>
                  <w:pPr>
                    <w:spacing w:after="20"/>
                    <w:ind w:left="20"/>
                    <w:jc w:val="both"/>
                  </w:pPr>
                  <w:r>
                    <w:rPr>
                      <w:rFonts w:ascii="Times New Roman"/>
                      <w:b w:val="false"/>
                      <w:i w:val="false"/>
                      <w:color w:val="000000"/>
                      <w:sz w:val="20"/>
                    </w:rPr>
                    <w:t>
4. Жынысы</w:t>
                  </w:r>
                </w:p>
                <w:p>
                  <w:pPr>
                    <w:spacing w:after="20"/>
                    <w:ind w:left="20"/>
                    <w:jc w:val="both"/>
                  </w:pPr>
                  <w:r>
                    <w:rPr>
                      <w:rFonts w:ascii="Times New Roman"/>
                      <w:b w:val="false"/>
                      <w:i w:val="false"/>
                      <w:color w:val="000000"/>
                      <w:sz w:val="20"/>
                    </w:rPr>
                    <w:t>
5. Сотталған (айыпталушы, күдікті) аурудан зардап шегеді</w:t>
                  </w:r>
                </w:p>
                <w:p>
                  <w:pPr>
                    <w:spacing w:after="20"/>
                    <w:ind w:left="20"/>
                    <w:jc w:val="both"/>
                  </w:pPr>
                  <w:r>
                    <w:rPr>
                      <w:rFonts w:ascii="Times New Roman"/>
                      <w:b w:val="false"/>
                      <w:i w:val="false"/>
                      <w:color w:val="000000"/>
                      <w:sz w:val="20"/>
                    </w:rPr>
                    <w:t>
6. Сотталғанға берілген жазаның шарасы (тергеу, анықтау органының бұлтартпау шарасы)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Сұрақты қарау</w:t>
                  </w:r>
                </w:p>
                <w:p>
                  <w:pPr>
                    <w:spacing w:after="20"/>
                    <w:ind w:left="20"/>
                    <w:jc w:val="both"/>
                  </w:pPr>
                  <w:r>
                    <w:rPr>
                      <w:rFonts w:ascii="Times New Roman"/>
                      <w:b w:val="false"/>
                      <w:i w:val="false"/>
                      <w:color w:val="000000"/>
                      <w:sz w:val="20"/>
                    </w:rPr>
                    <w:t>
1.Қарау күні</w:t>
                  </w:r>
                </w:p>
                <w:p>
                  <w:pPr>
                    <w:spacing w:after="20"/>
                    <w:ind w:left="20"/>
                    <w:jc w:val="both"/>
                  </w:pPr>
                  <w:r>
                    <w:rPr>
                      <w:rFonts w:ascii="Times New Roman"/>
                      <w:b w:val="false"/>
                      <w:i w:val="false"/>
                      <w:color w:val="000000"/>
                      <w:sz w:val="20"/>
                    </w:rPr>
                    <w:t xml:space="preserve">
2.Қарау нәтижесі </w:t>
                  </w:r>
                </w:p>
                <w:p>
                  <w:pPr>
                    <w:spacing w:after="20"/>
                    <w:ind w:left="20"/>
                    <w:jc w:val="both"/>
                  </w:pPr>
                  <w:r>
                    <w:rPr>
                      <w:rFonts w:ascii="Times New Roman"/>
                      <w:b w:val="false"/>
                      <w:i w:val="false"/>
                      <w:color w:val="000000"/>
                      <w:sz w:val="20"/>
                    </w:rPr>
                    <w:t>
3.Қайтарып алу, кері шақырту күні, уақыты</w:t>
                  </w:r>
                </w:p>
                <w:p>
                  <w:pPr>
                    <w:spacing w:after="20"/>
                    <w:ind w:left="20"/>
                    <w:jc w:val="both"/>
                  </w:pPr>
                  <w:r>
                    <w:rPr>
                      <w:rFonts w:ascii="Times New Roman"/>
                      <w:b w:val="false"/>
                      <w:i w:val="false"/>
                      <w:color w:val="000000"/>
                      <w:sz w:val="20"/>
                    </w:rPr>
                    <w:t xml:space="preserve">
4.Соттылығы бойынша беру күні </w:t>
                  </w:r>
                </w:p>
                <w:p>
                  <w:pPr>
                    <w:spacing w:after="20"/>
                    <w:ind w:left="20"/>
                    <w:jc w:val="both"/>
                  </w:pPr>
                  <w:r>
                    <w:rPr>
                      <w:rFonts w:ascii="Times New Roman"/>
                      <w:b w:val="false"/>
                      <w:i w:val="false"/>
                      <w:color w:val="000000"/>
                      <w:sz w:val="20"/>
                    </w:rPr>
                    <w:t xml:space="preserve">
5.Заңды күшіне енген күні </w:t>
                  </w:r>
                </w:p>
                <w:p>
                  <w:pPr>
                    <w:spacing w:after="20"/>
                    <w:ind w:left="20"/>
                    <w:jc w:val="both"/>
                  </w:pPr>
                  <w:r>
                    <w:rPr>
                      <w:rFonts w:ascii="Times New Roman"/>
                      <w:b w:val="false"/>
                      <w:i w:val="false"/>
                      <w:color w:val="000000"/>
                      <w:sz w:val="20"/>
                    </w:rPr>
                    <w:t xml:space="preserve">
6.Орындауға жіберілген күні </w:t>
                  </w:r>
                </w:p>
                <w:p>
                  <w:pPr>
                    <w:spacing w:after="20"/>
                    <w:ind w:left="20"/>
                    <w:jc w:val="both"/>
                  </w:pPr>
                  <w:r>
                    <w:rPr>
                      <w:rFonts w:ascii="Times New Roman"/>
                      <w:b w:val="false"/>
                      <w:i w:val="false"/>
                      <w:color w:val="000000"/>
                      <w:sz w:val="20"/>
                    </w:rPr>
                    <w:t>
7. Тоқтату күні</w:t>
                  </w:r>
                </w:p>
                <w:p>
                  <w:pPr>
                    <w:spacing w:after="20"/>
                    <w:ind w:left="20"/>
                    <w:jc w:val="both"/>
                  </w:pPr>
                  <w:r>
                    <w:rPr>
                      <w:rFonts w:ascii="Times New Roman"/>
                      <w:b w:val="false"/>
                      <w:i w:val="false"/>
                      <w:color w:val="000000"/>
                      <w:sz w:val="20"/>
                    </w:rPr>
                    <w:t xml:space="preserve">
8. Мұрағатқа беру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Сот отырысы</w:t>
                  </w:r>
                </w:p>
                <w:p>
                  <w:pPr>
                    <w:spacing w:after="20"/>
                    <w:ind w:left="20"/>
                    <w:jc w:val="both"/>
                  </w:pPr>
                  <w:r>
                    <w:rPr>
                      <w:rFonts w:ascii="Times New Roman"/>
                      <w:b w:val="false"/>
                      <w:i w:val="false"/>
                      <w:color w:val="000000"/>
                      <w:sz w:val="20"/>
                    </w:rPr>
                    <w:t>
1. Отырыс күні</w:t>
                  </w:r>
                </w:p>
                <w:p>
                  <w:pPr>
                    <w:spacing w:after="20"/>
                    <w:ind w:left="20"/>
                    <w:jc w:val="both"/>
                  </w:pPr>
                  <w:r>
                    <w:rPr>
                      <w:rFonts w:ascii="Times New Roman"/>
                      <w:b w:val="false"/>
                      <w:i w:val="false"/>
                      <w:color w:val="000000"/>
                      <w:sz w:val="20"/>
                    </w:rPr>
                    <w:t xml:space="preserve">
2. Судья </w:t>
                  </w:r>
                </w:p>
                <w:p>
                  <w:pPr>
                    <w:spacing w:after="20"/>
                    <w:ind w:left="20"/>
                    <w:jc w:val="both"/>
                  </w:pPr>
                  <w:r>
                    <w:rPr>
                      <w:rFonts w:ascii="Times New Roman"/>
                      <w:b w:val="false"/>
                      <w:i w:val="false"/>
                      <w:color w:val="000000"/>
                      <w:sz w:val="20"/>
                    </w:rPr>
                    <w:t>
3. Хатшы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xml:space="preserve">
6. Жабық сот отырысы </w:t>
                  </w:r>
                </w:p>
                <w:p>
                  <w:pPr>
                    <w:spacing w:after="20"/>
                    <w:ind w:left="20"/>
                    <w:jc w:val="both"/>
                  </w:pPr>
                  <w:r>
                    <w:rPr>
                      <w:rFonts w:ascii="Times New Roman"/>
                      <w:b w:val="false"/>
                      <w:i w:val="false"/>
                      <w:color w:val="000000"/>
                      <w:sz w:val="20"/>
                    </w:rPr>
                    <w:t xml:space="preserve">
7. Аудио-, бейнежазба </w:t>
                  </w:r>
                </w:p>
                <w:p>
                  <w:pPr>
                    <w:spacing w:after="20"/>
                    <w:ind w:left="20"/>
                    <w:jc w:val="both"/>
                  </w:pPr>
                  <w:r>
                    <w:rPr>
                      <w:rFonts w:ascii="Times New Roman"/>
                      <w:b w:val="false"/>
                      <w:i w:val="false"/>
                      <w:color w:val="000000"/>
                      <w:sz w:val="20"/>
                    </w:rPr>
                    <w:t>
8. Аудиожазба</w:t>
                  </w:r>
                </w:p>
                <w:p>
                  <w:pPr>
                    <w:spacing w:after="20"/>
                    <w:ind w:left="20"/>
                    <w:jc w:val="both"/>
                  </w:pPr>
                  <w:r>
                    <w:rPr>
                      <w:rFonts w:ascii="Times New Roman"/>
                      <w:b w:val="false"/>
                      <w:i w:val="false"/>
                      <w:color w:val="000000"/>
                      <w:sz w:val="20"/>
                    </w:rPr>
                    <w:t xml:space="preserve">
9. Бейнеконференцбайланыспен сот отырысы </w:t>
                  </w:r>
                </w:p>
                <w:p>
                  <w:pPr>
                    <w:spacing w:after="20"/>
                    <w:ind w:left="20"/>
                    <w:jc w:val="both"/>
                  </w:pPr>
                  <w:r>
                    <w:rPr>
                      <w:rFonts w:ascii="Times New Roman"/>
                      <w:b w:val="false"/>
                      <w:i w:val="false"/>
                      <w:color w:val="000000"/>
                      <w:sz w:val="20"/>
                    </w:rPr>
                    <w:t>
10. Отырыс кейінге қалдырылды</w:t>
                  </w:r>
                </w:p>
                <w:p>
                  <w:pPr>
                    <w:spacing w:after="20"/>
                    <w:ind w:left="20"/>
                    <w:jc w:val="both"/>
                  </w:pPr>
                  <w:r>
                    <w:rPr>
                      <w:rFonts w:ascii="Times New Roman"/>
                      <w:b w:val="false"/>
                      <w:i w:val="false"/>
                      <w:color w:val="000000"/>
                      <w:sz w:val="20"/>
                    </w:rPr>
                    <w:t>
11.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Шығарылған жеке қаулылар туралы мәліметтер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xml:space="preserve">
3. Жеке қаулылар кімге арналған </w:t>
                  </w:r>
                </w:p>
                <w:p>
                  <w:pPr>
                    <w:spacing w:after="20"/>
                    <w:ind w:left="20"/>
                    <w:jc w:val="both"/>
                  </w:pPr>
                  <w:r>
                    <w:rPr>
                      <w:rFonts w:ascii="Times New Roman"/>
                      <w:b w:val="false"/>
                      <w:i w:val="false"/>
                      <w:color w:val="000000"/>
                      <w:sz w:val="20"/>
                    </w:rPr>
                    <w:t>
4. Қаулы прокурордың атына шығарылды</w:t>
                  </w:r>
                </w:p>
                <w:p>
                  <w:pPr>
                    <w:spacing w:after="20"/>
                    <w:ind w:left="20"/>
                    <w:jc w:val="both"/>
                  </w:pPr>
                  <w:r>
                    <w:rPr>
                      <w:rFonts w:ascii="Times New Roman"/>
                      <w:b w:val="false"/>
                      <w:i w:val="false"/>
                      <w:color w:val="000000"/>
                      <w:sz w:val="20"/>
                    </w:rPr>
                    <w:t xml:space="preserve">
5. Жеке қаулыларға жауаптардың келіп түсу күндері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Апелляциялық сатыда қарау</w:t>
                  </w:r>
                </w:p>
                <w:p>
                  <w:pPr>
                    <w:spacing w:after="20"/>
                    <w:ind w:left="20"/>
                    <w:jc w:val="both"/>
                  </w:pPr>
                  <w:r>
                    <w:rPr>
                      <w:rFonts w:ascii="Times New Roman"/>
                      <w:b w:val="false"/>
                      <w:i w:val="false"/>
                      <w:color w:val="000000"/>
                      <w:sz w:val="20"/>
                    </w:rPr>
                    <w:t>
1. Қарау күні</w:t>
                  </w:r>
                </w:p>
                <w:p>
                  <w:pPr>
                    <w:spacing w:after="20"/>
                    <w:ind w:left="20"/>
                    <w:jc w:val="both"/>
                  </w:pPr>
                  <w:r>
                    <w:rPr>
                      <w:rFonts w:ascii="Times New Roman"/>
                      <w:b w:val="false"/>
                      <w:i w:val="false"/>
                      <w:color w:val="000000"/>
                      <w:sz w:val="20"/>
                    </w:rPr>
                    <w:t>
2.Соттың атауы</w:t>
                  </w:r>
                </w:p>
                <w:p>
                  <w:pPr>
                    <w:spacing w:after="20"/>
                    <w:ind w:left="20"/>
                    <w:jc w:val="both"/>
                  </w:pPr>
                  <w:r>
                    <w:rPr>
                      <w:rFonts w:ascii="Times New Roman"/>
                      <w:b w:val="false"/>
                      <w:i w:val="false"/>
                      <w:color w:val="000000"/>
                      <w:sz w:val="20"/>
                    </w:rPr>
                    <w:t>
3. Түсініктемелер</w:t>
                  </w:r>
                </w:p>
                <w:p>
                  <w:pPr>
                    <w:spacing w:after="20"/>
                    <w:ind w:left="20"/>
                    <w:jc w:val="both"/>
                  </w:pPr>
                  <w:r>
                    <w:rPr>
                      <w:rFonts w:ascii="Times New Roman"/>
                      <w:b w:val="false"/>
                      <w:i w:val="false"/>
                      <w:color w:val="000000"/>
                      <w:sz w:val="20"/>
                    </w:rPr>
                    <w:t>
4. Жеке шағым қанағаттандырылды</w:t>
                  </w:r>
                </w:p>
                <w:p>
                  <w:pPr>
                    <w:spacing w:after="20"/>
                    <w:ind w:left="20"/>
                    <w:jc w:val="both"/>
                  </w:pPr>
                  <w:r>
                    <w:rPr>
                      <w:rFonts w:ascii="Times New Roman"/>
                      <w:b w:val="false"/>
                      <w:i w:val="false"/>
                      <w:color w:val="000000"/>
                      <w:sz w:val="20"/>
                    </w:rPr>
                    <w:t>
5.Жеке наразылық қанағаттандырылды</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Прокурордың, қылмыстық қудалау органдарының шешімдеріне шағымдану бойыншаэлектрондық ақпараттық есепке алу құжаты(Қазақстан Республикасы Қылмыстық-процестік кодексінің 106-бабы)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Келіп түсуі</w:t>
                  </w:r>
                </w:p>
                <w:p>
                  <w:pPr>
                    <w:spacing w:after="20"/>
                    <w:ind w:left="20"/>
                    <w:jc w:val="both"/>
                  </w:pPr>
                  <w:r>
                    <w:rPr>
                      <w:rFonts w:ascii="Times New Roman"/>
                      <w:b w:val="false"/>
                      <w:i w:val="false"/>
                      <w:color w:val="000000"/>
                      <w:sz w:val="20"/>
                    </w:rPr>
                    <w:t>
1. Материалдың №</w:t>
                  </w:r>
                </w:p>
                <w:p>
                  <w:pPr>
                    <w:spacing w:after="20"/>
                    <w:ind w:left="20"/>
                    <w:jc w:val="both"/>
                  </w:pPr>
                  <w:r>
                    <w:rPr>
                      <w:rFonts w:ascii="Times New Roman"/>
                      <w:b w:val="false"/>
                      <w:i w:val="false"/>
                      <w:color w:val="000000"/>
                      <w:sz w:val="20"/>
                    </w:rPr>
                    <w:t>
2. Қылмыстық қудалау органы қылмыстық ісінің №</w:t>
                  </w:r>
                </w:p>
                <w:p>
                  <w:pPr>
                    <w:spacing w:after="20"/>
                    <w:ind w:left="20"/>
                    <w:jc w:val="both"/>
                  </w:pPr>
                  <w:r>
                    <w:rPr>
                      <w:rFonts w:ascii="Times New Roman"/>
                      <w:b w:val="false"/>
                      <w:i w:val="false"/>
                      <w:color w:val="000000"/>
                      <w:sz w:val="20"/>
                    </w:rPr>
                    <w:t>
3. Қылмыстық қудалау органының атауы</w:t>
                  </w:r>
                </w:p>
                <w:p>
                  <w:pPr>
                    <w:spacing w:after="20"/>
                    <w:ind w:left="20"/>
                    <w:jc w:val="both"/>
                  </w:pPr>
                  <w:r>
                    <w:rPr>
                      <w:rFonts w:ascii="Times New Roman"/>
                      <w:b w:val="false"/>
                      <w:i w:val="false"/>
                      <w:color w:val="000000"/>
                      <w:sz w:val="20"/>
                    </w:rPr>
                    <w:t>
4. Келіп түсу тәртібі</w:t>
                  </w:r>
                </w:p>
                <w:p>
                  <w:pPr>
                    <w:spacing w:after="20"/>
                    <w:ind w:left="20"/>
                    <w:jc w:val="both"/>
                  </w:pPr>
                  <w:r>
                    <w:rPr>
                      <w:rFonts w:ascii="Times New Roman"/>
                      <w:b w:val="false"/>
                      <w:i w:val="false"/>
                      <w:color w:val="000000"/>
                      <w:sz w:val="20"/>
                    </w:rPr>
                    <w:t>
5. Шағым келтірілген әрекеттер</w:t>
                  </w:r>
                </w:p>
                <w:p>
                  <w:pPr>
                    <w:spacing w:after="20"/>
                    <w:ind w:left="20"/>
                    <w:jc w:val="both"/>
                  </w:pPr>
                  <w:r>
                    <w:rPr>
                      <w:rFonts w:ascii="Times New Roman"/>
                      <w:b w:val="false"/>
                      <w:i w:val="false"/>
                      <w:color w:val="000000"/>
                      <w:sz w:val="20"/>
                    </w:rPr>
                    <w:t>
6. Шағымды берген адамның Т.А.Ә. (бар болған жағдайда)</w:t>
                  </w:r>
                </w:p>
                <w:p>
                  <w:pPr>
                    <w:spacing w:after="20"/>
                    <w:ind w:left="20"/>
                    <w:jc w:val="both"/>
                  </w:pPr>
                  <w:r>
                    <w:rPr>
                      <w:rFonts w:ascii="Times New Roman"/>
                      <w:b w:val="false"/>
                      <w:i w:val="false"/>
                      <w:color w:val="000000"/>
                      <w:sz w:val="20"/>
                    </w:rPr>
                    <w:t>
7. Келіп түсу күні</w:t>
                  </w:r>
                </w:p>
                <w:p>
                  <w:pPr>
                    <w:spacing w:after="20"/>
                    <w:ind w:left="20"/>
                    <w:jc w:val="both"/>
                  </w:pPr>
                  <w:r>
                    <w:rPr>
                      <w:rFonts w:ascii="Times New Roman"/>
                      <w:b w:val="false"/>
                      <w:i w:val="false"/>
                      <w:color w:val="000000"/>
                      <w:sz w:val="20"/>
                    </w:rPr>
                    <w:t xml:space="preserve">
8. Әрекеттерге шағым </w:t>
                  </w:r>
                </w:p>
                <w:p>
                  <w:pPr>
                    <w:spacing w:after="20"/>
                    <w:ind w:left="20"/>
                    <w:jc w:val="both"/>
                  </w:pPr>
                  <w:r>
                    <w:rPr>
                      <w:rFonts w:ascii="Times New Roman"/>
                      <w:b w:val="false"/>
                      <w:i w:val="false"/>
                      <w:color w:val="000000"/>
                      <w:sz w:val="20"/>
                    </w:rPr>
                    <w:t>
9. Сот ісін жүргізу тілі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2-тарау. Мәселені қарау </w:t>
                  </w:r>
                </w:p>
                <w:p>
                  <w:pPr>
                    <w:spacing w:after="20"/>
                    <w:ind w:left="20"/>
                    <w:jc w:val="both"/>
                  </w:pPr>
                  <w:r>
                    <w:rPr>
                      <w:rFonts w:ascii="Times New Roman"/>
                      <w:b w:val="false"/>
                      <w:i w:val="false"/>
                      <w:color w:val="000000"/>
                      <w:sz w:val="20"/>
                    </w:rPr>
                    <w:t xml:space="preserve">
1. Келіп түсу күні </w:t>
                  </w:r>
                </w:p>
                <w:p>
                  <w:pPr>
                    <w:spacing w:after="20"/>
                    <w:ind w:left="20"/>
                    <w:jc w:val="both"/>
                  </w:pPr>
                  <w:r>
                    <w:rPr>
                      <w:rFonts w:ascii="Times New Roman"/>
                      <w:b w:val="false"/>
                      <w:i w:val="false"/>
                      <w:color w:val="000000"/>
                      <w:sz w:val="20"/>
                    </w:rPr>
                    <w:t xml:space="preserve">
2. Кері шақырту немесе қараусыз қайтару күні </w:t>
                  </w:r>
                </w:p>
                <w:p>
                  <w:pPr>
                    <w:spacing w:after="20"/>
                    <w:ind w:left="20"/>
                    <w:jc w:val="both"/>
                  </w:pPr>
                  <w:r>
                    <w:rPr>
                      <w:rFonts w:ascii="Times New Roman"/>
                      <w:b w:val="false"/>
                      <w:i w:val="false"/>
                      <w:color w:val="000000"/>
                      <w:sz w:val="20"/>
                    </w:rPr>
                    <w:t xml:space="preserve">
3. Қарау күні </w:t>
                  </w:r>
                </w:p>
                <w:p>
                  <w:pPr>
                    <w:spacing w:after="20"/>
                    <w:ind w:left="20"/>
                    <w:jc w:val="both"/>
                  </w:pPr>
                  <w:r>
                    <w:rPr>
                      <w:rFonts w:ascii="Times New Roman"/>
                      <w:b w:val="false"/>
                      <w:i w:val="false"/>
                      <w:color w:val="000000"/>
                      <w:sz w:val="20"/>
                    </w:rPr>
                    <w:t>
4. Шағым қанағаттандырылды</w:t>
                  </w:r>
                </w:p>
                <w:p>
                  <w:pPr>
                    <w:spacing w:after="20"/>
                    <w:ind w:left="20"/>
                    <w:jc w:val="both"/>
                  </w:pPr>
                  <w:r>
                    <w:rPr>
                      <w:rFonts w:ascii="Times New Roman"/>
                      <w:b w:val="false"/>
                      <w:i w:val="false"/>
                      <w:color w:val="000000"/>
                      <w:sz w:val="20"/>
                    </w:rPr>
                    <w:t xml:space="preserve">
5. Заңды күшіне енген күні </w:t>
                  </w:r>
                </w:p>
                <w:p>
                  <w:pPr>
                    <w:spacing w:after="20"/>
                    <w:ind w:left="20"/>
                    <w:jc w:val="both"/>
                  </w:pPr>
                  <w:r>
                    <w:rPr>
                      <w:rFonts w:ascii="Times New Roman"/>
                      <w:b w:val="false"/>
                      <w:i w:val="false"/>
                      <w:color w:val="000000"/>
                      <w:sz w:val="20"/>
                    </w:rPr>
                    <w:t xml:space="preserve">
6. Мұрағатқа беру күні </w:t>
                  </w:r>
                </w:p>
                <w:p>
                  <w:pPr>
                    <w:spacing w:after="20"/>
                    <w:ind w:left="20"/>
                    <w:jc w:val="both"/>
                  </w:pPr>
                  <w:r>
                    <w:rPr>
                      <w:rFonts w:ascii="Times New Roman"/>
                      <w:b w:val="false"/>
                      <w:i w:val="false"/>
                      <w:color w:val="000000"/>
                      <w:sz w:val="20"/>
                    </w:rPr>
                    <w:t>
7. Тоқтату күні</w:t>
                  </w:r>
                </w:p>
                <w:p>
                  <w:pPr>
                    <w:spacing w:after="20"/>
                    <w:ind w:left="20"/>
                    <w:jc w:val="both"/>
                  </w:pPr>
                  <w:r>
                    <w:rPr>
                      <w:rFonts w:ascii="Times New Roman"/>
                      <w:b w:val="false"/>
                      <w:i w:val="false"/>
                      <w:color w:val="000000"/>
                      <w:sz w:val="20"/>
                    </w:rPr>
                    <w:t>
8. Тоқтата тұру негізі</w:t>
                  </w:r>
                </w:p>
                <w:p>
                  <w:pPr>
                    <w:spacing w:after="20"/>
                    <w:ind w:left="20"/>
                    <w:jc w:val="both"/>
                  </w:pPr>
                  <w:r>
                    <w:rPr>
                      <w:rFonts w:ascii="Times New Roman"/>
                      <w:b w:val="false"/>
                      <w:i w:val="false"/>
                      <w:color w:val="000000"/>
                      <w:sz w:val="20"/>
                    </w:rPr>
                    <w:t xml:space="preserve">
9. № __ материалмен біріктірілді </w:t>
                  </w:r>
                </w:p>
                <w:p>
                  <w:pPr>
                    <w:spacing w:after="20"/>
                    <w:ind w:left="20"/>
                    <w:jc w:val="both"/>
                  </w:pPr>
                  <w:r>
                    <w:rPr>
                      <w:rFonts w:ascii="Times New Roman"/>
                      <w:b w:val="false"/>
                      <w:i w:val="false"/>
                      <w:color w:val="000000"/>
                      <w:sz w:val="20"/>
                    </w:rPr>
                    <w:t xml:space="preserve">
10. Шағымды қарау күні </w:t>
                  </w:r>
                </w:p>
                <w:p>
                  <w:pPr>
                    <w:spacing w:after="20"/>
                    <w:ind w:left="20"/>
                    <w:jc w:val="both"/>
                  </w:pPr>
                  <w:r>
                    <w:rPr>
                      <w:rFonts w:ascii="Times New Roman"/>
                      <w:b w:val="false"/>
                      <w:i w:val="false"/>
                      <w:color w:val="000000"/>
                      <w:sz w:val="20"/>
                    </w:rPr>
                    <w:t xml:space="preserve">
11. Мерзімі бұзылып қаралды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Сот отырысы</w:t>
                  </w:r>
                </w:p>
                <w:p>
                  <w:pPr>
                    <w:spacing w:after="20"/>
                    <w:ind w:left="20"/>
                    <w:jc w:val="both"/>
                  </w:pPr>
                  <w:r>
                    <w:rPr>
                      <w:rFonts w:ascii="Times New Roman"/>
                      <w:b w:val="false"/>
                      <w:i w:val="false"/>
                      <w:color w:val="000000"/>
                      <w:sz w:val="20"/>
                    </w:rPr>
                    <w:t>
1. Отырыс күні</w:t>
                  </w:r>
                </w:p>
                <w:p>
                  <w:pPr>
                    <w:spacing w:after="20"/>
                    <w:ind w:left="20"/>
                    <w:jc w:val="both"/>
                  </w:pPr>
                  <w:r>
                    <w:rPr>
                      <w:rFonts w:ascii="Times New Roman"/>
                      <w:b w:val="false"/>
                      <w:i w:val="false"/>
                      <w:color w:val="000000"/>
                      <w:sz w:val="20"/>
                    </w:rPr>
                    <w:t xml:space="preserve">
2. Судья </w:t>
                  </w:r>
                </w:p>
                <w:p>
                  <w:pPr>
                    <w:spacing w:after="20"/>
                    <w:ind w:left="20"/>
                    <w:jc w:val="both"/>
                  </w:pPr>
                  <w:r>
                    <w:rPr>
                      <w:rFonts w:ascii="Times New Roman"/>
                      <w:b w:val="false"/>
                      <w:i w:val="false"/>
                      <w:color w:val="000000"/>
                      <w:sz w:val="20"/>
                    </w:rPr>
                    <w:t>
3. Хатшы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xml:space="preserve">
6. Жабық сот отырысы </w:t>
                  </w:r>
                </w:p>
                <w:p>
                  <w:pPr>
                    <w:spacing w:after="20"/>
                    <w:ind w:left="20"/>
                    <w:jc w:val="both"/>
                  </w:pPr>
                  <w:r>
                    <w:rPr>
                      <w:rFonts w:ascii="Times New Roman"/>
                      <w:b w:val="false"/>
                      <w:i w:val="false"/>
                      <w:color w:val="000000"/>
                      <w:sz w:val="20"/>
                    </w:rPr>
                    <w:t xml:space="preserve">
7. Аудио-, бейнежазба </w:t>
                  </w:r>
                </w:p>
                <w:p>
                  <w:pPr>
                    <w:spacing w:after="20"/>
                    <w:ind w:left="20"/>
                    <w:jc w:val="both"/>
                  </w:pPr>
                  <w:r>
                    <w:rPr>
                      <w:rFonts w:ascii="Times New Roman"/>
                      <w:b w:val="false"/>
                      <w:i w:val="false"/>
                      <w:color w:val="000000"/>
                      <w:sz w:val="20"/>
                    </w:rPr>
                    <w:t>
8. Аудиожазба</w:t>
                  </w:r>
                </w:p>
                <w:p>
                  <w:pPr>
                    <w:spacing w:after="20"/>
                    <w:ind w:left="20"/>
                    <w:jc w:val="both"/>
                  </w:pPr>
                  <w:r>
                    <w:rPr>
                      <w:rFonts w:ascii="Times New Roman"/>
                      <w:b w:val="false"/>
                      <w:i w:val="false"/>
                      <w:color w:val="000000"/>
                      <w:sz w:val="20"/>
                    </w:rPr>
                    <w:t xml:space="preserve">
9. Бейнеконференцбайланыспен сот отырысы </w:t>
                  </w:r>
                </w:p>
                <w:p>
                  <w:pPr>
                    <w:spacing w:after="20"/>
                    <w:ind w:left="20"/>
                    <w:jc w:val="both"/>
                  </w:pPr>
                  <w:r>
                    <w:rPr>
                      <w:rFonts w:ascii="Times New Roman"/>
                      <w:b w:val="false"/>
                      <w:i w:val="false"/>
                      <w:color w:val="000000"/>
                      <w:sz w:val="20"/>
                    </w:rPr>
                    <w:t>
10. Отырыс кейінге қалдырылды</w:t>
                  </w:r>
                </w:p>
                <w:p>
                  <w:pPr>
                    <w:spacing w:after="20"/>
                    <w:ind w:left="20"/>
                    <w:jc w:val="both"/>
                  </w:pPr>
                  <w:r>
                    <w:rPr>
                      <w:rFonts w:ascii="Times New Roman"/>
                      <w:b w:val="false"/>
                      <w:i w:val="false"/>
                      <w:color w:val="000000"/>
                      <w:sz w:val="20"/>
                    </w:rPr>
                    <w:t>
11.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Шығарылған жеке қаулылар туралы мәліметтер </w:t>
                  </w:r>
                </w:p>
                <w:p>
                  <w:pPr>
                    <w:spacing w:after="20"/>
                    <w:ind w:left="20"/>
                    <w:jc w:val="both"/>
                  </w:pPr>
                  <w:r>
                    <w:rPr>
                      <w:rFonts w:ascii="Times New Roman"/>
                      <w:b w:val="false"/>
                      <w:i w:val="false"/>
                      <w:color w:val="000000"/>
                      <w:sz w:val="20"/>
                    </w:rPr>
                    <w:t>
1. Жеке қаулыларды шығару күні</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3. Жеке қаулылар кімге арналған</w:t>
                  </w:r>
                </w:p>
                <w:p>
                  <w:pPr>
                    <w:spacing w:after="20"/>
                    <w:ind w:left="20"/>
                    <w:jc w:val="both"/>
                  </w:pPr>
                  <w:r>
                    <w:rPr>
                      <w:rFonts w:ascii="Times New Roman"/>
                      <w:b w:val="false"/>
                      <w:i w:val="false"/>
                      <w:color w:val="000000"/>
                      <w:sz w:val="20"/>
                    </w:rPr>
                    <w:t>
4. Қаулы прокурордың атына шығарылды</w:t>
                  </w:r>
                </w:p>
                <w:p>
                  <w:pPr>
                    <w:spacing w:after="20"/>
                    <w:ind w:left="20"/>
                    <w:jc w:val="both"/>
                  </w:pPr>
                  <w:r>
                    <w:rPr>
                      <w:rFonts w:ascii="Times New Roman"/>
                      <w:b w:val="false"/>
                      <w:i w:val="false"/>
                      <w:color w:val="000000"/>
                      <w:sz w:val="20"/>
                    </w:rPr>
                    <w:t>
5. Жеке қаулыларға жауаптардың келіп түсу күндері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Апелляциялық сатыда қарау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Қарау күні</w:t>
                  </w:r>
                </w:p>
                <w:p>
                  <w:pPr>
                    <w:spacing w:after="20"/>
                    <w:ind w:left="20"/>
                    <w:jc w:val="both"/>
                  </w:pPr>
                  <w:r>
                    <w:rPr>
                      <w:rFonts w:ascii="Times New Roman"/>
                      <w:b w:val="false"/>
                      <w:i w:val="false"/>
                      <w:color w:val="000000"/>
                      <w:sz w:val="20"/>
                    </w:rPr>
                    <w:t>
2. Соттың атауы</w:t>
                  </w:r>
                </w:p>
                <w:p>
                  <w:pPr>
                    <w:spacing w:after="20"/>
                    <w:ind w:left="20"/>
                    <w:jc w:val="both"/>
                  </w:pPr>
                  <w:r>
                    <w:rPr>
                      <w:rFonts w:ascii="Times New Roman"/>
                      <w:b w:val="false"/>
                      <w:i w:val="false"/>
                      <w:color w:val="000000"/>
                      <w:sz w:val="20"/>
                    </w:rPr>
                    <w:t>
3. Шағым қанағаттандырылды</w:t>
                  </w:r>
                </w:p>
                <w:p>
                  <w:pPr>
                    <w:spacing w:after="20"/>
                    <w:ind w:left="20"/>
                    <w:jc w:val="both"/>
                  </w:pPr>
                  <w:r>
                    <w:rPr>
                      <w:rFonts w:ascii="Times New Roman"/>
                      <w:b w:val="false"/>
                      <w:i w:val="false"/>
                      <w:color w:val="000000"/>
                      <w:sz w:val="20"/>
                    </w:rPr>
                    <w:t xml:space="preserve">
4. Түсініктеме </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Тергеу судьясының өкілеттігі бойынша электрондық ақпараттық есепке алу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Келіп түсуі</w:t>
                  </w:r>
                </w:p>
                <w:p>
                  <w:pPr>
                    <w:spacing w:after="20"/>
                    <w:ind w:left="20"/>
                    <w:jc w:val="both"/>
                  </w:pPr>
                  <w:r>
                    <w:rPr>
                      <w:rFonts w:ascii="Times New Roman"/>
                      <w:b w:val="false"/>
                      <w:i w:val="false"/>
                      <w:color w:val="000000"/>
                      <w:sz w:val="20"/>
                    </w:rPr>
                    <w:t xml:space="preserve">
1. Материалдың № </w:t>
                  </w:r>
                </w:p>
                <w:p>
                  <w:pPr>
                    <w:spacing w:after="20"/>
                    <w:ind w:left="20"/>
                    <w:jc w:val="both"/>
                  </w:pPr>
                  <w:r>
                    <w:rPr>
                      <w:rFonts w:ascii="Times New Roman"/>
                      <w:b w:val="false"/>
                      <w:i w:val="false"/>
                      <w:color w:val="000000"/>
                      <w:sz w:val="20"/>
                    </w:rPr>
                    <w:t>
2. Қылмыстық қудалау органының, бірінші саты сотының қылмыстық іс №</w:t>
                  </w:r>
                </w:p>
                <w:p>
                  <w:pPr>
                    <w:spacing w:after="20"/>
                    <w:ind w:left="20"/>
                    <w:jc w:val="both"/>
                  </w:pPr>
                  <w:r>
                    <w:rPr>
                      <w:rFonts w:ascii="Times New Roman"/>
                      <w:b w:val="false"/>
                      <w:i w:val="false"/>
                      <w:color w:val="000000"/>
                      <w:sz w:val="20"/>
                    </w:rPr>
                    <w:t>
3. Үкімнің (күні)</w:t>
                  </w:r>
                </w:p>
                <w:p>
                  <w:pPr>
                    <w:spacing w:after="20"/>
                    <w:ind w:left="20"/>
                    <w:jc w:val="both"/>
                  </w:pPr>
                  <w:r>
                    <w:rPr>
                      <w:rFonts w:ascii="Times New Roman"/>
                      <w:b w:val="false"/>
                      <w:i w:val="false"/>
                      <w:color w:val="000000"/>
                      <w:sz w:val="20"/>
                    </w:rPr>
                    <w:t>
4. Тергеу, анықтау органы</w:t>
                  </w:r>
                </w:p>
                <w:p>
                  <w:pPr>
                    <w:spacing w:after="20"/>
                    <w:ind w:left="20"/>
                    <w:jc w:val="both"/>
                  </w:pPr>
                  <w:r>
                    <w:rPr>
                      <w:rFonts w:ascii="Times New Roman"/>
                      <w:b w:val="false"/>
                      <w:i w:val="false"/>
                      <w:color w:val="000000"/>
                      <w:sz w:val="20"/>
                    </w:rPr>
                    <w:t xml:space="preserve">
5. Қылмыстық қудалау органының атауы </w:t>
                  </w:r>
                </w:p>
                <w:p>
                  <w:pPr>
                    <w:spacing w:after="20"/>
                    <w:ind w:left="20"/>
                    <w:jc w:val="both"/>
                  </w:pPr>
                  <w:r>
                    <w:rPr>
                      <w:rFonts w:ascii="Times New Roman"/>
                      <w:b w:val="false"/>
                      <w:i w:val="false"/>
                      <w:color w:val="000000"/>
                      <w:sz w:val="20"/>
                    </w:rPr>
                    <w:t xml:space="preserve">
6.___________ қатысты </w:t>
                  </w:r>
                </w:p>
                <w:p>
                  <w:pPr>
                    <w:spacing w:after="20"/>
                    <w:ind w:left="20"/>
                    <w:jc w:val="both"/>
                  </w:pPr>
                  <w:r>
                    <w:rPr>
                      <w:rFonts w:ascii="Times New Roman"/>
                      <w:b w:val="false"/>
                      <w:i w:val="false"/>
                      <w:color w:val="000000"/>
                      <w:sz w:val="20"/>
                    </w:rPr>
                    <w:t xml:space="preserve">
7.Өтінішхатты (ұсынысты) кім берді </w:t>
                  </w:r>
                </w:p>
                <w:p>
                  <w:pPr>
                    <w:spacing w:after="20"/>
                    <w:ind w:left="20"/>
                    <w:jc w:val="both"/>
                  </w:pPr>
                  <w:r>
                    <w:rPr>
                      <w:rFonts w:ascii="Times New Roman"/>
                      <w:b w:val="false"/>
                      <w:i w:val="false"/>
                      <w:color w:val="000000"/>
                      <w:sz w:val="20"/>
                    </w:rPr>
                    <w:t>
8.Келіп түсу тәртібі</w:t>
                  </w:r>
                </w:p>
                <w:p>
                  <w:pPr>
                    <w:spacing w:after="20"/>
                    <w:ind w:left="20"/>
                    <w:jc w:val="both"/>
                  </w:pPr>
                  <w:r>
                    <w:rPr>
                      <w:rFonts w:ascii="Times New Roman"/>
                      <w:b w:val="false"/>
                      <w:i w:val="false"/>
                      <w:color w:val="000000"/>
                      <w:sz w:val="20"/>
                    </w:rPr>
                    <w:t xml:space="preserve">
9.Өтінішхаттың (ұсыныстың) мәні </w:t>
                  </w:r>
                </w:p>
                <w:p>
                  <w:pPr>
                    <w:spacing w:after="20"/>
                    <w:ind w:left="20"/>
                    <w:jc w:val="both"/>
                  </w:pPr>
                  <w:r>
                    <w:rPr>
                      <w:rFonts w:ascii="Times New Roman"/>
                      <w:b w:val="false"/>
                      <w:i w:val="false"/>
                      <w:color w:val="000000"/>
                      <w:sz w:val="20"/>
                    </w:rPr>
                    <w:t>
10. Қамауға алудың негізі</w:t>
                  </w:r>
                </w:p>
                <w:p>
                  <w:pPr>
                    <w:spacing w:after="20"/>
                    <w:ind w:left="20"/>
                    <w:jc w:val="both"/>
                  </w:pPr>
                  <w:r>
                    <w:rPr>
                      <w:rFonts w:ascii="Times New Roman"/>
                      <w:b w:val="false"/>
                      <w:i w:val="false"/>
                      <w:color w:val="000000"/>
                      <w:sz w:val="20"/>
                    </w:rPr>
                    <w:t xml:space="preserve">
11.Ұстау күні </w:t>
                  </w:r>
                </w:p>
                <w:p>
                  <w:pPr>
                    <w:spacing w:after="20"/>
                    <w:ind w:left="20"/>
                    <w:jc w:val="both"/>
                  </w:pPr>
                  <w:r>
                    <w:rPr>
                      <w:rFonts w:ascii="Times New Roman"/>
                      <w:b w:val="false"/>
                      <w:i w:val="false"/>
                      <w:color w:val="000000"/>
                      <w:sz w:val="20"/>
                    </w:rPr>
                    <w:t xml:space="preserve">
12.Айыптаудың (үкімнің) барлық баптары </w:t>
                  </w:r>
                </w:p>
                <w:p>
                  <w:pPr>
                    <w:spacing w:after="20"/>
                    <w:ind w:left="20"/>
                    <w:jc w:val="both"/>
                  </w:pPr>
                  <w:r>
                    <w:rPr>
                      <w:rFonts w:ascii="Times New Roman"/>
                      <w:b w:val="false"/>
                      <w:i w:val="false"/>
                      <w:color w:val="000000"/>
                      <w:sz w:val="20"/>
                    </w:rPr>
                    <w:t>
13. Айыптаудың негізгі бабы</w:t>
                  </w:r>
                </w:p>
                <w:p>
                  <w:pPr>
                    <w:spacing w:after="20"/>
                    <w:ind w:left="20"/>
                    <w:jc w:val="both"/>
                  </w:pPr>
                  <w:r>
                    <w:rPr>
                      <w:rFonts w:ascii="Times New Roman"/>
                      <w:b w:val="false"/>
                      <w:i w:val="false"/>
                      <w:color w:val="000000"/>
                      <w:sz w:val="20"/>
                    </w:rPr>
                    <w:t xml:space="preserve">
14. Ауырлық </w:t>
                  </w:r>
                </w:p>
                <w:p>
                  <w:pPr>
                    <w:spacing w:after="20"/>
                    <w:ind w:left="20"/>
                    <w:jc w:val="both"/>
                  </w:pPr>
                  <w:r>
                    <w:rPr>
                      <w:rFonts w:ascii="Times New Roman"/>
                      <w:b w:val="false"/>
                      <w:i w:val="false"/>
                      <w:color w:val="000000"/>
                      <w:sz w:val="20"/>
                    </w:rPr>
                    <w:t>
15. Сот ісін жүргізу тілі</w:t>
                  </w:r>
                </w:p>
                <w:p>
                  <w:pPr>
                    <w:spacing w:after="20"/>
                    <w:ind w:left="20"/>
                    <w:jc w:val="both"/>
                  </w:pPr>
                  <w:r>
                    <w:rPr>
                      <w:rFonts w:ascii="Times New Roman"/>
                      <w:b w:val="false"/>
                      <w:i w:val="false"/>
                      <w:color w:val="000000"/>
                      <w:sz w:val="20"/>
                    </w:rPr>
                    <w:t xml:space="preserve">
16. Құқық бұзушылықтың түрі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Қатысушылар</w:t>
                  </w:r>
                </w:p>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(болған жағдайда)</w:t>
                  </w:r>
                </w:p>
                <w:p>
                  <w:pPr>
                    <w:spacing w:after="20"/>
                    <w:ind w:left="20"/>
                    <w:jc w:val="both"/>
                  </w:pPr>
                  <w:r>
                    <w:rPr>
                      <w:rFonts w:ascii="Times New Roman"/>
                      <w:b w:val="false"/>
                      <w:i w:val="false"/>
                      <w:color w:val="000000"/>
                      <w:sz w:val="20"/>
                    </w:rPr>
                    <w:t>
4. Сотталған (айыпталушы, күдікті)</w:t>
                  </w:r>
                </w:p>
                <w:p>
                  <w:pPr>
                    <w:spacing w:after="20"/>
                    <w:ind w:left="20"/>
                    <w:jc w:val="both"/>
                  </w:pPr>
                  <w:r>
                    <w:rPr>
                      <w:rFonts w:ascii="Times New Roman"/>
                      <w:b w:val="false"/>
                      <w:i w:val="false"/>
                      <w:color w:val="000000"/>
                      <w:sz w:val="20"/>
                    </w:rPr>
                    <w:t>
5. Жынысы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Қарау</w:t>
                  </w:r>
                </w:p>
                <w:p>
                  <w:pPr>
                    <w:spacing w:after="20"/>
                    <w:ind w:left="20"/>
                    <w:jc w:val="both"/>
                  </w:pPr>
                  <w:r>
                    <w:rPr>
                      <w:rFonts w:ascii="Times New Roman"/>
                      <w:b w:val="false"/>
                      <w:i w:val="false"/>
                      <w:color w:val="000000"/>
                      <w:sz w:val="20"/>
                    </w:rPr>
                    <w:t xml:space="preserve">
1.Қарау күні, уақыты </w:t>
                  </w:r>
                </w:p>
                <w:p>
                  <w:pPr>
                    <w:spacing w:after="20"/>
                    <w:ind w:left="20"/>
                    <w:jc w:val="both"/>
                  </w:pPr>
                  <w:r>
                    <w:rPr>
                      <w:rFonts w:ascii="Times New Roman"/>
                      <w:b w:val="false"/>
                      <w:i w:val="false"/>
                      <w:color w:val="000000"/>
                      <w:sz w:val="20"/>
                    </w:rPr>
                    <w:t xml:space="preserve">
2.Қарау нәтижесі </w:t>
                  </w:r>
                </w:p>
                <w:p>
                  <w:pPr>
                    <w:spacing w:after="20"/>
                    <w:ind w:left="20"/>
                    <w:jc w:val="both"/>
                  </w:pPr>
                  <w:r>
                    <w:rPr>
                      <w:rFonts w:ascii="Times New Roman"/>
                      <w:b w:val="false"/>
                      <w:i w:val="false"/>
                      <w:color w:val="000000"/>
                      <w:sz w:val="20"/>
                    </w:rPr>
                    <w:t>
3.Қайтарып алудың, кері шақыртудың күні, уақыты</w:t>
                  </w:r>
                </w:p>
                <w:p>
                  <w:pPr>
                    <w:spacing w:after="20"/>
                    <w:ind w:left="20"/>
                    <w:jc w:val="both"/>
                  </w:pPr>
                  <w:r>
                    <w:rPr>
                      <w:rFonts w:ascii="Times New Roman"/>
                      <w:b w:val="false"/>
                      <w:i w:val="false"/>
                      <w:color w:val="000000"/>
                      <w:sz w:val="20"/>
                    </w:rPr>
                    <w:t xml:space="preserve">
4.Орындауға жіберу күні </w:t>
                  </w:r>
                </w:p>
                <w:p>
                  <w:pPr>
                    <w:spacing w:after="20"/>
                    <w:ind w:left="20"/>
                    <w:jc w:val="both"/>
                  </w:pPr>
                  <w:r>
                    <w:rPr>
                      <w:rFonts w:ascii="Times New Roman"/>
                      <w:b w:val="false"/>
                      <w:i w:val="false"/>
                      <w:color w:val="000000"/>
                      <w:sz w:val="20"/>
                    </w:rPr>
                    <w:t>
5.Тоқтату күні</w:t>
                  </w:r>
                </w:p>
                <w:p>
                  <w:pPr>
                    <w:spacing w:after="20"/>
                    <w:ind w:left="20"/>
                    <w:jc w:val="both"/>
                  </w:pPr>
                  <w:r>
                    <w:rPr>
                      <w:rFonts w:ascii="Times New Roman"/>
                      <w:b w:val="false"/>
                      <w:i w:val="false"/>
                      <w:color w:val="000000"/>
                      <w:sz w:val="20"/>
                    </w:rPr>
                    <w:t xml:space="preserve">
6.Соттылығы бойынша беру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Санкциялау бойынша өтінішхаттарды қарау нәтижесі </w:t>
                  </w:r>
                </w:p>
                <w:p>
                  <w:pPr>
                    <w:spacing w:after="20"/>
                    <w:ind w:left="20"/>
                    <w:jc w:val="both"/>
                  </w:pPr>
                  <w:r>
                    <w:rPr>
                      <w:rFonts w:ascii="Times New Roman"/>
                      <w:b w:val="false"/>
                      <w:i w:val="false"/>
                      <w:color w:val="000000"/>
                      <w:sz w:val="20"/>
                    </w:rPr>
                    <w:t xml:space="preserve">
1. Сот санкция берген бұлтартпау шарасы </w:t>
                  </w:r>
                </w:p>
                <w:p>
                  <w:pPr>
                    <w:spacing w:after="20"/>
                    <w:ind w:left="20"/>
                    <w:jc w:val="both"/>
                  </w:pPr>
                  <w:r>
                    <w:rPr>
                      <w:rFonts w:ascii="Times New Roman"/>
                      <w:b w:val="false"/>
                      <w:i w:val="false"/>
                      <w:color w:val="000000"/>
                      <w:sz w:val="20"/>
                    </w:rPr>
                    <w:t xml:space="preserve">
2. ... дейінгі мерзімге </w:t>
                  </w:r>
                </w:p>
                <w:p>
                  <w:pPr>
                    <w:spacing w:after="20"/>
                    <w:ind w:left="20"/>
                    <w:jc w:val="both"/>
                  </w:pPr>
                  <w:r>
                    <w:rPr>
                      <w:rFonts w:ascii="Times New Roman"/>
                      <w:b w:val="false"/>
                      <w:i w:val="false"/>
                      <w:color w:val="000000"/>
                      <w:sz w:val="20"/>
                    </w:rPr>
                    <w:t xml:space="preserve">
3. Қамауда ұстау (үйде қамап ұстау) ... дейін ұзартылды </w:t>
                  </w:r>
                </w:p>
                <w:p>
                  <w:pPr>
                    <w:spacing w:after="20"/>
                    <w:ind w:left="20"/>
                    <w:jc w:val="both"/>
                  </w:pPr>
                  <w:r>
                    <w:rPr>
                      <w:rFonts w:ascii="Times New Roman"/>
                      <w:b w:val="false"/>
                      <w:i w:val="false"/>
                      <w:color w:val="000000"/>
                      <w:sz w:val="20"/>
                    </w:rPr>
                    <w:t xml:space="preserve">
4. Ұзарту кезеңі </w:t>
                  </w:r>
                </w:p>
                <w:p>
                  <w:pPr>
                    <w:spacing w:after="20"/>
                    <w:ind w:left="20"/>
                    <w:jc w:val="both"/>
                  </w:pPr>
                  <w:r>
                    <w:rPr>
                      <w:rFonts w:ascii="Times New Roman"/>
                      <w:b w:val="false"/>
                      <w:i w:val="false"/>
                      <w:color w:val="000000"/>
                      <w:sz w:val="20"/>
                    </w:rPr>
                    <w:t xml:space="preserve">
5. Заңды күшіне енген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Шығарылған жеке қаулылар туралы мәліметтер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xml:space="preserve">
3. Жеке қаулылар кімге арналған </w:t>
                  </w:r>
                </w:p>
                <w:p>
                  <w:pPr>
                    <w:spacing w:after="20"/>
                    <w:ind w:left="20"/>
                    <w:jc w:val="both"/>
                  </w:pPr>
                  <w:r>
                    <w:rPr>
                      <w:rFonts w:ascii="Times New Roman"/>
                      <w:b w:val="false"/>
                      <w:i w:val="false"/>
                      <w:color w:val="000000"/>
                      <w:sz w:val="20"/>
                    </w:rPr>
                    <w:t xml:space="preserve">
4. Қаулылар прокурордың атына шығарылды </w:t>
                  </w:r>
                </w:p>
                <w:p>
                  <w:pPr>
                    <w:spacing w:after="20"/>
                    <w:ind w:left="20"/>
                    <w:jc w:val="both"/>
                  </w:pPr>
                  <w:r>
                    <w:rPr>
                      <w:rFonts w:ascii="Times New Roman"/>
                      <w:b w:val="false"/>
                      <w:i w:val="false"/>
                      <w:color w:val="000000"/>
                      <w:sz w:val="20"/>
                    </w:rPr>
                    <w:t xml:space="preserve">
5. Жеке қаулыларға жауаптардың келіп түсу күндері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Апелляциялық сатыда қарау </w:t>
                  </w:r>
                </w:p>
                <w:p>
                  <w:pPr>
                    <w:spacing w:after="20"/>
                    <w:ind w:left="20"/>
                    <w:jc w:val="both"/>
                  </w:pPr>
                  <w:r>
                    <w:rPr>
                      <w:rFonts w:ascii="Times New Roman"/>
                      <w:b w:val="false"/>
                      <w:i w:val="false"/>
                      <w:color w:val="000000"/>
                      <w:sz w:val="20"/>
                    </w:rPr>
                    <w:t xml:space="preserve">
1. Қарау күні </w:t>
                  </w:r>
                </w:p>
                <w:p>
                  <w:pPr>
                    <w:spacing w:after="20"/>
                    <w:ind w:left="20"/>
                    <w:jc w:val="both"/>
                  </w:pPr>
                  <w:r>
                    <w:rPr>
                      <w:rFonts w:ascii="Times New Roman"/>
                      <w:b w:val="false"/>
                      <w:i w:val="false"/>
                      <w:color w:val="000000"/>
                      <w:sz w:val="20"/>
                    </w:rPr>
                    <w:t>
2. Соттың атауы</w:t>
                  </w:r>
                </w:p>
                <w:p>
                  <w:pPr>
                    <w:spacing w:after="20"/>
                    <w:ind w:left="20"/>
                    <w:jc w:val="both"/>
                  </w:pPr>
                  <w:r>
                    <w:rPr>
                      <w:rFonts w:ascii="Times New Roman"/>
                      <w:b w:val="false"/>
                      <w:i w:val="false"/>
                      <w:color w:val="000000"/>
                      <w:sz w:val="20"/>
                    </w:rPr>
                    <w:t>
3. Жеке шағым қанағаттандырылды</w:t>
                  </w:r>
                </w:p>
                <w:p>
                  <w:pPr>
                    <w:spacing w:after="20"/>
                    <w:ind w:left="20"/>
                    <w:jc w:val="both"/>
                  </w:pPr>
                  <w:r>
                    <w:rPr>
                      <w:rFonts w:ascii="Times New Roman"/>
                      <w:b w:val="false"/>
                      <w:i w:val="false"/>
                      <w:color w:val="000000"/>
                      <w:sz w:val="20"/>
                    </w:rPr>
                    <w:t xml:space="preserve">
4. Прокурордың өтінішхаты қанағаттандырылды </w:t>
                  </w:r>
                </w:p>
                <w:p>
                  <w:pPr>
                    <w:spacing w:after="20"/>
                    <w:ind w:left="20"/>
                    <w:jc w:val="both"/>
                  </w:pPr>
                  <w:r>
                    <w:rPr>
                      <w:rFonts w:ascii="Times New Roman"/>
                      <w:b w:val="false"/>
                      <w:i w:val="false"/>
                      <w:color w:val="000000"/>
                      <w:sz w:val="20"/>
                    </w:rPr>
                    <w:t>
5. Түсініктемелер</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сатыдағы сот қараған қылмыстық іске электрондық ақпараттық есепке алу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1-тарау. Деректер </w:t>
                  </w:r>
                </w:p>
                <w:p>
                  <w:pPr>
                    <w:spacing w:after="20"/>
                    <w:ind w:left="20"/>
                    <w:jc w:val="both"/>
                  </w:pPr>
                  <w:r>
                    <w:rPr>
                      <w:rFonts w:ascii="Times New Roman"/>
                      <w:b w:val="false"/>
                      <w:i w:val="false"/>
                      <w:color w:val="000000"/>
                      <w:sz w:val="20"/>
                    </w:rPr>
                    <w:t xml:space="preserve">
1. Сот </w:t>
                  </w:r>
                </w:p>
                <w:p>
                  <w:pPr>
                    <w:spacing w:after="20"/>
                    <w:ind w:left="20"/>
                    <w:jc w:val="both"/>
                  </w:pPr>
                  <w:r>
                    <w:rPr>
                      <w:rFonts w:ascii="Times New Roman"/>
                      <w:b w:val="false"/>
                      <w:i w:val="false"/>
                      <w:color w:val="000000"/>
                      <w:sz w:val="20"/>
                    </w:rPr>
                    <w:t>
2. Істің № (апелляциялық сатының)</w:t>
                  </w:r>
                </w:p>
                <w:p>
                  <w:pPr>
                    <w:spacing w:after="20"/>
                    <w:ind w:left="20"/>
                    <w:jc w:val="both"/>
                  </w:pPr>
                  <w:r>
                    <w:rPr>
                      <w:rFonts w:ascii="Times New Roman"/>
                      <w:b w:val="false"/>
                      <w:i w:val="false"/>
                      <w:color w:val="000000"/>
                      <w:sz w:val="20"/>
                    </w:rPr>
                    <w:t>
3. Сотталғандардың саны (айыпталушылардың, күдіктілердің)</w:t>
                  </w:r>
                </w:p>
                <w:p>
                  <w:pPr>
                    <w:spacing w:after="20"/>
                    <w:ind w:left="20"/>
                    <w:jc w:val="both"/>
                  </w:pPr>
                  <w:r>
                    <w:rPr>
                      <w:rFonts w:ascii="Times New Roman"/>
                      <w:b w:val="false"/>
                      <w:i w:val="false"/>
                      <w:color w:val="000000"/>
                      <w:sz w:val="20"/>
                    </w:rPr>
                    <w:t xml:space="preserve">
4. Келіп түсу тәртібі: </w:t>
                  </w:r>
                </w:p>
                <w:p>
                  <w:pPr>
                    <w:spacing w:after="20"/>
                    <w:ind w:left="20"/>
                    <w:jc w:val="both"/>
                  </w:pPr>
                  <w:r>
                    <w:rPr>
                      <w:rFonts w:ascii="Times New Roman"/>
                      <w:b w:val="false"/>
                      <w:i w:val="false"/>
                      <w:color w:val="000000"/>
                      <w:sz w:val="20"/>
                    </w:rPr>
                    <w:t>
5. Қайталап келіп түсті</w:t>
                  </w:r>
                </w:p>
                <w:p>
                  <w:pPr>
                    <w:spacing w:after="20"/>
                    <w:ind w:left="20"/>
                    <w:jc w:val="both"/>
                  </w:pPr>
                  <w:r>
                    <w:rPr>
                      <w:rFonts w:ascii="Times New Roman"/>
                      <w:b w:val="false"/>
                      <w:i w:val="false"/>
                      <w:color w:val="000000"/>
                      <w:sz w:val="20"/>
                    </w:rPr>
                    <w:t xml:space="preserve">
6. Жаңадан ашылған мән-жайлар бойынша </w:t>
                  </w:r>
                </w:p>
                <w:p>
                  <w:pPr>
                    <w:spacing w:after="20"/>
                    <w:ind w:left="20"/>
                    <w:jc w:val="both"/>
                  </w:pPr>
                  <w:r>
                    <w:rPr>
                      <w:rFonts w:ascii="Times New Roman"/>
                      <w:b w:val="false"/>
                      <w:i w:val="false"/>
                      <w:color w:val="000000"/>
                      <w:sz w:val="20"/>
                    </w:rPr>
                    <w:t xml:space="preserve">
7. Шағымды бұрын қарады </w:t>
                  </w:r>
                </w:p>
                <w:p>
                  <w:pPr>
                    <w:spacing w:after="20"/>
                    <w:ind w:left="20"/>
                    <w:jc w:val="both"/>
                  </w:pPr>
                  <w:r>
                    <w:rPr>
                      <w:rFonts w:ascii="Times New Roman"/>
                      <w:b w:val="false"/>
                      <w:i w:val="false"/>
                      <w:color w:val="000000"/>
                      <w:sz w:val="20"/>
                    </w:rPr>
                    <w:t>
8. Шағымды кім берді (прокурордың апелляциялық өтінішхаты)</w:t>
                  </w:r>
                </w:p>
                <w:p>
                  <w:pPr>
                    <w:spacing w:after="20"/>
                    <w:ind w:left="20"/>
                    <w:jc w:val="both"/>
                  </w:pPr>
                  <w:r>
                    <w:rPr>
                      <w:rFonts w:ascii="Times New Roman"/>
                      <w:b w:val="false"/>
                      <w:i w:val="false"/>
                      <w:color w:val="000000"/>
                      <w:sz w:val="20"/>
                    </w:rPr>
                    <w:t xml:space="preserve">
9. Келіп түскен кездегі томдардың саны </w:t>
                  </w:r>
                </w:p>
                <w:p>
                  <w:pPr>
                    <w:spacing w:after="20"/>
                    <w:ind w:left="20"/>
                    <w:jc w:val="both"/>
                  </w:pPr>
                  <w:r>
                    <w:rPr>
                      <w:rFonts w:ascii="Times New Roman"/>
                      <w:b w:val="false"/>
                      <w:i w:val="false"/>
                      <w:color w:val="000000"/>
                      <w:sz w:val="20"/>
                    </w:rPr>
                    <w:t xml:space="preserve">
10. Бірінші сатыдағы соттың шағымдалған сот актісі </w:t>
                  </w:r>
                </w:p>
                <w:p>
                  <w:pPr>
                    <w:spacing w:after="20"/>
                    <w:ind w:left="20"/>
                    <w:jc w:val="both"/>
                  </w:pPr>
                  <w:r>
                    <w:rPr>
                      <w:rFonts w:ascii="Times New Roman"/>
                      <w:b w:val="false"/>
                      <w:i w:val="false"/>
                      <w:color w:val="000000"/>
                      <w:sz w:val="20"/>
                    </w:rPr>
                    <w:t>
11. Құқық бұзушылықтың қосымша саралануы</w:t>
                  </w:r>
                </w:p>
                <w:p>
                  <w:pPr>
                    <w:spacing w:after="20"/>
                    <w:ind w:left="20"/>
                    <w:jc w:val="both"/>
                  </w:pPr>
                  <w:r>
                    <w:rPr>
                      <w:rFonts w:ascii="Times New Roman"/>
                      <w:b w:val="false"/>
                      <w:i w:val="false"/>
                      <w:color w:val="000000"/>
                      <w:sz w:val="20"/>
                    </w:rPr>
                    <w:t xml:space="preserve">
12. Істің ауырлығы </w:t>
                  </w:r>
                </w:p>
                <w:p>
                  <w:pPr>
                    <w:spacing w:after="20"/>
                    <w:ind w:left="20"/>
                    <w:jc w:val="both"/>
                  </w:pPr>
                  <w:r>
                    <w:rPr>
                      <w:rFonts w:ascii="Times New Roman"/>
                      <w:b w:val="false"/>
                      <w:i w:val="false"/>
                      <w:color w:val="000000"/>
                      <w:sz w:val="20"/>
                    </w:rPr>
                    <w:t xml:space="preserve">
13. Құқық бұзушылық түрі </w:t>
                  </w:r>
                </w:p>
                <w:p>
                  <w:pPr>
                    <w:spacing w:after="20"/>
                    <w:ind w:left="20"/>
                    <w:jc w:val="both"/>
                  </w:pPr>
                  <w:r>
                    <w:rPr>
                      <w:rFonts w:ascii="Times New Roman"/>
                      <w:b w:val="false"/>
                      <w:i w:val="false"/>
                      <w:color w:val="000000"/>
                      <w:sz w:val="20"/>
                    </w:rPr>
                    <w:t xml:space="preserve">
14. Құпия іс </w:t>
                  </w:r>
                </w:p>
                <w:p>
                  <w:pPr>
                    <w:spacing w:after="20"/>
                    <w:ind w:left="20"/>
                    <w:jc w:val="both"/>
                  </w:pPr>
                  <w:r>
                    <w:rPr>
                      <w:rFonts w:ascii="Times New Roman"/>
                      <w:b w:val="false"/>
                      <w:i w:val="false"/>
                      <w:color w:val="000000"/>
                      <w:sz w:val="20"/>
                    </w:rPr>
                    <w:t>
15. Сот ісін жүргізу тілі</w:t>
                  </w:r>
                </w:p>
                <w:p>
                  <w:pPr>
                    <w:spacing w:after="20"/>
                    <w:ind w:left="20"/>
                    <w:jc w:val="both"/>
                  </w:pPr>
                  <w:r>
                    <w:rPr>
                      <w:rFonts w:ascii="Times New Roman"/>
                      <w:b w:val="false"/>
                      <w:i w:val="false"/>
                      <w:color w:val="000000"/>
                      <w:sz w:val="20"/>
                    </w:rPr>
                    <w:t xml:space="preserve">
16. Жабық сот процесі </w:t>
                  </w:r>
                </w:p>
                <w:p>
                  <w:pPr>
                    <w:spacing w:after="20"/>
                    <w:ind w:left="20"/>
                    <w:jc w:val="both"/>
                  </w:pPr>
                  <w:r>
                    <w:rPr>
                      <w:rFonts w:ascii="Times New Roman"/>
                      <w:b w:val="false"/>
                      <w:i w:val="false"/>
                      <w:color w:val="000000"/>
                      <w:sz w:val="20"/>
                    </w:rPr>
                    <w:t>
17. Іс бап бойынша келіп түсті (жаңа Қазақстан Республикасының Қылмыстық кодексі (бұдан әрі- ҚР ҚК)</w:t>
                  </w:r>
                </w:p>
                <w:p>
                  <w:pPr>
                    <w:spacing w:after="20"/>
                    <w:ind w:left="20"/>
                    <w:jc w:val="both"/>
                  </w:pPr>
                  <w:r>
                    <w:rPr>
                      <w:rFonts w:ascii="Times New Roman"/>
                      <w:b w:val="false"/>
                      <w:i w:val="false"/>
                      <w:color w:val="000000"/>
                      <w:sz w:val="20"/>
                    </w:rPr>
                    <w:t>
18. Іс бап бойынша келіп түсті (бұрынғы ҚР ҚК)</w:t>
                  </w:r>
                </w:p>
                <w:p>
                  <w:pPr>
                    <w:spacing w:after="20"/>
                    <w:ind w:left="20"/>
                    <w:jc w:val="both"/>
                  </w:pPr>
                  <w:r>
                    <w:rPr>
                      <w:rFonts w:ascii="Times New Roman"/>
                      <w:b w:val="false"/>
                      <w:i w:val="false"/>
                      <w:color w:val="000000"/>
                      <w:sz w:val="20"/>
                    </w:rPr>
                    <w:t xml:space="preserve">
19. Түсініктеме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2-тарау. Істің апелляциялық сатыдағы қозғалысы туралы мәліметтер (танысу, тоқтата тұру) </w:t>
                  </w:r>
                </w:p>
                <w:p>
                  <w:pPr>
                    <w:spacing w:after="20"/>
                    <w:ind w:left="20"/>
                    <w:jc w:val="both"/>
                  </w:pPr>
                  <w:r>
                    <w:rPr>
                      <w:rFonts w:ascii="Times New Roman"/>
                      <w:b w:val="false"/>
                      <w:i w:val="false"/>
                      <w:color w:val="000000"/>
                      <w:sz w:val="20"/>
                    </w:rPr>
                    <w:t xml:space="preserve">
1. Алқаға келіп түсу күні </w:t>
                  </w:r>
                </w:p>
                <w:p>
                  <w:pPr>
                    <w:spacing w:after="20"/>
                    <w:ind w:left="20"/>
                    <w:jc w:val="both"/>
                  </w:pPr>
                  <w:r>
                    <w:rPr>
                      <w:rFonts w:ascii="Times New Roman"/>
                      <w:b w:val="false"/>
                      <w:i w:val="false"/>
                      <w:color w:val="000000"/>
                      <w:sz w:val="20"/>
                    </w:rPr>
                    <w:t>
2. Істі қараған судьяның Т.А.Ә. (болған жағдайда)</w:t>
                  </w:r>
                </w:p>
                <w:p>
                  <w:pPr>
                    <w:spacing w:after="20"/>
                    <w:ind w:left="20"/>
                    <w:jc w:val="both"/>
                  </w:pPr>
                  <w:r>
                    <w:rPr>
                      <w:rFonts w:ascii="Times New Roman"/>
                      <w:b w:val="false"/>
                      <w:i w:val="false"/>
                      <w:color w:val="000000"/>
                      <w:sz w:val="20"/>
                    </w:rPr>
                    <w:t xml:space="preserve">
3. Қараусыз қайтару күні, уақыты </w:t>
                  </w:r>
                </w:p>
                <w:p>
                  <w:pPr>
                    <w:spacing w:after="20"/>
                    <w:ind w:left="20"/>
                    <w:jc w:val="both"/>
                  </w:pPr>
                  <w:r>
                    <w:rPr>
                      <w:rFonts w:ascii="Times New Roman"/>
                      <w:b w:val="false"/>
                      <w:i w:val="false"/>
                      <w:color w:val="000000"/>
                      <w:sz w:val="20"/>
                    </w:rPr>
                    <w:t xml:space="preserve">
4. Қайтару себебі </w:t>
                  </w:r>
                </w:p>
                <w:p>
                  <w:pPr>
                    <w:spacing w:after="20"/>
                    <w:ind w:left="20"/>
                    <w:jc w:val="both"/>
                  </w:pPr>
                  <w:r>
                    <w:rPr>
                      <w:rFonts w:ascii="Times New Roman"/>
                      <w:b w:val="false"/>
                      <w:i w:val="false"/>
                      <w:color w:val="000000"/>
                      <w:sz w:val="20"/>
                    </w:rPr>
                    <w:t xml:space="preserve">
5. Соттылығы бойынша беру күні </w:t>
                  </w:r>
                </w:p>
                <w:p>
                  <w:pPr>
                    <w:spacing w:after="20"/>
                    <w:ind w:left="20"/>
                    <w:jc w:val="both"/>
                  </w:pPr>
                  <w:r>
                    <w:rPr>
                      <w:rFonts w:ascii="Times New Roman"/>
                      <w:b w:val="false"/>
                      <w:i w:val="false"/>
                      <w:color w:val="000000"/>
                      <w:sz w:val="20"/>
                    </w:rPr>
                    <w:t xml:space="preserve">
6. Прокурордың барлық өтінішхаттары және шағымдары кері шақыртылды </w:t>
                  </w:r>
                </w:p>
                <w:p>
                  <w:pPr>
                    <w:spacing w:after="20"/>
                    <w:ind w:left="20"/>
                    <w:jc w:val="both"/>
                  </w:pPr>
                  <w:r>
                    <w:rPr>
                      <w:rFonts w:ascii="Times New Roman"/>
                      <w:b w:val="false"/>
                      <w:i w:val="false"/>
                      <w:color w:val="000000"/>
                      <w:sz w:val="20"/>
                    </w:rPr>
                    <w:t xml:space="preserve">
7. Кері шақырту күні </w:t>
                  </w:r>
                </w:p>
                <w:p>
                  <w:pPr>
                    <w:spacing w:after="20"/>
                    <w:ind w:left="20"/>
                    <w:jc w:val="both"/>
                  </w:pPr>
                  <w:r>
                    <w:rPr>
                      <w:rFonts w:ascii="Times New Roman"/>
                      <w:b w:val="false"/>
                      <w:i w:val="false"/>
                      <w:color w:val="000000"/>
                      <w:sz w:val="20"/>
                    </w:rPr>
                    <w:t xml:space="preserve">
8. Барлық жеке шағымдар және прокурордың өтінішхаттары кері шақыртылды </w:t>
                  </w:r>
                </w:p>
                <w:p>
                  <w:pPr>
                    <w:spacing w:after="20"/>
                    <w:ind w:left="20"/>
                    <w:jc w:val="both"/>
                  </w:pPr>
                  <w:r>
                    <w:rPr>
                      <w:rFonts w:ascii="Times New Roman"/>
                      <w:b w:val="false"/>
                      <w:i w:val="false"/>
                      <w:color w:val="000000"/>
                      <w:sz w:val="20"/>
                    </w:rPr>
                    <w:t>
9. Жеке шағымның, прокурордың өтінішхатын кері шақыртылған күні</w:t>
                  </w:r>
                </w:p>
                <w:p>
                  <w:pPr>
                    <w:spacing w:after="20"/>
                    <w:ind w:left="20"/>
                    <w:jc w:val="both"/>
                  </w:pPr>
                  <w:r>
                    <w:rPr>
                      <w:rFonts w:ascii="Times New Roman"/>
                      <w:b w:val="false"/>
                      <w:i w:val="false"/>
                      <w:color w:val="000000"/>
                      <w:sz w:val="20"/>
                    </w:rPr>
                    <w:t xml:space="preserve">
10. Қайта қараудан бас тарту күні </w:t>
                  </w:r>
                </w:p>
                <w:p>
                  <w:pPr>
                    <w:spacing w:after="20"/>
                    <w:ind w:left="20"/>
                    <w:jc w:val="both"/>
                  </w:pPr>
                  <w:r>
                    <w:rPr>
                      <w:rFonts w:ascii="Times New Roman"/>
                      <w:b w:val="false"/>
                      <w:i w:val="false"/>
                      <w:color w:val="000000"/>
                      <w:sz w:val="20"/>
                    </w:rPr>
                    <w:t xml:space="preserve">
11. Тоқтата тұру күні </w:t>
                  </w:r>
                </w:p>
                <w:p>
                  <w:pPr>
                    <w:spacing w:after="20"/>
                    <w:ind w:left="20"/>
                    <w:jc w:val="both"/>
                  </w:pPr>
                  <w:r>
                    <w:rPr>
                      <w:rFonts w:ascii="Times New Roman"/>
                      <w:b w:val="false"/>
                      <w:i w:val="false"/>
                      <w:color w:val="000000"/>
                      <w:sz w:val="20"/>
                    </w:rPr>
                    <w:t xml:space="preserve">
12. Тоқтата тұруға негіздер </w:t>
                  </w:r>
                </w:p>
                <w:p>
                  <w:pPr>
                    <w:spacing w:after="20"/>
                    <w:ind w:left="20"/>
                    <w:jc w:val="both"/>
                  </w:pPr>
                  <w:r>
                    <w:rPr>
                      <w:rFonts w:ascii="Times New Roman"/>
                      <w:b w:val="false"/>
                      <w:i w:val="false"/>
                      <w:color w:val="000000"/>
                      <w:sz w:val="20"/>
                    </w:rPr>
                    <w:t xml:space="preserve">
13. Қайта жаңарту күні </w:t>
                  </w:r>
                </w:p>
                <w:p>
                  <w:pPr>
                    <w:spacing w:after="20"/>
                    <w:ind w:left="20"/>
                    <w:jc w:val="both"/>
                  </w:pPr>
                  <w:r>
                    <w:rPr>
                      <w:rFonts w:ascii="Times New Roman"/>
                      <w:b w:val="false"/>
                      <w:i w:val="false"/>
                      <w:color w:val="000000"/>
                      <w:sz w:val="20"/>
                    </w:rPr>
                    <w:t>
14.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3-тарау. Істің апелляциялық сатыдағы қозғалысы туралы мәліметтер (сот отырысы) </w:t>
                  </w:r>
                </w:p>
                <w:p>
                  <w:pPr>
                    <w:spacing w:after="20"/>
                    <w:ind w:left="20"/>
                    <w:jc w:val="both"/>
                  </w:pPr>
                  <w:r>
                    <w:rPr>
                      <w:rFonts w:ascii="Times New Roman"/>
                      <w:b w:val="false"/>
                      <w:i w:val="false"/>
                      <w:color w:val="000000"/>
                      <w:sz w:val="20"/>
                    </w:rPr>
                    <w:t xml:space="preserve">
1. Отырыс күні </w:t>
                  </w:r>
                </w:p>
                <w:p>
                  <w:pPr>
                    <w:spacing w:after="20"/>
                    <w:ind w:left="20"/>
                    <w:jc w:val="both"/>
                  </w:pPr>
                  <w:r>
                    <w:rPr>
                      <w:rFonts w:ascii="Times New Roman"/>
                      <w:b w:val="false"/>
                      <w:i w:val="false"/>
                      <w:color w:val="000000"/>
                      <w:sz w:val="20"/>
                    </w:rPr>
                    <w:t>
2. Төрағалық етуші судьяның ТАӘ (болған жағдайда)</w:t>
                  </w:r>
                </w:p>
                <w:p>
                  <w:pPr>
                    <w:spacing w:after="20"/>
                    <w:ind w:left="20"/>
                    <w:jc w:val="both"/>
                  </w:pPr>
                  <w:r>
                    <w:rPr>
                      <w:rFonts w:ascii="Times New Roman"/>
                      <w:b w:val="false"/>
                      <w:i w:val="false"/>
                      <w:color w:val="000000"/>
                      <w:sz w:val="20"/>
                    </w:rPr>
                    <w:t>
3. Баяндамашы судьяның ТАӘ (болған жағдайда)</w:t>
                  </w:r>
                </w:p>
                <w:p>
                  <w:pPr>
                    <w:spacing w:after="20"/>
                    <w:ind w:left="20"/>
                    <w:jc w:val="both"/>
                  </w:pPr>
                  <w:r>
                    <w:rPr>
                      <w:rFonts w:ascii="Times New Roman"/>
                      <w:b w:val="false"/>
                      <w:i w:val="false"/>
                      <w:color w:val="000000"/>
                      <w:sz w:val="20"/>
                    </w:rPr>
                    <w:t>
4. Сот отырысы хатшысының ТАӘ (болған жағдайда)</w:t>
                  </w:r>
                </w:p>
                <w:p>
                  <w:pPr>
                    <w:spacing w:after="20"/>
                    <w:ind w:left="20"/>
                    <w:jc w:val="both"/>
                  </w:pPr>
                  <w:r>
                    <w:rPr>
                      <w:rFonts w:ascii="Times New Roman"/>
                      <w:b w:val="false"/>
                      <w:i w:val="false"/>
                      <w:color w:val="000000"/>
                      <w:sz w:val="20"/>
                    </w:rPr>
                    <w:t xml:space="preserve">
5. Жабық сот отырысы </w:t>
                  </w:r>
                </w:p>
                <w:p>
                  <w:pPr>
                    <w:spacing w:after="20"/>
                    <w:ind w:left="20"/>
                    <w:jc w:val="both"/>
                  </w:pPr>
                  <w:r>
                    <w:rPr>
                      <w:rFonts w:ascii="Times New Roman"/>
                      <w:b w:val="false"/>
                      <w:i w:val="false"/>
                      <w:color w:val="000000"/>
                      <w:sz w:val="20"/>
                    </w:rPr>
                    <w:t xml:space="preserve">
6. Аудио-, бейнежазба </w:t>
                  </w:r>
                </w:p>
                <w:p>
                  <w:pPr>
                    <w:spacing w:after="20"/>
                    <w:ind w:left="20"/>
                    <w:jc w:val="both"/>
                  </w:pPr>
                  <w:r>
                    <w:rPr>
                      <w:rFonts w:ascii="Times New Roman"/>
                      <w:b w:val="false"/>
                      <w:i w:val="false"/>
                      <w:color w:val="000000"/>
                      <w:sz w:val="20"/>
                    </w:rPr>
                    <w:t>
7. Бейнеконференцбайланыспен сот отырысы</w:t>
                  </w:r>
                </w:p>
                <w:p>
                  <w:pPr>
                    <w:spacing w:after="20"/>
                    <w:ind w:left="20"/>
                    <w:jc w:val="both"/>
                  </w:pPr>
                  <w:r>
                    <w:rPr>
                      <w:rFonts w:ascii="Times New Roman"/>
                      <w:b w:val="false"/>
                      <w:i w:val="false"/>
                      <w:color w:val="000000"/>
                      <w:sz w:val="20"/>
                    </w:rPr>
                    <w:t>
8. Отырыс кейінге қалдырылды</w:t>
                  </w:r>
                </w:p>
                <w:p>
                  <w:pPr>
                    <w:spacing w:after="20"/>
                    <w:ind w:left="20"/>
                    <w:jc w:val="both"/>
                  </w:pPr>
                  <w:r>
                    <w:rPr>
                      <w:rFonts w:ascii="Times New Roman"/>
                      <w:b w:val="false"/>
                      <w:i w:val="false"/>
                      <w:color w:val="000000"/>
                      <w:sz w:val="20"/>
                    </w:rPr>
                    <w:t xml:space="preserve">
9. Хаттама құрыла отырып қаралды </w:t>
                  </w:r>
                </w:p>
                <w:p>
                  <w:pPr>
                    <w:spacing w:after="20"/>
                    <w:ind w:left="20"/>
                    <w:jc w:val="both"/>
                  </w:pPr>
                  <w:r>
                    <w:rPr>
                      <w:rFonts w:ascii="Times New Roman"/>
                      <w:b w:val="false"/>
                      <w:i w:val="false"/>
                      <w:color w:val="000000"/>
                      <w:sz w:val="20"/>
                    </w:rPr>
                    <w:t>
10.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Қарсылық білдіру</w:t>
                  </w:r>
                </w:p>
                <w:p>
                  <w:pPr>
                    <w:spacing w:after="20"/>
                    <w:ind w:left="20"/>
                    <w:jc w:val="both"/>
                  </w:pPr>
                  <w:r>
                    <w:rPr>
                      <w:rFonts w:ascii="Times New Roman"/>
                      <w:b w:val="false"/>
                      <w:i w:val="false"/>
                      <w:color w:val="000000"/>
                      <w:sz w:val="20"/>
                    </w:rPr>
                    <w:t xml:space="preserve">
1. Қарсылық білдіру туралы өтініштің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xml:space="preserve">
3. Қанағаттандырылды </w:t>
                  </w:r>
                </w:p>
                <w:p>
                  <w:pPr>
                    <w:spacing w:after="20"/>
                    <w:ind w:left="20"/>
                    <w:jc w:val="both"/>
                  </w:pPr>
                  <w:r>
                    <w:rPr>
                      <w:rFonts w:ascii="Times New Roman"/>
                      <w:b w:val="false"/>
                      <w:i w:val="false"/>
                      <w:color w:val="000000"/>
                      <w:sz w:val="20"/>
                    </w:rPr>
                    <w:t>
4. Қаулы шығарылған күні</w:t>
                  </w:r>
                </w:p>
                <w:p>
                  <w:pPr>
                    <w:spacing w:after="20"/>
                    <w:ind w:left="20"/>
                    <w:jc w:val="both"/>
                  </w:pPr>
                  <w:r>
                    <w:rPr>
                      <w:rFonts w:ascii="Times New Roman"/>
                      <w:b w:val="false"/>
                      <w:i w:val="false"/>
                      <w:color w:val="000000"/>
                      <w:sz w:val="20"/>
                    </w:rPr>
                    <w:t xml:space="preserve">
5. Қарсылық білдіру туралы өтінішхатты қараған судья </w:t>
                  </w:r>
                </w:p>
                <w:p>
                  <w:pPr>
                    <w:spacing w:after="20"/>
                    <w:ind w:left="20"/>
                    <w:jc w:val="both"/>
                  </w:pPr>
                  <w:r>
                    <w:rPr>
                      <w:rFonts w:ascii="Times New Roman"/>
                      <w:b w:val="false"/>
                      <w:i w:val="false"/>
                      <w:color w:val="000000"/>
                      <w:sz w:val="20"/>
                    </w:rPr>
                    <w:t>
6. Қарсылық білдіруді алған судьялардың Т.А.Ә.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Қарау </w:t>
                  </w:r>
                </w:p>
                <w:p>
                  <w:pPr>
                    <w:spacing w:after="20"/>
                    <w:ind w:left="20"/>
                    <w:jc w:val="both"/>
                  </w:pPr>
                  <w:r>
                    <w:rPr>
                      <w:rFonts w:ascii="Times New Roman"/>
                      <w:b w:val="false"/>
                      <w:i w:val="false"/>
                      <w:color w:val="000000"/>
                      <w:sz w:val="20"/>
                    </w:rPr>
                    <w:t>
1. Шешімнің түрі</w:t>
                  </w:r>
                </w:p>
                <w:p>
                  <w:pPr>
                    <w:spacing w:after="20"/>
                    <w:ind w:left="20"/>
                    <w:jc w:val="both"/>
                  </w:pPr>
                  <w:r>
                    <w:rPr>
                      <w:rFonts w:ascii="Times New Roman"/>
                      <w:b w:val="false"/>
                      <w:i w:val="false"/>
                      <w:color w:val="000000"/>
                      <w:sz w:val="20"/>
                    </w:rPr>
                    <w:t xml:space="preserve">
2. Сот отырысында шешім шығару күні </w:t>
                  </w:r>
                </w:p>
                <w:p>
                  <w:pPr>
                    <w:spacing w:after="20"/>
                    <w:ind w:left="20"/>
                    <w:jc w:val="both"/>
                  </w:pPr>
                  <w:r>
                    <w:rPr>
                      <w:rFonts w:ascii="Times New Roman"/>
                      <w:b w:val="false"/>
                      <w:i w:val="false"/>
                      <w:color w:val="000000"/>
                      <w:sz w:val="20"/>
                    </w:rPr>
                    <w:t xml:space="preserve">
3. Хаттама құру күні </w:t>
                  </w:r>
                </w:p>
                <w:p>
                  <w:pPr>
                    <w:spacing w:after="20"/>
                    <w:ind w:left="20"/>
                    <w:jc w:val="both"/>
                  </w:pPr>
                  <w:r>
                    <w:rPr>
                      <w:rFonts w:ascii="Times New Roman"/>
                      <w:b w:val="false"/>
                      <w:i w:val="false"/>
                      <w:color w:val="000000"/>
                      <w:sz w:val="20"/>
                    </w:rPr>
                    <w:t xml:space="preserve">
4. Шешім мерзімі бұзылып шығарылды </w:t>
                  </w:r>
                </w:p>
                <w:p>
                  <w:pPr>
                    <w:spacing w:after="20"/>
                    <w:ind w:left="20"/>
                    <w:jc w:val="both"/>
                  </w:pPr>
                  <w:r>
                    <w:rPr>
                      <w:rFonts w:ascii="Times New Roman"/>
                      <w:b w:val="false"/>
                      <w:i w:val="false"/>
                      <w:color w:val="000000"/>
                      <w:sz w:val="20"/>
                    </w:rPr>
                    <w:t xml:space="preserve">
5. Қарауды тоқтату туралы қаулы шығарылды </w:t>
                  </w:r>
                </w:p>
                <w:p>
                  <w:pPr>
                    <w:spacing w:after="20"/>
                    <w:ind w:left="20"/>
                    <w:jc w:val="both"/>
                  </w:pPr>
                  <w:r>
                    <w:rPr>
                      <w:rFonts w:ascii="Times New Roman"/>
                      <w:b w:val="false"/>
                      <w:i w:val="false"/>
                      <w:color w:val="000000"/>
                      <w:sz w:val="20"/>
                    </w:rPr>
                    <w:t xml:space="preserve">
6. Шағым бойынша нәтиже </w:t>
                  </w:r>
                </w:p>
                <w:p>
                  <w:pPr>
                    <w:spacing w:after="20"/>
                    <w:ind w:left="20"/>
                    <w:jc w:val="both"/>
                  </w:pPr>
                  <w:r>
                    <w:rPr>
                      <w:rFonts w:ascii="Times New Roman"/>
                      <w:b w:val="false"/>
                      <w:i w:val="false"/>
                      <w:color w:val="000000"/>
                      <w:sz w:val="20"/>
                    </w:rPr>
                    <w:t xml:space="preserve">
7. Прокурордың апелляциялық өтінішхаты бойынша нәтиже </w:t>
                  </w:r>
                </w:p>
                <w:p>
                  <w:pPr>
                    <w:spacing w:after="20"/>
                    <w:ind w:left="20"/>
                    <w:jc w:val="both"/>
                  </w:pPr>
                  <w:r>
                    <w:rPr>
                      <w:rFonts w:ascii="Times New Roman"/>
                      <w:b w:val="false"/>
                      <w:i w:val="false"/>
                      <w:color w:val="000000"/>
                      <w:sz w:val="20"/>
                    </w:rPr>
                    <w:t>
8. Адам құқықтары жөніндегі әмбебап конвенцияларды қолдана отырып қаралды</w:t>
                  </w:r>
                </w:p>
                <w:p>
                  <w:pPr>
                    <w:spacing w:after="20"/>
                    <w:ind w:left="20"/>
                    <w:jc w:val="both"/>
                  </w:pPr>
                  <w:r>
                    <w:rPr>
                      <w:rFonts w:ascii="Times New Roman"/>
                      <w:b w:val="false"/>
                      <w:i w:val="false"/>
                      <w:color w:val="000000"/>
                      <w:sz w:val="20"/>
                    </w:rPr>
                    <w:t xml:space="preserve">
9. Прокурордың өтінішхаты бойынша нәтиже </w:t>
                  </w:r>
                </w:p>
                <w:p>
                  <w:pPr>
                    <w:spacing w:after="20"/>
                    <w:ind w:left="20"/>
                    <w:jc w:val="both"/>
                  </w:pPr>
                  <w:r>
                    <w:rPr>
                      <w:rFonts w:ascii="Times New Roman"/>
                      <w:b w:val="false"/>
                      <w:i w:val="false"/>
                      <w:color w:val="000000"/>
                      <w:sz w:val="20"/>
                    </w:rPr>
                    <w:t>
10. Үкімді (қаулы) құрастыру күні</w:t>
                  </w:r>
                </w:p>
                <w:p>
                  <w:pPr>
                    <w:spacing w:after="20"/>
                    <w:ind w:left="20"/>
                    <w:jc w:val="both"/>
                  </w:pPr>
                  <w:r>
                    <w:rPr>
                      <w:rFonts w:ascii="Times New Roman"/>
                      <w:b w:val="false"/>
                      <w:i w:val="false"/>
                      <w:color w:val="000000"/>
                      <w:sz w:val="20"/>
                    </w:rPr>
                    <w:t xml:space="preserve">
11. Үкімнің көшірмесін тапсыру күні </w:t>
                  </w:r>
                </w:p>
                <w:p>
                  <w:pPr>
                    <w:spacing w:after="20"/>
                    <w:ind w:left="20"/>
                    <w:jc w:val="both"/>
                  </w:pPr>
                  <w:r>
                    <w:rPr>
                      <w:rFonts w:ascii="Times New Roman"/>
                      <w:b w:val="false"/>
                      <w:i w:val="false"/>
                      <w:color w:val="000000"/>
                      <w:sz w:val="20"/>
                    </w:rPr>
                    <w:t xml:space="preserve">
12. Үкімнің заңды күшіне енген күні </w:t>
                  </w:r>
                </w:p>
                <w:p>
                  <w:pPr>
                    <w:spacing w:after="20"/>
                    <w:ind w:left="20"/>
                    <w:jc w:val="both"/>
                  </w:pPr>
                  <w:r>
                    <w:rPr>
                      <w:rFonts w:ascii="Times New Roman"/>
                      <w:b w:val="false"/>
                      <w:i w:val="false"/>
                      <w:color w:val="000000"/>
                      <w:sz w:val="20"/>
                    </w:rPr>
                    <w:t xml:space="preserve">
13. Істі кеңсеге беру күні </w:t>
                  </w:r>
                </w:p>
                <w:p>
                  <w:pPr>
                    <w:spacing w:after="20"/>
                    <w:ind w:left="20"/>
                    <w:jc w:val="both"/>
                  </w:pPr>
                  <w:r>
                    <w:rPr>
                      <w:rFonts w:ascii="Times New Roman"/>
                      <w:b w:val="false"/>
                      <w:i w:val="false"/>
                      <w:color w:val="000000"/>
                      <w:sz w:val="20"/>
                    </w:rPr>
                    <w:t xml:space="preserve">
14. Істі бірінші сатыдағы сотқа жолдау күні </w:t>
                  </w:r>
                </w:p>
                <w:p>
                  <w:pPr>
                    <w:spacing w:after="20"/>
                    <w:ind w:left="20"/>
                    <w:jc w:val="both"/>
                  </w:pPr>
                  <w:r>
                    <w:rPr>
                      <w:rFonts w:ascii="Times New Roman"/>
                      <w:b w:val="false"/>
                      <w:i w:val="false"/>
                      <w:color w:val="000000"/>
                      <w:sz w:val="20"/>
                    </w:rPr>
                    <w:t xml:space="preserve">
15. Үкімнің (қаулының) күші кассациялық қаулыда жойылды </w:t>
                  </w:r>
                </w:p>
                <w:p>
                  <w:pPr>
                    <w:spacing w:after="20"/>
                    <w:ind w:left="20"/>
                    <w:jc w:val="both"/>
                  </w:pPr>
                  <w:r>
                    <w:rPr>
                      <w:rFonts w:ascii="Times New Roman"/>
                      <w:b w:val="false"/>
                      <w:i w:val="false"/>
                      <w:color w:val="000000"/>
                      <w:sz w:val="20"/>
                    </w:rPr>
                    <w:t>
16. Медитордың қатысуымен тараптардың татуласуы</w:t>
                  </w:r>
                </w:p>
                <w:p>
                  <w:pPr>
                    <w:spacing w:after="20"/>
                    <w:ind w:left="20"/>
                    <w:jc w:val="both"/>
                  </w:pPr>
                  <w:r>
                    <w:rPr>
                      <w:rFonts w:ascii="Times New Roman"/>
                      <w:b w:val="false"/>
                      <w:i w:val="false"/>
                      <w:color w:val="000000"/>
                      <w:sz w:val="20"/>
                    </w:rPr>
                    <w:t xml:space="preserve">
17. Шешім мерзімі бұзып шығарылды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Жеке қаулылар </w:t>
                  </w:r>
                </w:p>
                <w:p>
                  <w:pPr>
                    <w:spacing w:after="20"/>
                    <w:ind w:left="20"/>
                    <w:jc w:val="both"/>
                  </w:pPr>
                  <w:r>
                    <w:rPr>
                      <w:rFonts w:ascii="Times New Roman"/>
                      <w:b w:val="false"/>
                      <w:i w:val="false"/>
                      <w:color w:val="000000"/>
                      <w:sz w:val="20"/>
                    </w:rPr>
                    <w:t>
1. Жеке қаулыны шығару күндері</w:t>
                  </w:r>
                </w:p>
                <w:p>
                  <w:pPr>
                    <w:spacing w:after="20"/>
                    <w:ind w:left="20"/>
                    <w:jc w:val="both"/>
                  </w:pPr>
                  <w:r>
                    <w:rPr>
                      <w:rFonts w:ascii="Times New Roman"/>
                      <w:b w:val="false"/>
                      <w:i w:val="false"/>
                      <w:color w:val="000000"/>
                      <w:sz w:val="20"/>
                    </w:rPr>
                    <w:t xml:space="preserve">
2. Жеке қаулының мәні </w:t>
                  </w:r>
                </w:p>
                <w:p>
                  <w:pPr>
                    <w:spacing w:after="20"/>
                    <w:ind w:left="20"/>
                    <w:jc w:val="both"/>
                  </w:pPr>
                  <w:r>
                    <w:rPr>
                      <w:rFonts w:ascii="Times New Roman"/>
                      <w:b w:val="false"/>
                      <w:i w:val="false"/>
                      <w:color w:val="000000"/>
                      <w:sz w:val="20"/>
                    </w:rPr>
                    <w:t>
3. Жеке қаулыны жолдау күні</w:t>
                  </w:r>
                </w:p>
                <w:p>
                  <w:pPr>
                    <w:spacing w:after="20"/>
                    <w:ind w:left="20"/>
                    <w:jc w:val="both"/>
                  </w:pPr>
                  <w:r>
                    <w:rPr>
                      <w:rFonts w:ascii="Times New Roman"/>
                      <w:b w:val="false"/>
                      <w:i w:val="false"/>
                      <w:color w:val="000000"/>
                      <w:sz w:val="20"/>
                    </w:rPr>
                    <w:t>
4. Жеке қаулылар кімге арналған</w:t>
                  </w:r>
                </w:p>
                <w:p>
                  <w:pPr>
                    <w:spacing w:after="20"/>
                    <w:ind w:left="20"/>
                    <w:jc w:val="both"/>
                  </w:pPr>
                  <w:r>
                    <w:rPr>
                      <w:rFonts w:ascii="Times New Roman"/>
                      <w:b w:val="false"/>
                      <w:i w:val="false"/>
                      <w:color w:val="000000"/>
                      <w:sz w:val="20"/>
                    </w:rPr>
                    <w:t xml:space="preserve">
5. Жауаптардың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7-тарау. Заттай дәлелдемелер </w:t>
                  </w:r>
                </w:p>
                <w:p>
                  <w:pPr>
                    <w:spacing w:after="20"/>
                    <w:ind w:left="20"/>
                    <w:jc w:val="both"/>
                  </w:pPr>
                  <w:r>
                    <w:rPr>
                      <w:rFonts w:ascii="Times New Roman"/>
                      <w:b w:val="false"/>
                      <w:i w:val="false"/>
                      <w:color w:val="000000"/>
                      <w:sz w:val="20"/>
                    </w:rPr>
                    <w:t xml:space="preserve">
1. Атауы </w:t>
                  </w:r>
                </w:p>
                <w:p>
                  <w:pPr>
                    <w:spacing w:after="20"/>
                    <w:ind w:left="20"/>
                    <w:jc w:val="both"/>
                  </w:pPr>
                  <w:r>
                    <w:rPr>
                      <w:rFonts w:ascii="Times New Roman"/>
                      <w:b w:val="false"/>
                      <w:i w:val="false"/>
                      <w:color w:val="000000"/>
                      <w:sz w:val="20"/>
                    </w:rPr>
                    <w:t xml:space="preserve">
2. Келіп түсу күні </w:t>
                  </w:r>
                </w:p>
                <w:p>
                  <w:pPr>
                    <w:spacing w:after="20"/>
                    <w:ind w:left="20"/>
                    <w:jc w:val="both"/>
                  </w:pPr>
                  <w:r>
                    <w:rPr>
                      <w:rFonts w:ascii="Times New Roman"/>
                      <w:b w:val="false"/>
                      <w:i w:val="false"/>
                      <w:color w:val="000000"/>
                      <w:sz w:val="20"/>
                    </w:rPr>
                    <w:t xml:space="preserve">
3. Саны </w:t>
                  </w:r>
                </w:p>
                <w:p>
                  <w:pPr>
                    <w:spacing w:after="20"/>
                    <w:ind w:left="20"/>
                    <w:jc w:val="both"/>
                  </w:pPr>
                  <w:r>
                    <w:rPr>
                      <w:rFonts w:ascii="Times New Roman"/>
                      <w:b w:val="false"/>
                      <w:i w:val="false"/>
                      <w:color w:val="000000"/>
                      <w:sz w:val="20"/>
                    </w:rPr>
                    <w:t xml:space="preserve">
4. Жауапты тұлға </w:t>
                  </w:r>
                </w:p>
                <w:p>
                  <w:pPr>
                    <w:spacing w:after="20"/>
                    <w:ind w:left="20"/>
                    <w:jc w:val="both"/>
                  </w:pPr>
                  <w:r>
                    <w:rPr>
                      <w:rFonts w:ascii="Times New Roman"/>
                      <w:b w:val="false"/>
                      <w:i w:val="false"/>
                      <w:color w:val="000000"/>
                      <w:sz w:val="20"/>
                    </w:rPr>
                    <w:t xml:space="preserve">
5. Сақтау орны </w:t>
                  </w:r>
                </w:p>
                <w:p>
                  <w:pPr>
                    <w:spacing w:after="20"/>
                    <w:ind w:left="20"/>
                    <w:jc w:val="both"/>
                  </w:pPr>
                  <w:r>
                    <w:rPr>
                      <w:rFonts w:ascii="Times New Roman"/>
                      <w:b w:val="false"/>
                      <w:i w:val="false"/>
                      <w:color w:val="000000"/>
                      <w:sz w:val="20"/>
                    </w:rPr>
                    <w:t xml:space="preserve">
6. Заттай дәлелдемелер бойынша шешім </w:t>
                  </w:r>
                </w:p>
                <w:p>
                  <w:pPr>
                    <w:spacing w:after="20"/>
                    <w:ind w:left="20"/>
                    <w:jc w:val="both"/>
                  </w:pPr>
                  <w:r>
                    <w:rPr>
                      <w:rFonts w:ascii="Times New Roman"/>
                      <w:b w:val="false"/>
                      <w:i w:val="false"/>
                      <w:color w:val="000000"/>
                      <w:sz w:val="20"/>
                    </w:rPr>
                    <w:t xml:space="preserve">
7. Заттай дәлелдемелер бойынша шешімнің орындалуы туралы мәліметтер </w:t>
                  </w:r>
                </w:p>
                <w:p>
                  <w:pPr>
                    <w:spacing w:after="20"/>
                    <w:ind w:left="20"/>
                    <w:jc w:val="both"/>
                  </w:pPr>
                  <w:r>
                    <w:rPr>
                      <w:rFonts w:ascii="Times New Roman"/>
                      <w:b w:val="false"/>
                      <w:i w:val="false"/>
                      <w:color w:val="000000"/>
                      <w:sz w:val="20"/>
                    </w:rPr>
                    <w:t xml:space="preserve">
8. Еске салуларды жолдау күні </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12-қосымша</w:t>
            </w:r>
            <w:r>
              <w:br/>
            </w:r>
            <w:r>
              <w:rPr>
                <w:rFonts w:ascii="Times New Roman"/>
                <w:b w:val="false"/>
                <w:i w:val="false"/>
                <w:color w:val="000000"/>
                <w:sz w:val="20"/>
              </w:rPr>
              <w:t>Нысан</w:t>
            </w:r>
            <w:r>
              <w:br/>
            </w:r>
          </w:p>
        </w:tc>
      </w:tr>
    </w:tbl>
    <w:p>
      <w:pPr>
        <w:spacing w:after="0"/>
        <w:ind w:left="0"/>
        <w:jc w:val="left"/>
      </w:pPr>
      <w:r>
        <w:rPr>
          <w:rFonts w:ascii="Times New Roman"/>
          <w:b/>
          <w:i w:val="false"/>
          <w:color w:val="000000"/>
        </w:rPr>
        <w:t xml:space="preserve"> Кассациялық сатыдағы сот қараған қылмыстық іске электрондық ақпараттық есепке алу 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Наразылықтың, өтінішхаттың, ұсыныстың (істің) келіп түсуі туралы</w:t>
                  </w:r>
                </w:p>
                <w:p>
                  <w:pPr>
                    <w:spacing w:after="20"/>
                    <w:ind w:left="20"/>
                    <w:jc w:val="both"/>
                  </w:pPr>
                  <w:r>
                    <w:rPr>
                      <w:rFonts w:ascii="Times New Roman"/>
                      <w:b w:val="false"/>
                      <w:i w:val="false"/>
                      <w:color w:val="000000"/>
                      <w:sz w:val="20"/>
                    </w:rPr>
                    <w:t>
1. Алдын ала қарау</w:t>
                  </w:r>
                </w:p>
                <w:p>
                  <w:pPr>
                    <w:spacing w:after="20"/>
                    <w:ind w:left="20"/>
                    <w:jc w:val="both"/>
                  </w:pPr>
                  <w:r>
                    <w:rPr>
                      <w:rFonts w:ascii="Times New Roman"/>
                      <w:b w:val="false"/>
                      <w:i w:val="false"/>
                      <w:color w:val="000000"/>
                      <w:sz w:val="20"/>
                    </w:rPr>
                    <w:t>
2. Алқадағы іс жүргізу №</w:t>
                  </w:r>
                </w:p>
                <w:p>
                  <w:pPr>
                    <w:spacing w:after="20"/>
                    <w:ind w:left="20"/>
                    <w:jc w:val="both"/>
                  </w:pPr>
                  <w:r>
                    <w:rPr>
                      <w:rFonts w:ascii="Times New Roman"/>
                      <w:b w:val="false"/>
                      <w:i w:val="false"/>
                      <w:color w:val="000000"/>
                      <w:sz w:val="20"/>
                    </w:rPr>
                    <w:t>
3. Қайта қарау бойынша іс жүргізу №</w:t>
                  </w:r>
                </w:p>
                <w:p>
                  <w:pPr>
                    <w:spacing w:after="20"/>
                    <w:ind w:left="20"/>
                    <w:jc w:val="both"/>
                  </w:pPr>
                  <w:r>
                    <w:rPr>
                      <w:rFonts w:ascii="Times New Roman"/>
                      <w:b w:val="false"/>
                      <w:i w:val="false"/>
                      <w:color w:val="000000"/>
                      <w:sz w:val="20"/>
                    </w:rPr>
                    <w:t xml:space="preserve">
4. Түрі </w:t>
                  </w:r>
                </w:p>
                <w:p>
                  <w:pPr>
                    <w:spacing w:after="20"/>
                    <w:ind w:left="20"/>
                    <w:jc w:val="both"/>
                  </w:pPr>
                  <w:r>
                    <w:rPr>
                      <w:rFonts w:ascii="Times New Roman"/>
                      <w:b w:val="false"/>
                      <w:i w:val="false"/>
                      <w:color w:val="000000"/>
                      <w:sz w:val="20"/>
                    </w:rPr>
                    <w:t xml:space="preserve">
5. Бастапқы келіп түсу </w:t>
                  </w:r>
                </w:p>
                <w:p>
                  <w:pPr>
                    <w:spacing w:after="20"/>
                    <w:ind w:left="20"/>
                    <w:jc w:val="both"/>
                  </w:pPr>
                  <w:r>
                    <w:rPr>
                      <w:rFonts w:ascii="Times New Roman"/>
                      <w:b w:val="false"/>
                      <w:i w:val="false"/>
                      <w:color w:val="000000"/>
                      <w:sz w:val="20"/>
                    </w:rPr>
                    <w:t>
6. Қайталап</w:t>
                  </w:r>
                </w:p>
                <w:p>
                  <w:pPr>
                    <w:spacing w:after="20"/>
                    <w:ind w:left="20"/>
                    <w:jc w:val="both"/>
                  </w:pPr>
                  <w:r>
                    <w:rPr>
                      <w:rFonts w:ascii="Times New Roman"/>
                      <w:b w:val="false"/>
                      <w:i w:val="false"/>
                      <w:color w:val="000000"/>
                      <w:sz w:val="20"/>
                    </w:rPr>
                    <w:t>
7. Өтінішхатты (наразылықты) кім берді</w:t>
                  </w:r>
                </w:p>
                <w:p>
                  <w:pPr>
                    <w:spacing w:after="20"/>
                    <w:ind w:left="20"/>
                    <w:jc w:val="both"/>
                  </w:pPr>
                  <w:r>
                    <w:rPr>
                      <w:rFonts w:ascii="Times New Roman"/>
                      <w:b w:val="false"/>
                      <w:i w:val="false"/>
                      <w:color w:val="000000"/>
                      <w:sz w:val="20"/>
                    </w:rPr>
                    <w:t>
8. Шағым келтірілген сот актісі</w:t>
                  </w:r>
                </w:p>
                <w:p>
                  <w:pPr>
                    <w:spacing w:after="20"/>
                    <w:ind w:left="20"/>
                    <w:jc w:val="both"/>
                  </w:pPr>
                  <w:r>
                    <w:rPr>
                      <w:rFonts w:ascii="Times New Roman"/>
                      <w:b w:val="false"/>
                      <w:i w:val="false"/>
                      <w:color w:val="000000"/>
                      <w:sz w:val="20"/>
                    </w:rPr>
                    <w:t xml:space="preserve">
9. Сот ісін жүргізу тілі </w:t>
                  </w:r>
                </w:p>
                <w:p>
                  <w:pPr>
                    <w:spacing w:after="20"/>
                    <w:ind w:left="20"/>
                    <w:jc w:val="both"/>
                  </w:pPr>
                  <w:r>
                    <w:rPr>
                      <w:rFonts w:ascii="Times New Roman"/>
                      <w:b w:val="false"/>
                      <w:i w:val="false"/>
                      <w:color w:val="000000"/>
                      <w:sz w:val="20"/>
                    </w:rPr>
                    <w:t xml:space="preserve">
10. Істің ауырлығы </w:t>
                  </w:r>
                </w:p>
                <w:p>
                  <w:pPr>
                    <w:spacing w:after="20"/>
                    <w:ind w:left="20"/>
                    <w:jc w:val="both"/>
                  </w:pPr>
                  <w:r>
                    <w:rPr>
                      <w:rFonts w:ascii="Times New Roman"/>
                      <w:b w:val="false"/>
                      <w:i w:val="false"/>
                      <w:color w:val="000000"/>
                      <w:sz w:val="20"/>
                    </w:rPr>
                    <w:t xml:space="preserve">
11. Алдыңғы іс жүргізу ісінің нөмірі </w:t>
                  </w:r>
                </w:p>
                <w:p>
                  <w:pPr>
                    <w:spacing w:after="20"/>
                    <w:ind w:left="20"/>
                    <w:jc w:val="both"/>
                  </w:pPr>
                  <w:r>
                    <w:rPr>
                      <w:rFonts w:ascii="Times New Roman"/>
                      <w:b w:val="false"/>
                      <w:i w:val="false"/>
                      <w:color w:val="000000"/>
                      <w:sz w:val="20"/>
                    </w:rPr>
                    <w:t xml:space="preserve">
12. Құқық бұзушылық түрі </w:t>
                  </w:r>
                </w:p>
                <w:p>
                  <w:pPr>
                    <w:spacing w:after="20"/>
                    <w:ind w:left="20"/>
                    <w:jc w:val="both"/>
                  </w:pPr>
                  <w:r>
                    <w:rPr>
                      <w:rFonts w:ascii="Times New Roman"/>
                      <w:b w:val="false"/>
                      <w:i w:val="false"/>
                      <w:color w:val="000000"/>
                      <w:sz w:val="20"/>
                    </w:rPr>
                    <w:t xml:space="preserve">
13. Жабық сот процесі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Іс жүргізу динамикасы туралы мәліметтер (алдын ала қарау)</w:t>
                  </w:r>
                </w:p>
                <w:p>
                  <w:pPr>
                    <w:spacing w:after="20"/>
                    <w:ind w:left="20"/>
                    <w:jc w:val="both"/>
                  </w:pPr>
                  <w:r>
                    <w:rPr>
                      <w:rFonts w:ascii="Times New Roman"/>
                      <w:b w:val="false"/>
                      <w:i w:val="false"/>
                      <w:color w:val="000000"/>
                      <w:sz w:val="20"/>
                    </w:rPr>
                    <w:t xml:space="preserve">
1. Алқаға беру күні </w:t>
                  </w:r>
                </w:p>
                <w:p>
                  <w:pPr>
                    <w:spacing w:after="20"/>
                    <w:ind w:left="20"/>
                    <w:jc w:val="both"/>
                  </w:pPr>
                  <w:r>
                    <w:rPr>
                      <w:rFonts w:ascii="Times New Roman"/>
                      <w:b w:val="false"/>
                      <w:i w:val="false"/>
                      <w:color w:val="000000"/>
                      <w:sz w:val="20"/>
                    </w:rPr>
                    <w:t xml:space="preserve">
2. Судьяға беру күні </w:t>
                  </w:r>
                </w:p>
                <w:p>
                  <w:pPr>
                    <w:spacing w:after="20"/>
                    <w:ind w:left="20"/>
                    <w:jc w:val="both"/>
                  </w:pPr>
                  <w:r>
                    <w:rPr>
                      <w:rFonts w:ascii="Times New Roman"/>
                      <w:b w:val="false"/>
                      <w:i w:val="false"/>
                      <w:color w:val="000000"/>
                      <w:sz w:val="20"/>
                    </w:rPr>
                    <w:t>
3. Қараушы судьяның Т.А.Ә. (болған жағдайда)</w:t>
                  </w:r>
                </w:p>
                <w:p>
                  <w:pPr>
                    <w:spacing w:after="20"/>
                    <w:ind w:left="20"/>
                    <w:jc w:val="both"/>
                  </w:pPr>
                  <w:r>
                    <w:rPr>
                      <w:rFonts w:ascii="Times New Roman"/>
                      <w:b w:val="false"/>
                      <w:i w:val="false"/>
                      <w:color w:val="000000"/>
                      <w:sz w:val="20"/>
                    </w:rPr>
                    <w:t xml:space="preserve">
4. Түсіндірумен қайтару күні: </w:t>
                  </w:r>
                </w:p>
                <w:p>
                  <w:pPr>
                    <w:spacing w:after="20"/>
                    <w:ind w:left="20"/>
                    <w:jc w:val="both"/>
                  </w:pPr>
                  <w:r>
                    <w:rPr>
                      <w:rFonts w:ascii="Times New Roman"/>
                      <w:b w:val="false"/>
                      <w:i w:val="false"/>
                      <w:color w:val="000000"/>
                      <w:sz w:val="20"/>
                    </w:rPr>
                    <w:t xml:space="preserve">
5. Қайтару себебі </w:t>
                  </w:r>
                </w:p>
                <w:p>
                  <w:pPr>
                    <w:spacing w:after="20"/>
                    <w:ind w:left="20"/>
                    <w:jc w:val="both"/>
                  </w:pPr>
                  <w:r>
                    <w:rPr>
                      <w:rFonts w:ascii="Times New Roman"/>
                      <w:b w:val="false"/>
                      <w:i w:val="false"/>
                      <w:color w:val="000000"/>
                      <w:sz w:val="20"/>
                    </w:rPr>
                    <w:t xml:space="preserve">
6. Қараусыз қалдыру күні </w:t>
                  </w:r>
                </w:p>
                <w:p>
                  <w:pPr>
                    <w:spacing w:after="20"/>
                    <w:ind w:left="20"/>
                    <w:jc w:val="both"/>
                  </w:pPr>
                  <w:r>
                    <w:rPr>
                      <w:rFonts w:ascii="Times New Roman"/>
                      <w:b w:val="false"/>
                      <w:i w:val="false"/>
                      <w:color w:val="000000"/>
                      <w:sz w:val="20"/>
                    </w:rPr>
                    <w:t xml:space="preserve">
7. Наразылықты немесе өтінішхатты кері шақырту күні </w:t>
                  </w:r>
                </w:p>
                <w:p>
                  <w:pPr>
                    <w:spacing w:after="20"/>
                    <w:ind w:left="20"/>
                    <w:jc w:val="both"/>
                  </w:pPr>
                  <w:r>
                    <w:rPr>
                      <w:rFonts w:ascii="Times New Roman"/>
                      <w:b w:val="false"/>
                      <w:i w:val="false"/>
                      <w:color w:val="000000"/>
                      <w:sz w:val="20"/>
                    </w:rPr>
                    <w:t xml:space="preserve">
8. Наразылықты, өтінішхатты кім шақыртты </w:t>
                  </w:r>
                </w:p>
                <w:p>
                  <w:pPr>
                    <w:spacing w:after="20"/>
                    <w:ind w:left="20"/>
                    <w:jc w:val="both"/>
                  </w:pPr>
                  <w:r>
                    <w:rPr>
                      <w:rFonts w:ascii="Times New Roman"/>
                      <w:b w:val="false"/>
                      <w:i w:val="false"/>
                      <w:color w:val="000000"/>
                      <w:sz w:val="20"/>
                    </w:rPr>
                    <w:t xml:space="preserve">
9. Соттылығы бойынша беру күні </w:t>
                  </w:r>
                </w:p>
                <w:p>
                  <w:pPr>
                    <w:spacing w:after="20"/>
                    <w:ind w:left="20"/>
                    <w:jc w:val="both"/>
                  </w:pPr>
                  <w:r>
                    <w:rPr>
                      <w:rFonts w:ascii="Times New Roman"/>
                      <w:b w:val="false"/>
                      <w:i w:val="false"/>
                      <w:color w:val="000000"/>
                      <w:sz w:val="20"/>
                    </w:rPr>
                    <w:t xml:space="preserve">
10. Соттылығы бойынша қайда берілді </w:t>
                  </w:r>
                </w:p>
                <w:p>
                  <w:pPr>
                    <w:spacing w:after="20"/>
                    <w:ind w:left="20"/>
                    <w:jc w:val="both"/>
                  </w:pPr>
                  <w:r>
                    <w:rPr>
                      <w:rFonts w:ascii="Times New Roman"/>
                      <w:b w:val="false"/>
                      <w:i w:val="false"/>
                      <w:color w:val="000000"/>
                      <w:sz w:val="20"/>
                    </w:rPr>
                    <w:t xml:space="preserve">
11. Алдын ала қарау бойынша шешімнің күні </w:t>
                  </w:r>
                </w:p>
                <w:p>
                  <w:pPr>
                    <w:spacing w:after="20"/>
                    <w:ind w:left="20"/>
                    <w:jc w:val="both"/>
                  </w:pPr>
                  <w:r>
                    <w:rPr>
                      <w:rFonts w:ascii="Times New Roman"/>
                      <w:b w:val="false"/>
                      <w:i w:val="false"/>
                      <w:color w:val="000000"/>
                      <w:sz w:val="20"/>
                    </w:rPr>
                    <w:t xml:space="preserve">
12. ҚР ҚПК 490-бабы 3-бөлігі ғылыми қарытындыны сұраумен </w:t>
                  </w:r>
                </w:p>
                <w:p>
                  <w:pPr>
                    <w:spacing w:after="20"/>
                    <w:ind w:left="20"/>
                    <w:jc w:val="both"/>
                  </w:pPr>
                  <w:r>
                    <w:rPr>
                      <w:rFonts w:ascii="Times New Roman"/>
                      <w:b w:val="false"/>
                      <w:i w:val="false"/>
                      <w:color w:val="000000"/>
                      <w:sz w:val="20"/>
                    </w:rPr>
                    <w:t xml:space="preserve">
13. Істі сұрату күні </w:t>
                  </w:r>
                </w:p>
                <w:p>
                  <w:pPr>
                    <w:spacing w:after="20"/>
                    <w:ind w:left="20"/>
                    <w:jc w:val="both"/>
                  </w:pPr>
                  <w:r>
                    <w:rPr>
                      <w:rFonts w:ascii="Times New Roman"/>
                      <w:b w:val="false"/>
                      <w:i w:val="false"/>
                      <w:color w:val="000000"/>
                      <w:sz w:val="20"/>
                    </w:rPr>
                    <w:t xml:space="preserve">
14. Істің алқаға келіп түсу күні </w:t>
                  </w:r>
                </w:p>
                <w:p>
                  <w:pPr>
                    <w:spacing w:after="20"/>
                    <w:ind w:left="20"/>
                    <w:jc w:val="both"/>
                  </w:pPr>
                  <w:r>
                    <w:rPr>
                      <w:rFonts w:ascii="Times New Roman"/>
                      <w:b w:val="false"/>
                      <w:i w:val="false"/>
                      <w:color w:val="000000"/>
                      <w:sz w:val="20"/>
                    </w:rPr>
                    <w:t xml:space="preserve">
15. Алдан-ала қарау бойынша шешім </w:t>
                  </w:r>
                </w:p>
                <w:p>
                  <w:pPr>
                    <w:spacing w:after="20"/>
                    <w:ind w:left="20"/>
                    <w:jc w:val="both"/>
                  </w:pPr>
                  <w:r>
                    <w:rPr>
                      <w:rFonts w:ascii="Times New Roman"/>
                      <w:b w:val="false"/>
                      <w:i w:val="false"/>
                      <w:color w:val="000000"/>
                      <w:sz w:val="20"/>
                    </w:rPr>
                    <w:t xml:space="preserve">
16. Мерзімдері бұзылып қаралды </w:t>
                  </w:r>
                </w:p>
                <w:p>
                  <w:pPr>
                    <w:spacing w:after="20"/>
                    <w:ind w:left="20"/>
                    <w:jc w:val="both"/>
                  </w:pPr>
                  <w:r>
                    <w:rPr>
                      <w:rFonts w:ascii="Times New Roman"/>
                      <w:b w:val="false"/>
                      <w:i w:val="false"/>
                      <w:color w:val="000000"/>
                      <w:sz w:val="20"/>
                    </w:rPr>
                    <w:t xml:space="preserve">
17. Біріктіру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Сот отырысына дейінгі іс жүргізу</w:t>
                  </w:r>
                </w:p>
                <w:p>
                  <w:pPr>
                    <w:spacing w:after="20"/>
                    <w:ind w:left="20"/>
                    <w:jc w:val="both"/>
                  </w:pPr>
                  <w:r>
                    <w:rPr>
                      <w:rFonts w:ascii="Times New Roman"/>
                      <w:b w:val="false"/>
                      <w:i w:val="false"/>
                      <w:color w:val="000000"/>
                      <w:sz w:val="20"/>
                    </w:rPr>
                    <w:t xml:space="preserve">
1. Алқаға келіп түскен күні </w:t>
                  </w:r>
                </w:p>
                <w:p>
                  <w:pPr>
                    <w:spacing w:after="20"/>
                    <w:ind w:left="20"/>
                    <w:jc w:val="both"/>
                  </w:pPr>
                  <w:r>
                    <w:rPr>
                      <w:rFonts w:ascii="Times New Roman"/>
                      <w:b w:val="false"/>
                      <w:i w:val="false"/>
                      <w:color w:val="000000"/>
                      <w:sz w:val="20"/>
                    </w:rPr>
                    <w:t xml:space="preserve">
2. Қайта қарау сатысында наразылықтың, өтінішхаттың, ұсыныстың келіп түскен күні </w:t>
                  </w:r>
                </w:p>
                <w:p>
                  <w:pPr>
                    <w:spacing w:after="20"/>
                    <w:ind w:left="20"/>
                    <w:jc w:val="both"/>
                  </w:pPr>
                  <w:r>
                    <w:rPr>
                      <w:rFonts w:ascii="Times New Roman"/>
                      <w:b w:val="false"/>
                      <w:i w:val="false"/>
                      <w:color w:val="000000"/>
                      <w:sz w:val="20"/>
                    </w:rPr>
                    <w:t xml:space="preserve">
3. Наразылықты кері қайтару күні </w:t>
                  </w:r>
                </w:p>
                <w:p>
                  <w:pPr>
                    <w:spacing w:after="20"/>
                    <w:ind w:left="20"/>
                    <w:jc w:val="both"/>
                  </w:pPr>
                  <w:r>
                    <w:rPr>
                      <w:rFonts w:ascii="Times New Roman"/>
                      <w:b w:val="false"/>
                      <w:i w:val="false"/>
                      <w:color w:val="000000"/>
                      <w:sz w:val="20"/>
                    </w:rPr>
                    <w:t xml:space="preserve">
4. Наразылықты немесе шағымды кері шақырту күні </w:t>
                  </w:r>
                </w:p>
                <w:p>
                  <w:pPr>
                    <w:spacing w:after="20"/>
                    <w:ind w:left="20"/>
                    <w:jc w:val="both"/>
                  </w:pPr>
                  <w:r>
                    <w:rPr>
                      <w:rFonts w:ascii="Times New Roman"/>
                      <w:b w:val="false"/>
                      <w:i w:val="false"/>
                      <w:color w:val="000000"/>
                      <w:sz w:val="20"/>
                    </w:rPr>
                    <w:t xml:space="preserve">
5. Наразылықты кім шақыртты </w:t>
                  </w:r>
                </w:p>
                <w:p>
                  <w:pPr>
                    <w:spacing w:after="20"/>
                    <w:ind w:left="20"/>
                    <w:jc w:val="both"/>
                  </w:pPr>
                  <w:r>
                    <w:rPr>
                      <w:rFonts w:ascii="Times New Roman"/>
                      <w:b w:val="false"/>
                      <w:i w:val="false"/>
                      <w:color w:val="000000"/>
                      <w:sz w:val="20"/>
                    </w:rPr>
                    <w:t xml:space="preserve">
6. Өткен жылдың кассациялық іс жүргізуін қозғау туралы қаулының қалдығы </w:t>
                  </w:r>
                </w:p>
                <w:p>
                  <w:pPr>
                    <w:spacing w:after="20"/>
                    <w:ind w:left="20"/>
                    <w:jc w:val="both"/>
                  </w:pPr>
                  <w:r>
                    <w:rPr>
                      <w:rFonts w:ascii="Times New Roman"/>
                      <w:b w:val="false"/>
                      <w:i w:val="false"/>
                      <w:color w:val="000000"/>
                      <w:sz w:val="20"/>
                    </w:rPr>
                    <w:t>
7. Біріктіру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Сот отырысы </w:t>
                  </w:r>
                </w:p>
                <w:p>
                  <w:pPr>
                    <w:spacing w:after="20"/>
                    <w:ind w:left="20"/>
                    <w:jc w:val="both"/>
                  </w:pPr>
                  <w:r>
                    <w:rPr>
                      <w:rFonts w:ascii="Times New Roman"/>
                      <w:b w:val="false"/>
                      <w:i w:val="false"/>
                      <w:color w:val="000000"/>
                      <w:sz w:val="20"/>
                    </w:rPr>
                    <w:t xml:space="preserve">
1. Өтырыс күні </w:t>
                  </w:r>
                </w:p>
                <w:p>
                  <w:pPr>
                    <w:spacing w:after="20"/>
                    <w:ind w:left="20"/>
                    <w:jc w:val="both"/>
                  </w:pPr>
                  <w:r>
                    <w:rPr>
                      <w:rFonts w:ascii="Times New Roman"/>
                      <w:b w:val="false"/>
                      <w:i w:val="false"/>
                      <w:color w:val="000000"/>
                      <w:sz w:val="20"/>
                    </w:rPr>
                    <w:t>
2. Төрағалық етуші судьяның Т.А.Ә. (бар болған жағдайда)</w:t>
                  </w:r>
                </w:p>
                <w:p>
                  <w:pPr>
                    <w:spacing w:after="20"/>
                    <w:ind w:left="20"/>
                    <w:jc w:val="both"/>
                  </w:pPr>
                  <w:r>
                    <w:rPr>
                      <w:rFonts w:ascii="Times New Roman"/>
                      <w:b w:val="false"/>
                      <w:i w:val="false"/>
                      <w:color w:val="000000"/>
                      <w:sz w:val="20"/>
                    </w:rPr>
                    <w:t>
3. Баяндаушы-судьяның Т.А.Ә. (бар болған жағдайда)</w:t>
                  </w:r>
                </w:p>
                <w:p>
                  <w:pPr>
                    <w:spacing w:after="20"/>
                    <w:ind w:left="20"/>
                    <w:jc w:val="both"/>
                  </w:pPr>
                  <w:r>
                    <w:rPr>
                      <w:rFonts w:ascii="Times New Roman"/>
                      <w:b w:val="false"/>
                      <w:i w:val="false"/>
                      <w:color w:val="000000"/>
                      <w:sz w:val="20"/>
                    </w:rPr>
                    <w:t>
4. Судьяның Т.А.Ә. (бар болған жағдайда)</w:t>
                  </w:r>
                </w:p>
                <w:p>
                  <w:pPr>
                    <w:spacing w:after="20"/>
                    <w:ind w:left="20"/>
                    <w:jc w:val="both"/>
                  </w:pPr>
                  <w:r>
                    <w:rPr>
                      <w:rFonts w:ascii="Times New Roman"/>
                      <w:b w:val="false"/>
                      <w:i w:val="false"/>
                      <w:color w:val="000000"/>
                      <w:sz w:val="20"/>
                    </w:rPr>
                    <w:t>
5. Прокурордың Т.А.Ә. (бар болған жағдайда)</w:t>
                  </w:r>
                </w:p>
                <w:p>
                  <w:pPr>
                    <w:spacing w:after="20"/>
                    <w:ind w:left="20"/>
                    <w:jc w:val="both"/>
                  </w:pPr>
                  <w:r>
                    <w:rPr>
                      <w:rFonts w:ascii="Times New Roman"/>
                      <w:b w:val="false"/>
                      <w:i w:val="false"/>
                      <w:color w:val="000000"/>
                      <w:sz w:val="20"/>
                    </w:rPr>
                    <w:t>
6. Адвокаттың Т.А.Ә. (бар болған жағдайда)</w:t>
                  </w:r>
                </w:p>
                <w:p>
                  <w:pPr>
                    <w:spacing w:after="20"/>
                    <w:ind w:left="20"/>
                    <w:jc w:val="both"/>
                  </w:pPr>
                  <w:r>
                    <w:rPr>
                      <w:rFonts w:ascii="Times New Roman"/>
                      <w:b w:val="false"/>
                      <w:i w:val="false"/>
                      <w:color w:val="000000"/>
                      <w:sz w:val="20"/>
                    </w:rPr>
                    <w:t xml:space="preserve">
7. Жабық сот отырысы </w:t>
                  </w:r>
                </w:p>
                <w:p>
                  <w:pPr>
                    <w:spacing w:after="20"/>
                    <w:ind w:left="20"/>
                    <w:jc w:val="both"/>
                  </w:pPr>
                  <w:r>
                    <w:rPr>
                      <w:rFonts w:ascii="Times New Roman"/>
                      <w:b w:val="false"/>
                      <w:i w:val="false"/>
                      <w:color w:val="000000"/>
                      <w:sz w:val="20"/>
                    </w:rPr>
                    <w:t>
8. Отырыс кейінге қалдырылды</w:t>
                  </w:r>
                </w:p>
                <w:p>
                  <w:pPr>
                    <w:spacing w:after="20"/>
                    <w:ind w:left="20"/>
                    <w:jc w:val="both"/>
                  </w:pPr>
                  <w:r>
                    <w:rPr>
                      <w:rFonts w:ascii="Times New Roman"/>
                      <w:b w:val="false"/>
                      <w:i w:val="false"/>
                      <w:color w:val="000000"/>
                      <w:sz w:val="20"/>
                    </w:rPr>
                    <w:t xml:space="preserve">
9. Түсініктемелер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Қайта қарау нәтижесі</w:t>
                  </w:r>
                </w:p>
                <w:p>
                  <w:pPr>
                    <w:spacing w:after="20"/>
                    <w:ind w:left="20"/>
                    <w:jc w:val="both"/>
                  </w:pPr>
                  <w:r>
                    <w:rPr>
                      <w:rFonts w:ascii="Times New Roman"/>
                      <w:b w:val="false"/>
                      <w:i w:val="false"/>
                      <w:color w:val="000000"/>
                      <w:sz w:val="20"/>
                    </w:rPr>
                    <w:t>
1. Шешім шығару күні</w:t>
                  </w:r>
                </w:p>
                <w:p>
                  <w:pPr>
                    <w:spacing w:after="20"/>
                    <w:ind w:left="20"/>
                    <w:jc w:val="both"/>
                  </w:pPr>
                  <w:r>
                    <w:rPr>
                      <w:rFonts w:ascii="Times New Roman"/>
                      <w:b w:val="false"/>
                      <w:i w:val="false"/>
                      <w:color w:val="000000"/>
                      <w:sz w:val="20"/>
                    </w:rPr>
                    <w:t xml:space="preserve">
2. Өтінішхат бойынша нәтиже </w:t>
                  </w:r>
                </w:p>
                <w:p>
                  <w:pPr>
                    <w:spacing w:after="20"/>
                    <w:ind w:left="20"/>
                    <w:jc w:val="both"/>
                  </w:pPr>
                  <w:r>
                    <w:rPr>
                      <w:rFonts w:ascii="Times New Roman"/>
                      <w:b w:val="false"/>
                      <w:i w:val="false"/>
                      <w:color w:val="000000"/>
                      <w:sz w:val="20"/>
                    </w:rPr>
                    <w:t xml:space="preserve">
3. Наразылық бойынша нәтиже </w:t>
                  </w:r>
                </w:p>
                <w:p>
                  <w:pPr>
                    <w:spacing w:after="20"/>
                    <w:ind w:left="20"/>
                    <w:jc w:val="both"/>
                  </w:pPr>
                  <w:r>
                    <w:rPr>
                      <w:rFonts w:ascii="Times New Roman"/>
                      <w:b w:val="false"/>
                      <w:i w:val="false"/>
                      <w:color w:val="000000"/>
                      <w:sz w:val="20"/>
                    </w:rPr>
                    <w:t xml:space="preserve">
4. Ұсыныс бойынша нәтиже </w:t>
                  </w:r>
                </w:p>
                <w:p>
                  <w:pPr>
                    <w:spacing w:after="20"/>
                    <w:ind w:left="20"/>
                    <w:jc w:val="both"/>
                  </w:pPr>
                  <w:r>
                    <w:rPr>
                      <w:rFonts w:ascii="Times New Roman"/>
                      <w:b w:val="false"/>
                      <w:i w:val="false"/>
                      <w:color w:val="000000"/>
                      <w:sz w:val="20"/>
                    </w:rPr>
                    <w:t xml:space="preserve">
5. Қайта қараудан бас тарту туралы қаулы шығарылды </w:t>
                  </w:r>
                </w:p>
                <w:p>
                  <w:pPr>
                    <w:spacing w:after="20"/>
                    <w:ind w:left="20"/>
                    <w:jc w:val="both"/>
                  </w:pPr>
                  <w:r>
                    <w:rPr>
                      <w:rFonts w:ascii="Times New Roman"/>
                      <w:b w:val="false"/>
                      <w:i w:val="false"/>
                      <w:color w:val="000000"/>
                      <w:sz w:val="20"/>
                    </w:rPr>
                    <w:t xml:space="preserve">
6. Шешім мерзімі бұзылып шығарылды </w:t>
                  </w:r>
                </w:p>
                <w:p>
                  <w:pPr>
                    <w:spacing w:after="20"/>
                    <w:ind w:left="20"/>
                    <w:jc w:val="both"/>
                  </w:pPr>
                  <w:r>
                    <w:rPr>
                      <w:rFonts w:ascii="Times New Roman"/>
                      <w:b w:val="false"/>
                      <w:i w:val="false"/>
                      <w:color w:val="000000"/>
                      <w:sz w:val="20"/>
                    </w:rPr>
                    <w:t xml:space="preserve">
7. Аяқталу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Жеке қаулылар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Қаулылардың мәні </w:t>
                  </w:r>
                </w:p>
                <w:p>
                  <w:pPr>
                    <w:spacing w:after="20"/>
                    <w:ind w:left="20"/>
                    <w:jc w:val="both"/>
                  </w:pPr>
                  <w:r>
                    <w:rPr>
                      <w:rFonts w:ascii="Times New Roman"/>
                      <w:b w:val="false"/>
                      <w:i w:val="false"/>
                      <w:color w:val="000000"/>
                      <w:sz w:val="20"/>
                    </w:rPr>
                    <w:t xml:space="preserve">
3. Жеке қаулы кімге арналған </w:t>
                  </w:r>
                </w:p>
                <w:p>
                  <w:pPr>
                    <w:spacing w:after="20"/>
                    <w:ind w:left="20"/>
                    <w:jc w:val="both"/>
                  </w:pPr>
                  <w:r>
                    <w:rPr>
                      <w:rFonts w:ascii="Times New Roman"/>
                      <w:b w:val="false"/>
                      <w:i w:val="false"/>
                      <w:color w:val="000000"/>
                      <w:sz w:val="20"/>
                    </w:rPr>
                    <w:t>
4. Жеке қаулыны жіберу күні</w:t>
                  </w:r>
                </w:p>
                <w:p>
                  <w:pPr>
                    <w:spacing w:after="20"/>
                    <w:ind w:left="20"/>
                    <w:jc w:val="both"/>
                  </w:pPr>
                  <w:r>
                    <w:rPr>
                      <w:rFonts w:ascii="Times New Roman"/>
                      <w:b w:val="false"/>
                      <w:i w:val="false"/>
                      <w:color w:val="000000"/>
                      <w:sz w:val="20"/>
                    </w:rPr>
                    <w:t>
5. Жауаптар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Іс жүргізуді аяқтау</w:t>
                  </w:r>
                </w:p>
                <w:p>
                  <w:pPr>
                    <w:spacing w:after="20"/>
                    <w:ind w:left="20"/>
                    <w:jc w:val="both"/>
                  </w:pPr>
                  <w:r>
                    <w:rPr>
                      <w:rFonts w:ascii="Times New Roman"/>
                      <w:b w:val="false"/>
                      <w:i w:val="false"/>
                      <w:color w:val="000000"/>
                      <w:sz w:val="20"/>
                    </w:rPr>
                    <w:t xml:space="preserve">
1. Алдын ала қарау қаулысын судьяның беру күні </w:t>
                  </w:r>
                </w:p>
                <w:p>
                  <w:pPr>
                    <w:spacing w:after="20"/>
                    <w:ind w:left="20"/>
                    <w:jc w:val="both"/>
                  </w:pPr>
                  <w:r>
                    <w:rPr>
                      <w:rFonts w:ascii="Times New Roman"/>
                      <w:b w:val="false"/>
                      <w:i w:val="false"/>
                      <w:color w:val="000000"/>
                      <w:sz w:val="20"/>
                    </w:rPr>
                    <w:t xml:space="preserve">
2. Қайта қарау жөніндегі қаулыларды судьяның беру күні </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8-тарау. Бірінші саты </w:t>
                  </w:r>
                </w:p>
                <w:p>
                  <w:pPr>
                    <w:spacing w:after="20"/>
                    <w:ind w:left="20"/>
                    <w:jc w:val="both"/>
                  </w:pPr>
                  <w:r>
                    <w:rPr>
                      <w:rFonts w:ascii="Times New Roman"/>
                      <w:b w:val="false"/>
                      <w:i w:val="false"/>
                      <w:color w:val="000000"/>
                      <w:sz w:val="20"/>
                    </w:rPr>
                    <w:t>
1. Қылмыстық қудалау органы қылмыстық ісінің №</w:t>
                  </w:r>
                </w:p>
                <w:p>
                  <w:pPr>
                    <w:spacing w:after="20"/>
                    <w:ind w:left="20"/>
                    <w:jc w:val="both"/>
                  </w:pPr>
                  <w:r>
                    <w:rPr>
                      <w:rFonts w:ascii="Times New Roman"/>
                      <w:b w:val="false"/>
                      <w:i w:val="false"/>
                      <w:color w:val="000000"/>
                      <w:sz w:val="20"/>
                    </w:rPr>
                    <w:t>
2. бірінші сатыдағы соттың қылмыстық ісі №</w:t>
                  </w:r>
                </w:p>
                <w:p>
                  <w:pPr>
                    <w:spacing w:after="20"/>
                    <w:ind w:left="20"/>
                    <w:jc w:val="both"/>
                  </w:pPr>
                  <w:r>
                    <w:rPr>
                      <w:rFonts w:ascii="Times New Roman"/>
                      <w:b w:val="false"/>
                      <w:i w:val="false"/>
                      <w:color w:val="000000"/>
                      <w:sz w:val="20"/>
                    </w:rPr>
                    <w:t xml:space="preserve">
3. Шешім шығару күні </w:t>
                  </w:r>
                </w:p>
                <w:p>
                  <w:pPr>
                    <w:spacing w:after="20"/>
                    <w:ind w:left="20"/>
                    <w:jc w:val="both"/>
                  </w:pPr>
                  <w:r>
                    <w:rPr>
                      <w:rFonts w:ascii="Times New Roman"/>
                      <w:b w:val="false"/>
                      <w:i w:val="false"/>
                      <w:color w:val="000000"/>
                      <w:sz w:val="20"/>
                    </w:rPr>
                    <w:t xml:space="preserve">
4. бірінші сатыдағы соттың атауы </w:t>
                  </w:r>
                </w:p>
                <w:p>
                  <w:pPr>
                    <w:spacing w:after="20"/>
                    <w:ind w:left="20"/>
                    <w:jc w:val="both"/>
                  </w:pPr>
                  <w:r>
                    <w:rPr>
                      <w:rFonts w:ascii="Times New Roman"/>
                      <w:b w:val="false"/>
                      <w:i w:val="false"/>
                      <w:color w:val="000000"/>
                      <w:sz w:val="20"/>
                    </w:rPr>
                    <w:t>
5. Бірінші сатыдағы судьяның Т.А.Ә. (болған жағдайда)</w:t>
                  </w:r>
                </w:p>
                <w:p>
                  <w:pPr>
                    <w:spacing w:after="20"/>
                    <w:ind w:left="20"/>
                    <w:jc w:val="both"/>
                  </w:pPr>
                  <w:r>
                    <w:rPr>
                      <w:rFonts w:ascii="Times New Roman"/>
                      <w:b w:val="false"/>
                      <w:i w:val="false"/>
                      <w:color w:val="000000"/>
                      <w:sz w:val="20"/>
                    </w:rPr>
                    <w:t xml:space="preserve">
6. Алқабилердің қатысуымен қаралды </w:t>
                  </w:r>
                </w:p>
                <w:p>
                  <w:pPr>
                    <w:spacing w:after="20"/>
                    <w:ind w:left="20"/>
                    <w:jc w:val="both"/>
                  </w:pPr>
                  <w:r>
                    <w:rPr>
                      <w:rFonts w:ascii="Times New Roman"/>
                      <w:b w:val="false"/>
                      <w:i w:val="false"/>
                      <w:color w:val="000000"/>
                      <w:sz w:val="20"/>
                    </w:rPr>
                    <w:t xml:space="preserve">
7. Тергеу (іс жүргізу) түрі </w:t>
                  </w:r>
                </w:p>
                <w:p>
                  <w:pPr>
                    <w:spacing w:after="20"/>
                    <w:ind w:left="20"/>
                    <w:jc w:val="both"/>
                  </w:pPr>
                  <w:r>
                    <w:rPr>
                      <w:rFonts w:ascii="Times New Roman"/>
                      <w:b w:val="false"/>
                      <w:i w:val="false"/>
                      <w:color w:val="000000"/>
                      <w:sz w:val="20"/>
                    </w:rPr>
                    <w:t xml:space="preserve">
8. Тергеуде болуы </w:t>
                  </w:r>
                </w:p>
                <w:p>
                  <w:pPr>
                    <w:spacing w:after="20"/>
                    <w:ind w:left="20"/>
                    <w:jc w:val="both"/>
                  </w:pPr>
                  <w:r>
                    <w:rPr>
                      <w:rFonts w:ascii="Times New Roman"/>
                      <w:b w:val="false"/>
                      <w:i w:val="false"/>
                      <w:color w:val="000000"/>
                      <w:sz w:val="20"/>
                    </w:rPr>
                    <w:t xml:space="preserve">
9. Үкімнің (қаулының)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9-тарау. Апелляциялық саты </w:t>
                  </w:r>
                </w:p>
                <w:p>
                  <w:pPr>
                    <w:spacing w:after="20"/>
                    <w:ind w:left="20"/>
                    <w:jc w:val="both"/>
                  </w:pPr>
                  <w:r>
                    <w:rPr>
                      <w:rFonts w:ascii="Times New Roman"/>
                      <w:b w:val="false"/>
                      <w:i w:val="false"/>
                      <w:color w:val="000000"/>
                      <w:sz w:val="20"/>
                    </w:rPr>
                    <w:t>
1. Шешім түрі</w:t>
                  </w:r>
                </w:p>
                <w:p>
                  <w:pPr>
                    <w:spacing w:after="20"/>
                    <w:ind w:left="20"/>
                    <w:jc w:val="both"/>
                  </w:pPr>
                  <w:r>
                    <w:rPr>
                      <w:rFonts w:ascii="Times New Roman"/>
                      <w:b w:val="false"/>
                      <w:i w:val="false"/>
                      <w:color w:val="000000"/>
                      <w:sz w:val="20"/>
                    </w:rPr>
                    <w:t xml:space="preserve">
2. Шешім күні </w:t>
                  </w:r>
                </w:p>
                <w:p>
                  <w:pPr>
                    <w:spacing w:after="20"/>
                    <w:ind w:left="20"/>
                    <w:jc w:val="both"/>
                  </w:pPr>
                  <w:r>
                    <w:rPr>
                      <w:rFonts w:ascii="Times New Roman"/>
                      <w:b w:val="false"/>
                      <w:i w:val="false"/>
                      <w:color w:val="000000"/>
                      <w:sz w:val="20"/>
                    </w:rPr>
                    <w:t xml:space="preserve">
3. Судья </w:t>
                  </w:r>
                </w:p>
                <w:p>
                  <w:pPr>
                    <w:spacing w:after="20"/>
                    <w:ind w:left="20"/>
                    <w:jc w:val="both"/>
                  </w:pPr>
                  <w:r>
                    <w:rPr>
                      <w:rFonts w:ascii="Times New Roman"/>
                      <w:b w:val="false"/>
                      <w:i w:val="false"/>
                      <w:color w:val="000000"/>
                      <w:sz w:val="20"/>
                    </w:rPr>
                    <w:t xml:space="preserve">
4. Сот </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4 қаңтардағы</w:t>
            </w:r>
            <w:r>
              <w:br/>
            </w:r>
            <w:r>
              <w:rPr>
                <w:rFonts w:ascii="Times New Roman"/>
                <w:b w:val="false"/>
                <w:i w:val="false"/>
                <w:color w:val="000000"/>
                <w:sz w:val="20"/>
              </w:rPr>
              <w:t>№ 3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13-қосымша</w:t>
            </w:r>
            <w:r>
              <w:br/>
            </w:r>
            <w:r>
              <w:rPr>
                <w:rFonts w:ascii="Times New Roman"/>
                <w:b w:val="false"/>
                <w:i w:val="false"/>
                <w:color w:val="000000"/>
                <w:sz w:val="20"/>
              </w:rPr>
              <w:t xml:space="preserve">Нысан </w:t>
            </w:r>
            <w:r>
              <w:br/>
            </w:r>
          </w:p>
        </w:tc>
      </w:tr>
    </w:tbl>
    <w:p>
      <w:pPr>
        <w:spacing w:after="0"/>
        <w:ind w:left="0"/>
        <w:jc w:val="left"/>
      </w:pPr>
      <w:r>
        <w:rPr>
          <w:rFonts w:ascii="Times New Roman"/>
          <w:b/>
          <w:i w:val="false"/>
          <w:color w:val="000000"/>
        </w:rPr>
        <w:t xml:space="preserve"> АДАМҒА ЭЛЕКТРОНДЫҚ АҚПАРАТТЫҚ ЕСЕПКЕ АЛУ ҚҰЖАТЫ  № 1-тарау "Жеке тұлға"</w:t>
      </w:r>
    </w:p>
    <w:p>
      <w:pPr>
        <w:spacing w:after="0"/>
        <w:ind w:left="0"/>
        <w:jc w:val="both"/>
      </w:pPr>
      <w:r>
        <w:rPr>
          <w:rFonts w:ascii="Times New Roman"/>
          <w:b w:val="false"/>
          <w:i w:val="false"/>
          <w:color w:val="000000"/>
          <w:sz w:val="28"/>
        </w:rPr>
        <w:t>
      1. Жеке сәйкестендіру нөмірі (ЖСН)________________________</w:t>
      </w:r>
    </w:p>
    <w:p>
      <w:pPr>
        <w:spacing w:after="0"/>
        <w:ind w:left="0"/>
        <w:jc w:val="both"/>
      </w:pPr>
      <w:r>
        <w:rPr>
          <w:rFonts w:ascii="Times New Roman"/>
          <w:b w:val="false"/>
          <w:i w:val="false"/>
          <w:color w:val="000000"/>
          <w:sz w:val="28"/>
        </w:rPr>
        <w:t>
      2. Тегі____________________</w:t>
      </w:r>
    </w:p>
    <w:p>
      <w:pPr>
        <w:spacing w:after="0"/>
        <w:ind w:left="0"/>
        <w:jc w:val="both"/>
      </w:pPr>
      <w:r>
        <w:rPr>
          <w:rFonts w:ascii="Times New Roman"/>
          <w:b w:val="false"/>
          <w:i w:val="false"/>
          <w:color w:val="000000"/>
          <w:sz w:val="28"/>
        </w:rPr>
        <w:t>
      3. Аты_________________________</w:t>
      </w:r>
    </w:p>
    <w:p>
      <w:pPr>
        <w:spacing w:after="0"/>
        <w:ind w:left="0"/>
        <w:jc w:val="both"/>
      </w:pPr>
      <w:r>
        <w:rPr>
          <w:rFonts w:ascii="Times New Roman"/>
          <w:b w:val="false"/>
          <w:i w:val="false"/>
          <w:color w:val="000000"/>
          <w:sz w:val="28"/>
        </w:rPr>
        <w:t>
      4. Әкесінің аты (болған жағдайда)____________________</w:t>
      </w:r>
    </w:p>
    <w:p>
      <w:pPr>
        <w:spacing w:after="0"/>
        <w:ind w:left="0"/>
        <w:jc w:val="both"/>
      </w:pPr>
      <w:r>
        <w:rPr>
          <w:rFonts w:ascii="Times New Roman"/>
          <w:b w:val="false"/>
          <w:i w:val="false"/>
          <w:color w:val="000000"/>
          <w:sz w:val="28"/>
        </w:rPr>
        <w:t>
      5. Жынысы:</w:t>
      </w:r>
    </w:p>
    <w:p>
      <w:pPr>
        <w:spacing w:after="0"/>
        <w:ind w:left="0"/>
        <w:jc w:val="both"/>
      </w:pPr>
      <w:r>
        <w:rPr>
          <w:rFonts w:ascii="Times New Roman"/>
          <w:b w:val="false"/>
          <w:i w:val="false"/>
          <w:color w:val="000000"/>
          <w:sz w:val="28"/>
        </w:rPr>
        <w:t>
      6. Туған күні:</w:t>
      </w:r>
    </w:p>
    <w:p>
      <w:pPr>
        <w:spacing w:after="0"/>
        <w:ind w:left="0"/>
        <w:jc w:val="both"/>
      </w:pPr>
      <w:r>
        <w:rPr>
          <w:rFonts w:ascii="Times New Roman"/>
          <w:b w:val="false"/>
          <w:i w:val="false"/>
          <w:color w:val="000000"/>
          <w:sz w:val="28"/>
        </w:rPr>
        <w:t>
      7. Жасы:</w:t>
      </w:r>
    </w:p>
    <w:p>
      <w:pPr>
        <w:spacing w:after="0"/>
        <w:ind w:left="0"/>
        <w:jc w:val="both"/>
      </w:pPr>
      <w:r>
        <w:rPr>
          <w:rFonts w:ascii="Times New Roman"/>
          <w:b w:val="false"/>
          <w:i w:val="false"/>
          <w:color w:val="000000"/>
          <w:sz w:val="28"/>
        </w:rPr>
        <w:t xml:space="preserve">
      8. Туған жері: </w:t>
      </w:r>
    </w:p>
    <w:p>
      <w:pPr>
        <w:spacing w:after="0"/>
        <w:ind w:left="0"/>
        <w:jc w:val="both"/>
      </w:pPr>
      <w:r>
        <w:rPr>
          <w:rFonts w:ascii="Times New Roman"/>
          <w:b w:val="false"/>
          <w:i w:val="false"/>
          <w:color w:val="000000"/>
          <w:sz w:val="28"/>
        </w:rPr>
        <w:t>
      9. Оралман:</w:t>
      </w:r>
    </w:p>
    <w:p>
      <w:pPr>
        <w:spacing w:after="0"/>
        <w:ind w:left="0"/>
        <w:jc w:val="both"/>
      </w:pPr>
      <w:r>
        <w:rPr>
          <w:rFonts w:ascii="Times New Roman"/>
          <w:b w:val="false"/>
          <w:i w:val="false"/>
          <w:color w:val="000000"/>
          <w:sz w:val="28"/>
        </w:rPr>
        <w:t>
      10. Кәмелетке толмаған:</w:t>
      </w:r>
    </w:p>
    <w:p>
      <w:pPr>
        <w:spacing w:after="0"/>
        <w:ind w:left="0"/>
        <w:jc w:val="both"/>
      </w:pPr>
      <w:r>
        <w:rPr>
          <w:rFonts w:ascii="Times New Roman"/>
          <w:b w:val="false"/>
          <w:i w:val="false"/>
          <w:color w:val="000000"/>
          <w:sz w:val="28"/>
        </w:rPr>
        <w:t>
      10.1 Кәмелетке толмағандар тәрбиеленеді</w:t>
      </w:r>
    </w:p>
    <w:p>
      <w:pPr>
        <w:spacing w:after="0"/>
        <w:ind w:left="0"/>
        <w:jc w:val="both"/>
      </w:pPr>
      <w:r>
        <w:rPr>
          <w:rFonts w:ascii="Times New Roman"/>
          <w:b w:val="false"/>
          <w:i w:val="false"/>
          <w:color w:val="000000"/>
          <w:sz w:val="28"/>
        </w:rPr>
        <w:t>
      10.2 Кәмелетке толмаған бұрын</w:t>
      </w:r>
    </w:p>
    <w:p>
      <w:pPr>
        <w:spacing w:after="0"/>
        <w:ind w:left="0"/>
        <w:jc w:val="both"/>
      </w:pPr>
      <w:r>
        <w:rPr>
          <w:rFonts w:ascii="Times New Roman"/>
          <w:b w:val="false"/>
          <w:i w:val="false"/>
          <w:color w:val="000000"/>
          <w:sz w:val="28"/>
        </w:rPr>
        <w:t xml:space="preserve">
      11. Азаматтығы жоқ адам: </w:t>
      </w:r>
    </w:p>
    <w:p>
      <w:pPr>
        <w:spacing w:after="0"/>
        <w:ind w:left="0"/>
        <w:jc w:val="both"/>
      </w:pPr>
      <w:r>
        <w:rPr>
          <w:rFonts w:ascii="Times New Roman"/>
          <w:b w:val="false"/>
          <w:i w:val="false"/>
          <w:color w:val="000000"/>
          <w:sz w:val="28"/>
        </w:rPr>
        <w:t xml:space="preserve">
      12. Азаматтық: </w:t>
      </w:r>
    </w:p>
    <w:p>
      <w:pPr>
        <w:spacing w:after="0"/>
        <w:ind w:left="0"/>
        <w:jc w:val="both"/>
      </w:pPr>
      <w:r>
        <w:rPr>
          <w:rFonts w:ascii="Times New Roman"/>
          <w:b w:val="false"/>
          <w:i w:val="false"/>
          <w:color w:val="000000"/>
          <w:sz w:val="28"/>
        </w:rPr>
        <w:t>
      13. Шетел азаматының азаматтығы</w:t>
      </w:r>
    </w:p>
    <w:p>
      <w:pPr>
        <w:spacing w:after="0"/>
        <w:ind w:left="0"/>
        <w:jc w:val="both"/>
      </w:pPr>
      <w:r>
        <w:rPr>
          <w:rFonts w:ascii="Times New Roman"/>
          <w:b w:val="false"/>
          <w:i w:val="false"/>
          <w:color w:val="000000"/>
          <w:sz w:val="28"/>
        </w:rPr>
        <w:t xml:space="preserve">
      14. Ұлты: </w:t>
      </w:r>
    </w:p>
    <w:p>
      <w:pPr>
        <w:spacing w:after="0"/>
        <w:ind w:left="0"/>
        <w:jc w:val="both"/>
      </w:pPr>
      <w:r>
        <w:rPr>
          <w:rFonts w:ascii="Times New Roman"/>
          <w:b w:val="false"/>
          <w:i w:val="false"/>
          <w:color w:val="000000"/>
          <w:sz w:val="28"/>
        </w:rPr>
        <w:t>
      15. Отбасылық жағдайы:</w:t>
      </w:r>
    </w:p>
    <w:p>
      <w:pPr>
        <w:spacing w:after="0"/>
        <w:ind w:left="0"/>
        <w:jc w:val="both"/>
      </w:pPr>
      <w:r>
        <w:rPr>
          <w:rFonts w:ascii="Times New Roman"/>
          <w:b w:val="false"/>
          <w:i w:val="false"/>
          <w:color w:val="000000"/>
          <w:sz w:val="28"/>
        </w:rPr>
        <w:t>
      16. Жұмыс (оқу) орны: ____________________________</w:t>
      </w:r>
    </w:p>
    <w:p>
      <w:pPr>
        <w:spacing w:after="0"/>
        <w:ind w:left="0"/>
        <w:jc w:val="both"/>
      </w:pPr>
      <w:r>
        <w:rPr>
          <w:rFonts w:ascii="Times New Roman"/>
          <w:b w:val="false"/>
          <w:i w:val="false"/>
          <w:color w:val="000000"/>
          <w:sz w:val="28"/>
        </w:rPr>
        <w:t>
      17. Лауазымы:</w:t>
      </w:r>
    </w:p>
    <w:p>
      <w:pPr>
        <w:spacing w:after="0"/>
        <w:ind w:left="0"/>
        <w:jc w:val="both"/>
      </w:pPr>
      <w:r>
        <w:rPr>
          <w:rFonts w:ascii="Times New Roman"/>
          <w:b w:val="false"/>
          <w:i w:val="false"/>
          <w:color w:val="000000"/>
          <w:sz w:val="28"/>
        </w:rPr>
        <w:t xml:space="preserve">
      18. Органдардың қызметкері: </w:t>
      </w:r>
    </w:p>
    <w:p>
      <w:pPr>
        <w:spacing w:after="0"/>
        <w:ind w:left="0"/>
        <w:jc w:val="both"/>
      </w:pPr>
      <w:r>
        <w:rPr>
          <w:rFonts w:ascii="Times New Roman"/>
          <w:b w:val="false"/>
          <w:i w:val="false"/>
          <w:color w:val="000000"/>
          <w:sz w:val="28"/>
        </w:rPr>
        <w:t xml:space="preserve">
      19. Білімі: </w:t>
      </w:r>
    </w:p>
    <w:p>
      <w:pPr>
        <w:spacing w:after="0"/>
        <w:ind w:left="0"/>
        <w:jc w:val="both"/>
      </w:pPr>
      <w:r>
        <w:rPr>
          <w:rFonts w:ascii="Times New Roman"/>
          <w:b w:val="false"/>
          <w:i w:val="false"/>
          <w:color w:val="000000"/>
          <w:sz w:val="28"/>
        </w:rPr>
        <w:t xml:space="preserve">
      20. Қызмет түрі: </w:t>
      </w:r>
    </w:p>
    <w:p>
      <w:pPr>
        <w:spacing w:after="0"/>
        <w:ind w:left="0"/>
        <w:jc w:val="both"/>
      </w:pPr>
      <w:r>
        <w:rPr>
          <w:rFonts w:ascii="Times New Roman"/>
          <w:b w:val="false"/>
          <w:i w:val="false"/>
          <w:color w:val="000000"/>
          <w:sz w:val="28"/>
        </w:rPr>
        <w:t>
      21. Жеке басын куәландыратын құжат:</w:t>
      </w:r>
    </w:p>
    <w:p>
      <w:pPr>
        <w:spacing w:after="0"/>
        <w:ind w:left="0"/>
        <w:jc w:val="both"/>
      </w:pPr>
      <w:r>
        <w:rPr>
          <w:rFonts w:ascii="Times New Roman"/>
          <w:b w:val="false"/>
          <w:i w:val="false"/>
          <w:color w:val="000000"/>
          <w:sz w:val="28"/>
        </w:rPr>
        <w:t xml:space="preserve">
      22. Кім берді: </w:t>
      </w:r>
    </w:p>
    <w:p>
      <w:pPr>
        <w:spacing w:after="0"/>
        <w:ind w:left="0"/>
        <w:jc w:val="both"/>
      </w:pPr>
      <w:r>
        <w:rPr>
          <w:rFonts w:ascii="Times New Roman"/>
          <w:b w:val="false"/>
          <w:i w:val="false"/>
          <w:color w:val="000000"/>
          <w:sz w:val="28"/>
        </w:rPr>
        <w:t>
      23. Нөмірі: ____________________</w:t>
      </w:r>
    </w:p>
    <w:p>
      <w:pPr>
        <w:spacing w:after="0"/>
        <w:ind w:left="0"/>
        <w:jc w:val="both"/>
      </w:pPr>
      <w:r>
        <w:rPr>
          <w:rFonts w:ascii="Times New Roman"/>
          <w:b w:val="false"/>
          <w:i w:val="false"/>
          <w:color w:val="000000"/>
          <w:sz w:val="28"/>
        </w:rPr>
        <w:t>
      24. Сериясы: ________________</w:t>
      </w:r>
    </w:p>
    <w:p>
      <w:pPr>
        <w:spacing w:after="0"/>
        <w:ind w:left="0"/>
        <w:jc w:val="both"/>
      </w:pPr>
      <w:r>
        <w:rPr>
          <w:rFonts w:ascii="Times New Roman"/>
          <w:b w:val="false"/>
          <w:i w:val="false"/>
          <w:color w:val="000000"/>
          <w:sz w:val="28"/>
        </w:rPr>
        <w:t xml:space="preserve">
      25. Беру күні: </w:t>
      </w:r>
    </w:p>
    <w:p>
      <w:pPr>
        <w:spacing w:after="0"/>
        <w:ind w:left="0"/>
        <w:jc w:val="both"/>
      </w:pPr>
      <w:r>
        <w:rPr>
          <w:rFonts w:ascii="Times New Roman"/>
          <w:b w:val="false"/>
          <w:i w:val="false"/>
          <w:color w:val="000000"/>
          <w:sz w:val="28"/>
        </w:rPr>
        <w:t xml:space="preserve">
      26. ... дейін жарамды: </w:t>
      </w:r>
    </w:p>
    <w:p>
      <w:pPr>
        <w:spacing w:after="0"/>
        <w:ind w:left="0"/>
        <w:jc w:val="both"/>
      </w:pPr>
      <w:r>
        <w:rPr>
          <w:rFonts w:ascii="Times New Roman"/>
          <w:b w:val="false"/>
          <w:i w:val="false"/>
          <w:color w:val="000000"/>
          <w:sz w:val="28"/>
        </w:rPr>
        <w:t>
      27. Наименование юр.лица</w:t>
      </w:r>
    </w:p>
    <w:p>
      <w:pPr>
        <w:spacing w:after="0"/>
        <w:ind w:left="0"/>
        <w:jc w:val="both"/>
      </w:pPr>
      <w:r>
        <w:rPr>
          <w:rFonts w:ascii="Times New Roman"/>
          <w:b w:val="false"/>
          <w:i w:val="false"/>
          <w:color w:val="000000"/>
          <w:sz w:val="28"/>
        </w:rPr>
        <w:t>
      28. Сотовый телефон</w:t>
      </w:r>
    </w:p>
    <w:p>
      <w:pPr>
        <w:spacing w:after="0"/>
        <w:ind w:left="0"/>
        <w:jc w:val="both"/>
      </w:pPr>
      <w:r>
        <w:rPr>
          <w:rFonts w:ascii="Times New Roman"/>
          <w:b w:val="false"/>
          <w:i w:val="false"/>
          <w:color w:val="000000"/>
          <w:sz w:val="28"/>
        </w:rPr>
        <w:t>
      29. Электронный адрес (Е-mail)</w:t>
      </w:r>
    </w:p>
    <w:p>
      <w:pPr>
        <w:spacing w:after="0"/>
        <w:ind w:left="0"/>
        <w:jc w:val="both"/>
      </w:pPr>
      <w:r>
        <w:rPr>
          <w:rFonts w:ascii="Times New Roman"/>
          <w:b w:val="false"/>
          <w:i w:val="false"/>
          <w:color w:val="000000"/>
          <w:sz w:val="28"/>
        </w:rPr>
        <w:t xml:space="preserve">
      30. Әскери қызметкер: </w:t>
      </w:r>
    </w:p>
    <w:p>
      <w:pPr>
        <w:spacing w:after="0"/>
        <w:ind w:left="0"/>
        <w:jc w:val="both"/>
      </w:pPr>
      <w:r>
        <w:rPr>
          <w:rFonts w:ascii="Times New Roman"/>
          <w:b w:val="false"/>
          <w:i w:val="false"/>
          <w:color w:val="000000"/>
          <w:sz w:val="28"/>
        </w:rPr>
        <w:t>
      30.1. Әскери атағы:</w:t>
      </w:r>
    </w:p>
    <w:p>
      <w:pPr>
        <w:spacing w:after="0"/>
        <w:ind w:left="0"/>
        <w:jc w:val="both"/>
      </w:pPr>
      <w:r>
        <w:rPr>
          <w:rFonts w:ascii="Times New Roman"/>
          <w:b w:val="false"/>
          <w:i w:val="false"/>
          <w:color w:val="000000"/>
          <w:sz w:val="28"/>
        </w:rPr>
        <w:t xml:space="preserve">
      30.2. Әскер түрлері: </w:t>
      </w:r>
    </w:p>
    <w:p>
      <w:pPr>
        <w:spacing w:after="0"/>
        <w:ind w:left="0"/>
        <w:jc w:val="both"/>
      </w:pPr>
      <w:r>
        <w:rPr>
          <w:rFonts w:ascii="Times New Roman"/>
          <w:b w:val="false"/>
          <w:i w:val="false"/>
          <w:color w:val="000000"/>
          <w:sz w:val="28"/>
        </w:rPr>
        <w:t xml:space="preserve">
      30.3. Қызмет түрлері: </w:t>
      </w:r>
    </w:p>
    <w:p>
      <w:pPr>
        <w:spacing w:after="0"/>
        <w:ind w:left="0"/>
        <w:jc w:val="both"/>
      </w:pPr>
      <w:r>
        <w:rPr>
          <w:rFonts w:ascii="Times New Roman"/>
          <w:b w:val="false"/>
          <w:i w:val="false"/>
          <w:color w:val="000000"/>
          <w:sz w:val="28"/>
        </w:rPr>
        <w:t>
      30.4. Әскери бөлімнің нөмірі: __________________________________</w:t>
      </w:r>
    </w:p>
    <w:p>
      <w:pPr>
        <w:spacing w:after="0"/>
        <w:ind w:left="0"/>
        <w:jc w:val="both"/>
      </w:pPr>
      <w:r>
        <w:rPr>
          <w:rFonts w:ascii="Times New Roman"/>
          <w:b w:val="false"/>
          <w:i w:val="false"/>
          <w:color w:val="000000"/>
          <w:sz w:val="28"/>
        </w:rPr>
        <w:t xml:space="preserve">
      30.5. Әскери қызметшінің лауазымы: </w:t>
      </w:r>
    </w:p>
    <w:p>
      <w:pPr>
        <w:spacing w:after="0"/>
        <w:ind w:left="0"/>
        <w:jc w:val="both"/>
      </w:pPr>
      <w:r>
        <w:rPr>
          <w:rFonts w:ascii="Times New Roman"/>
          <w:b w:val="false"/>
          <w:i w:val="false"/>
          <w:color w:val="000000"/>
          <w:sz w:val="28"/>
        </w:rPr>
        <w:t xml:space="preserve">
      30.6. Қылмыс жасау уақыты: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Іс жүзіндегі мекенжайы: </w:t>
      </w:r>
    </w:p>
    <w:p>
      <w:pPr>
        <w:spacing w:after="0"/>
        <w:ind w:left="0"/>
        <w:jc w:val="both"/>
      </w:pPr>
      <w:r>
        <w:rPr>
          <w:rFonts w:ascii="Times New Roman"/>
          <w:b w:val="false"/>
          <w:i w:val="false"/>
          <w:color w:val="000000"/>
          <w:sz w:val="28"/>
        </w:rPr>
        <w:t>
      Түсініктемелер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№2-тарау "Құқық бұзушылық туралы"</w:t>
      </w:r>
    </w:p>
    <w:p>
      <w:pPr>
        <w:spacing w:after="0"/>
        <w:ind w:left="0"/>
        <w:jc w:val="both"/>
      </w:pPr>
      <w:r>
        <w:rPr>
          <w:rFonts w:ascii="Times New Roman"/>
          <w:b w:val="false"/>
          <w:i w:val="false"/>
          <w:color w:val="000000"/>
          <w:sz w:val="28"/>
        </w:rPr>
        <w:t xml:space="preserve">
      1. Бұрынғы соттылығы: </w:t>
      </w:r>
    </w:p>
    <w:p>
      <w:pPr>
        <w:spacing w:after="0"/>
        <w:ind w:left="0"/>
        <w:jc w:val="both"/>
      </w:pPr>
      <w:r>
        <w:rPr>
          <w:rFonts w:ascii="Times New Roman"/>
          <w:b w:val="false"/>
          <w:i w:val="false"/>
          <w:color w:val="000000"/>
          <w:sz w:val="28"/>
        </w:rPr>
        <w:t xml:space="preserve">
      2. ... алынбаған және өтелмеген соттылық: </w:t>
      </w:r>
    </w:p>
    <w:p>
      <w:pPr>
        <w:spacing w:after="0"/>
        <w:ind w:left="0"/>
        <w:jc w:val="both"/>
      </w:pPr>
      <w:r>
        <w:rPr>
          <w:rFonts w:ascii="Times New Roman"/>
          <w:b w:val="false"/>
          <w:i w:val="false"/>
          <w:color w:val="000000"/>
          <w:sz w:val="28"/>
        </w:rPr>
        <w:t xml:space="preserve">
      3. Алынбаған және өтелмеген соттылығы бар сотталушы: </w:t>
      </w:r>
    </w:p>
    <w:p>
      <w:pPr>
        <w:spacing w:after="0"/>
        <w:ind w:left="0"/>
        <w:jc w:val="both"/>
      </w:pPr>
      <w:r>
        <w:rPr>
          <w:rFonts w:ascii="Times New Roman"/>
          <w:b w:val="false"/>
          <w:i w:val="false"/>
          <w:color w:val="000000"/>
          <w:sz w:val="28"/>
        </w:rPr>
        <w:t xml:space="preserve">
      4. Ауырумен ауырады </w:t>
      </w:r>
    </w:p>
    <w:p>
      <w:pPr>
        <w:spacing w:after="0"/>
        <w:ind w:left="0"/>
        <w:jc w:val="both"/>
      </w:pPr>
      <w:r>
        <w:rPr>
          <w:rFonts w:ascii="Times New Roman"/>
          <w:b w:val="false"/>
          <w:i w:val="false"/>
          <w:color w:val="000000"/>
          <w:sz w:val="28"/>
        </w:rPr>
        <w:t>
      5. Құқық бұзушылық жасалған күн,соның ішінде жеке айыптау бойынша: "______"____________________ _______жылғы</w:t>
      </w:r>
    </w:p>
    <w:p>
      <w:pPr>
        <w:spacing w:after="0"/>
        <w:ind w:left="0"/>
        <w:jc w:val="both"/>
      </w:pPr>
      <w:r>
        <w:rPr>
          <w:rFonts w:ascii="Times New Roman"/>
          <w:b w:val="false"/>
          <w:i w:val="false"/>
          <w:color w:val="000000"/>
          <w:sz w:val="28"/>
        </w:rPr>
        <w:t xml:space="preserve">
      6. Құқық бұзушылық жасалды (адамдар саны): </w:t>
      </w:r>
    </w:p>
    <w:p>
      <w:pPr>
        <w:spacing w:after="0"/>
        <w:ind w:left="0"/>
        <w:jc w:val="both"/>
      </w:pPr>
      <w:r>
        <w:rPr>
          <w:rFonts w:ascii="Times New Roman"/>
          <w:b w:val="false"/>
          <w:i w:val="false"/>
          <w:color w:val="000000"/>
          <w:sz w:val="28"/>
        </w:rPr>
        <w:t xml:space="preserve">
      7. Құқық бұзушылық жасалды (жағдайда): </w:t>
      </w:r>
    </w:p>
    <w:p>
      <w:pPr>
        <w:spacing w:after="0"/>
        <w:ind w:left="0"/>
        <w:jc w:val="both"/>
      </w:pPr>
      <w:r>
        <w:rPr>
          <w:rFonts w:ascii="Times New Roman"/>
          <w:b w:val="false"/>
          <w:i w:val="false"/>
          <w:color w:val="000000"/>
          <w:sz w:val="28"/>
        </w:rPr>
        <w:t>
      8. Құқық бұзушылық қабілетсіз халде жасалды:</w:t>
      </w:r>
    </w:p>
    <w:p>
      <w:pPr>
        <w:spacing w:after="0"/>
        <w:ind w:left="0"/>
        <w:jc w:val="both"/>
      </w:pPr>
      <w:r>
        <w:rPr>
          <w:rFonts w:ascii="Times New Roman"/>
          <w:b w:val="false"/>
          <w:i w:val="false"/>
          <w:color w:val="000000"/>
          <w:sz w:val="28"/>
        </w:rPr>
        <w:t>
      9. Құқық бұзушылық абайсыздан жасалды: жоқ (1), иә (2);</w:t>
      </w:r>
    </w:p>
    <w:p>
      <w:pPr>
        <w:spacing w:after="0"/>
        <w:ind w:left="0"/>
        <w:jc w:val="both"/>
      </w:pPr>
      <w:r>
        <w:rPr>
          <w:rFonts w:ascii="Times New Roman"/>
          <w:b w:val="false"/>
          <w:i w:val="false"/>
          <w:color w:val="000000"/>
          <w:sz w:val="28"/>
        </w:rPr>
        <w:t xml:space="preserve">
      10. Құқық бұзушылық қызметшілерімен жасалды: </w:t>
      </w:r>
    </w:p>
    <w:p>
      <w:pPr>
        <w:spacing w:after="0"/>
        <w:ind w:left="0"/>
        <w:jc w:val="both"/>
      </w:pPr>
      <w:r>
        <w:rPr>
          <w:rFonts w:ascii="Times New Roman"/>
          <w:b w:val="false"/>
          <w:i w:val="false"/>
          <w:color w:val="000000"/>
          <w:sz w:val="28"/>
        </w:rPr>
        <w:t xml:space="preserve">
      11. Құқық бұзушылық көлікте жасалды: </w:t>
      </w:r>
    </w:p>
    <w:p>
      <w:pPr>
        <w:spacing w:after="0"/>
        <w:ind w:left="0"/>
        <w:jc w:val="both"/>
      </w:pPr>
      <w:r>
        <w:rPr>
          <w:rFonts w:ascii="Times New Roman"/>
          <w:b w:val="false"/>
          <w:i w:val="false"/>
          <w:color w:val="000000"/>
          <w:sz w:val="28"/>
        </w:rPr>
        <w:t>
      12. Қатысу түрі:</w:t>
      </w:r>
    </w:p>
    <w:p>
      <w:pPr>
        <w:spacing w:after="0"/>
        <w:ind w:left="0"/>
        <w:jc w:val="both"/>
      </w:pPr>
      <w:r>
        <w:rPr>
          <w:rFonts w:ascii="Times New Roman"/>
          <w:b w:val="false"/>
          <w:i w:val="false"/>
          <w:color w:val="000000"/>
          <w:sz w:val="28"/>
        </w:rPr>
        <w:t>
      13. Құқық бұзушылықты жасау сатысы:</w:t>
      </w:r>
    </w:p>
    <w:p>
      <w:pPr>
        <w:spacing w:after="0"/>
        <w:ind w:left="0"/>
        <w:jc w:val="both"/>
      </w:pPr>
      <w:r>
        <w:rPr>
          <w:rFonts w:ascii="Times New Roman"/>
          <w:b w:val="false"/>
          <w:i w:val="false"/>
          <w:color w:val="000000"/>
          <w:sz w:val="28"/>
        </w:rPr>
        <w:t>
      14. Құқық бұзушылықты жасау нәтижесінде қаза болғандар саны: ___________</w:t>
      </w:r>
    </w:p>
    <w:p>
      <w:pPr>
        <w:spacing w:after="0"/>
        <w:ind w:left="0"/>
        <w:jc w:val="both"/>
      </w:pPr>
      <w:r>
        <w:rPr>
          <w:rFonts w:ascii="Times New Roman"/>
          <w:b w:val="false"/>
          <w:i w:val="false"/>
          <w:color w:val="000000"/>
          <w:sz w:val="28"/>
        </w:rPr>
        <w:t>
      15. Жәбірленушілердің саны</w:t>
      </w:r>
    </w:p>
    <w:p>
      <w:pPr>
        <w:spacing w:after="0"/>
        <w:ind w:left="0"/>
        <w:jc w:val="both"/>
      </w:pPr>
      <w:r>
        <w:rPr>
          <w:rFonts w:ascii="Times New Roman"/>
          <w:b w:val="false"/>
          <w:i w:val="false"/>
          <w:color w:val="000000"/>
          <w:sz w:val="28"/>
        </w:rPr>
        <w:t>
      16. Құқық бұзушылық келесіге қатысты жасалды:</w:t>
      </w:r>
    </w:p>
    <w:p>
      <w:pPr>
        <w:spacing w:after="0"/>
        <w:ind w:left="0"/>
        <w:jc w:val="both"/>
      </w:pPr>
      <w:r>
        <w:rPr>
          <w:rFonts w:ascii="Times New Roman"/>
          <w:b w:val="false"/>
          <w:i w:val="false"/>
          <w:color w:val="000000"/>
          <w:sz w:val="28"/>
        </w:rPr>
        <w:t xml:space="preserve">
      17. Азаптауларды қолдану туралы өтініш берілді: </w:t>
      </w:r>
    </w:p>
    <w:p>
      <w:pPr>
        <w:spacing w:after="0"/>
        <w:ind w:left="0"/>
        <w:jc w:val="both"/>
      </w:pPr>
      <w:r>
        <w:rPr>
          <w:rFonts w:ascii="Times New Roman"/>
          <w:b w:val="false"/>
          <w:i w:val="false"/>
          <w:color w:val="000000"/>
          <w:sz w:val="28"/>
        </w:rPr>
        <w:t xml:space="preserve">
      18. Азаптауларды қолдау туралы өтініш расталды: </w:t>
      </w:r>
    </w:p>
    <w:p>
      <w:pPr>
        <w:spacing w:after="0"/>
        <w:ind w:left="0"/>
        <w:jc w:val="both"/>
      </w:pPr>
      <w:r>
        <w:rPr>
          <w:rFonts w:ascii="Times New Roman"/>
          <w:b w:val="false"/>
          <w:i w:val="false"/>
          <w:color w:val="000000"/>
          <w:sz w:val="28"/>
        </w:rPr>
        <w:t xml:space="preserve">
      19. Айыпталушыларға азаптаулар келесілерге қолданылды: </w:t>
      </w:r>
    </w:p>
    <w:p>
      <w:pPr>
        <w:spacing w:after="0"/>
        <w:ind w:left="0"/>
        <w:jc w:val="both"/>
      </w:pPr>
      <w:r>
        <w:rPr>
          <w:rFonts w:ascii="Times New Roman"/>
          <w:b w:val="false"/>
          <w:i w:val="false"/>
          <w:color w:val="000000"/>
          <w:sz w:val="28"/>
        </w:rPr>
        <w:t>
      20. Азаптау кезінде айыпталушының жәбірленушілер денсаулығына тигізген зияны:</w:t>
      </w:r>
    </w:p>
    <w:p>
      <w:pPr>
        <w:spacing w:after="0"/>
        <w:ind w:left="0"/>
        <w:jc w:val="both"/>
      </w:pPr>
      <w:r>
        <w:rPr>
          <w:rFonts w:ascii="Times New Roman"/>
          <w:b w:val="false"/>
          <w:i w:val="false"/>
          <w:color w:val="000000"/>
          <w:sz w:val="28"/>
        </w:rPr>
        <w:t xml:space="preserve">
      21. Сот белгілеген бұлтартпау шарасы: </w:t>
      </w:r>
    </w:p>
    <w:p>
      <w:pPr>
        <w:spacing w:after="0"/>
        <w:ind w:left="0"/>
        <w:jc w:val="both"/>
      </w:pPr>
      <w:r>
        <w:rPr>
          <w:rFonts w:ascii="Times New Roman"/>
          <w:b w:val="false"/>
          <w:i w:val="false"/>
          <w:color w:val="000000"/>
          <w:sz w:val="28"/>
        </w:rPr>
        <w:t>
      22. Құқық бұзушылықтың түрі</w:t>
      </w:r>
    </w:p>
    <w:p>
      <w:pPr>
        <w:spacing w:after="0"/>
        <w:ind w:left="0"/>
        <w:jc w:val="both"/>
      </w:pPr>
      <w:r>
        <w:rPr>
          <w:rFonts w:ascii="Times New Roman"/>
          <w:b w:val="false"/>
          <w:i w:val="false"/>
          <w:color w:val="000000"/>
          <w:sz w:val="28"/>
        </w:rPr>
        <w:t>
      23. Сот шешімі бойынша келесі күннен бастап күзетпен ұсталды: "______"___________________ ____________жылғы</w:t>
      </w:r>
    </w:p>
    <w:p>
      <w:pPr>
        <w:spacing w:after="0"/>
        <w:ind w:left="0"/>
        <w:jc w:val="both"/>
      </w:pPr>
      <w:r>
        <w:rPr>
          <w:rFonts w:ascii="Times New Roman"/>
          <w:b w:val="false"/>
          <w:i w:val="false"/>
          <w:color w:val="000000"/>
          <w:sz w:val="28"/>
        </w:rPr>
        <w:t>
      24. Күзеттен босату күні: "_______"_____________________________ _______ жылғы</w:t>
      </w:r>
    </w:p>
    <w:p>
      <w:pPr>
        <w:spacing w:after="0"/>
        <w:ind w:left="0"/>
        <w:jc w:val="both"/>
      </w:pPr>
      <w:r>
        <w:rPr>
          <w:rFonts w:ascii="Times New Roman"/>
          <w:b w:val="false"/>
          <w:i w:val="false"/>
          <w:color w:val="000000"/>
          <w:sz w:val="28"/>
        </w:rPr>
        <w:t xml:space="preserve">
      25. Фабула (адамның қылмыстық әрекетінің қысқаша сипаттамасы) </w:t>
      </w:r>
    </w:p>
    <w:p>
      <w:pPr>
        <w:spacing w:after="0"/>
        <w:ind w:left="0"/>
        <w:jc w:val="left"/>
      </w:pPr>
      <w:r>
        <w:rPr>
          <w:rFonts w:ascii="Times New Roman"/>
          <w:b/>
          <w:i w:val="false"/>
          <w:color w:val="000000"/>
        </w:rPr>
        <w:t xml:space="preserve"> 3-тарау "Бірінші саты" "Қарау нәтижесі"</w:t>
      </w:r>
    </w:p>
    <w:p>
      <w:pPr>
        <w:spacing w:after="0"/>
        <w:ind w:left="0"/>
        <w:jc w:val="both"/>
      </w:pPr>
      <w:r>
        <w:rPr>
          <w:rFonts w:ascii="Times New Roman"/>
          <w:b w:val="false"/>
          <w:i w:val="false"/>
          <w:color w:val="000000"/>
          <w:sz w:val="28"/>
        </w:rPr>
        <w:t xml:space="preserve">
      1.Сот үкімі (қаулысы): </w:t>
      </w:r>
    </w:p>
    <w:p>
      <w:pPr>
        <w:spacing w:after="0"/>
        <w:ind w:left="0"/>
        <w:jc w:val="both"/>
      </w:pPr>
      <w:r>
        <w:rPr>
          <w:rFonts w:ascii="Times New Roman"/>
          <w:b w:val="false"/>
          <w:i w:val="false"/>
          <w:color w:val="000000"/>
          <w:sz w:val="28"/>
        </w:rPr>
        <w:t xml:space="preserve">
      2.Стат есеп үшін есепке алу бабы: </w:t>
      </w:r>
    </w:p>
    <w:p>
      <w:pPr>
        <w:spacing w:after="0"/>
        <w:ind w:left="0"/>
        <w:jc w:val="both"/>
      </w:pPr>
      <w:r>
        <w:rPr>
          <w:rFonts w:ascii="Times New Roman"/>
          <w:b w:val="false"/>
          <w:i w:val="false"/>
          <w:color w:val="000000"/>
          <w:sz w:val="28"/>
        </w:rPr>
        <w:t>
      3.Ол сотқа берілген барлық баптар:</w:t>
      </w:r>
    </w:p>
    <w:p>
      <w:pPr>
        <w:spacing w:after="0"/>
        <w:ind w:left="0"/>
        <w:jc w:val="both"/>
      </w:pPr>
      <w:r>
        <w:rPr>
          <w:rFonts w:ascii="Times New Roman"/>
          <w:b w:val="false"/>
          <w:i w:val="false"/>
          <w:color w:val="000000"/>
          <w:sz w:val="28"/>
        </w:rPr>
        <w:t xml:space="preserve">
      4.Ол сотталған барлық баптар: </w:t>
      </w:r>
    </w:p>
    <w:p>
      <w:pPr>
        <w:spacing w:after="0"/>
        <w:ind w:left="0"/>
        <w:jc w:val="both"/>
      </w:pPr>
      <w:r>
        <w:rPr>
          <w:rFonts w:ascii="Times New Roman"/>
          <w:b w:val="false"/>
          <w:i w:val="false"/>
          <w:color w:val="000000"/>
          <w:sz w:val="28"/>
        </w:rPr>
        <w:t>
      5.Ол ақталған барлық баптар:</w:t>
      </w:r>
    </w:p>
    <w:p>
      <w:pPr>
        <w:spacing w:after="0"/>
        <w:ind w:left="0"/>
        <w:jc w:val="both"/>
      </w:pPr>
      <w:r>
        <w:rPr>
          <w:rFonts w:ascii="Times New Roman"/>
          <w:b w:val="false"/>
          <w:i w:val="false"/>
          <w:color w:val="000000"/>
          <w:sz w:val="28"/>
        </w:rPr>
        <w:t xml:space="preserve">
      6.Тоқтатылған барлық баптар: </w:t>
      </w:r>
    </w:p>
    <w:p>
      <w:pPr>
        <w:spacing w:after="0"/>
        <w:ind w:left="0"/>
        <w:jc w:val="both"/>
      </w:pPr>
      <w:r>
        <w:rPr>
          <w:rFonts w:ascii="Times New Roman"/>
          <w:b w:val="false"/>
          <w:i w:val="false"/>
          <w:color w:val="000000"/>
          <w:sz w:val="28"/>
        </w:rPr>
        <w:t xml:space="preserve">
      7.Есірткі құқық бұзушылықтарды есепке алу бабы: </w:t>
      </w:r>
    </w:p>
    <w:p>
      <w:pPr>
        <w:spacing w:after="0"/>
        <w:ind w:left="0"/>
        <w:jc w:val="both"/>
      </w:pPr>
      <w:r>
        <w:rPr>
          <w:rFonts w:ascii="Times New Roman"/>
          <w:b w:val="false"/>
          <w:i w:val="false"/>
          <w:color w:val="000000"/>
          <w:sz w:val="28"/>
        </w:rPr>
        <w:t xml:space="preserve">
      8.Есірткі құқық бұзушылықтар бойынша қосымша: </w:t>
      </w:r>
    </w:p>
    <w:p>
      <w:pPr>
        <w:spacing w:after="0"/>
        <w:ind w:left="0"/>
        <w:jc w:val="both"/>
      </w:pPr>
      <w:r>
        <w:rPr>
          <w:rFonts w:ascii="Times New Roman"/>
          <w:b w:val="false"/>
          <w:i w:val="false"/>
          <w:color w:val="000000"/>
          <w:sz w:val="28"/>
        </w:rPr>
        <w:t xml:space="preserve">
      9.Сыбайлас жемқорлық қылмыстар бойынша есепке алу бабы: </w:t>
      </w:r>
    </w:p>
    <w:p>
      <w:pPr>
        <w:spacing w:after="0"/>
        <w:ind w:left="0"/>
        <w:jc w:val="both"/>
      </w:pPr>
      <w:r>
        <w:rPr>
          <w:rFonts w:ascii="Times New Roman"/>
          <w:b w:val="false"/>
          <w:i w:val="false"/>
          <w:color w:val="000000"/>
          <w:sz w:val="28"/>
        </w:rPr>
        <w:t>
      10.Экстремизм және терроризм бойынша есепке алу бабы:</w:t>
      </w:r>
    </w:p>
    <w:p>
      <w:pPr>
        <w:spacing w:after="0"/>
        <w:ind w:left="0"/>
        <w:jc w:val="both"/>
      </w:pPr>
      <w:r>
        <w:rPr>
          <w:rFonts w:ascii="Times New Roman"/>
          <w:b w:val="false"/>
          <w:i w:val="false"/>
          <w:color w:val="000000"/>
          <w:sz w:val="28"/>
        </w:rPr>
        <w:t xml:space="preserve">
      11.Қылмыстардың қайталануы: </w:t>
      </w:r>
    </w:p>
    <w:p>
      <w:pPr>
        <w:spacing w:after="0"/>
        <w:ind w:left="0"/>
        <w:jc w:val="both"/>
      </w:pPr>
      <w:r>
        <w:rPr>
          <w:rFonts w:ascii="Times New Roman"/>
          <w:b w:val="false"/>
          <w:i w:val="false"/>
          <w:color w:val="000000"/>
          <w:sz w:val="28"/>
        </w:rPr>
        <w:t xml:space="preserve">
      12.Статистикалық есеп үшін есепке алу бабына қосымша саралау: </w:t>
      </w:r>
    </w:p>
    <w:p>
      <w:pPr>
        <w:spacing w:after="0"/>
        <w:ind w:left="0"/>
        <w:jc w:val="both"/>
      </w:pPr>
      <w:r>
        <w:rPr>
          <w:rFonts w:ascii="Times New Roman"/>
          <w:b w:val="false"/>
          <w:i w:val="false"/>
          <w:color w:val="000000"/>
          <w:sz w:val="28"/>
        </w:rPr>
        <w:t xml:space="preserve">
      13.Соттың үкіміне (қаулысына) адам апелляциялық сатыда шағым келтірді: </w:t>
      </w:r>
    </w:p>
    <w:p>
      <w:pPr>
        <w:spacing w:after="0"/>
        <w:ind w:left="0"/>
        <w:jc w:val="both"/>
      </w:pPr>
      <w:r>
        <w:rPr>
          <w:rFonts w:ascii="Times New Roman"/>
          <w:b w:val="false"/>
          <w:i w:val="false"/>
          <w:color w:val="000000"/>
          <w:sz w:val="28"/>
        </w:rPr>
        <w:t>
      14.Ескерту: ________________________________________________________________________________</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Негізгі жазалау шарасы:</w:t>
      </w:r>
    </w:p>
    <w:p>
      <w:pPr>
        <w:spacing w:after="0"/>
        <w:ind w:left="0"/>
        <w:jc w:val="both"/>
      </w:pPr>
      <w:r>
        <w:rPr>
          <w:rFonts w:ascii="Times New Roman"/>
          <w:b w:val="false"/>
          <w:i w:val="false"/>
          <w:color w:val="000000"/>
          <w:sz w:val="28"/>
        </w:rPr>
        <w:t>
      2. Қосымша жазалау шарасы:</w:t>
      </w:r>
    </w:p>
    <w:p>
      <w:pPr>
        <w:spacing w:after="0"/>
        <w:ind w:left="0"/>
        <w:jc w:val="both"/>
      </w:pPr>
      <w:r>
        <w:rPr>
          <w:rFonts w:ascii="Times New Roman"/>
          <w:b w:val="false"/>
          <w:i w:val="false"/>
          <w:color w:val="000000"/>
          <w:sz w:val="28"/>
        </w:rPr>
        <w:t>
      3. Бас бостандығынан айыру, шектеу, түзету жұмыстары ______жылғы</w:t>
      </w:r>
    </w:p>
    <w:p>
      <w:pPr>
        <w:spacing w:after="0"/>
        <w:ind w:left="0"/>
        <w:jc w:val="both"/>
      </w:pPr>
      <w:r>
        <w:rPr>
          <w:rFonts w:ascii="Times New Roman"/>
          <w:b w:val="false"/>
          <w:i w:val="false"/>
          <w:color w:val="000000"/>
          <w:sz w:val="28"/>
        </w:rPr>
        <w:t>
      4. Бас бостандығынан айыру, шектеу, түзету жұмыстары ______ ай</w:t>
      </w:r>
    </w:p>
    <w:p>
      <w:pPr>
        <w:spacing w:after="0"/>
        <w:ind w:left="0"/>
        <w:jc w:val="both"/>
      </w:pPr>
      <w:r>
        <w:rPr>
          <w:rFonts w:ascii="Times New Roman"/>
          <w:b w:val="false"/>
          <w:i w:val="false"/>
          <w:color w:val="000000"/>
          <w:sz w:val="28"/>
        </w:rPr>
        <w:t>
      5. Бас бостандығынан айыру, шектеу, түзету жұмыстары ______ күн</w:t>
      </w:r>
    </w:p>
    <w:p>
      <w:pPr>
        <w:spacing w:after="0"/>
        <w:ind w:left="0"/>
        <w:jc w:val="both"/>
      </w:pPr>
      <w:r>
        <w:rPr>
          <w:rFonts w:ascii="Times New Roman"/>
          <w:b w:val="false"/>
          <w:i w:val="false"/>
          <w:color w:val="000000"/>
          <w:sz w:val="28"/>
        </w:rPr>
        <w:t>
      6. Жазаны қолданудың ерекшеліктері:</w:t>
      </w:r>
    </w:p>
    <w:p>
      <w:pPr>
        <w:spacing w:after="0"/>
        <w:ind w:left="0"/>
        <w:jc w:val="both"/>
      </w:pPr>
      <w:r>
        <w:rPr>
          <w:rFonts w:ascii="Times New Roman"/>
          <w:b w:val="false"/>
          <w:i w:val="false"/>
          <w:color w:val="000000"/>
          <w:sz w:val="28"/>
        </w:rPr>
        <w:t>
      7. Рақымшылық туралы актіні қолдану күні: "____"__________________ _____жылғы</w:t>
      </w:r>
    </w:p>
    <w:p>
      <w:pPr>
        <w:spacing w:after="0"/>
        <w:ind w:left="0"/>
        <w:jc w:val="both"/>
      </w:pPr>
      <w:r>
        <w:rPr>
          <w:rFonts w:ascii="Times New Roman"/>
          <w:b w:val="false"/>
          <w:i w:val="false"/>
          <w:color w:val="000000"/>
          <w:sz w:val="28"/>
        </w:rPr>
        <w:t>
      8. Заңды күшіне енген кездегі бұлтартпау шарасы:</w:t>
      </w:r>
    </w:p>
    <w:p>
      <w:pPr>
        <w:spacing w:after="0"/>
        <w:ind w:left="0"/>
        <w:jc w:val="both"/>
      </w:pPr>
      <w:r>
        <w:rPr>
          <w:rFonts w:ascii="Times New Roman"/>
          <w:b w:val="false"/>
          <w:i w:val="false"/>
          <w:color w:val="000000"/>
          <w:sz w:val="28"/>
        </w:rPr>
        <w:t>
      9. Түзету мекемесінің түрі:</w:t>
      </w:r>
    </w:p>
    <w:p>
      <w:pPr>
        <w:spacing w:after="0"/>
        <w:ind w:left="0"/>
        <w:jc w:val="both"/>
      </w:pPr>
      <w:r>
        <w:rPr>
          <w:rFonts w:ascii="Times New Roman"/>
          <w:b w:val="false"/>
          <w:i w:val="false"/>
          <w:color w:val="000000"/>
          <w:sz w:val="28"/>
        </w:rPr>
        <w:t>
      10. Мәжбүрлі емдеу тағайындалды:</w:t>
      </w:r>
    </w:p>
    <w:p>
      <w:pPr>
        <w:spacing w:after="0"/>
        <w:ind w:left="0"/>
        <w:jc w:val="both"/>
      </w:pPr>
      <w:r>
        <w:rPr>
          <w:rFonts w:ascii="Times New Roman"/>
          <w:b w:val="false"/>
          <w:i w:val="false"/>
          <w:color w:val="000000"/>
          <w:sz w:val="28"/>
        </w:rPr>
        <w:t>
      11. ҚР ҚПК 4-бөл. сәйкес өтелген залал түрі:</w:t>
      </w:r>
    </w:p>
    <w:p>
      <w:pPr>
        <w:spacing w:after="0"/>
        <w:ind w:left="0"/>
        <w:jc w:val="both"/>
      </w:pPr>
      <w:r>
        <w:rPr>
          <w:rFonts w:ascii="Times New Roman"/>
          <w:b w:val="false"/>
          <w:i w:val="false"/>
          <w:color w:val="000000"/>
          <w:sz w:val="28"/>
        </w:rPr>
        <w:t>
      12. Өтелген залал сомасы:__________________</w:t>
      </w:r>
    </w:p>
    <w:p>
      <w:pPr>
        <w:spacing w:after="0"/>
        <w:ind w:left="0"/>
        <w:jc w:val="both"/>
      </w:pPr>
      <w:r>
        <w:rPr>
          <w:rFonts w:ascii="Times New Roman"/>
          <w:b w:val="false"/>
          <w:i w:val="false"/>
          <w:color w:val="000000"/>
          <w:sz w:val="28"/>
        </w:rPr>
        <w:t>
      13. Азаматтық құқықтарды бұзумен келтірілген өтелген залал сомасы:______________</w:t>
      </w:r>
    </w:p>
    <w:p>
      <w:pPr>
        <w:spacing w:after="0"/>
        <w:ind w:left="0"/>
        <w:jc w:val="both"/>
      </w:pPr>
      <w:r>
        <w:rPr>
          <w:rFonts w:ascii="Times New Roman"/>
          <w:b w:val="false"/>
          <w:i w:val="false"/>
          <w:color w:val="000000"/>
          <w:sz w:val="28"/>
        </w:rPr>
        <w:t>
      Түсініктемелер ________________________________________________________________________________</w:t>
      </w:r>
    </w:p>
    <w:p>
      <w:pPr>
        <w:spacing w:after="0"/>
        <w:ind w:left="0"/>
        <w:jc w:val="left"/>
      </w:pPr>
      <w:r>
        <w:rPr>
          <w:rFonts w:ascii="Times New Roman"/>
          <w:b/>
          <w:i w:val="false"/>
          <w:color w:val="000000"/>
        </w:rPr>
        <w:t xml:space="preserve">  "Орындау"</w:t>
      </w:r>
    </w:p>
    <w:p>
      <w:pPr>
        <w:spacing w:after="0"/>
        <w:ind w:left="0"/>
        <w:jc w:val="both"/>
      </w:pPr>
      <w:r>
        <w:rPr>
          <w:rFonts w:ascii="Times New Roman"/>
          <w:b w:val="false"/>
          <w:i w:val="false"/>
          <w:color w:val="000000"/>
          <w:sz w:val="28"/>
        </w:rPr>
        <w:t>
      1.Негізгі жаза бөлігінде үкімді орындауға жіберу күні: "___"____________ ____ жылғы</w:t>
      </w:r>
    </w:p>
    <w:p>
      <w:pPr>
        <w:spacing w:after="0"/>
        <w:ind w:left="0"/>
        <w:jc w:val="both"/>
      </w:pPr>
      <w:r>
        <w:rPr>
          <w:rFonts w:ascii="Times New Roman"/>
          <w:b w:val="false"/>
          <w:i w:val="false"/>
          <w:color w:val="000000"/>
          <w:sz w:val="28"/>
        </w:rPr>
        <w:t>
      2.Негізгі жаза бөлігінде үкімді орындауға келтіру күні: "__"____________ ____ жылғы</w:t>
      </w:r>
    </w:p>
    <w:p>
      <w:pPr>
        <w:spacing w:after="0"/>
        <w:ind w:left="0"/>
        <w:jc w:val="both"/>
      </w:pPr>
      <w:r>
        <w:rPr>
          <w:rFonts w:ascii="Times New Roman"/>
          <w:b w:val="false"/>
          <w:i w:val="false"/>
          <w:color w:val="000000"/>
          <w:sz w:val="28"/>
        </w:rPr>
        <w:t>
      3.Сотталғанның жазаны өтеу орны:</w:t>
      </w:r>
    </w:p>
    <w:p>
      <w:pPr>
        <w:spacing w:after="0"/>
        <w:ind w:left="0"/>
        <w:jc w:val="both"/>
      </w:pPr>
      <w:r>
        <w:rPr>
          <w:rFonts w:ascii="Times New Roman"/>
          <w:b w:val="false"/>
          <w:i w:val="false"/>
          <w:color w:val="000000"/>
          <w:sz w:val="28"/>
        </w:rPr>
        <w:t xml:space="preserve">
      4.Қосымша жаза түрі: </w:t>
      </w:r>
    </w:p>
    <w:p>
      <w:pPr>
        <w:spacing w:after="0"/>
        <w:ind w:left="0"/>
        <w:jc w:val="both"/>
      </w:pPr>
      <w:r>
        <w:rPr>
          <w:rFonts w:ascii="Times New Roman"/>
          <w:b w:val="false"/>
          <w:i w:val="false"/>
          <w:color w:val="000000"/>
          <w:sz w:val="28"/>
        </w:rPr>
        <w:t>
      5.Қосымша жаза бөлігінде үкімді орындауға жіберу күні: "___"__________ ____ жылғы</w:t>
      </w:r>
    </w:p>
    <w:p>
      <w:pPr>
        <w:spacing w:after="0"/>
        <w:ind w:left="0"/>
        <w:jc w:val="both"/>
      </w:pPr>
      <w:r>
        <w:rPr>
          <w:rFonts w:ascii="Times New Roman"/>
          <w:b w:val="false"/>
          <w:i w:val="false"/>
          <w:color w:val="000000"/>
          <w:sz w:val="28"/>
        </w:rPr>
        <w:t>
      6.Орындау туралы жауаптың келіп түсу күні: "______"____________ ________ жылғы</w:t>
      </w:r>
    </w:p>
    <w:p>
      <w:pPr>
        <w:spacing w:after="0"/>
        <w:ind w:left="0"/>
        <w:jc w:val="both"/>
      </w:pPr>
      <w:r>
        <w:rPr>
          <w:rFonts w:ascii="Times New Roman"/>
          <w:b w:val="false"/>
          <w:i w:val="false"/>
          <w:color w:val="000000"/>
          <w:sz w:val="28"/>
        </w:rPr>
        <w:t>
      7.Еске салуларды жолдау күні "______"________________ ________ жылғы</w:t>
      </w:r>
    </w:p>
    <w:p>
      <w:pPr>
        <w:spacing w:after="0"/>
        <w:ind w:left="0"/>
        <w:jc w:val="both"/>
      </w:pPr>
      <w:r>
        <w:rPr>
          <w:rFonts w:ascii="Times New Roman"/>
          <w:b w:val="false"/>
          <w:i w:val="false"/>
          <w:color w:val="000000"/>
          <w:sz w:val="28"/>
        </w:rPr>
        <w:t>
      8.Жазаны өтеу мерзімі</w:t>
      </w:r>
    </w:p>
    <w:p>
      <w:pPr>
        <w:spacing w:after="0"/>
        <w:ind w:left="0"/>
        <w:jc w:val="both"/>
      </w:pPr>
      <w:r>
        <w:rPr>
          <w:rFonts w:ascii="Times New Roman"/>
          <w:b w:val="false"/>
          <w:i w:val="false"/>
          <w:color w:val="000000"/>
          <w:sz w:val="28"/>
        </w:rPr>
        <w:t>
      9.Кезекті төлемнің күні</w:t>
      </w:r>
    </w:p>
    <w:p>
      <w:pPr>
        <w:spacing w:after="0"/>
        <w:ind w:left="0"/>
        <w:jc w:val="both"/>
      </w:pPr>
      <w:r>
        <w:rPr>
          <w:rFonts w:ascii="Times New Roman"/>
          <w:b w:val="false"/>
          <w:i w:val="false"/>
          <w:color w:val="000000"/>
          <w:sz w:val="28"/>
        </w:rPr>
        <w:t>
      10.Кезекті төлемнің сомасы</w:t>
      </w:r>
    </w:p>
    <w:p>
      <w:pPr>
        <w:spacing w:after="0"/>
        <w:ind w:left="0"/>
        <w:jc w:val="both"/>
      </w:pPr>
      <w:r>
        <w:rPr>
          <w:rFonts w:ascii="Times New Roman"/>
          <w:b w:val="false"/>
          <w:i w:val="false"/>
          <w:color w:val="000000"/>
          <w:sz w:val="28"/>
        </w:rPr>
        <w:t>
      11.Төленбеген соманың қалдығы</w:t>
      </w:r>
    </w:p>
    <w:p>
      <w:pPr>
        <w:spacing w:after="0"/>
        <w:ind w:left="0"/>
        <w:jc w:val="both"/>
      </w:pPr>
      <w:r>
        <w:rPr>
          <w:rFonts w:ascii="Times New Roman"/>
          <w:b w:val="false"/>
          <w:i w:val="false"/>
          <w:color w:val="000000"/>
          <w:sz w:val="28"/>
        </w:rPr>
        <w:t>
      12.Атқарушылық құжатты көшіріп жазу күні "___"_______________ ________ жылғы</w:t>
      </w:r>
    </w:p>
    <w:p>
      <w:pPr>
        <w:spacing w:after="0"/>
        <w:ind w:left="0"/>
        <w:jc w:val="both"/>
      </w:pPr>
      <w:r>
        <w:rPr>
          <w:rFonts w:ascii="Times New Roman"/>
          <w:b w:val="false"/>
          <w:i w:val="false"/>
          <w:color w:val="000000"/>
          <w:sz w:val="28"/>
        </w:rPr>
        <w:t>
      13.Атқарушылық парақтың түрі</w:t>
      </w:r>
    </w:p>
    <w:p>
      <w:pPr>
        <w:spacing w:after="0"/>
        <w:ind w:left="0"/>
        <w:jc w:val="both"/>
      </w:pPr>
      <w:r>
        <w:rPr>
          <w:rFonts w:ascii="Times New Roman"/>
          <w:b w:val="false"/>
          <w:i w:val="false"/>
          <w:color w:val="000000"/>
          <w:sz w:val="28"/>
        </w:rPr>
        <w:t xml:space="preserve">
      14.Өндірілген сома </w:t>
      </w:r>
    </w:p>
    <w:p>
      <w:pPr>
        <w:spacing w:after="0"/>
        <w:ind w:left="0"/>
        <w:jc w:val="both"/>
      </w:pPr>
      <w:r>
        <w:rPr>
          <w:rFonts w:ascii="Times New Roman"/>
          <w:b w:val="false"/>
          <w:i w:val="false"/>
          <w:color w:val="000000"/>
          <w:sz w:val="28"/>
        </w:rPr>
        <w:t>
      15.Атқарушылық парақты жолдау күні"______"________________ ________ жылғы</w:t>
      </w:r>
    </w:p>
    <w:p>
      <w:pPr>
        <w:spacing w:after="0"/>
        <w:ind w:left="0"/>
        <w:jc w:val="both"/>
      </w:pPr>
      <w:r>
        <w:rPr>
          <w:rFonts w:ascii="Times New Roman"/>
          <w:b w:val="false"/>
          <w:i w:val="false"/>
          <w:color w:val="000000"/>
          <w:sz w:val="28"/>
        </w:rPr>
        <w:t>
      16.Атқарушылық парақты кері қайтару күні"______"_____________ ________ жылғы</w:t>
      </w:r>
    </w:p>
    <w:p>
      <w:pPr>
        <w:spacing w:after="0"/>
        <w:ind w:left="0"/>
        <w:jc w:val="both"/>
      </w:pPr>
      <w:r>
        <w:rPr>
          <w:rFonts w:ascii="Times New Roman"/>
          <w:b w:val="false"/>
          <w:i w:val="false"/>
          <w:color w:val="000000"/>
          <w:sz w:val="28"/>
        </w:rPr>
        <w:t xml:space="preserve">
      17.Орындау нәтижесі </w:t>
      </w:r>
    </w:p>
    <w:p>
      <w:pPr>
        <w:spacing w:after="0"/>
        <w:ind w:left="0"/>
        <w:jc w:val="both"/>
      </w:pPr>
      <w:r>
        <w:rPr>
          <w:rFonts w:ascii="Times New Roman"/>
          <w:b w:val="false"/>
          <w:i w:val="false"/>
          <w:color w:val="000000"/>
          <w:sz w:val="28"/>
        </w:rPr>
        <w:t>
      18.Мәжбүрлеп өндіріп алынған сома</w:t>
      </w:r>
    </w:p>
    <w:p>
      <w:pPr>
        <w:spacing w:after="0"/>
        <w:ind w:left="0"/>
        <w:jc w:val="both"/>
      </w:pPr>
      <w:r>
        <w:rPr>
          <w:rFonts w:ascii="Times New Roman"/>
          <w:b w:val="false"/>
          <w:i w:val="false"/>
          <w:color w:val="000000"/>
          <w:sz w:val="28"/>
        </w:rPr>
        <w:t>
      19.ҚР ҚПК 476-бабы бойынша айыппұлды ауыстыру</w:t>
      </w:r>
    </w:p>
    <w:p>
      <w:pPr>
        <w:spacing w:after="0"/>
        <w:ind w:left="0"/>
        <w:jc w:val="both"/>
      </w:pPr>
      <w:r>
        <w:rPr>
          <w:rFonts w:ascii="Times New Roman"/>
          <w:b w:val="false"/>
          <w:i w:val="false"/>
          <w:color w:val="000000"/>
          <w:sz w:val="28"/>
        </w:rPr>
        <w:t>
      20.Айыппұлды ауыстыру туралы сот актісінің күні</w:t>
      </w:r>
    </w:p>
    <w:p>
      <w:pPr>
        <w:spacing w:after="0"/>
        <w:ind w:left="0"/>
        <w:jc w:val="left"/>
      </w:pPr>
      <w:r>
        <w:rPr>
          <w:rFonts w:ascii="Times New Roman"/>
          <w:b/>
          <w:i w:val="false"/>
          <w:color w:val="000000"/>
        </w:rPr>
        <w:t xml:space="preserve"> 4-тарау "Апелляциялық саты" "Қарау нәтижесі"</w:t>
      </w:r>
    </w:p>
    <w:p>
      <w:pPr>
        <w:spacing w:after="0"/>
        <w:ind w:left="0"/>
        <w:jc w:val="both"/>
      </w:pPr>
      <w:r>
        <w:rPr>
          <w:rFonts w:ascii="Times New Roman"/>
          <w:b w:val="false"/>
          <w:i w:val="false"/>
          <w:color w:val="000000"/>
          <w:sz w:val="28"/>
        </w:rPr>
        <w:t>
      1.Адамға қатысты үкімге (қаулыға) берілді:</w:t>
      </w:r>
    </w:p>
    <w:p>
      <w:pPr>
        <w:spacing w:after="0"/>
        <w:ind w:left="0"/>
        <w:jc w:val="both"/>
      </w:pPr>
      <w:r>
        <w:rPr>
          <w:rFonts w:ascii="Times New Roman"/>
          <w:b w:val="false"/>
          <w:i w:val="false"/>
          <w:color w:val="000000"/>
          <w:sz w:val="28"/>
        </w:rPr>
        <w:t>
      2.Сот актілеріне қатысты:</w:t>
      </w:r>
    </w:p>
    <w:p>
      <w:pPr>
        <w:spacing w:after="0"/>
        <w:ind w:left="0"/>
        <w:jc w:val="both"/>
      </w:pPr>
      <w:r>
        <w:rPr>
          <w:rFonts w:ascii="Times New Roman"/>
          <w:b w:val="false"/>
          <w:i w:val="false"/>
          <w:color w:val="000000"/>
          <w:sz w:val="28"/>
        </w:rPr>
        <w:t>
      3.Үкім бойынша апелляциялық саты сотының шешімі:</w:t>
      </w:r>
    </w:p>
    <w:p>
      <w:pPr>
        <w:spacing w:after="0"/>
        <w:ind w:left="0"/>
        <w:jc w:val="both"/>
      </w:pPr>
      <w:r>
        <w:rPr>
          <w:rFonts w:ascii="Times New Roman"/>
          <w:b w:val="false"/>
          <w:i w:val="false"/>
          <w:color w:val="000000"/>
          <w:sz w:val="28"/>
        </w:rPr>
        <w:t>
      4.Үкімнің (қаулының) күшін жоюға немесе өзгертуге негіз:</w:t>
      </w:r>
    </w:p>
    <w:p>
      <w:pPr>
        <w:spacing w:after="0"/>
        <w:ind w:left="0"/>
        <w:jc w:val="both"/>
      </w:pPr>
      <w:r>
        <w:rPr>
          <w:rFonts w:ascii="Times New Roman"/>
          <w:b w:val="false"/>
          <w:i w:val="false"/>
          <w:color w:val="000000"/>
          <w:sz w:val="28"/>
        </w:rPr>
        <w:t>
      5.1 саты сотының қаулылары бойынша шешімдер:</w:t>
      </w:r>
    </w:p>
    <w:p>
      <w:pPr>
        <w:spacing w:after="0"/>
        <w:ind w:left="0"/>
        <w:jc w:val="both"/>
      </w:pPr>
      <w:r>
        <w:rPr>
          <w:rFonts w:ascii="Times New Roman"/>
          <w:b w:val="false"/>
          <w:i w:val="false"/>
          <w:color w:val="000000"/>
          <w:sz w:val="28"/>
        </w:rPr>
        <w:t>
      6.1 саты сотының үкімдерінің немесе қаулыларының күштері жойылған (өзгертілген) күн:</w:t>
      </w:r>
    </w:p>
    <w:p>
      <w:pPr>
        <w:spacing w:after="0"/>
        <w:ind w:left="0"/>
        <w:jc w:val="both"/>
      </w:pPr>
      <w:r>
        <w:rPr>
          <w:rFonts w:ascii="Times New Roman"/>
          <w:b w:val="false"/>
          <w:i w:val="false"/>
          <w:color w:val="000000"/>
          <w:sz w:val="28"/>
        </w:rPr>
        <w:t>
      7.Қамауға алуды санкциялау бойынша шағым (наразылық) –Жалоба (аходатайство прокурора) по санкционированию ареста</w:t>
      </w:r>
    </w:p>
    <w:p>
      <w:pPr>
        <w:spacing w:after="0"/>
        <w:ind w:left="0"/>
        <w:jc w:val="both"/>
      </w:pPr>
      <w:r>
        <w:rPr>
          <w:rFonts w:ascii="Times New Roman"/>
          <w:b w:val="false"/>
          <w:i w:val="false"/>
          <w:color w:val="000000"/>
          <w:sz w:val="28"/>
        </w:rPr>
        <w:t>
      8.Шағым және наразылық (прокурордың қорытындысы) бойынша шешім:</w:t>
      </w:r>
    </w:p>
    <w:p>
      <w:pPr>
        <w:spacing w:after="0"/>
        <w:ind w:left="0"/>
        <w:jc w:val="both"/>
      </w:pPr>
      <w:r>
        <w:rPr>
          <w:rFonts w:ascii="Times New Roman"/>
          <w:b w:val="false"/>
          <w:i w:val="false"/>
          <w:color w:val="000000"/>
          <w:sz w:val="28"/>
        </w:rPr>
        <w:t xml:space="preserve">
      9.Есепке алу бабы (апелляция): </w:t>
      </w:r>
    </w:p>
    <w:p>
      <w:pPr>
        <w:spacing w:after="0"/>
        <w:ind w:left="0"/>
        <w:jc w:val="both"/>
      </w:pPr>
      <w:r>
        <w:rPr>
          <w:rFonts w:ascii="Times New Roman"/>
          <w:b w:val="false"/>
          <w:i w:val="false"/>
          <w:color w:val="000000"/>
          <w:sz w:val="28"/>
        </w:rPr>
        <w:t xml:space="preserve">
      10.Барлық баптар (апелляция): </w:t>
      </w:r>
    </w:p>
    <w:p>
      <w:pPr>
        <w:spacing w:after="0"/>
        <w:ind w:left="0"/>
        <w:jc w:val="both"/>
      </w:pPr>
      <w:r>
        <w:rPr>
          <w:rFonts w:ascii="Times New Roman"/>
          <w:b w:val="false"/>
          <w:i w:val="false"/>
          <w:color w:val="000000"/>
          <w:sz w:val="28"/>
        </w:rPr>
        <w:t>
      11.Жеке қаулы бойынша шешім:</w:t>
      </w:r>
    </w:p>
    <w:p>
      <w:pPr>
        <w:spacing w:after="0"/>
        <w:ind w:left="0"/>
        <w:jc w:val="both"/>
      </w:pPr>
      <w:r>
        <w:rPr>
          <w:rFonts w:ascii="Times New Roman"/>
          <w:b w:val="false"/>
          <w:i w:val="false"/>
          <w:color w:val="000000"/>
          <w:sz w:val="28"/>
        </w:rPr>
        <w:t>
      12.Жеке шағым бойынша шешім:</w:t>
      </w:r>
    </w:p>
    <w:p>
      <w:pPr>
        <w:spacing w:after="0"/>
        <w:ind w:left="0"/>
        <w:jc w:val="both"/>
      </w:pPr>
      <w:r>
        <w:rPr>
          <w:rFonts w:ascii="Times New Roman"/>
          <w:b w:val="false"/>
          <w:i w:val="false"/>
          <w:color w:val="000000"/>
          <w:sz w:val="28"/>
        </w:rPr>
        <w:t>
      жеке наразылық бойынша по частному ходатайству прокурора:</w:t>
      </w:r>
    </w:p>
    <w:p>
      <w:pPr>
        <w:spacing w:after="0"/>
        <w:ind w:left="0"/>
        <w:jc w:val="both"/>
      </w:pPr>
      <w:r>
        <w:rPr>
          <w:rFonts w:ascii="Times New Roman"/>
          <w:b w:val="false"/>
          <w:i w:val="false"/>
          <w:color w:val="000000"/>
          <w:sz w:val="28"/>
        </w:rPr>
        <w:t>
      13. Апелляциялық сатыдағы қаулыны қарау нәтижесі</w:t>
      </w:r>
    </w:p>
    <w:p>
      <w:pPr>
        <w:spacing w:after="0"/>
        <w:ind w:left="0"/>
        <w:jc w:val="both"/>
      </w:pPr>
      <w:r>
        <w:rPr>
          <w:rFonts w:ascii="Times New Roman"/>
          <w:b w:val="false"/>
          <w:i w:val="false"/>
          <w:color w:val="000000"/>
          <w:sz w:val="28"/>
        </w:rPr>
        <w:t>
      14. Медиатордың қатысуымен тараптардың татуласуы</w:t>
      </w:r>
    </w:p>
    <w:p>
      <w:pPr>
        <w:spacing w:after="0"/>
        <w:ind w:left="0"/>
        <w:jc w:val="both"/>
      </w:pPr>
      <w:r>
        <w:rPr>
          <w:rFonts w:ascii="Times New Roman"/>
          <w:b w:val="false"/>
          <w:i w:val="false"/>
          <w:color w:val="000000"/>
          <w:sz w:val="28"/>
        </w:rPr>
        <w:t>
      15. Сотталушы:</w:t>
      </w:r>
    </w:p>
    <w:p>
      <w:pPr>
        <w:spacing w:after="0"/>
        <w:ind w:left="0"/>
        <w:jc w:val="both"/>
      </w:pPr>
      <w:r>
        <w:rPr>
          <w:rFonts w:ascii="Times New Roman"/>
          <w:b w:val="false"/>
          <w:i w:val="false"/>
          <w:color w:val="000000"/>
          <w:sz w:val="28"/>
        </w:rPr>
        <w:t>
      16. Қылмыстардың қайталануы:</w:t>
      </w:r>
    </w:p>
    <w:p>
      <w:pPr>
        <w:spacing w:after="0"/>
        <w:ind w:left="0"/>
        <w:jc w:val="both"/>
      </w:pPr>
      <w:r>
        <w:rPr>
          <w:rFonts w:ascii="Times New Roman"/>
          <w:b w:val="false"/>
          <w:i w:val="false"/>
          <w:color w:val="000000"/>
          <w:sz w:val="28"/>
        </w:rPr>
        <w:t>
      17. Қылмыс құрамы жоқ болғандықтан істері тоқтатылған күзетпен ұсталған адамдарға қатысты:</w:t>
      </w:r>
    </w:p>
    <w:p>
      <w:pPr>
        <w:spacing w:after="0"/>
        <w:ind w:left="0"/>
        <w:jc w:val="both"/>
      </w:pPr>
      <w:r>
        <w:rPr>
          <w:rFonts w:ascii="Times New Roman"/>
          <w:b w:val="false"/>
          <w:i w:val="false"/>
          <w:color w:val="000000"/>
          <w:sz w:val="28"/>
        </w:rPr>
        <w:t>
      18. Сотталған сот залына жеткізілді:</w:t>
      </w:r>
    </w:p>
    <w:p>
      <w:pPr>
        <w:spacing w:after="0"/>
        <w:ind w:left="0"/>
        <w:jc w:val="both"/>
      </w:pPr>
      <w:r>
        <w:rPr>
          <w:rFonts w:ascii="Times New Roman"/>
          <w:b w:val="false"/>
          <w:i w:val="false"/>
          <w:color w:val="000000"/>
          <w:sz w:val="28"/>
        </w:rPr>
        <w:t>
      19. Басқа қаулылар шығарылды:</w:t>
      </w:r>
    </w:p>
    <w:p>
      <w:pPr>
        <w:spacing w:after="0"/>
        <w:ind w:left="0"/>
        <w:jc w:val="both"/>
      </w:pPr>
      <w:r>
        <w:rPr>
          <w:rFonts w:ascii="Times New Roman"/>
          <w:b w:val="false"/>
          <w:i w:val="false"/>
          <w:color w:val="000000"/>
          <w:sz w:val="28"/>
        </w:rPr>
        <w:t xml:space="preserve">
      20. Ескертулер: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Негізгі жазалау шарасы:</w:t>
      </w:r>
    </w:p>
    <w:p>
      <w:pPr>
        <w:spacing w:after="0"/>
        <w:ind w:left="0"/>
        <w:jc w:val="both"/>
      </w:pPr>
      <w:r>
        <w:rPr>
          <w:rFonts w:ascii="Times New Roman"/>
          <w:b w:val="false"/>
          <w:i w:val="false"/>
          <w:color w:val="000000"/>
          <w:sz w:val="28"/>
        </w:rPr>
        <w:t>
      2. Қосымша жазалау шарасы:</w:t>
      </w:r>
    </w:p>
    <w:p>
      <w:pPr>
        <w:spacing w:after="0"/>
        <w:ind w:left="0"/>
        <w:jc w:val="both"/>
      </w:pPr>
      <w:r>
        <w:rPr>
          <w:rFonts w:ascii="Times New Roman"/>
          <w:b w:val="false"/>
          <w:i w:val="false"/>
          <w:color w:val="000000"/>
          <w:sz w:val="28"/>
        </w:rPr>
        <w:t>
      3. Бас бостандығынан айыру, шектеу, түзету жұмыстары ______жыл</w:t>
      </w:r>
    </w:p>
    <w:p>
      <w:pPr>
        <w:spacing w:after="0"/>
        <w:ind w:left="0"/>
        <w:jc w:val="both"/>
      </w:pPr>
      <w:r>
        <w:rPr>
          <w:rFonts w:ascii="Times New Roman"/>
          <w:b w:val="false"/>
          <w:i w:val="false"/>
          <w:color w:val="000000"/>
          <w:sz w:val="28"/>
        </w:rPr>
        <w:t>
      4. Бас бостандығынан айыру, шектеу, түзету жұмыстары ______ ай</w:t>
      </w:r>
    </w:p>
    <w:p>
      <w:pPr>
        <w:spacing w:after="0"/>
        <w:ind w:left="0"/>
        <w:jc w:val="both"/>
      </w:pPr>
      <w:r>
        <w:rPr>
          <w:rFonts w:ascii="Times New Roman"/>
          <w:b w:val="false"/>
          <w:i w:val="false"/>
          <w:color w:val="000000"/>
          <w:sz w:val="28"/>
        </w:rPr>
        <w:t>
      5. Бас бостандығынан айыру, шектеу, түзету жұмыстары ______ күн</w:t>
      </w:r>
    </w:p>
    <w:p>
      <w:pPr>
        <w:spacing w:after="0"/>
        <w:ind w:left="0"/>
        <w:jc w:val="both"/>
      </w:pPr>
      <w:r>
        <w:rPr>
          <w:rFonts w:ascii="Times New Roman"/>
          <w:b w:val="false"/>
          <w:i w:val="false"/>
          <w:color w:val="000000"/>
          <w:sz w:val="28"/>
        </w:rPr>
        <w:t>
      6. Жазаны қолданудың ерекшеліктері:</w:t>
      </w:r>
    </w:p>
    <w:p>
      <w:pPr>
        <w:spacing w:after="0"/>
        <w:ind w:left="0"/>
        <w:jc w:val="both"/>
      </w:pPr>
      <w:r>
        <w:rPr>
          <w:rFonts w:ascii="Times New Roman"/>
          <w:b w:val="false"/>
          <w:i w:val="false"/>
          <w:color w:val="000000"/>
          <w:sz w:val="28"/>
        </w:rPr>
        <w:t>
      7. Рақымшылық туралы актіні қолдану күні: "____"__________ _____жылғы</w:t>
      </w:r>
    </w:p>
    <w:p>
      <w:pPr>
        <w:spacing w:after="0"/>
        <w:ind w:left="0"/>
        <w:jc w:val="both"/>
      </w:pPr>
      <w:r>
        <w:rPr>
          <w:rFonts w:ascii="Times New Roman"/>
          <w:b w:val="false"/>
          <w:i w:val="false"/>
          <w:color w:val="000000"/>
          <w:sz w:val="28"/>
        </w:rPr>
        <w:t>
      8. Заңды күшіне енген кездегі бұлтартпау шарасы:</w:t>
      </w:r>
    </w:p>
    <w:p>
      <w:pPr>
        <w:spacing w:after="0"/>
        <w:ind w:left="0"/>
        <w:jc w:val="both"/>
      </w:pPr>
      <w:r>
        <w:rPr>
          <w:rFonts w:ascii="Times New Roman"/>
          <w:b w:val="false"/>
          <w:i w:val="false"/>
          <w:color w:val="000000"/>
          <w:sz w:val="28"/>
        </w:rPr>
        <w:t>
      9. Түзету мекемесінің түрі:</w:t>
      </w:r>
    </w:p>
    <w:p>
      <w:pPr>
        <w:spacing w:after="0"/>
        <w:ind w:left="0"/>
        <w:jc w:val="both"/>
      </w:pPr>
      <w:r>
        <w:rPr>
          <w:rFonts w:ascii="Times New Roman"/>
          <w:b w:val="false"/>
          <w:i w:val="false"/>
          <w:color w:val="000000"/>
          <w:sz w:val="28"/>
        </w:rPr>
        <w:t xml:space="preserve">
      10. Айыппұл сомасы </w:t>
      </w:r>
    </w:p>
    <w:p>
      <w:pPr>
        <w:spacing w:after="0"/>
        <w:ind w:left="0"/>
        <w:jc w:val="left"/>
      </w:pPr>
      <w:r>
        <w:rPr>
          <w:rFonts w:ascii="Times New Roman"/>
          <w:b/>
          <w:i w:val="false"/>
          <w:color w:val="000000"/>
        </w:rPr>
        <w:t xml:space="preserve"> 5-тарау "Кассациялық саты" "Қарау нәтижелері"</w:t>
      </w:r>
    </w:p>
    <w:p>
      <w:pPr>
        <w:spacing w:after="0"/>
        <w:ind w:left="0"/>
        <w:jc w:val="both"/>
      </w:pPr>
      <w:r>
        <w:rPr>
          <w:rFonts w:ascii="Times New Roman"/>
          <w:b w:val="false"/>
          <w:i w:val="false"/>
          <w:color w:val="000000"/>
          <w:sz w:val="28"/>
        </w:rPr>
        <w:t>
      1.Тұлғаға қатысты үкімге (қаулыға)</w:t>
      </w:r>
    </w:p>
    <w:p>
      <w:pPr>
        <w:spacing w:after="0"/>
        <w:ind w:left="0"/>
        <w:jc w:val="both"/>
      </w:pPr>
      <w:r>
        <w:rPr>
          <w:rFonts w:ascii="Times New Roman"/>
          <w:b w:val="false"/>
          <w:i w:val="false"/>
          <w:color w:val="000000"/>
          <w:sz w:val="28"/>
        </w:rPr>
        <w:t>
      2.Сот актілеріне қатысты</w:t>
      </w:r>
    </w:p>
    <w:p>
      <w:pPr>
        <w:spacing w:after="0"/>
        <w:ind w:left="0"/>
        <w:jc w:val="both"/>
      </w:pPr>
      <w:r>
        <w:rPr>
          <w:rFonts w:ascii="Times New Roman"/>
          <w:b w:val="false"/>
          <w:i w:val="false"/>
          <w:color w:val="000000"/>
          <w:sz w:val="28"/>
        </w:rPr>
        <w:t>
      3.Бірінші сатыдағы үкімі бойынша шешім</w:t>
      </w:r>
    </w:p>
    <w:p>
      <w:pPr>
        <w:spacing w:after="0"/>
        <w:ind w:left="0"/>
        <w:jc w:val="both"/>
      </w:pPr>
      <w:r>
        <w:rPr>
          <w:rFonts w:ascii="Times New Roman"/>
          <w:b w:val="false"/>
          <w:i w:val="false"/>
          <w:color w:val="000000"/>
          <w:sz w:val="28"/>
        </w:rPr>
        <w:t>
      4.Бірінші сатыдағы қаулы бойынша шешім</w:t>
      </w:r>
    </w:p>
    <w:p>
      <w:pPr>
        <w:spacing w:after="0"/>
        <w:ind w:left="0"/>
        <w:jc w:val="both"/>
      </w:pPr>
      <w:r>
        <w:rPr>
          <w:rFonts w:ascii="Times New Roman"/>
          <w:b w:val="false"/>
          <w:i w:val="false"/>
          <w:color w:val="000000"/>
          <w:sz w:val="28"/>
        </w:rPr>
        <w:t>
      5.Бірінші сатыдағы жеке қаулы бойынша шешім</w:t>
      </w:r>
    </w:p>
    <w:p>
      <w:pPr>
        <w:spacing w:after="0"/>
        <w:ind w:left="0"/>
        <w:jc w:val="both"/>
      </w:pPr>
      <w:r>
        <w:rPr>
          <w:rFonts w:ascii="Times New Roman"/>
          <w:b w:val="false"/>
          <w:i w:val="false"/>
          <w:color w:val="000000"/>
          <w:sz w:val="28"/>
        </w:rPr>
        <w:t>
      6.Апелляциялық сатыдағы үкім бойынша шешім</w:t>
      </w:r>
    </w:p>
    <w:p>
      <w:pPr>
        <w:spacing w:after="0"/>
        <w:ind w:left="0"/>
        <w:jc w:val="both"/>
      </w:pPr>
      <w:r>
        <w:rPr>
          <w:rFonts w:ascii="Times New Roman"/>
          <w:b w:val="false"/>
          <w:i w:val="false"/>
          <w:color w:val="000000"/>
          <w:sz w:val="28"/>
        </w:rPr>
        <w:t>
      7.Апелляциялық сатыдағы қаулы бойынша шешім</w:t>
      </w:r>
    </w:p>
    <w:p>
      <w:pPr>
        <w:spacing w:after="0"/>
        <w:ind w:left="0"/>
        <w:jc w:val="both"/>
      </w:pPr>
      <w:r>
        <w:rPr>
          <w:rFonts w:ascii="Times New Roman"/>
          <w:b w:val="false"/>
          <w:i w:val="false"/>
          <w:color w:val="000000"/>
          <w:sz w:val="28"/>
        </w:rPr>
        <w:t>
      8.Апелляциялық сатыдағы жеке қаулы бойынша шешім</w:t>
      </w:r>
    </w:p>
    <w:p>
      <w:pPr>
        <w:spacing w:after="0"/>
        <w:ind w:left="0"/>
        <w:jc w:val="both"/>
      </w:pPr>
      <w:r>
        <w:rPr>
          <w:rFonts w:ascii="Times New Roman"/>
          <w:b w:val="false"/>
          <w:i w:val="false"/>
          <w:color w:val="000000"/>
          <w:sz w:val="28"/>
        </w:rPr>
        <w:t>
      9.Кассациялық сатыдағы қаулы бойынша шешім</w:t>
      </w:r>
    </w:p>
    <w:p>
      <w:pPr>
        <w:spacing w:after="0"/>
        <w:ind w:left="0"/>
        <w:jc w:val="both"/>
      </w:pPr>
      <w:r>
        <w:rPr>
          <w:rFonts w:ascii="Times New Roman"/>
          <w:b w:val="false"/>
          <w:i w:val="false"/>
          <w:color w:val="000000"/>
          <w:sz w:val="28"/>
        </w:rPr>
        <w:t>
      10.Ағымдағы есептік мерзімде шағымдалған қаулылар шығарылды</w:t>
      </w:r>
    </w:p>
    <w:p>
      <w:pPr>
        <w:spacing w:after="0"/>
        <w:ind w:left="0"/>
        <w:jc w:val="both"/>
      </w:pPr>
      <w:r>
        <w:rPr>
          <w:rFonts w:ascii="Times New Roman"/>
          <w:b w:val="false"/>
          <w:i w:val="false"/>
          <w:color w:val="000000"/>
          <w:sz w:val="28"/>
        </w:rPr>
        <w:t>
      11.Бірінші сатыдағы үкім күшін жойды:</w:t>
      </w:r>
    </w:p>
    <w:p>
      <w:pPr>
        <w:spacing w:after="0"/>
        <w:ind w:left="0"/>
        <w:jc w:val="both"/>
      </w:pPr>
      <w:r>
        <w:rPr>
          <w:rFonts w:ascii="Times New Roman"/>
          <w:b w:val="false"/>
          <w:i w:val="false"/>
          <w:color w:val="000000"/>
          <w:sz w:val="28"/>
        </w:rPr>
        <w:t>
      12.Бірінші сатыдағы үкім өзгертілді</w:t>
      </w:r>
    </w:p>
    <w:p>
      <w:pPr>
        <w:spacing w:after="0"/>
        <w:ind w:left="0"/>
        <w:jc w:val="both"/>
      </w:pPr>
      <w:r>
        <w:rPr>
          <w:rFonts w:ascii="Times New Roman"/>
          <w:b w:val="false"/>
          <w:i w:val="false"/>
          <w:color w:val="000000"/>
          <w:sz w:val="28"/>
        </w:rPr>
        <w:t>
      13.Үкім тоқтатылуымен күшін жойды:</w:t>
      </w:r>
    </w:p>
    <w:p>
      <w:pPr>
        <w:spacing w:after="0"/>
        <w:ind w:left="0"/>
        <w:jc w:val="both"/>
      </w:pPr>
      <w:r>
        <w:rPr>
          <w:rFonts w:ascii="Times New Roman"/>
          <w:b w:val="false"/>
          <w:i w:val="false"/>
          <w:color w:val="000000"/>
          <w:sz w:val="28"/>
        </w:rPr>
        <w:t>
      14.Бірінші сатыдағы үкімді (қаулыны) өзгерту немесе күшін жою негізі:</w:t>
      </w:r>
    </w:p>
    <w:p>
      <w:pPr>
        <w:spacing w:after="0"/>
        <w:ind w:left="0"/>
        <w:jc w:val="both"/>
      </w:pPr>
      <w:r>
        <w:rPr>
          <w:rFonts w:ascii="Times New Roman"/>
          <w:b w:val="false"/>
          <w:i w:val="false"/>
          <w:color w:val="000000"/>
          <w:sz w:val="28"/>
        </w:rPr>
        <w:t xml:space="preserve">
      15.Апелляциялық сатыдағы үкім/қаулы күшін жойды: </w:t>
      </w:r>
    </w:p>
    <w:p>
      <w:pPr>
        <w:spacing w:after="0"/>
        <w:ind w:left="0"/>
        <w:jc w:val="both"/>
      </w:pPr>
      <w:r>
        <w:rPr>
          <w:rFonts w:ascii="Times New Roman"/>
          <w:b w:val="false"/>
          <w:i w:val="false"/>
          <w:color w:val="000000"/>
          <w:sz w:val="28"/>
        </w:rPr>
        <w:t>
      16.Апелляциялық сатыдағы үкім/қаулы өзгертілді:</w:t>
      </w:r>
    </w:p>
    <w:p>
      <w:pPr>
        <w:spacing w:after="0"/>
        <w:ind w:left="0"/>
        <w:jc w:val="both"/>
      </w:pPr>
      <w:r>
        <w:rPr>
          <w:rFonts w:ascii="Times New Roman"/>
          <w:b w:val="false"/>
          <w:i w:val="false"/>
          <w:color w:val="000000"/>
          <w:sz w:val="28"/>
        </w:rPr>
        <w:t xml:space="preserve">
      17.Апелляциялық сатыдағы үкім/қаулы тоқтатуымен өзгертілді: </w:t>
      </w:r>
    </w:p>
    <w:p>
      <w:pPr>
        <w:spacing w:after="0"/>
        <w:ind w:left="0"/>
        <w:jc w:val="both"/>
      </w:pPr>
      <w:r>
        <w:rPr>
          <w:rFonts w:ascii="Times New Roman"/>
          <w:b w:val="false"/>
          <w:i w:val="false"/>
          <w:color w:val="000000"/>
          <w:sz w:val="28"/>
        </w:rPr>
        <w:t>
      18.Шағым, наразылық және ұсыну бойынша шешім</w:t>
      </w:r>
    </w:p>
    <w:p>
      <w:pPr>
        <w:spacing w:after="0"/>
        <w:ind w:left="0"/>
        <w:jc w:val="both"/>
      </w:pPr>
      <w:r>
        <w:rPr>
          <w:rFonts w:ascii="Times New Roman"/>
          <w:b w:val="false"/>
          <w:i w:val="false"/>
          <w:color w:val="000000"/>
          <w:sz w:val="28"/>
        </w:rPr>
        <w:t>
      19.Басқа қаулылар шығарылды:</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Жазалау шарасы өзгертілді</w:t>
      </w:r>
    </w:p>
    <w:p>
      <w:pPr>
        <w:spacing w:after="0"/>
        <w:ind w:left="0"/>
        <w:jc w:val="both"/>
      </w:pPr>
      <w:r>
        <w:rPr>
          <w:rFonts w:ascii="Times New Roman"/>
          <w:b w:val="false"/>
          <w:i w:val="false"/>
          <w:color w:val="000000"/>
          <w:sz w:val="28"/>
        </w:rPr>
        <w:t>
      2. Қосымша жазалау шарасы күшін жойды</w:t>
      </w:r>
    </w:p>
    <w:p>
      <w:pPr>
        <w:spacing w:after="0"/>
        <w:ind w:left="0"/>
        <w:jc w:val="both"/>
      </w:pPr>
      <w:r>
        <w:rPr>
          <w:rFonts w:ascii="Times New Roman"/>
          <w:b w:val="false"/>
          <w:i w:val="false"/>
          <w:color w:val="000000"/>
          <w:sz w:val="28"/>
        </w:rPr>
        <w:t>
      3. Бас бостандығынан айыру мерзімі анықталды (жыл)</w:t>
      </w:r>
    </w:p>
    <w:p>
      <w:pPr>
        <w:spacing w:after="0"/>
        <w:ind w:left="0"/>
        <w:jc w:val="both"/>
      </w:pPr>
      <w:r>
        <w:rPr>
          <w:rFonts w:ascii="Times New Roman"/>
          <w:b w:val="false"/>
          <w:i w:val="false"/>
          <w:color w:val="000000"/>
          <w:sz w:val="28"/>
        </w:rPr>
        <w:t>
      4. Бас бостандығынан айыру мерзімі анықталды (ай)</w:t>
      </w:r>
    </w:p>
    <w:p>
      <w:pPr>
        <w:spacing w:after="0"/>
        <w:ind w:left="0"/>
        <w:jc w:val="both"/>
      </w:pPr>
      <w:r>
        <w:rPr>
          <w:rFonts w:ascii="Times New Roman"/>
          <w:b w:val="false"/>
          <w:i w:val="false"/>
          <w:color w:val="000000"/>
          <w:sz w:val="28"/>
        </w:rPr>
        <w:t>
      5. Бас бостандығынан айыру мерзімі анықталды (күн)</w:t>
      </w:r>
    </w:p>
    <w:p>
      <w:pPr>
        <w:spacing w:after="0"/>
        <w:ind w:left="0"/>
        <w:jc w:val="both"/>
      </w:pPr>
      <w:r>
        <w:rPr>
          <w:rFonts w:ascii="Times New Roman"/>
          <w:b w:val="false"/>
          <w:i w:val="false"/>
          <w:color w:val="000000"/>
          <w:sz w:val="28"/>
        </w:rPr>
        <w:t>
      6. Түсініктімелер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