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9fd3" w14:textId="3559f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2015 жылғы 24 сәуірдегі № 233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2018 жылғы 5 қаңтардағы № 24 бұйрығы. Қазақстан Республикасының Әділет министрлігінде 2018 жылғы 6 ақпанда № 16318 болып тіркелді. Күші жойылды - Қазақстан Республикасы Әділет министрінің 2019 жылғы 26 маусымдағы № 349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26.06.2019 </w:t>
      </w:r>
      <w:r>
        <w:rPr>
          <w:rFonts w:ascii="Times New Roman"/>
          <w:b w:val="false"/>
          <w:i w:val="false"/>
          <w:color w:val="ff0000"/>
          <w:sz w:val="28"/>
        </w:rPr>
        <w:t>№ 349</w:t>
      </w:r>
      <w:r>
        <w:rPr>
          <w:rFonts w:ascii="Times New Roman"/>
          <w:b w:val="false"/>
          <w:i w:val="false"/>
          <w:color w:val="ff0000"/>
          <w:sz w:val="28"/>
        </w:rPr>
        <w:t xml:space="preserve"> (01.07.2019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"Заңды тұлғаларды, филиалдар мен өкілдіктерді тіркеу мәселелері бойынша мемлекеттік көрсетілетін қызметтер стандарттарын бекіту туралы" Қазақстан Республикасы Әділет министрінің 2015 жылғы 24 сәуірдегі № 233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11384 болып тіркелген, "Әділет" ақпараттық-құқықтық жүйесінде 2015 жылғы 9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"Заңды тұлғаларды мемлекеттік тіркеу, олардың филиалдары мен өкілдіктерін есептік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"3. Мемлекеттік көрсетілетін қызметті Әділет министрлігі және аумақтық әділет органдары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
    <w:bookmarkStart w:name="z7"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5"/>
    <w:bookmarkStart w:name="z8" w:id="6"/>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 Құжаттарды тапсырған кезден бастап мемлекеттік қызмет көрсету мерзімдері:</w:t>
      </w:r>
    </w:p>
    <w:bookmarkEnd w:id="7"/>
    <w:bookmarkStart w:name="z11" w:id="8"/>
    <w:p>
      <w:pPr>
        <w:spacing w:after="0"/>
        <w:ind w:left="0"/>
        <w:jc w:val="both"/>
      </w:pPr>
      <w:r>
        <w:rPr>
          <w:rFonts w:ascii="Times New Roman"/>
          <w:b w:val="false"/>
          <w:i w:val="false"/>
          <w:color w:val="000000"/>
          <w:sz w:val="28"/>
        </w:rPr>
        <w:t>
      1) Мемлекеттік корпорацияға:</w:t>
      </w:r>
    </w:p>
    <w:bookmarkEnd w:id="8"/>
    <w:bookmarkStart w:name="z12" w:id="9"/>
    <w:p>
      <w:pPr>
        <w:spacing w:after="0"/>
        <w:ind w:left="0"/>
        <w:jc w:val="both"/>
      </w:pPr>
      <w:r>
        <w:rPr>
          <w:rFonts w:ascii="Times New Roman"/>
          <w:b w:val="false"/>
          <w:i w:val="false"/>
          <w:color w:val="000000"/>
          <w:sz w:val="28"/>
        </w:rPr>
        <w:t>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тіркеу, олардың филиалдарын (өкілдіктерін) есептік тіркеу қажетті құжаттарды қоса бере отырып, өтініш берілген күннен кейінгі бір жұмыс күнінен кешіктірілмей жүргізіледі;</w:t>
      </w:r>
    </w:p>
    <w:bookmarkEnd w:id="9"/>
    <w:bookmarkStart w:name="z13" w:id="10"/>
    <w:p>
      <w:pPr>
        <w:spacing w:after="0"/>
        <w:ind w:left="0"/>
        <w:jc w:val="both"/>
      </w:pPr>
      <w:r>
        <w:rPr>
          <w:rFonts w:ascii="Times New Roman"/>
          <w:b w:val="false"/>
          <w:i w:val="false"/>
          <w:color w:val="000000"/>
          <w:sz w:val="28"/>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тіркеу, олардың филиалдарын (өкілдіктерін) есептік тіркеу: қажетті құжаттарды қоса бере отырып, өтініш берілген күннен кейін көрсетілетін қызмет берушінің орналасқан жері бойынша он жұмыс күннен кешіктірмей, көрсетілетін қызмет берушінің орналасқан жерінен тыс он бес жұмыс күннен кешіктірілмей жүргізіледі;</w:t>
      </w:r>
    </w:p>
    <w:bookmarkEnd w:id="10"/>
    <w:bookmarkStart w:name="z14" w:id="11"/>
    <w:p>
      <w:pPr>
        <w:spacing w:after="0"/>
        <w:ind w:left="0"/>
        <w:jc w:val="both"/>
      </w:pPr>
      <w:r>
        <w:rPr>
          <w:rFonts w:ascii="Times New Roman"/>
          <w:b w:val="false"/>
          <w:i w:val="false"/>
          <w:color w:val="000000"/>
          <w:sz w:val="28"/>
        </w:rPr>
        <w:t>
      cаяси партияларды мемлекеттік тіркеу және олардыңфилиалдарын (өкілдіктерін) есептік тіркеу қажетті құжаттарды қоса бере отырып, өтініш берілген күннен бастап бір айдан кешіктірілмей жүргізіледі.</w:t>
      </w:r>
    </w:p>
    <w:bookmarkEnd w:id="11"/>
    <w:bookmarkStart w:name="z15" w:id="12"/>
    <w:p>
      <w:pPr>
        <w:spacing w:after="0"/>
        <w:ind w:left="0"/>
        <w:jc w:val="both"/>
      </w:pPr>
      <w:r>
        <w:rPr>
          <w:rFonts w:ascii="Times New Roman"/>
          <w:b w:val="false"/>
          <w:i w:val="false"/>
          <w:color w:val="000000"/>
          <w:sz w:val="28"/>
        </w:rPr>
        <w:t>
      Құжаттарды тапсыру үшін күтудің рұқсат етілетінең ұзақ уақыты – 15 минуттан аспайды;</w:t>
      </w:r>
    </w:p>
    <w:bookmarkEnd w:id="12"/>
    <w:bookmarkStart w:name="z16" w:id="13"/>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20 минуттан аспайды;</w:t>
      </w:r>
    </w:p>
    <w:bookmarkEnd w:id="13"/>
    <w:bookmarkStart w:name="z17" w:id="14"/>
    <w:p>
      <w:pPr>
        <w:spacing w:after="0"/>
        <w:ind w:left="0"/>
        <w:jc w:val="both"/>
      </w:pPr>
      <w:r>
        <w:rPr>
          <w:rFonts w:ascii="Times New Roman"/>
          <w:b w:val="false"/>
          <w:i w:val="false"/>
          <w:color w:val="000000"/>
          <w:sz w:val="28"/>
        </w:rPr>
        <w:t>
      2) порталда – акционерлік қоғамдарды, олардың филиалдарын (өкілдіктерін) қоспағанда, шағын және орта кәсіпкерлік субъектілеріне жататын заңды тұлғаларды мемлекеттік тіркеу, өтініш берілген кезден бастап жұмыс күнінің бір сағаты ішінде көрсетіледі.</w:t>
      </w:r>
    </w:p>
    <w:bookmarkEnd w:id="14"/>
    <w:bookmarkStart w:name="z18" w:id="15"/>
    <w:p>
      <w:pPr>
        <w:spacing w:after="0"/>
        <w:ind w:left="0"/>
        <w:jc w:val="both"/>
      </w:pPr>
      <w:r>
        <w:rPr>
          <w:rFonts w:ascii="Times New Roman"/>
          <w:b w:val="false"/>
          <w:i w:val="false"/>
          <w:color w:val="000000"/>
          <w:sz w:val="28"/>
        </w:rPr>
        <w:t>
      Құжаттар топтамасы толық ұсынылмаған, оларда кемшіліктер болған,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тіркеу мерзімі анықталған кемшіліктер жойылғанға немесе тиісті қорытынды (сараптама) алынғанға дейін тоқтатылатұрады.</w:t>
      </w:r>
    </w:p>
    <w:bookmarkEnd w:id="15"/>
    <w:bookmarkStart w:name="z19" w:id="16"/>
    <w:p>
      <w:pPr>
        <w:spacing w:after="0"/>
        <w:ind w:left="0"/>
        <w:jc w:val="both"/>
      </w:pPr>
      <w:r>
        <w:rPr>
          <w:rFonts w:ascii="Times New Roman"/>
          <w:b w:val="false"/>
          <w:i w:val="false"/>
          <w:color w:val="000000"/>
          <w:sz w:val="28"/>
        </w:rPr>
        <w:t>
      Банктерді, республикалық және өңірлік мәртебесі бар қоғамдық және діни бірлестіктерді, оның ішінде саяси партияларды, шетелдік және халықаралық коммерциялық емес үкіметтік емес бірлестіктердің филиалдары мен өкілдіктерін мемлекеттік (есептік) тіркеуді Қазақстан Республикасының Әділет министрлігі (бұдан әрі –Министрлік) жүргізеді.</w:t>
      </w:r>
    </w:p>
    <w:bookmarkEnd w:id="16"/>
    <w:bookmarkStart w:name="z20" w:id="17"/>
    <w:p>
      <w:pPr>
        <w:spacing w:after="0"/>
        <w:ind w:left="0"/>
        <w:jc w:val="both"/>
      </w:pPr>
      <w:r>
        <w:rPr>
          <w:rFonts w:ascii="Times New Roman"/>
          <w:b w:val="false"/>
          <w:i w:val="false"/>
          <w:color w:val="000000"/>
          <w:sz w:val="28"/>
        </w:rPr>
        <w:t>
      Жергілікті мәртебесі бар қоғамдық және діни бірлестіктерді, қорларды және заңды тұлғалардың бірлестіктерін мемлекеттік тіркеуді, тиісті облыстағы және Астана мен Алматы қалаларындағы қоғамдық және діни бірлестіктердің филиалдары мен өкілдіктерін есептік тіркеуді облыстардың, Астана мен Алматы қалаларының Әділет департаменттеріжүзеге асырады.</w:t>
      </w:r>
    </w:p>
    <w:bookmarkEnd w:id="17"/>
    <w:bookmarkStart w:name="z21" w:id="18"/>
    <w:p>
      <w:pPr>
        <w:spacing w:after="0"/>
        <w:ind w:left="0"/>
        <w:jc w:val="both"/>
      </w:pPr>
      <w:r>
        <w:rPr>
          <w:rFonts w:ascii="Times New Roman"/>
          <w:b w:val="false"/>
          <w:i w:val="false"/>
          <w:color w:val="000000"/>
          <w:sz w:val="28"/>
        </w:rPr>
        <w:t>
      Министрлікте, облыстық Әділет департаменттерінде тіркеуге жататындардан басқа, тиісті облыстарда құрылған, қайта ұйымдастырылғанзаңды тұлғаларды мемлекеттік тіркеуді және филиалдар мен өкілдіктерді есептік тіркеуді Қазақстан Республикасы Әділет министрлігінің аудандық (қалалық) Әділет басқармалары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"5. Мемлекеттік қызмет көрсету нысаны: электрондық.".</w:t>
      </w:r>
    </w:p>
    <w:bookmarkEnd w:id="19"/>
    <w:bookmarkStart w:name="z24" w:id="20"/>
    <w:p>
      <w:pPr>
        <w:spacing w:after="0"/>
        <w:ind w:left="0"/>
        <w:jc w:val="both"/>
      </w:pPr>
      <w:r>
        <w:rPr>
          <w:rFonts w:ascii="Times New Roman"/>
          <w:b w:val="false"/>
          <w:i w:val="false"/>
          <w:color w:val="000000"/>
          <w:sz w:val="28"/>
        </w:rPr>
        <w:t>
      6-тармақ мынадай редакцияда жазылсын:</w:t>
      </w:r>
    </w:p>
    <w:bookmarkEnd w:id="20"/>
    <w:bookmarkStart w:name="z25" w:id="21"/>
    <w:p>
      <w:pPr>
        <w:spacing w:after="0"/>
        <w:ind w:left="0"/>
        <w:jc w:val="both"/>
      </w:pPr>
      <w:r>
        <w:rPr>
          <w:rFonts w:ascii="Times New Roman"/>
          <w:b w:val="false"/>
          <w:i w:val="false"/>
          <w:color w:val="000000"/>
          <w:sz w:val="28"/>
        </w:rPr>
        <w:t>
      "6. Мемлекеттік қызмет көрсету нәтижесі:</w:t>
      </w:r>
    </w:p>
    <w:bookmarkEnd w:id="21"/>
    <w:bookmarkStart w:name="z26" w:id="22"/>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заңды тұлғаны мемлекеттік тіркеу туралы және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филиалды (өкілдікті) есептік тіркеу туралы анықтама (бұдан әрі – анықтама) не осы стандарттың 10-тармағында көзделген жағдайларда және негіздер бойынша мемлекеттік қызмет көрсетуден жазбаша түрде дәлелді бас тарту.</w:t>
      </w:r>
    </w:p>
    <w:bookmarkEnd w:id="22"/>
    <w:bookmarkStart w:name="z27" w:id="23"/>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электрондық цифрлық қолтаңбамен(бұдан әрі – ЭЦҚ) куәландырылған электрондық құжат нысанындағы мемлекеттік қызмет көрсету нәтижесі жолданады.</w:t>
      </w:r>
    </w:p>
    <w:bookmarkEnd w:id="23"/>
    <w:bookmarkStart w:name="z28" w:id="24"/>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24"/>
    <w:bookmarkStart w:name="z29" w:id="25"/>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"8. Жұмыс кестесі:</w:t>
      </w:r>
    </w:p>
    <w:bookmarkEnd w:id="26"/>
    <w:bookmarkStart w:name="z32" w:id="27"/>
    <w:p>
      <w:pPr>
        <w:spacing w:after="0"/>
        <w:ind w:left="0"/>
        <w:jc w:val="both"/>
      </w:pPr>
      <w:r>
        <w:rPr>
          <w:rFonts w:ascii="Times New Roman"/>
          <w:b w:val="false"/>
          <w:i w:val="false"/>
          <w:color w:val="000000"/>
          <w:sz w:val="28"/>
        </w:rPr>
        <w:t>
      1) көрсетілетін қызметті берушілер:</w:t>
      </w:r>
    </w:p>
    <w:bookmarkEnd w:id="27"/>
    <w:bookmarkStart w:name="z33" w:id="28"/>
    <w:p>
      <w:pPr>
        <w:spacing w:after="0"/>
        <w:ind w:left="0"/>
        <w:jc w:val="both"/>
      </w:pPr>
      <w:r>
        <w:rPr>
          <w:rFonts w:ascii="Times New Roman"/>
          <w:b w:val="false"/>
          <w:i w:val="false"/>
          <w:color w:val="000000"/>
          <w:sz w:val="28"/>
        </w:rPr>
        <w:t>
      Министрлікте және аумақтық әділет органдарда – Қазақстан Республикасының 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28"/>
    <w:bookmarkStart w:name="z34" w:id="29"/>
    <w:p>
      <w:pPr>
        <w:spacing w:after="0"/>
        <w:ind w:left="0"/>
        <w:jc w:val="both"/>
      </w:pPr>
      <w:r>
        <w:rPr>
          <w:rFonts w:ascii="Times New Roman"/>
          <w:b w:val="false"/>
          <w:i w:val="false"/>
          <w:color w:val="000000"/>
          <w:sz w:val="28"/>
        </w:rPr>
        <w:t>
      2) Мемлекеттік корпорацияда - Қазақстан Республикасының Еңбеккодексінесәйкес жексенбі және мереке күндерінен басқа, дүйсенбіден бастап сенбіні қоса алғанда, үзіліссіз сағат 9.00-ден 20.00-ге дейін.</w:t>
      </w:r>
    </w:p>
    <w:bookmarkEnd w:id="29"/>
    <w:bookmarkStart w:name="z35" w:id="30"/>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жеделдетілген қызмет көрсету жүзеге асырылады, портал арқылы электрондық кезекті брондауға болады.</w:t>
      </w:r>
    </w:p>
    <w:bookmarkEnd w:id="30"/>
    <w:bookmarkStart w:name="z36" w:id="31"/>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кезде,Қазақстан Республикасының Еңбек кодексіне сәйкес өтінішті қабылдау және мемлекеттік қызмет көрсету нәтижесін беру келесі жұмыс күні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8" w:id="32"/>
    <w:p>
      <w:pPr>
        <w:spacing w:after="0"/>
        <w:ind w:left="0"/>
        <w:jc w:val="both"/>
      </w:pPr>
      <w:r>
        <w:rPr>
          <w:rFonts w:ascii="Times New Roman"/>
          <w:b w:val="false"/>
          <w:i w:val="false"/>
          <w:color w:val="000000"/>
          <w:sz w:val="28"/>
        </w:rPr>
        <w:t>
      "9. Көрсетілетін қызметті алушы (не оның сенімхат бойынша өкілі) жүгінген кезде мемлекеттік қызмет көрсету үшін қажетті құжаттардың тізбесі:</w:t>
      </w:r>
    </w:p>
    <w:bookmarkEnd w:id="32"/>
    <w:bookmarkStart w:name="z39" w:id="33"/>
    <w:p>
      <w:pPr>
        <w:spacing w:after="0"/>
        <w:ind w:left="0"/>
        <w:jc w:val="both"/>
      </w:pPr>
      <w:r>
        <w:rPr>
          <w:rFonts w:ascii="Times New Roman"/>
          <w:b w:val="false"/>
          <w:i w:val="false"/>
          <w:color w:val="000000"/>
          <w:sz w:val="28"/>
        </w:rPr>
        <w:t>
      Мемлекеттік корпорацияға</w:t>
      </w:r>
    </w:p>
    <w:bookmarkEnd w:id="33"/>
    <w:bookmarkStart w:name="z40" w:id="34"/>
    <w:p>
      <w:pPr>
        <w:spacing w:after="0"/>
        <w:ind w:left="0"/>
        <w:jc w:val="both"/>
      </w:pPr>
      <w:r>
        <w:rPr>
          <w:rFonts w:ascii="Times New Roman"/>
          <w:b w:val="false"/>
          <w:i w:val="false"/>
          <w:color w:val="000000"/>
          <w:sz w:val="28"/>
        </w:rPr>
        <w:t>
      1) заңды тұлғаларды мемлекеттік тіркеу үшін:</w:t>
      </w:r>
    </w:p>
    <w:bookmarkEnd w:id="34"/>
    <w:bookmarkStart w:name="z41" w:id="35"/>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нысандар бойынша өтініштер (бұдан әрі - өтініш);</w:t>
      </w:r>
    </w:p>
    <w:bookmarkEnd w:id="35"/>
    <w:bookmarkStart w:name="z42" w:id="36"/>
    <w:p>
      <w:pPr>
        <w:spacing w:after="0"/>
        <w:ind w:left="0"/>
        <w:jc w:val="both"/>
      </w:pPr>
      <w:r>
        <w:rPr>
          <w:rFonts w:ascii="Times New Roman"/>
          <w:b w:val="false"/>
          <w:i w:val="false"/>
          <w:color w:val="000000"/>
          <w:sz w:val="28"/>
        </w:rPr>
        <w:t>
      қызметінің мәні қаржылық қызметтер көрсету болып табылатын заңды тұлғаларды мемлекеттік тіркеу үшін Қазақстан Республикасы Ұлттық Банкінің рұқсаты қосымша ұсынылады;</w:t>
      </w:r>
    </w:p>
    <w:bookmarkEnd w:id="36"/>
    <w:bookmarkStart w:name="z43" w:id="37"/>
    <w:p>
      <w:pPr>
        <w:spacing w:after="0"/>
        <w:ind w:left="0"/>
        <w:jc w:val="both"/>
      </w:pPr>
      <w:r>
        <w:rPr>
          <w:rFonts w:ascii="Times New Roman"/>
          <w:b w:val="false"/>
          <w:i w:val="false"/>
          <w:color w:val="000000"/>
          <w:sz w:val="28"/>
        </w:rPr>
        <w:t xml:space="preserve">
      тиісті тауар нарығында монополиялық жағдайға ие нарық субъектілеріне жататын заңды тұлғаларды,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2015 жылғы 29 қазандағы Қазақстан Республикасының Кәсіпкерлік кодексінің </w:t>
      </w:r>
      <w:r>
        <w:rPr>
          <w:rFonts w:ascii="Times New Roman"/>
          <w:b w:val="false"/>
          <w:i w:val="false"/>
          <w:color w:val="000000"/>
          <w:sz w:val="28"/>
        </w:rPr>
        <w:t>172-бабында</w:t>
      </w:r>
      <w:r>
        <w:rPr>
          <w:rFonts w:ascii="Times New Roman"/>
          <w:b w:val="false"/>
          <w:i w:val="false"/>
          <w:color w:val="000000"/>
          <w:sz w:val="28"/>
        </w:rPr>
        <w:t xml:space="preserve"> тікелей көзделген жағдайларды қоспағанда, мемлекеттік тіркеу үшін тіркеуші орган монополияға қарсы органның келісімімен жүзеге асырады;</w:t>
      </w:r>
    </w:p>
    <w:bookmarkEnd w:id="37"/>
    <w:bookmarkStart w:name="z44" w:id="38"/>
    <w:p>
      <w:pPr>
        <w:spacing w:after="0"/>
        <w:ind w:left="0"/>
        <w:jc w:val="both"/>
      </w:pPr>
      <w:r>
        <w:rPr>
          <w:rFonts w:ascii="Times New Roman"/>
          <w:b w:val="false"/>
          <w:i w:val="false"/>
          <w:color w:val="000000"/>
          <w:sz w:val="28"/>
        </w:rPr>
        <w:t xml:space="preserve">
      орта және ірі кәсiпкерлiк субъектiсіне жататын заңды тұлғаларды мемлекеттiк тіркеу үшін өтінішке құрылтайшы немесе құрылтайшылардың бірі не шетелдік немесе шетелдік заңды тұлға, Қазақстан Республикасының Үкiметi немесе мемлекеттік органдар не Қазақстан Республикасының Ұлттық Банкі жалғыз құрылтайшы не құрылтайшылардың бірі болып табылатын жағдайларда, құрылтайшының уәкілеттік берген адамы қол қояды және "Заңды тұлғаларды мемлекеттік тіркеу және филиалдар мен өкілдіктерді есептік тіркеу туралы" 1995 жылғы 17 сәуірдегі Қазақстан Республикасының Заңының </w:t>
      </w:r>
      <w:r>
        <w:rPr>
          <w:rFonts w:ascii="Times New Roman"/>
          <w:b w:val="false"/>
          <w:i w:val="false"/>
          <w:color w:val="000000"/>
          <w:sz w:val="28"/>
        </w:rPr>
        <w:t>6-бабында</w:t>
      </w:r>
      <w:r>
        <w:rPr>
          <w:rFonts w:ascii="Times New Roman"/>
          <w:b w:val="false"/>
          <w:i w:val="false"/>
          <w:color w:val="000000"/>
          <w:sz w:val="28"/>
        </w:rPr>
        <w:t xml:space="preserve"> көзделген жағдайларда нотариаттық тәртiппен куәландырылған құрылтай құжаттарын қоса бере отырып, оны тіркеуші органға береді;</w:t>
      </w:r>
    </w:p>
    <w:bookmarkEnd w:id="38"/>
    <w:bookmarkStart w:name="z45" w:id="39"/>
    <w:p>
      <w:pPr>
        <w:spacing w:after="0"/>
        <w:ind w:left="0"/>
        <w:jc w:val="both"/>
      </w:pPr>
      <w:r>
        <w:rPr>
          <w:rFonts w:ascii="Times New Roman"/>
          <w:b w:val="false"/>
          <w:i w:val="false"/>
          <w:color w:val="000000"/>
          <w:sz w:val="28"/>
        </w:rPr>
        <w:t xml:space="preserve">
      орта кәсiпкерлiк субъектісіне жататын заңды тұлғаны мемлекеттiк тіркеу үшін құрылтайшы (құрылтайшылар)осыстандартқа </w:t>
      </w:r>
      <w:r>
        <w:rPr>
          <w:rFonts w:ascii="Times New Roman"/>
          <w:b w:val="false"/>
          <w:i w:val="false"/>
          <w:color w:val="000000"/>
          <w:sz w:val="28"/>
        </w:rPr>
        <w:t xml:space="preserve">9-1-қосымшаға </w:t>
      </w:r>
      <w:r>
        <w:rPr>
          <w:rFonts w:ascii="Times New Roman"/>
          <w:b w:val="false"/>
          <w:i w:val="false"/>
          <w:color w:val="000000"/>
          <w:sz w:val="28"/>
        </w:rPr>
        <w:t xml:space="preserve"> сәйкес нысан бойынша орта кәсіпкерлік субъектісін мемлекеттік тіркеу туралыжәне банктік шотты ашуға және қызметкерді жазатайым оқиғалардан міндетті сақтандыруға (заңды тұлғаның құрылтайшысы (құрылтайшылары) қызметті жеке тұлғалармен еңбек қатынастарын жасамай жүзеге асыратын жағдайларды қоспағанда) өтініш береді;</w:t>
      </w:r>
    </w:p>
    <w:bookmarkEnd w:id="39"/>
    <w:bookmarkStart w:name="z46" w:id="40"/>
    <w:p>
      <w:pPr>
        <w:spacing w:after="0"/>
        <w:ind w:left="0"/>
        <w:jc w:val="both"/>
      </w:pPr>
      <w:r>
        <w:rPr>
          <w:rFonts w:ascii="Times New Roman"/>
          <w:b w:val="false"/>
          <w:i w:val="false"/>
          <w:color w:val="000000"/>
          <w:sz w:val="28"/>
        </w:rPr>
        <w:t xml:space="preserve">
      жеке кәсіпкерлік субъектісіне жатпайтын заңды тұлғаларды мемлекеттік тіркеу үшін өтінішке құрылтайшы (құрылтайшылар) не осыған уәкілеттік берілген адам қол қояды және оны "Акционерлік қоғамдар туралы" 2003 жылғы 13 мамырдағы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"Сақтандыру қызметі туралы" 2000 жылғы 18 желтоқсандағы Қазақстан Республикасы Заңының </w:t>
      </w:r>
      <w:r>
        <w:rPr>
          <w:rFonts w:ascii="Times New Roman"/>
          <w:b w:val="false"/>
          <w:i w:val="false"/>
          <w:color w:val="000000"/>
          <w:sz w:val="28"/>
        </w:rPr>
        <w:t>31-бабында</w:t>
      </w:r>
      <w:r>
        <w:rPr>
          <w:rFonts w:ascii="Times New Roman"/>
          <w:b w:val="false"/>
          <w:i w:val="false"/>
          <w:color w:val="000000"/>
          <w:sz w:val="28"/>
        </w:rPr>
        <w:t xml:space="preserve"> және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25-бабында</w:t>
      </w:r>
      <w:r>
        <w:rPr>
          <w:rFonts w:ascii="Times New Roman"/>
          <w:b w:val="false"/>
          <w:i w:val="false"/>
          <w:color w:val="000000"/>
          <w:sz w:val="28"/>
        </w:rPr>
        <w:t xml:space="preserve"> көзделген жағдайларда, нотариаттық тәртiппен куәландырылған құрылтай құжаттарын қоса бере отырып, тіркеуші органға береді;</w:t>
      </w:r>
    </w:p>
    <w:bookmarkEnd w:id="40"/>
    <w:bookmarkStart w:name="z47" w:id="41"/>
    <w:p>
      <w:pPr>
        <w:spacing w:after="0"/>
        <w:ind w:left="0"/>
        <w:jc w:val="both"/>
      </w:pPr>
      <w:r>
        <w:rPr>
          <w:rFonts w:ascii="Times New Roman"/>
          <w:b w:val="false"/>
          <w:i w:val="false"/>
          <w:color w:val="000000"/>
          <w:sz w:val="28"/>
        </w:rPr>
        <w:t>
      акционерлiк қоғам:</w:t>
      </w:r>
    </w:p>
    <w:bookmarkEnd w:id="41"/>
    <w:bookmarkStart w:name="z48" w:id="42"/>
    <w:p>
      <w:pPr>
        <w:spacing w:after="0"/>
        <w:ind w:left="0"/>
        <w:jc w:val="both"/>
      </w:pPr>
      <w:r>
        <w:rPr>
          <w:rFonts w:ascii="Times New Roman"/>
          <w:b w:val="false"/>
          <w:i w:val="false"/>
          <w:color w:val="000000"/>
          <w:sz w:val="28"/>
        </w:rPr>
        <w:t>
      өз қызметін үлгілік жарғы негізінде жүзеге асыратын акционерлік қоғамды қоспағанда, жарғы;</w:t>
      </w:r>
    </w:p>
    <w:bookmarkEnd w:id="42"/>
    <w:bookmarkStart w:name="z49" w:id="43"/>
    <w:p>
      <w:pPr>
        <w:spacing w:after="0"/>
        <w:ind w:left="0"/>
        <w:jc w:val="both"/>
      </w:pPr>
      <w:r>
        <w:rPr>
          <w:rFonts w:ascii="Times New Roman"/>
          <w:b w:val="false"/>
          <w:i w:val="false"/>
          <w:color w:val="000000"/>
          <w:sz w:val="28"/>
        </w:rPr>
        <w:t>
      құрылтай жиналысының хаттамасы немесе жалғыз қатысушының шешімі;</w:t>
      </w:r>
    </w:p>
    <w:bookmarkEnd w:id="43"/>
    <w:bookmarkStart w:name="z50" w:id="44"/>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4"/>
    <w:bookmarkStart w:name="z51" w:id="45"/>
    <w:p>
      <w:pPr>
        <w:spacing w:after="0"/>
        <w:ind w:left="0"/>
        <w:jc w:val="both"/>
      </w:pPr>
      <w:r>
        <w:rPr>
          <w:rFonts w:ascii="Times New Roman"/>
          <w:b w:val="false"/>
          <w:i w:val="false"/>
          <w:color w:val="000000"/>
          <w:sz w:val="28"/>
        </w:rPr>
        <w:t>
      Егер заңды тұлғатиісті тауар нарығында монополиялық жағдайға ие нарық субъектілеріне, сондай-ақ акцияларының (жарғылық капиталға қатысу үлестерінің) елу пайыздан астамы мемлекетке тиесілі мемлекеттік кәсіпорындарды заңды тұлғаларды және құру Қазақстан Республикасының заңдарында өз қызметін Қазақстан Республикасының аумағында жүзеге асыратын олармен үлестес тұлғаларға жатқан жағдайда тікелей көзделген жағдайларды қоспағанда, тіркеуші орган монополияға қарсы органның алдын-ала келісімімен жүзеге асырылады;</w:t>
      </w:r>
    </w:p>
    <w:bookmarkEnd w:id="45"/>
    <w:bookmarkStart w:name="z52" w:id="46"/>
    <w:p>
      <w:pPr>
        <w:spacing w:after="0"/>
        <w:ind w:left="0"/>
        <w:jc w:val="both"/>
      </w:pPr>
      <w:r>
        <w:rPr>
          <w:rFonts w:ascii="Times New Roman"/>
          <w:b w:val="false"/>
          <w:i w:val="false"/>
          <w:color w:val="000000"/>
          <w:sz w:val="28"/>
        </w:rPr>
        <w:t>
      коммандиттік серiктестiк:</w:t>
      </w:r>
    </w:p>
    <w:bookmarkEnd w:id="46"/>
    <w:bookmarkStart w:name="z53" w:id="47"/>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7"/>
    <w:bookmarkStart w:name="z54" w:id="48"/>
    <w:p>
      <w:pPr>
        <w:spacing w:after="0"/>
        <w:ind w:left="0"/>
        <w:jc w:val="both"/>
      </w:pPr>
      <w:r>
        <w:rPr>
          <w:rFonts w:ascii="Times New Roman"/>
          <w:b w:val="false"/>
          <w:i w:val="false"/>
          <w:color w:val="000000"/>
          <w:sz w:val="28"/>
        </w:rPr>
        <w:t>
      толық серiктестiк:</w:t>
      </w:r>
    </w:p>
    <w:bookmarkEnd w:id="48"/>
    <w:bookmarkStart w:name="z55" w:id="49"/>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49"/>
    <w:bookmarkStart w:name="z56" w:id="50"/>
    <w:p>
      <w:pPr>
        <w:spacing w:after="0"/>
        <w:ind w:left="0"/>
        <w:jc w:val="both"/>
      </w:pPr>
      <w:r>
        <w:rPr>
          <w:rFonts w:ascii="Times New Roman"/>
          <w:b w:val="false"/>
          <w:i w:val="false"/>
          <w:color w:val="000000"/>
          <w:sz w:val="28"/>
        </w:rPr>
        <w:t>
      өндiрiстiк кооператив:</w:t>
      </w:r>
    </w:p>
    <w:bookmarkEnd w:id="50"/>
    <w:bookmarkStart w:name="z57" w:id="51"/>
    <w:p>
      <w:pPr>
        <w:spacing w:after="0"/>
        <w:ind w:left="0"/>
        <w:jc w:val="both"/>
      </w:pPr>
      <w:r>
        <w:rPr>
          <w:rFonts w:ascii="Times New Roman"/>
          <w:b w:val="false"/>
          <w:i w:val="false"/>
          <w:color w:val="000000"/>
          <w:sz w:val="28"/>
        </w:rPr>
        <w:t>
      тегi, аты, әкесiнiң аты (ол болған кезде), ЖСН, тұрғылықты жерін көрсете отырып, өндiрiстiк кооператив мүшелерiнiң тiзiмi;</w:t>
      </w:r>
    </w:p>
    <w:bookmarkEnd w:id="51"/>
    <w:bookmarkStart w:name="z58" w:id="52"/>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52"/>
    <w:bookmarkStart w:name="z59" w:id="53"/>
    <w:p>
      <w:pPr>
        <w:spacing w:after="0"/>
        <w:ind w:left="0"/>
        <w:jc w:val="both"/>
      </w:pPr>
      <w:r>
        <w:rPr>
          <w:rFonts w:ascii="Times New Roman"/>
          <w:b w:val="false"/>
          <w:i w:val="false"/>
          <w:color w:val="000000"/>
          <w:sz w:val="28"/>
        </w:rPr>
        <w:t>
      тұтыну кооперативi:</w:t>
      </w:r>
    </w:p>
    <w:bookmarkEnd w:id="53"/>
    <w:bookmarkStart w:name="z60" w:id="54"/>
    <w:p>
      <w:pPr>
        <w:spacing w:after="0"/>
        <w:ind w:left="0"/>
        <w:jc w:val="both"/>
      </w:pPr>
      <w:r>
        <w:rPr>
          <w:rFonts w:ascii="Times New Roman"/>
          <w:b w:val="false"/>
          <w:i w:val="false"/>
          <w:color w:val="000000"/>
          <w:sz w:val="28"/>
        </w:rPr>
        <w:t>
      жарғы;</w:t>
      </w:r>
    </w:p>
    <w:bookmarkEnd w:id="54"/>
    <w:bookmarkStart w:name="z61" w:id="5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55"/>
    <w:bookmarkStart w:name="z62" w:id="56"/>
    <w:p>
      <w:pPr>
        <w:spacing w:after="0"/>
        <w:ind w:left="0"/>
        <w:jc w:val="both"/>
      </w:pPr>
      <w:r>
        <w:rPr>
          <w:rFonts w:ascii="Times New Roman"/>
          <w:b w:val="false"/>
          <w:i w:val="false"/>
          <w:color w:val="000000"/>
          <w:sz w:val="28"/>
        </w:rPr>
        <w:t>
      тұтыну кооперативi азаматтар үшiн –осы кооператив мүшелерiнiң тегі, аты, әкесiнiң аты (ол болған кезде), ЖСН және тұрғылықты жерi және заңды тұлға үшiн – тұрғылықты жері, банктік деректемелері туралы мәліметтер және БСН көрсетілген олардың тiзiмі ұсынады;</w:t>
      </w:r>
    </w:p>
    <w:bookmarkEnd w:id="56"/>
    <w:bookmarkStart w:name="z63" w:id="57"/>
    <w:p>
      <w:pPr>
        <w:spacing w:after="0"/>
        <w:ind w:left="0"/>
        <w:jc w:val="both"/>
      </w:pPr>
      <w:r>
        <w:rPr>
          <w:rFonts w:ascii="Times New Roman"/>
          <w:b w:val="false"/>
          <w:i w:val="false"/>
          <w:color w:val="000000"/>
          <w:sz w:val="28"/>
        </w:rPr>
        <w:t>
      қосымша жауапкершілігі бар серiктестiк:</w:t>
      </w:r>
    </w:p>
    <w:bookmarkEnd w:id="57"/>
    <w:bookmarkStart w:name="z64" w:id="58"/>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58"/>
    <w:bookmarkStart w:name="z65" w:id="59"/>
    <w:p>
      <w:pPr>
        <w:spacing w:after="0"/>
        <w:ind w:left="0"/>
        <w:jc w:val="both"/>
      </w:pPr>
      <w:r>
        <w:rPr>
          <w:rFonts w:ascii="Times New Roman"/>
          <w:b w:val="false"/>
          <w:i w:val="false"/>
          <w:color w:val="000000"/>
          <w:sz w:val="28"/>
        </w:rPr>
        <w:t>
      жауапкершiлiгi шектеулi серiктестiк:</w:t>
      </w:r>
    </w:p>
    <w:bookmarkEnd w:id="59"/>
    <w:bookmarkStart w:name="z66" w:id="60"/>
    <w:p>
      <w:pPr>
        <w:spacing w:after="0"/>
        <w:ind w:left="0"/>
        <w:jc w:val="both"/>
      </w:pPr>
      <w:r>
        <w:rPr>
          <w:rFonts w:ascii="Times New Roman"/>
          <w:b w:val="false"/>
          <w:i w:val="false"/>
          <w:color w:val="000000"/>
          <w:sz w:val="28"/>
        </w:rPr>
        <w:t>
      шағын және орта кәсіпкерлік субъектілеріне жататын заңды тұлғаларды қоспағанда,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60"/>
    <w:bookmarkStart w:name="z67" w:id="61"/>
    <w:p>
      <w:pPr>
        <w:spacing w:after="0"/>
        <w:ind w:left="0"/>
        <w:jc w:val="both"/>
      </w:pPr>
      <w:r>
        <w:rPr>
          <w:rFonts w:ascii="Times New Roman"/>
          <w:b w:val="false"/>
          <w:i w:val="false"/>
          <w:color w:val="000000"/>
          <w:sz w:val="28"/>
        </w:rPr>
        <w:t>
      мемлекеттiк кәсiпорын:</w:t>
      </w:r>
    </w:p>
    <w:bookmarkEnd w:id="61"/>
    <w:bookmarkStart w:name="z68" w:id="62"/>
    <w:p>
      <w:pPr>
        <w:spacing w:after="0"/>
        <w:ind w:left="0"/>
        <w:jc w:val="both"/>
      </w:pPr>
      <w:r>
        <w:rPr>
          <w:rFonts w:ascii="Times New Roman"/>
          <w:b w:val="false"/>
          <w:i w:val="false"/>
          <w:color w:val="000000"/>
          <w:sz w:val="28"/>
        </w:rPr>
        <w:t>
      жарғы;</w:t>
      </w:r>
    </w:p>
    <w:bookmarkEnd w:id="62"/>
    <w:bookmarkStart w:name="z69" w:id="63"/>
    <w:p>
      <w:pPr>
        <w:spacing w:after="0"/>
        <w:ind w:left="0"/>
        <w:jc w:val="both"/>
      </w:pPr>
      <w:r>
        <w:rPr>
          <w:rFonts w:ascii="Times New Roman"/>
          <w:b w:val="false"/>
          <w:i w:val="false"/>
          <w:color w:val="000000"/>
          <w:sz w:val="28"/>
        </w:rPr>
        <w:t>
      Қазақстан Республикасы Үкiметiнің немесе жергiлiктi атқарушы органның кәсiпорынды құру туралы шешiмi;</w:t>
      </w:r>
    </w:p>
    <w:bookmarkEnd w:id="63"/>
    <w:bookmarkStart w:name="z70" w:id="64"/>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64"/>
    <w:bookmarkStart w:name="z71" w:id="65"/>
    <w:p>
      <w:pPr>
        <w:spacing w:after="0"/>
        <w:ind w:left="0"/>
        <w:jc w:val="both"/>
      </w:pPr>
      <w:r>
        <w:rPr>
          <w:rFonts w:ascii="Times New Roman"/>
          <w:b w:val="false"/>
          <w:i w:val="false"/>
          <w:color w:val="000000"/>
          <w:sz w:val="28"/>
        </w:rPr>
        <w:t>
      мемлекеттік мекеме:</w:t>
      </w:r>
    </w:p>
    <w:bookmarkEnd w:id="65"/>
    <w:bookmarkStart w:name="z72" w:id="66"/>
    <w:p>
      <w:pPr>
        <w:spacing w:after="0"/>
        <w:ind w:left="0"/>
        <w:jc w:val="both"/>
      </w:pPr>
      <w:r>
        <w:rPr>
          <w:rFonts w:ascii="Times New Roman"/>
          <w:b w:val="false"/>
          <w:i w:val="false"/>
          <w:color w:val="000000"/>
          <w:sz w:val="28"/>
        </w:rPr>
        <w:t>
      мемлекеттiк мекеменi құру туралы шешiм;</w:t>
      </w:r>
    </w:p>
    <w:bookmarkEnd w:id="66"/>
    <w:bookmarkStart w:name="z73" w:id="67"/>
    <w:p>
      <w:pPr>
        <w:spacing w:after="0"/>
        <w:ind w:left="0"/>
        <w:jc w:val="both"/>
      </w:pPr>
      <w:r>
        <w:rPr>
          <w:rFonts w:ascii="Times New Roman"/>
          <w:b w:val="false"/>
          <w:i w:val="false"/>
          <w:color w:val="000000"/>
          <w:sz w:val="28"/>
        </w:rPr>
        <w:t>
      ереже (жарғы);</w:t>
      </w:r>
    </w:p>
    <w:bookmarkEnd w:id="67"/>
    <w:bookmarkStart w:name="z74" w:id="68"/>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68"/>
    <w:bookmarkStart w:name="z75" w:id="69"/>
    <w:p>
      <w:pPr>
        <w:spacing w:after="0"/>
        <w:ind w:left="0"/>
        <w:jc w:val="both"/>
      </w:pPr>
      <w:r>
        <w:rPr>
          <w:rFonts w:ascii="Times New Roman"/>
          <w:b w:val="false"/>
          <w:i w:val="false"/>
          <w:color w:val="000000"/>
          <w:sz w:val="28"/>
        </w:rPr>
        <w:t>
      тұрғын үй-құрылыс кооперативi және тұрғын үй кооперативi:</w:t>
      </w:r>
    </w:p>
    <w:bookmarkEnd w:id="69"/>
    <w:bookmarkStart w:name="z76" w:id="70"/>
    <w:p>
      <w:pPr>
        <w:spacing w:after="0"/>
        <w:ind w:left="0"/>
        <w:jc w:val="both"/>
      </w:pPr>
      <w:r>
        <w:rPr>
          <w:rFonts w:ascii="Times New Roman"/>
          <w:b w:val="false"/>
          <w:i w:val="false"/>
          <w:color w:val="000000"/>
          <w:sz w:val="28"/>
        </w:rPr>
        <w:t>
      жарғы;</w:t>
      </w:r>
    </w:p>
    <w:bookmarkEnd w:id="70"/>
    <w:bookmarkStart w:name="z77" w:id="7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71"/>
    <w:bookmarkStart w:name="z78" w:id="72"/>
    <w:p>
      <w:pPr>
        <w:spacing w:after="0"/>
        <w:ind w:left="0"/>
        <w:jc w:val="both"/>
      </w:pPr>
      <w:r>
        <w:rPr>
          <w:rFonts w:ascii="Times New Roman"/>
          <w:b w:val="false"/>
          <w:i w:val="false"/>
          <w:color w:val="000000"/>
          <w:sz w:val="28"/>
        </w:rPr>
        <w:t>
      Тұрғын үйжәне тұрғын үй-құрылыс кооперативтері осы кооператив мүшелерiнiң тегі, аты, әкесiнің аты (ол болған кезде), тұрғылықты жерi және ЖСН көрсетілген тiзiмін ұсынады.</w:t>
      </w:r>
    </w:p>
    <w:bookmarkEnd w:id="72"/>
    <w:bookmarkStart w:name="z79" w:id="73"/>
    <w:p>
      <w:pPr>
        <w:spacing w:after="0"/>
        <w:ind w:left="0"/>
        <w:jc w:val="both"/>
      </w:pPr>
      <w:r>
        <w:rPr>
          <w:rFonts w:ascii="Times New Roman"/>
          <w:b w:val="false"/>
          <w:i w:val="false"/>
          <w:color w:val="000000"/>
          <w:sz w:val="28"/>
        </w:rPr>
        <w:t>
      үй-жай (пәтер) иелерiнiң кооперативi:</w:t>
      </w:r>
    </w:p>
    <w:bookmarkEnd w:id="73"/>
    <w:bookmarkStart w:name="z80" w:id="74"/>
    <w:p>
      <w:pPr>
        <w:spacing w:after="0"/>
        <w:ind w:left="0"/>
        <w:jc w:val="both"/>
      </w:pPr>
      <w:r>
        <w:rPr>
          <w:rFonts w:ascii="Times New Roman"/>
          <w:b w:val="false"/>
          <w:i w:val="false"/>
          <w:color w:val="000000"/>
          <w:sz w:val="28"/>
        </w:rPr>
        <w:t>
      кондоминиум объектiсiндегi үй-жай (пәтер) иелерiнің құрылтай жиналысының хаттамасы немесе жазбаша сауалнама бойынша нәтижесі бардауыс беру парақтары хаттама;</w:t>
      </w:r>
    </w:p>
    <w:bookmarkEnd w:id="74"/>
    <w:bookmarkStart w:name="z81" w:id="75"/>
    <w:p>
      <w:pPr>
        <w:spacing w:after="0"/>
        <w:ind w:left="0"/>
        <w:jc w:val="both"/>
      </w:pPr>
      <w:r>
        <w:rPr>
          <w:rFonts w:ascii="Times New Roman"/>
          <w:b w:val="false"/>
          <w:i w:val="false"/>
          <w:color w:val="000000"/>
          <w:sz w:val="28"/>
        </w:rPr>
        <w:t>
      жарғы;</w:t>
      </w:r>
    </w:p>
    <w:bookmarkEnd w:id="75"/>
    <w:bookmarkStart w:name="z82" w:id="76"/>
    <w:p>
      <w:pPr>
        <w:spacing w:after="0"/>
        <w:ind w:left="0"/>
        <w:jc w:val="both"/>
      </w:pPr>
      <w:r>
        <w:rPr>
          <w:rFonts w:ascii="Times New Roman"/>
          <w:b w:val="false"/>
          <w:i w:val="false"/>
          <w:color w:val="000000"/>
          <w:sz w:val="28"/>
        </w:rPr>
        <w:t>
      кондоминиум объектісін тіркеу немесе қайта тіркеу туралы мемлекеттік акт нетіркеуші органның мөртабаны бар кондоминиум объектісін мемлекеттік тіркеуді растайтын құжат;</w:t>
      </w:r>
    </w:p>
    <w:bookmarkEnd w:id="76"/>
    <w:bookmarkStart w:name="z83" w:id="77"/>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77"/>
    <w:bookmarkStart w:name="z84" w:id="78"/>
    <w:p>
      <w:pPr>
        <w:spacing w:after="0"/>
        <w:ind w:left="0"/>
        <w:jc w:val="both"/>
      </w:pPr>
      <w:r>
        <w:rPr>
          <w:rFonts w:ascii="Times New Roman"/>
          <w:b w:val="false"/>
          <w:i w:val="false"/>
          <w:color w:val="000000"/>
          <w:sz w:val="28"/>
        </w:rPr>
        <w:t>
      адвокаттар алқасы:</w:t>
      </w:r>
    </w:p>
    <w:bookmarkEnd w:id="78"/>
    <w:bookmarkStart w:name="z85" w:id="79"/>
    <w:p>
      <w:pPr>
        <w:spacing w:after="0"/>
        <w:ind w:left="0"/>
        <w:jc w:val="both"/>
      </w:pPr>
      <w:r>
        <w:rPr>
          <w:rFonts w:ascii="Times New Roman"/>
          <w:b w:val="false"/>
          <w:i w:val="false"/>
          <w:color w:val="000000"/>
          <w:sz w:val="28"/>
        </w:rPr>
        <w:t>
      адвокаттар алқасы мүшелерiнiң құрылтай жиналысында (конференциясында) бекiтiлген жарғы;</w:t>
      </w:r>
    </w:p>
    <w:bookmarkEnd w:id="79"/>
    <w:bookmarkStart w:name="z86" w:id="80"/>
    <w:p>
      <w:pPr>
        <w:spacing w:after="0"/>
        <w:ind w:left="0"/>
        <w:jc w:val="both"/>
      </w:pPr>
      <w:r>
        <w:rPr>
          <w:rFonts w:ascii="Times New Roman"/>
          <w:b w:val="false"/>
          <w:i w:val="false"/>
          <w:color w:val="000000"/>
          <w:sz w:val="28"/>
        </w:rPr>
        <w:t>
      уәкілетті органның жарғыны бекіту туралы шешімі;</w:t>
      </w:r>
    </w:p>
    <w:bookmarkEnd w:id="80"/>
    <w:bookmarkStart w:name="z87" w:id="8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81"/>
    <w:bookmarkStart w:name="z88" w:id="82"/>
    <w:p>
      <w:pPr>
        <w:spacing w:after="0"/>
        <w:ind w:left="0"/>
        <w:jc w:val="both"/>
      </w:pPr>
      <w:r>
        <w:rPr>
          <w:rFonts w:ascii="Times New Roman"/>
          <w:b w:val="false"/>
          <w:i w:val="false"/>
          <w:color w:val="000000"/>
          <w:sz w:val="28"/>
        </w:rPr>
        <w:t>
      нотариаттық палата:</w:t>
      </w:r>
    </w:p>
    <w:bookmarkEnd w:id="82"/>
    <w:bookmarkStart w:name="z89" w:id="83"/>
    <w:p>
      <w:pPr>
        <w:spacing w:after="0"/>
        <w:ind w:left="0"/>
        <w:jc w:val="both"/>
      </w:pPr>
      <w:r>
        <w:rPr>
          <w:rFonts w:ascii="Times New Roman"/>
          <w:b w:val="false"/>
          <w:i w:val="false"/>
          <w:color w:val="000000"/>
          <w:sz w:val="28"/>
        </w:rPr>
        <w:t>
      нотариаттық палата басқармасы мүшелерінің құрылтай жиналысында (конференциясында) бекітілген жарғы;</w:t>
      </w:r>
    </w:p>
    <w:bookmarkEnd w:id="83"/>
    <w:bookmarkStart w:name="z90" w:id="84"/>
    <w:p>
      <w:pPr>
        <w:spacing w:after="0"/>
        <w:ind w:left="0"/>
        <w:jc w:val="both"/>
      </w:pPr>
      <w:r>
        <w:rPr>
          <w:rFonts w:ascii="Times New Roman"/>
          <w:b w:val="false"/>
          <w:i w:val="false"/>
          <w:color w:val="000000"/>
          <w:sz w:val="28"/>
        </w:rPr>
        <w:t>
      уәкілетті органның жарғыны бекіту туралы шешімі;</w:t>
      </w:r>
    </w:p>
    <w:bookmarkEnd w:id="84"/>
    <w:bookmarkStart w:name="z91" w:id="8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85"/>
    <w:bookmarkStart w:name="z92" w:id="86"/>
    <w:p>
      <w:pPr>
        <w:spacing w:after="0"/>
        <w:ind w:left="0"/>
        <w:jc w:val="both"/>
      </w:pPr>
      <w:r>
        <w:rPr>
          <w:rFonts w:ascii="Times New Roman"/>
          <w:b w:val="false"/>
          <w:i w:val="false"/>
          <w:color w:val="000000"/>
          <w:sz w:val="28"/>
        </w:rPr>
        <w:t>
      қор:</w:t>
      </w:r>
    </w:p>
    <w:bookmarkEnd w:id="86"/>
    <w:bookmarkStart w:name="z93" w:id="87"/>
    <w:p>
      <w:pPr>
        <w:spacing w:after="0"/>
        <w:ind w:left="0"/>
        <w:jc w:val="both"/>
      </w:pPr>
      <w:r>
        <w:rPr>
          <w:rFonts w:ascii="Times New Roman"/>
          <w:b w:val="false"/>
          <w:i w:val="false"/>
          <w:color w:val="000000"/>
          <w:sz w:val="28"/>
        </w:rPr>
        <w:t>
      жарғы;</w:t>
      </w:r>
    </w:p>
    <w:bookmarkEnd w:id="87"/>
    <w:bookmarkStart w:name="z94" w:id="88"/>
    <w:p>
      <w:pPr>
        <w:spacing w:after="0"/>
        <w:ind w:left="0"/>
        <w:jc w:val="both"/>
      </w:pPr>
      <w:r>
        <w:rPr>
          <w:rFonts w:ascii="Times New Roman"/>
          <w:b w:val="false"/>
          <w:i w:val="false"/>
          <w:color w:val="000000"/>
          <w:sz w:val="28"/>
        </w:rPr>
        <w:t>
      құрылтай шарт (құрылтайшысы бiр адамнан көп болғанда);</w:t>
      </w:r>
    </w:p>
    <w:bookmarkEnd w:id="88"/>
    <w:bookmarkStart w:name="z95" w:id="89"/>
    <w:p>
      <w:pPr>
        <w:spacing w:after="0"/>
        <w:ind w:left="0"/>
        <w:jc w:val="both"/>
      </w:pPr>
      <w:r>
        <w:rPr>
          <w:rFonts w:ascii="Times New Roman"/>
          <w:b w:val="false"/>
          <w:i w:val="false"/>
          <w:color w:val="000000"/>
          <w:sz w:val="28"/>
        </w:rPr>
        <w:t>
      уәкілетті органның жарғыны бекіту туралы шешімі;</w:t>
      </w:r>
    </w:p>
    <w:bookmarkEnd w:id="89"/>
    <w:bookmarkStart w:name="z96" w:id="90"/>
    <w:p>
      <w:pPr>
        <w:spacing w:after="0"/>
        <w:ind w:left="0"/>
        <w:jc w:val="both"/>
      </w:pPr>
      <w:r>
        <w:rPr>
          <w:rFonts w:ascii="Times New Roman"/>
          <w:b w:val="false"/>
          <w:i w:val="false"/>
          <w:color w:val="000000"/>
          <w:sz w:val="28"/>
        </w:rPr>
        <w:t>
      алқалы органының (қамқоршылық кеңестің) атқарушы органды тағайындау туралышешімі;</w:t>
      </w:r>
    </w:p>
    <w:bookmarkEnd w:id="90"/>
    <w:bookmarkStart w:name="z97" w:id="9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91"/>
    <w:bookmarkStart w:name="z98" w:id="92"/>
    <w:p>
      <w:pPr>
        <w:spacing w:after="0"/>
        <w:ind w:left="0"/>
        <w:jc w:val="both"/>
      </w:pPr>
      <w:r>
        <w:rPr>
          <w:rFonts w:ascii="Times New Roman"/>
          <w:b w:val="false"/>
          <w:i w:val="false"/>
          <w:color w:val="000000"/>
          <w:sz w:val="28"/>
        </w:rPr>
        <w:t>
      қоғамдық бiрлестiк:</w:t>
      </w:r>
    </w:p>
    <w:bookmarkEnd w:id="92"/>
    <w:bookmarkStart w:name="z99" w:id="93"/>
    <w:p>
      <w:pPr>
        <w:spacing w:after="0"/>
        <w:ind w:left="0"/>
        <w:jc w:val="both"/>
      </w:pPr>
      <w:r>
        <w:rPr>
          <w:rFonts w:ascii="Times New Roman"/>
          <w:b w:val="false"/>
          <w:i w:val="false"/>
          <w:color w:val="000000"/>
          <w:sz w:val="28"/>
        </w:rPr>
        <w:t>
      құрылтай съезiнде (конференциясында, жиналысында) қабылданған жарғы;</w:t>
      </w:r>
    </w:p>
    <w:bookmarkEnd w:id="93"/>
    <w:bookmarkStart w:name="z100" w:id="94"/>
    <w:p>
      <w:pPr>
        <w:spacing w:after="0"/>
        <w:ind w:left="0"/>
        <w:jc w:val="both"/>
      </w:pPr>
      <w:r>
        <w:rPr>
          <w:rFonts w:ascii="Times New Roman"/>
          <w:b w:val="false"/>
          <w:i w:val="false"/>
          <w:color w:val="000000"/>
          <w:sz w:val="28"/>
        </w:rPr>
        <w:t>
      төрағасы және съезд (конференция, жиналыс) хатшысы қол қойған, жарғыны қабылдаған құрылтай съезiнiң (конференциясының, жиналысының) хаттамасы;</w:t>
      </w:r>
    </w:p>
    <w:bookmarkEnd w:id="94"/>
    <w:bookmarkStart w:name="z101" w:id="95"/>
    <w:p>
      <w:pPr>
        <w:spacing w:after="0"/>
        <w:ind w:left="0"/>
        <w:jc w:val="both"/>
      </w:pPr>
      <w:r>
        <w:rPr>
          <w:rFonts w:ascii="Times New Roman"/>
          <w:b w:val="false"/>
          <w:i w:val="false"/>
          <w:color w:val="000000"/>
          <w:sz w:val="28"/>
        </w:rPr>
        <w:t>
      тегi, аты, әкесiнің аты (ол болған кезде), ЖСН, тұрғылықты жері, үй және қызметтік телефоны, жеке қолтаңбасы көрсетiлген қоғамдық бiрлестiктің бастамашы азаматтарының тiзiмi;</w:t>
      </w:r>
    </w:p>
    <w:bookmarkEnd w:id="95"/>
    <w:bookmarkStart w:name="z102" w:id="96"/>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96"/>
    <w:bookmarkStart w:name="z103" w:id="97"/>
    <w:p>
      <w:pPr>
        <w:spacing w:after="0"/>
        <w:ind w:left="0"/>
        <w:jc w:val="both"/>
      </w:pPr>
      <w:r>
        <w:rPr>
          <w:rFonts w:ascii="Times New Roman"/>
          <w:b w:val="false"/>
          <w:i w:val="false"/>
          <w:color w:val="000000"/>
          <w:sz w:val="28"/>
        </w:rPr>
        <w:t>
      Саяси партияларды тiркеу кезінде қосымша мыналар ұсынылады:</w:t>
      </w:r>
    </w:p>
    <w:bookmarkEnd w:id="97"/>
    <w:bookmarkStart w:name="z104" w:id="98"/>
    <w:p>
      <w:pPr>
        <w:spacing w:after="0"/>
        <w:ind w:left="0"/>
        <w:jc w:val="both"/>
      </w:pPr>
      <w:r>
        <w:rPr>
          <w:rFonts w:ascii="Times New Roman"/>
          <w:b w:val="false"/>
          <w:i w:val="false"/>
          <w:color w:val="000000"/>
          <w:sz w:val="28"/>
        </w:rPr>
        <w:t>
      партия бағдарламасы;</w:t>
      </w:r>
    </w:p>
    <w:bookmarkEnd w:id="98"/>
    <w:bookmarkStart w:name="z105" w:id="99"/>
    <w:p>
      <w:pPr>
        <w:spacing w:after="0"/>
        <w:ind w:left="0"/>
        <w:jc w:val="both"/>
      </w:pPr>
      <w:r>
        <w:rPr>
          <w:rFonts w:ascii="Times New Roman"/>
          <w:b w:val="false"/>
          <w:i w:val="false"/>
          <w:color w:val="000000"/>
          <w:sz w:val="28"/>
        </w:rPr>
        <w:t>
      Партияның мүшелерінің тізімі құрамында кем дегенде қырық мың партия мүшелерін білдіретін құрылымдық бөлімшелері (филиалдары мен өкілдіктері) партияның барлық облыстардағы, республикалық маңызы бар қалада және астанада, саны кемінде алты жүз партия мүшесінің әрқайсысының тегі, аты, әкесінің аты (ол болған кезде), ЖСН, тұрғылықты мекен-жайы;</w:t>
      </w:r>
    </w:p>
    <w:bookmarkEnd w:id="99"/>
    <w:bookmarkStart w:name="z106" w:id="100"/>
    <w:p>
      <w:pPr>
        <w:spacing w:after="0"/>
        <w:ind w:left="0"/>
        <w:jc w:val="both"/>
      </w:pPr>
      <w:r>
        <w:rPr>
          <w:rFonts w:ascii="Times New Roman"/>
          <w:b w:val="false"/>
          <w:i w:val="false"/>
          <w:color w:val="000000"/>
          <w:sz w:val="28"/>
        </w:rPr>
        <w:t>
      заңды тұлғалардың қауымдастық (одақ) нысанындағы бiрлестiгі, даракәсіпкерлер мен заңды тұлғалар бірлестігі, дара кәсіпкерлер бірлестігі:</w:t>
      </w:r>
    </w:p>
    <w:bookmarkEnd w:id="100"/>
    <w:bookmarkStart w:name="z107" w:id="101"/>
    <w:p>
      <w:pPr>
        <w:spacing w:after="0"/>
        <w:ind w:left="0"/>
        <w:jc w:val="both"/>
      </w:pPr>
      <w:r>
        <w:rPr>
          <w:rFonts w:ascii="Times New Roman"/>
          <w:b w:val="false"/>
          <w:i w:val="false"/>
          <w:color w:val="000000"/>
          <w:sz w:val="28"/>
        </w:rPr>
        <w:t>
      жарғы;</w:t>
      </w:r>
    </w:p>
    <w:bookmarkEnd w:id="101"/>
    <w:bookmarkStart w:name="z108" w:id="102"/>
    <w:p>
      <w:pPr>
        <w:spacing w:after="0"/>
        <w:ind w:left="0"/>
        <w:jc w:val="both"/>
      </w:pPr>
      <w:r>
        <w:rPr>
          <w:rFonts w:ascii="Times New Roman"/>
          <w:b w:val="false"/>
          <w:i w:val="false"/>
          <w:color w:val="000000"/>
          <w:sz w:val="28"/>
        </w:rPr>
        <w:t>
      бiрлестiктiң барлық құрылтайшылары қол қойған құрылтай шарты;</w:t>
      </w:r>
    </w:p>
    <w:bookmarkEnd w:id="102"/>
    <w:bookmarkStart w:name="z109" w:id="103"/>
    <w:p>
      <w:pPr>
        <w:spacing w:after="0"/>
        <w:ind w:left="0"/>
        <w:jc w:val="both"/>
      </w:pPr>
      <w:r>
        <w:rPr>
          <w:rFonts w:ascii="Times New Roman"/>
          <w:b w:val="false"/>
          <w:i w:val="false"/>
          <w:color w:val="000000"/>
          <w:sz w:val="28"/>
        </w:rPr>
        <w:t>
      уәкілетті органның заңды тұлғаны құру туралы шешімі;</w:t>
      </w:r>
    </w:p>
    <w:bookmarkEnd w:id="103"/>
    <w:bookmarkStart w:name="z110" w:id="104"/>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104"/>
    <w:bookmarkStart w:name="z111" w:id="105"/>
    <w:p>
      <w:pPr>
        <w:spacing w:after="0"/>
        <w:ind w:left="0"/>
        <w:jc w:val="both"/>
      </w:pPr>
      <w:r>
        <w:rPr>
          <w:rFonts w:ascii="Times New Roman"/>
          <w:b w:val="false"/>
          <w:i w:val="false"/>
          <w:color w:val="000000"/>
          <w:sz w:val="28"/>
        </w:rPr>
        <w:t>
      аудиторлар палата:</w:t>
      </w:r>
    </w:p>
    <w:bookmarkEnd w:id="105"/>
    <w:bookmarkStart w:name="z112" w:id="106"/>
    <w:p>
      <w:pPr>
        <w:spacing w:after="0"/>
        <w:ind w:left="0"/>
        <w:jc w:val="both"/>
      </w:pPr>
      <w:r>
        <w:rPr>
          <w:rFonts w:ascii="Times New Roman"/>
          <w:b w:val="false"/>
          <w:i w:val="false"/>
          <w:color w:val="000000"/>
          <w:sz w:val="28"/>
        </w:rPr>
        <w:t>
      жарғы;</w:t>
      </w:r>
    </w:p>
    <w:bookmarkEnd w:id="106"/>
    <w:bookmarkStart w:name="z113" w:id="107"/>
    <w:p>
      <w:pPr>
        <w:spacing w:after="0"/>
        <w:ind w:left="0"/>
        <w:jc w:val="both"/>
      </w:pPr>
      <w:r>
        <w:rPr>
          <w:rFonts w:ascii="Times New Roman"/>
          <w:b w:val="false"/>
          <w:i w:val="false"/>
          <w:color w:val="000000"/>
          <w:sz w:val="28"/>
        </w:rPr>
        <w:t>
      уәкілетті органның заңды тұлғаны құру туралы шешімі;</w:t>
      </w:r>
    </w:p>
    <w:bookmarkEnd w:id="107"/>
    <w:bookmarkStart w:name="z114" w:id="108"/>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108"/>
    <w:bookmarkStart w:name="z115" w:id="109"/>
    <w:p>
      <w:pPr>
        <w:spacing w:after="0"/>
        <w:ind w:left="0"/>
        <w:jc w:val="both"/>
      </w:pPr>
      <w:r>
        <w:rPr>
          <w:rFonts w:ascii="Times New Roman"/>
          <w:b w:val="false"/>
          <w:i w:val="false"/>
          <w:color w:val="000000"/>
          <w:sz w:val="28"/>
        </w:rPr>
        <w:t>
      дiни бiрлестiк:</w:t>
      </w:r>
    </w:p>
    <w:bookmarkEnd w:id="109"/>
    <w:bookmarkStart w:name="z116" w:id="110"/>
    <w:p>
      <w:pPr>
        <w:spacing w:after="0"/>
        <w:ind w:left="0"/>
        <w:jc w:val="both"/>
      </w:pPr>
      <w:r>
        <w:rPr>
          <w:rFonts w:ascii="Times New Roman"/>
          <w:b w:val="false"/>
          <w:i w:val="false"/>
          <w:color w:val="000000"/>
          <w:sz w:val="28"/>
        </w:rPr>
        <w:t>
      діни бірлестіктің басшысы қол қойған діни бірлестіктің жарғысы;</w:t>
      </w:r>
    </w:p>
    <w:bookmarkEnd w:id="110"/>
    <w:bookmarkStart w:name="z117" w:id="111"/>
    <w:p>
      <w:pPr>
        <w:spacing w:after="0"/>
        <w:ind w:left="0"/>
        <w:jc w:val="both"/>
      </w:pPr>
      <w:r>
        <w:rPr>
          <w:rFonts w:ascii="Times New Roman"/>
          <w:b w:val="false"/>
          <w:i w:val="false"/>
          <w:color w:val="000000"/>
          <w:sz w:val="28"/>
        </w:rPr>
        <w:t>
      құрылтай жиналысының (съезінің, конференциясының) хаттамасы;</w:t>
      </w:r>
    </w:p>
    <w:bookmarkEnd w:id="111"/>
    <w:bookmarkStart w:name="z118" w:id="112"/>
    <w:p>
      <w:pPr>
        <w:spacing w:after="0"/>
        <w:ind w:left="0"/>
        <w:jc w:val="both"/>
      </w:pPr>
      <w:r>
        <w:rPr>
          <w:rFonts w:ascii="Times New Roman"/>
          <w:b w:val="false"/>
          <w:i w:val="false"/>
          <w:color w:val="000000"/>
          <w:sz w:val="28"/>
        </w:rPr>
        <w:t xml:space="preserve">
      құрылатын діни бiрлестiктiң бастамашы азаматтарының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электрондық және қағаз жеткізгіштегі тiзiмi;</w:t>
      </w:r>
    </w:p>
    <w:bookmarkEnd w:id="112"/>
    <w:bookmarkStart w:name="z119" w:id="113"/>
    <w:p>
      <w:pPr>
        <w:spacing w:after="0"/>
        <w:ind w:left="0"/>
        <w:jc w:val="both"/>
      </w:pPr>
      <w:r>
        <w:rPr>
          <w:rFonts w:ascii="Times New Roman"/>
          <w:b w:val="false"/>
          <w:i w:val="false"/>
          <w:color w:val="000000"/>
          <w:sz w:val="28"/>
        </w:rPr>
        <w:t>
      дiни бiрлестiктiң орналасқан жерiн растайтын құжат;</w:t>
      </w:r>
    </w:p>
    <w:bookmarkEnd w:id="113"/>
    <w:bookmarkStart w:name="z120" w:id="114"/>
    <w:p>
      <w:pPr>
        <w:spacing w:after="0"/>
        <w:ind w:left="0"/>
        <w:jc w:val="both"/>
      </w:pPr>
      <w:r>
        <w:rPr>
          <w:rFonts w:ascii="Times New Roman"/>
          <w:b w:val="false"/>
          <w:i w:val="false"/>
          <w:color w:val="000000"/>
          <w:sz w:val="28"/>
        </w:rPr>
        <w:t>
      діни ілімнің, пайда болу тарихын жәненегіздерін ашатын және өзіне тиісті діни қызмет туралы мәліметтердіқамтитын діни баспа материалдары;</w:t>
      </w:r>
    </w:p>
    <w:bookmarkEnd w:id="114"/>
    <w:bookmarkStart w:name="z121" w:id="115"/>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115"/>
    <w:bookmarkStart w:name="z122" w:id="116"/>
    <w:p>
      <w:pPr>
        <w:spacing w:after="0"/>
        <w:ind w:left="0"/>
        <w:jc w:val="both"/>
      </w:pPr>
      <w:r>
        <w:rPr>
          <w:rFonts w:ascii="Times New Roman"/>
          <w:b w:val="false"/>
          <w:i w:val="false"/>
          <w:color w:val="000000"/>
          <w:sz w:val="28"/>
        </w:rPr>
        <w:t>
      діни бiрлестiктің басшысын тағайындау туралы шешім немесе басшысын шетелдік діни орталық тағайындаған жағдайда уәкілетті органмен келісімді растайтын құжат.</w:t>
      </w:r>
    </w:p>
    <w:bookmarkEnd w:id="116"/>
    <w:bookmarkStart w:name="z123" w:id="117"/>
    <w:p>
      <w:pPr>
        <w:spacing w:after="0"/>
        <w:ind w:left="0"/>
        <w:jc w:val="both"/>
      </w:pPr>
      <w:r>
        <w:rPr>
          <w:rFonts w:ascii="Times New Roman"/>
          <w:b w:val="false"/>
          <w:i w:val="false"/>
          <w:color w:val="000000"/>
          <w:sz w:val="28"/>
        </w:rPr>
        <w:t>
      Өңірлік діни бірлестікті тіркеу кезінде өңірлік діни бірлестікті құруға бастамашы болған әрбір жергілікті діни бірлестік қатысушыларының тіркеуші орган белгілеген нысан бойынша тізімі, сондай-ақ олардың жергілікті діни бірлестіктерінің жарғыларыныңнотариаттық куәландырылған көшірмелері қосымша ұсынылады;</w:t>
      </w:r>
    </w:p>
    <w:bookmarkEnd w:id="117"/>
    <w:bookmarkStart w:name="z124" w:id="118"/>
    <w:p>
      <w:pPr>
        <w:spacing w:after="0"/>
        <w:ind w:left="0"/>
        <w:jc w:val="both"/>
      </w:pPr>
      <w:r>
        <w:rPr>
          <w:rFonts w:ascii="Times New Roman"/>
          <w:b w:val="false"/>
          <w:i w:val="false"/>
          <w:color w:val="000000"/>
          <w:sz w:val="28"/>
        </w:rPr>
        <w:t>
      республикадан тыс жерде басқарушы орталығы бар дiни бiрлестiк қосымша мыналарды:</w:t>
      </w:r>
    </w:p>
    <w:bookmarkEnd w:id="118"/>
    <w:bookmarkStart w:name="z125" w:id="119"/>
    <w:p>
      <w:pPr>
        <w:spacing w:after="0"/>
        <w:ind w:left="0"/>
        <w:jc w:val="both"/>
      </w:pPr>
      <w:r>
        <w:rPr>
          <w:rFonts w:ascii="Times New Roman"/>
          <w:b w:val="false"/>
          <w:i w:val="false"/>
          <w:color w:val="000000"/>
          <w:sz w:val="28"/>
        </w:rPr>
        <w:t>
      қазақ және орыс тiлдерінде нотариаттық куәландырылған аудармасы бар шетелдік орталық жарғысының көшiрмесiн;</w:t>
      </w:r>
    </w:p>
    <w:bookmarkEnd w:id="119"/>
    <w:bookmarkStart w:name="z126" w:id="120"/>
    <w:p>
      <w:pPr>
        <w:spacing w:after="0"/>
        <w:ind w:left="0"/>
        <w:jc w:val="both"/>
      </w:pPr>
      <w:r>
        <w:rPr>
          <w:rFonts w:ascii="Times New Roman"/>
          <w:b w:val="false"/>
          <w:i w:val="false"/>
          <w:color w:val="000000"/>
          <w:sz w:val="28"/>
        </w:rPr>
        <w:t>
      дiни орталық өз елiнiң заңнамасы бойынша заңды тұлға болып табылатындығын куәландыратын қазақ және орыс тiлдерінде нотариаттық куәландырылған аудармасы бар тiзiлiмнен үзінді көшiрме немесе басқа құжатты ұсынады.</w:t>
      </w:r>
    </w:p>
    <w:bookmarkEnd w:id="120"/>
    <w:bookmarkStart w:name="z127" w:id="121"/>
    <w:p>
      <w:pPr>
        <w:spacing w:after="0"/>
        <w:ind w:left="0"/>
        <w:jc w:val="both"/>
      </w:pPr>
      <w:r>
        <w:rPr>
          <w:rFonts w:ascii="Times New Roman"/>
          <w:b w:val="false"/>
          <w:i w:val="false"/>
          <w:color w:val="000000"/>
          <w:sz w:val="28"/>
        </w:rPr>
        <w:t>
      Дiни басқармалар (орталықтар) негiзiн салған рухани оқу орындарының, мешiттердiң, монастырьлардың және өзге де дiни бiрлестiктердiң жарғыларын (ережелерiн) осы дiни басқармалар (орталықтар) бекiтедi.</w:t>
      </w:r>
    </w:p>
    <w:bookmarkEnd w:id="121"/>
    <w:bookmarkStart w:name="z128" w:id="122"/>
    <w:p>
      <w:pPr>
        <w:spacing w:after="0"/>
        <w:ind w:left="0"/>
        <w:jc w:val="both"/>
      </w:pPr>
      <w:r>
        <w:rPr>
          <w:rFonts w:ascii="Times New Roman"/>
          <w:b w:val="false"/>
          <w:i w:val="false"/>
          <w:color w:val="000000"/>
          <w:sz w:val="28"/>
        </w:rPr>
        <w:t>
      тiркеу үшiн оларды құру туралы дiни басқарманың (орталықтың) уәкілетті органының шешiмi ұсынылады.</w:t>
      </w:r>
    </w:p>
    <w:bookmarkEnd w:id="122"/>
    <w:bookmarkStart w:name="z129" w:id="123"/>
    <w:p>
      <w:pPr>
        <w:spacing w:after="0"/>
        <w:ind w:left="0"/>
        <w:jc w:val="both"/>
      </w:pPr>
      <w:r>
        <w:rPr>
          <w:rFonts w:ascii="Times New Roman"/>
          <w:b w:val="false"/>
          <w:i w:val="false"/>
          <w:color w:val="000000"/>
          <w:sz w:val="28"/>
        </w:rPr>
        <w:t>
      мекеме:</w:t>
      </w:r>
    </w:p>
    <w:bookmarkEnd w:id="123"/>
    <w:bookmarkStart w:name="z130" w:id="124"/>
    <w:p>
      <w:pPr>
        <w:spacing w:after="0"/>
        <w:ind w:left="0"/>
        <w:jc w:val="both"/>
      </w:pPr>
      <w:r>
        <w:rPr>
          <w:rFonts w:ascii="Times New Roman"/>
          <w:b w:val="false"/>
          <w:i w:val="false"/>
          <w:color w:val="000000"/>
          <w:sz w:val="28"/>
        </w:rPr>
        <w:t>
      меншiк иесiнің мекеменi құру туралы шешiмi;</w:t>
      </w:r>
    </w:p>
    <w:bookmarkEnd w:id="124"/>
    <w:bookmarkStart w:name="z131" w:id="125"/>
    <w:p>
      <w:pPr>
        <w:spacing w:after="0"/>
        <w:ind w:left="0"/>
        <w:jc w:val="both"/>
      </w:pPr>
      <w:r>
        <w:rPr>
          <w:rFonts w:ascii="Times New Roman"/>
          <w:b w:val="false"/>
          <w:i w:val="false"/>
          <w:color w:val="000000"/>
          <w:sz w:val="28"/>
        </w:rPr>
        <w:t>
      ереже (жарғы);</w:t>
      </w:r>
    </w:p>
    <w:bookmarkEnd w:id="125"/>
    <w:bookmarkStart w:name="z132" w:id="126"/>
    <w:p>
      <w:pPr>
        <w:spacing w:after="0"/>
        <w:ind w:left="0"/>
        <w:jc w:val="both"/>
      </w:pPr>
      <w:r>
        <w:rPr>
          <w:rFonts w:ascii="Times New Roman"/>
          <w:b w:val="false"/>
          <w:i w:val="false"/>
          <w:color w:val="000000"/>
          <w:sz w:val="28"/>
        </w:rPr>
        <w:t>
      құрылтай шарты немесе ұқсас келiсiм (меншік иелері (құрылтайшылар) бiреуден көп болғанда);</w:t>
      </w:r>
    </w:p>
    <w:bookmarkEnd w:id="126"/>
    <w:bookmarkStart w:name="z133" w:id="127"/>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127"/>
    <w:bookmarkStart w:name="z134" w:id="128"/>
    <w:p>
      <w:pPr>
        <w:spacing w:after="0"/>
        <w:ind w:left="0"/>
        <w:jc w:val="both"/>
      </w:pPr>
      <w:r>
        <w:rPr>
          <w:rFonts w:ascii="Times New Roman"/>
          <w:b w:val="false"/>
          <w:i w:val="false"/>
          <w:color w:val="000000"/>
          <w:sz w:val="28"/>
        </w:rPr>
        <w:t>
      бағалаушылар палатасы:</w:t>
      </w:r>
    </w:p>
    <w:bookmarkEnd w:id="128"/>
    <w:bookmarkStart w:name="z135" w:id="129"/>
    <w:p>
      <w:pPr>
        <w:spacing w:after="0"/>
        <w:ind w:left="0"/>
        <w:jc w:val="both"/>
      </w:pPr>
      <w:r>
        <w:rPr>
          <w:rFonts w:ascii="Times New Roman"/>
          <w:b w:val="false"/>
          <w:i w:val="false"/>
          <w:color w:val="000000"/>
          <w:sz w:val="28"/>
        </w:rPr>
        <w:t>
      жарғы;</w:t>
      </w:r>
    </w:p>
    <w:bookmarkEnd w:id="129"/>
    <w:bookmarkStart w:name="z136" w:id="130"/>
    <w:p>
      <w:pPr>
        <w:spacing w:after="0"/>
        <w:ind w:left="0"/>
        <w:jc w:val="both"/>
      </w:pPr>
      <w:r>
        <w:rPr>
          <w:rFonts w:ascii="Times New Roman"/>
          <w:b w:val="false"/>
          <w:i w:val="false"/>
          <w:color w:val="000000"/>
          <w:sz w:val="28"/>
        </w:rPr>
        <w:t>
      уәкілетті органның заңды тұлғаны құру туралы шешімі;</w:t>
      </w:r>
    </w:p>
    <w:bookmarkEnd w:id="130"/>
    <w:bookmarkStart w:name="z137" w:id="131"/>
    <w:p>
      <w:pPr>
        <w:spacing w:after="0"/>
        <w:ind w:left="0"/>
        <w:jc w:val="both"/>
      </w:pPr>
      <w:r>
        <w:rPr>
          <w:rFonts w:ascii="Times New Roman"/>
          <w:b w:val="false"/>
          <w:i w:val="false"/>
          <w:color w:val="000000"/>
          <w:sz w:val="28"/>
        </w:rPr>
        <w:t>
      заңды тұлғаларды мемлекеттік тiркеу және филиалдар мен өкілдіктерді есептік тіркеу үшiн бюджетке алым төленгенiн растайтын түбiртек немесе өзге құжат;</w:t>
      </w:r>
    </w:p>
    <w:bookmarkEnd w:id="131"/>
    <w:bookmarkStart w:name="z138" w:id="132"/>
    <w:p>
      <w:pPr>
        <w:spacing w:after="0"/>
        <w:ind w:left="0"/>
        <w:jc w:val="both"/>
      </w:pPr>
      <w:r>
        <w:rPr>
          <w:rFonts w:ascii="Times New Roman"/>
          <w:b w:val="false"/>
          <w:i w:val="false"/>
          <w:color w:val="000000"/>
          <w:sz w:val="28"/>
        </w:rPr>
        <w:t>
      2) филиалдарды (өкілдіктерді) есептік тіркеу үшін:</w:t>
      </w:r>
    </w:p>
    <w:bookmarkEnd w:id="132"/>
    <w:bookmarkStart w:name="z139" w:id="133"/>
    <w:p>
      <w:pPr>
        <w:spacing w:after="0"/>
        <w:ind w:left="0"/>
        <w:jc w:val="both"/>
      </w:pPr>
      <w:r>
        <w:rPr>
          <w:rFonts w:ascii="Times New Roman"/>
          <w:b w:val="false"/>
          <w:i w:val="false"/>
          <w:color w:val="000000"/>
          <w:sz w:val="28"/>
        </w:rPr>
        <w:t>
      қазақстандық заңды тұлғаның филиалы (өкiлдiгi):</w:t>
      </w:r>
    </w:p>
    <w:bookmarkEnd w:id="133"/>
    <w:bookmarkStart w:name="z140" w:id="13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бойыншаесептiк тiркеу туралы өтiнiш (бұдан әрі – өтініш);</w:t>
      </w:r>
    </w:p>
    <w:bookmarkEnd w:id="134"/>
    <w:bookmarkStart w:name="z141" w:id="135"/>
    <w:p>
      <w:pPr>
        <w:spacing w:after="0"/>
        <w:ind w:left="0"/>
        <w:jc w:val="both"/>
      </w:pPr>
      <w:r>
        <w:rPr>
          <w:rFonts w:ascii="Times New Roman"/>
          <w:b w:val="false"/>
          <w:i w:val="false"/>
          <w:color w:val="000000"/>
          <w:sz w:val="28"/>
        </w:rPr>
        <w:t>
      Өтінішке филиалды (өкілдікті) есептік тіркеу үшін тіркеу алымының бюджетке төленгенін растайтын түбіртек немесе өзге құжат қоса беріледі.</w:t>
      </w:r>
    </w:p>
    <w:bookmarkEnd w:id="135"/>
    <w:bookmarkStart w:name="z142" w:id="136"/>
    <w:p>
      <w:pPr>
        <w:spacing w:after="0"/>
        <w:ind w:left="0"/>
        <w:jc w:val="both"/>
      </w:pPr>
      <w:r>
        <w:rPr>
          <w:rFonts w:ascii="Times New Roman"/>
          <w:b w:val="false"/>
          <w:i w:val="false"/>
          <w:color w:val="000000"/>
          <w:sz w:val="28"/>
        </w:rPr>
        <w:t>
      Жеке кәсіпкерлік субъектілеріне жатпайтын заңды тұлғалардың филиалдары (өкілдіктері), сондай-ақ акционерлік қоғамдар үшін заңды тұлға бекіткен қазақ және орыс тілдерінде үш данадағы филиал (өкілдік) туралы ереже, жарғының (ереженің) көшірмесі және филиалдың (өкілдіктің) басшысына берілген заңды тұлғаның (қоғамдық және діни бірлестіктерді қоспағанда) сенімхаты қосымша беріледі.</w:t>
      </w:r>
    </w:p>
    <w:bookmarkEnd w:id="136"/>
    <w:bookmarkStart w:name="z143" w:id="137"/>
    <w:p>
      <w:pPr>
        <w:spacing w:after="0"/>
        <w:ind w:left="0"/>
        <w:jc w:val="both"/>
      </w:pPr>
      <w:r>
        <w:rPr>
          <w:rFonts w:ascii="Times New Roman"/>
          <w:b w:val="false"/>
          <w:i w:val="false"/>
          <w:color w:val="000000"/>
          <w:sz w:val="28"/>
        </w:rPr>
        <w:t>
      Өтінішке филиалды (өкілдікті) құратын заңды тұлға уәкілеттік берген адам қол қояды және заңды тұлғаның мөрімен (болған кезде) бекітіледі.</w:t>
      </w:r>
    </w:p>
    <w:bookmarkEnd w:id="137"/>
    <w:bookmarkStart w:name="z144" w:id="138"/>
    <w:p>
      <w:pPr>
        <w:spacing w:after="0"/>
        <w:ind w:left="0"/>
        <w:jc w:val="both"/>
      </w:pPr>
      <w:r>
        <w:rPr>
          <w:rFonts w:ascii="Times New Roman"/>
          <w:b w:val="false"/>
          <w:i w:val="false"/>
          <w:color w:val="000000"/>
          <w:sz w:val="28"/>
        </w:rPr>
        <w:t>
      Заңды тұлғаның басшысы филиалдың (өкілдiктің) басшысы болып табылатын жағдайда, тіркеуші органға сенімхатты ұсыну талап етілмейді.</w:t>
      </w:r>
    </w:p>
    <w:bookmarkEnd w:id="138"/>
    <w:bookmarkStart w:name="z145" w:id="139"/>
    <w:p>
      <w:pPr>
        <w:spacing w:after="0"/>
        <w:ind w:left="0"/>
        <w:jc w:val="both"/>
      </w:pPr>
      <w:r>
        <w:rPr>
          <w:rFonts w:ascii="Times New Roman"/>
          <w:b w:val="false"/>
          <w:i w:val="false"/>
          <w:color w:val="000000"/>
          <w:sz w:val="28"/>
        </w:rPr>
        <w:t>
      Мемлекеттік кәсіпорын филиал (өкілдiк) құрған кезде, Ұлттық банктің не мемлекеттік мүлікті басқару жөніндегіуәкілетті органының (жергілікті атқарушы органның) филиал (өкілдiк) құруға келісімін растайтын құжат қосымша беріледі.</w:t>
      </w:r>
    </w:p>
    <w:bookmarkEnd w:id="139"/>
    <w:bookmarkStart w:name="z146" w:id="140"/>
    <w:p>
      <w:pPr>
        <w:spacing w:after="0"/>
        <w:ind w:left="0"/>
        <w:jc w:val="both"/>
      </w:pPr>
      <w:r>
        <w:rPr>
          <w:rFonts w:ascii="Times New Roman"/>
          <w:b w:val="false"/>
          <w:i w:val="false"/>
          <w:color w:val="000000"/>
          <w:sz w:val="28"/>
        </w:rPr>
        <w:t>
      шетелдiк заңды тұлғаның филиалы (өкiлдiгi):</w:t>
      </w:r>
    </w:p>
    <w:bookmarkEnd w:id="140"/>
    <w:bookmarkStart w:name="z147" w:id="141"/>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есептiк тiркеу туралы өтiнiш (бұдан әрі – өтініш);</w:t>
      </w:r>
    </w:p>
    <w:bookmarkEnd w:id="141"/>
    <w:bookmarkStart w:name="z148" w:id="142"/>
    <w:p>
      <w:pPr>
        <w:spacing w:after="0"/>
        <w:ind w:left="0"/>
        <w:jc w:val="both"/>
      </w:pPr>
      <w:r>
        <w:rPr>
          <w:rFonts w:ascii="Times New Roman"/>
          <w:b w:val="false"/>
          <w:i w:val="false"/>
          <w:color w:val="000000"/>
          <w:sz w:val="28"/>
        </w:rPr>
        <w:t>
      заңды тұлға органы бекiткен филиал (өкiлдiк) туралы ереже;</w:t>
      </w:r>
    </w:p>
    <w:bookmarkEnd w:id="142"/>
    <w:bookmarkStart w:name="z149" w:id="143"/>
    <w:p>
      <w:pPr>
        <w:spacing w:after="0"/>
        <w:ind w:left="0"/>
        <w:jc w:val="both"/>
      </w:pPr>
      <w:r>
        <w:rPr>
          <w:rFonts w:ascii="Times New Roman"/>
          <w:b w:val="false"/>
          <w:i w:val="false"/>
          <w:color w:val="000000"/>
          <w:sz w:val="28"/>
        </w:rPr>
        <w:t>
      қазақ және орыс тiлдерінде нотариаттық куәландырылған аудармасы бар филиал немесе өкілдiк басшысына заңды тұлға органы берген сенімхат;</w:t>
      </w:r>
    </w:p>
    <w:bookmarkEnd w:id="143"/>
    <w:bookmarkStart w:name="z150" w:id="144"/>
    <w:p>
      <w:pPr>
        <w:spacing w:after="0"/>
        <w:ind w:left="0"/>
        <w:jc w:val="both"/>
      </w:pPr>
      <w:r>
        <w:rPr>
          <w:rFonts w:ascii="Times New Roman"/>
          <w:b w:val="false"/>
          <w:i w:val="false"/>
          <w:color w:val="000000"/>
          <w:sz w:val="28"/>
        </w:rPr>
        <w:t>
      қазақ және орыс тiлдерінде нотариаттық куәландырылған аудармасы бар филиал (өкілдік) құру үшін заңды тұлғаның шешімі;</w:t>
      </w:r>
    </w:p>
    <w:bookmarkEnd w:id="144"/>
    <w:bookmarkStart w:name="z151" w:id="145"/>
    <w:p>
      <w:pPr>
        <w:spacing w:after="0"/>
        <w:ind w:left="0"/>
        <w:jc w:val="both"/>
      </w:pPr>
      <w:r>
        <w:rPr>
          <w:rFonts w:ascii="Times New Roman"/>
          <w:b w:val="false"/>
          <w:i w:val="false"/>
          <w:color w:val="000000"/>
          <w:sz w:val="28"/>
        </w:rPr>
        <w:t>
      филиал (өкілдік) ашатын осы субъект өз елінің заңнамасы бойынша заңды тұлға болып табылатынын куәландыратын, қазақ және орыс тілдерінде нотариаттық куәландырылған аудамасы бар сауда тізілімінен заңдастырылған үзінді көшірме, немесе басқа да заңдастырылған құжат;</w:t>
      </w:r>
    </w:p>
    <w:bookmarkEnd w:id="145"/>
    <w:bookmarkStart w:name="z152" w:id="146"/>
    <w:p>
      <w:pPr>
        <w:spacing w:after="0"/>
        <w:ind w:left="0"/>
        <w:jc w:val="both"/>
      </w:pPr>
      <w:r>
        <w:rPr>
          <w:rFonts w:ascii="Times New Roman"/>
          <w:b w:val="false"/>
          <w:i w:val="false"/>
          <w:color w:val="000000"/>
          <w:sz w:val="28"/>
        </w:rPr>
        <w:t>
      заңды тұлғаның құрылтай құжаттарының қазақ және орыс тiлдерінде нотариаттық куәландырылған аудармасы бар көшірмесі;</w:t>
      </w:r>
    </w:p>
    <w:bookmarkEnd w:id="146"/>
    <w:bookmarkStart w:name="z153" w:id="147"/>
    <w:p>
      <w:pPr>
        <w:spacing w:after="0"/>
        <w:ind w:left="0"/>
        <w:jc w:val="both"/>
      </w:pPr>
      <w:r>
        <w:rPr>
          <w:rFonts w:ascii="Times New Roman"/>
          <w:b w:val="false"/>
          <w:i w:val="false"/>
          <w:color w:val="000000"/>
          <w:sz w:val="28"/>
        </w:rPr>
        <w:t>
      филиалдар мен өкілдіктерді есептік тіркеу үшiн бюджетке алым төленгенiн растайтын түбiртек немесе өзге құжат ұсынылады.</w:t>
      </w:r>
    </w:p>
    <w:bookmarkEnd w:id="147"/>
    <w:bookmarkStart w:name="z154" w:id="148"/>
    <w:p>
      <w:pPr>
        <w:spacing w:after="0"/>
        <w:ind w:left="0"/>
        <w:jc w:val="both"/>
      </w:pPr>
      <w:r>
        <w:rPr>
          <w:rFonts w:ascii="Times New Roman"/>
          <w:b w:val="false"/>
          <w:i w:val="false"/>
          <w:color w:val="000000"/>
          <w:sz w:val="28"/>
        </w:rPr>
        <w:t>
      3) қайта ұйымдастыру жолымен құрылатын заңды тұлғаны мемлекеттік тіркеу үшін:</w:t>
      </w:r>
    </w:p>
    <w:bookmarkEnd w:id="148"/>
    <w:bookmarkStart w:name="z155" w:id="149"/>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8-қосымшаларға </w:t>
      </w:r>
      <w:r>
        <w:rPr>
          <w:rFonts w:ascii="Times New Roman"/>
          <w:b w:val="false"/>
          <w:i w:val="false"/>
          <w:color w:val="000000"/>
          <w:sz w:val="28"/>
        </w:rPr>
        <w:t xml:space="preserve"> сәйкес өтініш (бұдан әрі – өтініш);</w:t>
      </w:r>
    </w:p>
    <w:bookmarkEnd w:id="149"/>
    <w:bookmarkStart w:name="z156" w:id="150"/>
    <w:p>
      <w:pPr>
        <w:spacing w:after="0"/>
        <w:ind w:left="0"/>
        <w:jc w:val="both"/>
      </w:pPr>
      <w:r>
        <w:rPr>
          <w:rFonts w:ascii="Times New Roman"/>
          <w:b w:val="false"/>
          <w:i w:val="false"/>
          <w:color w:val="000000"/>
          <w:sz w:val="28"/>
        </w:rPr>
        <w:t xml:space="preserve">
      заңды тұлға мүлкiнің меншiк иесінiң немесе меншiк иесi уәкiлеттік берген органның, құрылтайшылардың (қатысушылардың) шешiмi, заңды тұлғаның құрылтай құжаттарында уәкiлеттік берiлген органның шешiмi немесе 2015 жылғы 29 қазандағы Қазақстан Республикасының Кәсіпкерлік кодексінің </w:t>
      </w:r>
      <w:r>
        <w:rPr>
          <w:rFonts w:ascii="Times New Roman"/>
          <w:b w:val="false"/>
          <w:i w:val="false"/>
          <w:color w:val="000000"/>
          <w:sz w:val="28"/>
        </w:rPr>
        <w:t>231-бабында</w:t>
      </w:r>
      <w:r>
        <w:rPr>
          <w:rFonts w:ascii="Times New Roman"/>
          <w:b w:val="false"/>
          <w:i w:val="false"/>
          <w:color w:val="000000"/>
          <w:sz w:val="28"/>
        </w:rPr>
        <w:t xml:space="preserve"> және 1994 жылғы 27 желтоқсандағы Қазақстан Республикасының Азаматтық кодексінің </w:t>
      </w:r>
      <w:r>
        <w:rPr>
          <w:rFonts w:ascii="Times New Roman"/>
          <w:b w:val="false"/>
          <w:i w:val="false"/>
          <w:color w:val="000000"/>
          <w:sz w:val="28"/>
        </w:rPr>
        <w:t>45-бабының</w:t>
      </w:r>
      <w:r>
        <w:rPr>
          <w:rFonts w:ascii="Times New Roman"/>
          <w:b w:val="false"/>
          <w:i w:val="false"/>
          <w:color w:val="000000"/>
          <w:sz w:val="28"/>
        </w:rPr>
        <w:t xml:space="preserve"> 3-тармағында көзделген жағдайларда сот шешiмi;</w:t>
      </w:r>
    </w:p>
    <w:bookmarkEnd w:id="150"/>
    <w:bookmarkStart w:name="z157" w:id="151"/>
    <w:p>
      <w:pPr>
        <w:spacing w:after="0"/>
        <w:ind w:left="0"/>
        <w:jc w:val="both"/>
      </w:pPr>
      <w:r>
        <w:rPr>
          <w:rFonts w:ascii="Times New Roman"/>
          <w:b w:val="false"/>
          <w:i w:val="false"/>
          <w:color w:val="000000"/>
          <w:sz w:val="28"/>
        </w:rPr>
        <w:t>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ережелері көрсетіле отырып, бірігу, қосылу, қайта құрылу кезінде – тапсыру актісі, бөліну, бөлініп шығу кезінде – бөліну балансы және заңды тұлғаның уәкілетті органының тапсыру актісі мен бөліну балансын бекіту туралы шешімі;</w:t>
      </w:r>
    </w:p>
    <w:bookmarkEnd w:id="151"/>
    <w:bookmarkStart w:name="z158" w:id="152"/>
    <w:p>
      <w:pPr>
        <w:spacing w:after="0"/>
        <w:ind w:left="0"/>
        <w:jc w:val="both"/>
      </w:pPr>
      <w:r>
        <w:rPr>
          <w:rFonts w:ascii="Times New Roman"/>
          <w:b w:val="false"/>
          <w:i w:val="false"/>
          <w:color w:val="000000"/>
          <w:sz w:val="28"/>
        </w:rPr>
        <w:t>
      заңды тұлғаның қайта ұйымдастырылғаны туралы кредиторлардың жазбаша хабардар етілгенін растайтын құжат;</w:t>
      </w:r>
    </w:p>
    <w:bookmarkEnd w:id="152"/>
    <w:bookmarkStart w:name="z159" w:id="153"/>
    <w:p>
      <w:pPr>
        <w:spacing w:after="0"/>
        <w:ind w:left="0"/>
        <w:jc w:val="both"/>
      </w:pPr>
      <w:r>
        <w:rPr>
          <w:rFonts w:ascii="Times New Roman"/>
          <w:b w:val="false"/>
          <w:i w:val="false"/>
          <w:color w:val="000000"/>
          <w:sz w:val="28"/>
        </w:rPr>
        <w:t>
      қайта ұйымдастырылған заңды тұлға қызметін тоқтату үшін бюджетке тіркеу алымы төленгенін растайтын түбіртек немесе өзге құжат беріледі.</w:t>
      </w:r>
    </w:p>
    <w:bookmarkEnd w:id="153"/>
    <w:bookmarkStart w:name="z160" w:id="154"/>
    <w:p>
      <w:pPr>
        <w:spacing w:after="0"/>
        <w:ind w:left="0"/>
        <w:jc w:val="both"/>
      </w:pPr>
      <w:r>
        <w:rPr>
          <w:rFonts w:ascii="Times New Roman"/>
          <w:b w:val="false"/>
          <w:i w:val="false"/>
          <w:color w:val="000000"/>
          <w:sz w:val="28"/>
        </w:rPr>
        <w:t>
      Мемлекеттік және орыс тілдерінде жасалған құрылтай құжаттары тігілген және нөмірленген түрінде, үш данада ұсынылады.</w:t>
      </w:r>
    </w:p>
    <w:bookmarkEnd w:id="154"/>
    <w:bookmarkStart w:name="z161" w:id="15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келісімін береді.</w:t>
      </w:r>
    </w:p>
    <w:bookmarkEnd w:id="155"/>
    <w:bookmarkStart w:name="z162" w:id="156"/>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bookmarkEnd w:id="156"/>
    <w:bookmarkStart w:name="z163" w:id="157"/>
    <w:p>
      <w:pPr>
        <w:spacing w:after="0"/>
        <w:ind w:left="0"/>
        <w:jc w:val="both"/>
      </w:pPr>
      <w:r>
        <w:rPr>
          <w:rFonts w:ascii="Times New Roman"/>
          <w:b w:val="false"/>
          <w:i w:val="false"/>
          <w:color w:val="000000"/>
          <w:sz w:val="28"/>
        </w:rPr>
        <w:t>
      1) ақпараттық жүйелерден алуға болатын құжаттарды;</w:t>
      </w:r>
    </w:p>
    <w:bookmarkEnd w:id="157"/>
    <w:bookmarkStart w:name="z164" w:id="158"/>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берушіге салыстырып тексеру үшін түпнұсқалары ұсынылған құжаттардың нотариаттық куәландырылған көшірмелерін талап етуге жол берілмейді.</w:t>
      </w:r>
    </w:p>
    <w:bookmarkEnd w:id="158"/>
    <w:bookmarkStart w:name="z165" w:id="159"/>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көрсетілетін қызметті алушының тіркеу жарнасының сомасының төлегенін растайтын құжат (ЭҮТШ арқылы төленген жағдайда) туралы мәліметтерді көрсетілетін қызметтерді беруші және Мемлекеттік корпорацияның қызметкері "электрондық үкімет" шлюзі арқылы тиісті мемлекеттік ақпараттық жүйелерден алады.".</w:t>
      </w:r>
    </w:p>
    <w:bookmarkEnd w:id="159"/>
    <w:bookmarkStart w:name="z166" w:id="160"/>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Мемлекеттік корпорацияның қызметкері жеке басын куәландыратын құжатты (не сенімхатты) көрсеткен кезде қабылдап алғаны туралы қолхат негізінде жүзеге асырады.</w:t>
      </w:r>
    </w:p>
    <w:bookmarkEnd w:id="160"/>
    <w:bookmarkStart w:name="z167" w:id="161"/>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көрсетілетін қызметті берушіге әрі қарай сақтау үшін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жолдайды.</w:t>
      </w:r>
    </w:p>
    <w:bookmarkEnd w:id="161"/>
    <w:bookmarkStart w:name="z168" w:id="162"/>
    <w:p>
      <w:pPr>
        <w:spacing w:after="0"/>
        <w:ind w:left="0"/>
        <w:jc w:val="both"/>
      </w:pPr>
      <w:r>
        <w:rPr>
          <w:rFonts w:ascii="Times New Roman"/>
          <w:b w:val="false"/>
          <w:i w:val="false"/>
          <w:color w:val="000000"/>
          <w:sz w:val="28"/>
        </w:rPr>
        <w:t>
      порталда:</w:t>
      </w:r>
    </w:p>
    <w:bookmarkEnd w:id="162"/>
    <w:bookmarkStart w:name="z169" w:id="163"/>
    <w:p>
      <w:pPr>
        <w:spacing w:after="0"/>
        <w:ind w:left="0"/>
        <w:jc w:val="both"/>
      </w:pPr>
      <w:r>
        <w:rPr>
          <w:rFonts w:ascii="Times New Roman"/>
          <w:b w:val="false"/>
          <w:i w:val="false"/>
          <w:color w:val="000000"/>
          <w:sz w:val="28"/>
        </w:rPr>
        <w:t xml:space="preserve">
      шағын кәсіпкерлік субъектісіне жататын заңды тұлғаны мемлекеттік тіркеу үшін құрылтайшы (құрылтайшылар) кәсіпкерлік қызметтің жүзеге асырылуы басталғаны туралы банктік шотты ашып және қызметкерді жазатайым оқиғалардан міндетті сақтандыруға (заңды тұлғаның құрылтайшысы (құрылтайшылары) қызметті жеке тұлғалармен еңбек қатынастарын жасамай жүзеге асыратын жағдайларды қоспағанда)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хабарлама береді;</w:t>
      </w:r>
    </w:p>
    <w:bookmarkEnd w:id="163"/>
    <w:bookmarkStart w:name="z170" w:id="164"/>
    <w:p>
      <w:pPr>
        <w:spacing w:after="0"/>
        <w:ind w:left="0"/>
        <w:jc w:val="both"/>
      </w:pPr>
      <w:r>
        <w:rPr>
          <w:rFonts w:ascii="Times New Roman"/>
          <w:b w:val="false"/>
          <w:i w:val="false"/>
          <w:color w:val="000000"/>
          <w:sz w:val="28"/>
        </w:rPr>
        <w:t xml:space="preserve">
      орта кәсiпкерлiк субъектісіне жататын заңды тұлғаны мемлекеттiк тіркеу үшін құрылтайшы (құрылтайшылар) орта кәсіпкерлік субъектісін мемлекеттік тіркеу туралы және банктік шотты ашуға және қызметкерді жазатайым оқиғалардан міндетті сақтандыруға (заңды тұлғаның құрылтайшысы (құрылтайшылары) қызметті жеке тұлғалармен еңбек қатынастарын жасамай жүзеге асыратын жағдайларды қоспағанда) осы Стандартқа </w:t>
      </w:r>
      <w:r>
        <w:rPr>
          <w:rFonts w:ascii="Times New Roman"/>
          <w:b w:val="false"/>
          <w:i w:val="false"/>
          <w:color w:val="000000"/>
          <w:sz w:val="28"/>
        </w:rPr>
        <w:t>9-1-қосымшаға</w:t>
      </w:r>
      <w:r>
        <w:rPr>
          <w:rFonts w:ascii="Times New Roman"/>
          <w:b w:val="false"/>
          <w:i w:val="false"/>
          <w:color w:val="000000"/>
          <w:sz w:val="28"/>
        </w:rPr>
        <w:t xml:space="preserve"> сәйкес нысан бойынша өтініш береді;</w:t>
      </w:r>
    </w:p>
    <w:bookmarkEnd w:id="164"/>
    <w:bookmarkStart w:name="z171" w:id="165"/>
    <w:p>
      <w:pPr>
        <w:spacing w:after="0"/>
        <w:ind w:left="0"/>
        <w:jc w:val="both"/>
      </w:pPr>
      <w:r>
        <w:rPr>
          <w:rFonts w:ascii="Times New Roman"/>
          <w:b w:val="false"/>
          <w:i w:val="false"/>
          <w:color w:val="000000"/>
          <w:sz w:val="28"/>
        </w:rPr>
        <w:t>
      Портал арқылы жүгінген кезде ЭЦҚ көрсетілетін қызметті алушыға "жеке кабинетіне" куәландырылған электрондық құжат нысанындағы мемлекеттік көрсетілетін қызмет нәтижесі алынған күн мен уақыт көрсетіле отырып хабарлама жіберіледі.".</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73" w:id="166"/>
    <w:p>
      <w:pPr>
        <w:spacing w:after="0"/>
        <w:ind w:left="0"/>
        <w:jc w:val="both"/>
      </w:pPr>
      <w:r>
        <w:rPr>
          <w:rFonts w:ascii="Times New Roman"/>
          <w:b w:val="false"/>
          <w:i w:val="false"/>
          <w:color w:val="000000"/>
          <w:sz w:val="28"/>
        </w:rPr>
        <w:t>
      "10. Мемлекеттік қызметтерді көрсетуден бас тартудың негіздері:</w:t>
      </w:r>
    </w:p>
    <w:bookmarkEnd w:id="166"/>
    <w:bookmarkStart w:name="z174" w:id="167"/>
    <w:p>
      <w:pPr>
        <w:spacing w:after="0"/>
        <w:ind w:left="0"/>
        <w:jc w:val="both"/>
      </w:pPr>
      <w:r>
        <w:rPr>
          <w:rFonts w:ascii="Times New Roman"/>
          <w:b w:val="false"/>
          <w:i w:val="false"/>
          <w:color w:val="000000"/>
          <w:sz w:val="28"/>
        </w:rPr>
        <w:t xml:space="preserve">
      1) Қазақстан Республикасының заңнамалық актiлерiнде, оның ішінде 1994 жылғы 27 желтоқсандағы Қазақстан Республикасының Азаматтық кодексінің </w:t>
      </w:r>
      <w:r>
        <w:rPr>
          <w:rFonts w:ascii="Times New Roman"/>
          <w:b w:val="false"/>
          <w:i w:val="false"/>
          <w:color w:val="000000"/>
          <w:sz w:val="28"/>
        </w:rPr>
        <w:t>45-бабында</w:t>
      </w:r>
      <w:r>
        <w:rPr>
          <w:rFonts w:ascii="Times New Roman"/>
          <w:b w:val="false"/>
          <w:i w:val="false"/>
          <w:color w:val="000000"/>
          <w:sz w:val="28"/>
        </w:rPr>
        <w:t xml:space="preserve"> және "Жауапкершілігі шектеулі және қосымша жауапкершілігі бар серіктестіктер туралы" 1998 жылғы 22 сәуірдегі </w:t>
      </w:r>
      <w:r>
        <w:rPr>
          <w:rFonts w:ascii="Times New Roman"/>
          <w:b w:val="false"/>
          <w:i w:val="false"/>
          <w:color w:val="000000"/>
          <w:sz w:val="28"/>
        </w:rPr>
        <w:t>Заңның</w:t>
      </w:r>
      <w:r>
        <w:rPr>
          <w:rFonts w:ascii="Times New Roman"/>
          <w:b w:val="false"/>
          <w:i w:val="false"/>
          <w:color w:val="000000"/>
          <w:sz w:val="28"/>
        </w:rPr>
        <w:t xml:space="preserve"> VI тарауында белгіленген заңды тұлғаны құру(қайта ұйымдастыру) тәртiбінің бұзылуы, құрылтай құжаттарының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келмеуі;</w:t>
      </w:r>
    </w:p>
    <w:bookmarkEnd w:id="167"/>
    <w:bookmarkStart w:name="z175" w:id="168"/>
    <w:p>
      <w:pPr>
        <w:spacing w:after="0"/>
        <w:ind w:left="0"/>
        <w:jc w:val="both"/>
      </w:pPr>
      <w:r>
        <w:rPr>
          <w:rFonts w:ascii="Times New Roman"/>
          <w:b w:val="false"/>
          <w:i w:val="false"/>
          <w:color w:val="000000"/>
          <w:sz w:val="28"/>
        </w:rPr>
        <w:t>
      2) тапсыру актiсiн немесе бөліну балансын ұсынбау не оларда қайта ұйымдастырылған заңды тұлғаның құқықтық мирасқоры туралы ережелердің болмауы;</w:t>
      </w:r>
    </w:p>
    <w:bookmarkEnd w:id="168"/>
    <w:bookmarkStart w:name="z176" w:id="169"/>
    <w:p>
      <w:pPr>
        <w:spacing w:after="0"/>
        <w:ind w:left="0"/>
        <w:jc w:val="both"/>
      </w:pPr>
      <w:r>
        <w:rPr>
          <w:rFonts w:ascii="Times New Roman"/>
          <w:b w:val="false"/>
          <w:i w:val="false"/>
          <w:color w:val="000000"/>
          <w:sz w:val="28"/>
        </w:rPr>
        <w:t>
      3) егер заңды тұлға немесе заңды тұлғаның жалғыз құрылтайшысы (қатысушысы) әрекет етпейтiн заңды тұлға болып табылса;</w:t>
      </w:r>
    </w:p>
    <w:bookmarkEnd w:id="169"/>
    <w:bookmarkStart w:name="z177" w:id="170"/>
    <w:p>
      <w:pPr>
        <w:spacing w:after="0"/>
        <w:ind w:left="0"/>
        <w:jc w:val="both"/>
      </w:pPr>
      <w:r>
        <w:rPr>
          <w:rFonts w:ascii="Times New Roman"/>
          <w:b w:val="false"/>
          <w:i w:val="false"/>
          <w:color w:val="000000"/>
          <w:sz w:val="28"/>
        </w:rPr>
        <w:t xml:space="preserve">
      4) егер заңды тұлғаның құрылтайшысы (қатысушысы) және (немесе) басшысы болып табылатын жеке тұлға әрекет етпейтiн заңды тұлғалардың жалғыз құрылтайшысы (қатысушысы) және (немесе) басшысы болып табылса және (немесе) әрекетке қабiлетсiз немесе әрекет қабiлетi шектеулі деп танылса және (немесе) хабарсыз кеткен деп танылса және (немесе) қайтыс болған деп жарияланса және (немесе) Қазақстан Республикасының Қылмыстық кодексiнiң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қылмыстары үшін өтелмеген немесе алынбаған соттылығы бар болса, сондай-ақ мерзімдік төлемдерді өндіріп алу туралы атқарушылық іс жүргізу бойынша борышкер болып табылатын және мерзімдік өндіріп алу туралы атқарушылық іс жүргізу бойынша үш айдан асатын берешегі жоқ адамды қоспағанда, заңды тұлғаның құрылтайшысы (жеке тұлға және (немесе) заңды тұлға), басшысы, заңды тұлғаның заңды тұлғаны құрған құрылтайшысы және (немесе) басшысы атқарушылық құжат бойынша борышкер болып табылса;</w:t>
      </w:r>
    </w:p>
    <w:bookmarkEnd w:id="170"/>
    <w:bookmarkStart w:name="z178" w:id="171"/>
    <w:p>
      <w:pPr>
        <w:spacing w:after="0"/>
        <w:ind w:left="0"/>
        <w:jc w:val="both"/>
      </w:pPr>
      <w:r>
        <w:rPr>
          <w:rFonts w:ascii="Times New Roman"/>
          <w:b w:val="false"/>
          <w:i w:val="false"/>
          <w:color w:val="000000"/>
          <w:sz w:val="28"/>
        </w:rPr>
        <w:t>
      5) егер заңды тұлғаның құрылтайшысы (қатысушысы) және (немесе) басшысы болып табылатын жеке тұлға терроризмді және экстремизмді қаржыландырумен байланысты ұйымдар мен тұлғалардың тізбесіне "Діни қызмет және діни бірлестіктер туралы" 2011 жылғы 11 қазандағы Қазақстан Республикасының Заңына сәйкес енгізілген болса;</w:t>
      </w:r>
    </w:p>
    <w:bookmarkEnd w:id="171"/>
    <w:bookmarkStart w:name="z179" w:id="172"/>
    <w:p>
      <w:pPr>
        <w:spacing w:after="0"/>
        <w:ind w:left="0"/>
        <w:jc w:val="both"/>
      </w:pPr>
      <w:r>
        <w:rPr>
          <w:rFonts w:ascii="Times New Roman"/>
          <w:b w:val="false"/>
          <w:i w:val="false"/>
          <w:color w:val="000000"/>
          <w:sz w:val="28"/>
        </w:rPr>
        <w:t>
      6) жеке басты куәландыратын жоғалған жеке (немесе) жарамсыз құжаттарды, сондай-ақ көрсетілетін қызметті алушының мемлекеттік көрсетілетін қызметті алу үшін ұсынған анық емес құжаттарды және (немесе) олардағы деректерді (мәліметтерді) ұсыну;</w:t>
      </w:r>
    </w:p>
    <w:bookmarkEnd w:id="172"/>
    <w:bookmarkStart w:name="z180" w:id="173"/>
    <w:p>
      <w:pPr>
        <w:spacing w:after="0"/>
        <w:ind w:left="0"/>
        <w:jc w:val="both"/>
      </w:pPr>
      <w:r>
        <w:rPr>
          <w:rFonts w:ascii="Times New Roman"/>
          <w:b w:val="false"/>
          <w:i w:val="false"/>
          <w:color w:val="000000"/>
          <w:sz w:val="28"/>
        </w:rPr>
        <w:t>
      7) сот орындаушыларының және құқық қорғау органдарының сот актілері мен қаулыларының (тыйым салуларының, қамауға алуларының), оның ішінде мемлекеттік көрсетілетін қызметті алуды талап ететін қызметтің немесе қызметтің жекелеген түрлеріне тыйым салу туралы сот шешімдерінің (үкімдерінің), сондай-ақ алушыны мемлекеттік көрсетілетін қызметті алуға байланысты арнайы құқықтан айыруға негіз болған сот шешімдерінің болуы;</w:t>
      </w:r>
    </w:p>
    <w:bookmarkEnd w:id="173"/>
    <w:bookmarkStart w:name="z181" w:id="174"/>
    <w:p>
      <w:pPr>
        <w:spacing w:after="0"/>
        <w:ind w:left="0"/>
        <w:jc w:val="both"/>
      </w:pPr>
      <w:r>
        <w:rPr>
          <w:rFonts w:ascii="Times New Roman"/>
          <w:b w:val="false"/>
          <w:i w:val="false"/>
          <w:color w:val="000000"/>
          <w:sz w:val="28"/>
        </w:rPr>
        <w:t>
      8) уәкілетті мемлекеттік органның мемлекеттік қызмет көрсету үшін талап етілетін, келісу туралы сұрау салуғатеріс жауабы, сондай-ақ сараптаманың, зерттеудің не тексерудің теріс қорытындысы мемлекеттік қызмет көрсетуден бас тарту үшін негіз болып табылады.</w:t>
      </w:r>
    </w:p>
    <w:bookmarkEnd w:id="174"/>
    <w:bookmarkStart w:name="z182" w:id="175"/>
    <w:p>
      <w:pPr>
        <w:spacing w:after="0"/>
        <w:ind w:left="0"/>
        <w:jc w:val="both"/>
      </w:pPr>
      <w:r>
        <w:rPr>
          <w:rFonts w:ascii="Times New Roman"/>
          <w:b w:val="false"/>
          <w:i w:val="false"/>
          <w:color w:val="000000"/>
          <w:sz w:val="28"/>
        </w:rPr>
        <w:t xml:space="preserve">
      Діни бірлестіктерді мемлекеттік тіркеуден бас тартудың қосымша негіздері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175"/>
    <w:bookmarkStart w:name="z183" w:id="176"/>
    <w:p>
      <w:pPr>
        <w:spacing w:after="0"/>
        <w:ind w:left="0"/>
        <w:jc w:val="both"/>
      </w:pPr>
      <w:r>
        <w:rPr>
          <w:rFonts w:ascii="Times New Roman"/>
          <w:b w:val="false"/>
          <w:i w:val="false"/>
          <w:color w:val="000000"/>
          <w:sz w:val="28"/>
        </w:rPr>
        <w:t xml:space="preserve">
      Филиалды (өкілдікті) есептік қайта тіркеуден бас тарту Қазақстан Республикасының заңнамалық актiлерiнде, сондай-ақ "Коммерциялық емес ұйымдар туралы" 2001 жылғы 16 қаңтардағы Қазақстан Республикасы Заңының </w:t>
      </w:r>
      <w:r>
        <w:rPr>
          <w:rFonts w:ascii="Times New Roman"/>
          <w:b w:val="false"/>
          <w:i w:val="false"/>
          <w:color w:val="000000"/>
          <w:sz w:val="28"/>
        </w:rPr>
        <w:t>24-бабында</w:t>
      </w:r>
      <w:r>
        <w:rPr>
          <w:rFonts w:ascii="Times New Roman"/>
          <w:b w:val="false"/>
          <w:i w:val="false"/>
          <w:color w:val="000000"/>
          <w:sz w:val="28"/>
        </w:rPr>
        <w:t xml:space="preserve"> және 1994 жылғы 27 желтоқсандағы Қазақстан Республикасының Азаматтық Кодексінің </w:t>
      </w:r>
      <w:r>
        <w:rPr>
          <w:rFonts w:ascii="Times New Roman"/>
          <w:b w:val="false"/>
          <w:i w:val="false"/>
          <w:color w:val="000000"/>
          <w:sz w:val="28"/>
        </w:rPr>
        <w:t>43-бабында</w:t>
      </w:r>
      <w:r>
        <w:rPr>
          <w:rFonts w:ascii="Times New Roman"/>
          <w:b w:val="false"/>
          <w:i w:val="false"/>
          <w:color w:val="000000"/>
          <w:sz w:val="28"/>
        </w:rPr>
        <w:t xml:space="preserve"> белгiленген филиалды (өкілдікті) бұзылған құру тәртібі, сондай-ақ есептік тіркеуге ұсынылған құжаттар"Заңды тұлғаларды мемлекеттік тіркеу және филиалдар мен өкілдіктерді есептік тіркеу туралы"1995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келмеген жағдайд жүзеге асырылады.".</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85" w:id="177"/>
    <w:p>
      <w:pPr>
        <w:spacing w:after="0"/>
        <w:ind w:left="0"/>
        <w:jc w:val="both"/>
      </w:pPr>
      <w:r>
        <w:rPr>
          <w:rFonts w:ascii="Times New Roman"/>
          <w:b w:val="false"/>
          <w:i w:val="false"/>
          <w:color w:val="000000"/>
          <w:sz w:val="28"/>
        </w:rPr>
        <w:t>
      "13. Мемлекеттік қызметті көрсету үшін құжаттарды қабылдауды заңнамада белгіленген тәртіппен өзіне-өзі қызмет көрсетуді, өздігінен қозғалуды, бейімделуді жүзеге асыру қабілетінен немесе мүмкіндігінен толық немесе ішінара айырылған көрсетілетін қызметті алушыларға: 1414, 8 800 080 7777 Бірыңғай байланыс орталығы арқылы Мемлекеттік корпорацияның қызметкері тұрғылықты жеріне барып жүргізеді.".</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87" w:id="178"/>
    <w:p>
      <w:pPr>
        <w:spacing w:after="0"/>
        <w:ind w:left="0"/>
        <w:jc w:val="both"/>
      </w:pPr>
      <w:r>
        <w:rPr>
          <w:rFonts w:ascii="Times New Roman"/>
          <w:b w:val="false"/>
          <w:i w:val="false"/>
          <w:color w:val="000000"/>
          <w:sz w:val="28"/>
        </w:rPr>
        <w:t>
      "14. Мемлекеттік қызметті көрсету орындарының мекен-жайы интернет-ресурстарда орналастырылған:</w:t>
      </w:r>
    </w:p>
    <w:bookmarkEnd w:id="178"/>
    <w:bookmarkStart w:name="z188" w:id="179"/>
    <w:p>
      <w:pPr>
        <w:spacing w:after="0"/>
        <w:ind w:left="0"/>
        <w:jc w:val="both"/>
      </w:pPr>
      <w:r>
        <w:rPr>
          <w:rFonts w:ascii="Times New Roman"/>
          <w:b w:val="false"/>
          <w:i w:val="false"/>
          <w:color w:val="000000"/>
          <w:sz w:val="28"/>
        </w:rPr>
        <w:t>
      көрсетілетін қызметті беруші – www.adilet.gov.kz, "Мемлекеттік көрсетілетін қызметтер" бөлімі;</w:t>
      </w:r>
    </w:p>
    <w:bookmarkEnd w:id="179"/>
    <w:bookmarkStart w:name="z189" w:id="180"/>
    <w:p>
      <w:pPr>
        <w:spacing w:after="0"/>
        <w:ind w:left="0"/>
        <w:jc w:val="both"/>
      </w:pPr>
      <w:r>
        <w:rPr>
          <w:rFonts w:ascii="Times New Roman"/>
          <w:b w:val="false"/>
          <w:i w:val="false"/>
          <w:color w:val="000000"/>
          <w:sz w:val="28"/>
        </w:rPr>
        <w:t>
      Мемлекеттік корпорация – www.gov4с.kz.".</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91" w:id="181"/>
    <w:p>
      <w:pPr>
        <w:spacing w:after="0"/>
        <w:ind w:left="0"/>
        <w:jc w:val="both"/>
      </w:pPr>
      <w:r>
        <w:rPr>
          <w:rFonts w:ascii="Times New Roman"/>
          <w:b w:val="false"/>
          <w:i w:val="false"/>
          <w:color w:val="000000"/>
          <w:sz w:val="28"/>
        </w:rPr>
        <w:t>
      "16. Көрсетілетін қызметті алушының порталда "жеке кабинеті" арқылы, сондай-ақ Бірыңғай байланыс орталығы арқылы қашықтықтан қол жеткізу режимінде мемлекеттік қызметті көрсету тәртібі мен мәртебесі туралы ақпаратты алу мүмкіндігі бар.".</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93" w:id="182"/>
    <w:p>
      <w:pPr>
        <w:spacing w:after="0"/>
        <w:ind w:left="0"/>
        <w:jc w:val="both"/>
      </w:pPr>
      <w:r>
        <w:rPr>
          <w:rFonts w:ascii="Times New Roman"/>
          <w:b w:val="false"/>
          <w:i w:val="false"/>
          <w:color w:val="000000"/>
          <w:sz w:val="28"/>
        </w:rPr>
        <w:t>
      "17. Мемлекеттік қызмет көрсету мәселелері бойынша анықтама қызметінің байланыс телефоны: 8 (7172) 58 00 58. Бірыңғай байланыс орталығы: 1414, 8 800 080 7777.";</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95" w:id="183"/>
    <w:p>
      <w:pPr>
        <w:spacing w:after="0"/>
        <w:ind w:left="0"/>
        <w:jc w:val="both"/>
      </w:pPr>
      <w:r>
        <w:rPr>
          <w:rFonts w:ascii="Times New Roman"/>
          <w:b w:val="false"/>
          <w:i w:val="false"/>
          <w:color w:val="000000"/>
          <w:sz w:val="28"/>
        </w:rPr>
        <w:t xml:space="preserve">
      "Заңды тұлғаларды мемлекеттік қайта тіркеу, олардың филиалдары мен өкілдіктерін есептік қайта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7" w:id="184"/>
    <w:p>
      <w:pPr>
        <w:spacing w:after="0"/>
        <w:ind w:left="0"/>
        <w:jc w:val="both"/>
      </w:pPr>
      <w:r>
        <w:rPr>
          <w:rFonts w:ascii="Times New Roman"/>
          <w:b w:val="false"/>
          <w:i w:val="false"/>
          <w:color w:val="000000"/>
          <w:sz w:val="28"/>
        </w:rPr>
        <w:t>
      "3. Мемлекеттік көрсетілетін қызметті Әділет министрлігі және аумақтық әділет органдары (бұдан әрі – көрсетілетін қызметті беруші) көрсетеді.</w:t>
      </w:r>
    </w:p>
    <w:bookmarkEnd w:id="184"/>
    <w:bookmarkStart w:name="z198" w:id="185"/>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185"/>
    <w:bookmarkStart w:name="z199" w:id="18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86"/>
    <w:bookmarkStart w:name="z200" w:id="18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02" w:id="188"/>
    <w:p>
      <w:pPr>
        <w:spacing w:after="0"/>
        <w:ind w:left="0"/>
        <w:jc w:val="both"/>
      </w:pPr>
      <w:r>
        <w:rPr>
          <w:rFonts w:ascii="Times New Roman"/>
          <w:b w:val="false"/>
          <w:i w:val="false"/>
          <w:color w:val="000000"/>
          <w:sz w:val="28"/>
        </w:rPr>
        <w:t>
      "4. Құжаттарды тапсырған кезден бастап мемлекеттік қызмет көрсету мерзімдері:</w:t>
      </w:r>
    </w:p>
    <w:bookmarkEnd w:id="188"/>
    <w:bookmarkStart w:name="z203" w:id="189"/>
    <w:p>
      <w:pPr>
        <w:spacing w:after="0"/>
        <w:ind w:left="0"/>
        <w:jc w:val="both"/>
      </w:pPr>
      <w:r>
        <w:rPr>
          <w:rFonts w:ascii="Times New Roman"/>
          <w:b w:val="false"/>
          <w:i w:val="false"/>
          <w:color w:val="000000"/>
          <w:sz w:val="28"/>
        </w:rPr>
        <w:t>
      1) Мемлекеттік корпорацияға:</w:t>
      </w:r>
    </w:p>
    <w:bookmarkEnd w:id="189"/>
    <w:bookmarkStart w:name="z204" w:id="190"/>
    <w:p>
      <w:pPr>
        <w:spacing w:after="0"/>
        <w:ind w:left="0"/>
        <w:jc w:val="both"/>
      </w:pPr>
      <w:r>
        <w:rPr>
          <w:rFonts w:ascii="Times New Roman"/>
          <w:b w:val="false"/>
          <w:i w:val="false"/>
          <w:color w:val="000000"/>
          <w:sz w:val="28"/>
        </w:rPr>
        <w:t>
      қызметін үлгілік болып табылмайтын жарғы негізінде жүзеге асыратын акционерлік қоғамдарды, олардың филиалдарын (өкілдіктерін) қоспағанда, жеке кәсіпкерлік субъектілеріне жататын заңды тұлғаларды мемлекеттік қайта тіркеу, олардың филиалдарын (өкілдіктерін) есептік қайта тіркеу қажетті құжаттарды қоса бере отырып, өтініш берілген күннен кейінгі бір жұмыс күнінен кешіктірілмей жүргізіледі;</w:t>
      </w:r>
    </w:p>
    <w:bookmarkEnd w:id="190"/>
    <w:bookmarkStart w:name="z205" w:id="191"/>
    <w:p>
      <w:pPr>
        <w:spacing w:after="0"/>
        <w:ind w:left="0"/>
        <w:jc w:val="both"/>
      </w:pPr>
      <w:r>
        <w:rPr>
          <w:rFonts w:ascii="Times New Roman"/>
          <w:b w:val="false"/>
          <w:i w:val="false"/>
          <w:color w:val="000000"/>
          <w:sz w:val="28"/>
        </w:rPr>
        <w:t>
      саяси партияларды қоспағанда, жеке кәсіпкерлік субъектілеріне жатпайтын заңды тұлғаларды, сондай-ақ қызметін үлгілік болып табылмайтын жарғы негізінде жүзеге асыратын акционерлік қоғамдарды мемлекеттік қайта тіркеу, олардың филиалдарын (өкілдіктерін) есептік қайта тіркеу: қажетті құжаттарды қоса бере отырып, өтініш берілген күннен кейін көрсетілетін қызмет берушінің орналасқан жері бойынша он жұмыс күннен кешіктірмей, көрсетілетін қызмет берушінің орналасқан жерінен тыс он бес жұмыс күннен кешіктірілмей жүргізіледі;</w:t>
      </w:r>
    </w:p>
    <w:bookmarkEnd w:id="191"/>
    <w:bookmarkStart w:name="z206" w:id="192"/>
    <w:p>
      <w:pPr>
        <w:spacing w:after="0"/>
        <w:ind w:left="0"/>
        <w:jc w:val="both"/>
      </w:pPr>
      <w:r>
        <w:rPr>
          <w:rFonts w:ascii="Times New Roman"/>
          <w:b w:val="false"/>
          <w:i w:val="false"/>
          <w:color w:val="000000"/>
          <w:sz w:val="28"/>
        </w:rPr>
        <w:t>
      cаяси партияларды мемлекеттік қайта тіркеу және олардың филиалдарын (өкілдіктерін) есептік қайта тіркеу қажетті құжаттарды қоса бере отырып, өтініш берілген күннен бастап бір айдан кешіктірілмей жүргізіледі.</w:t>
      </w:r>
    </w:p>
    <w:bookmarkEnd w:id="192"/>
    <w:bookmarkStart w:name="z207" w:id="193"/>
    <w:p>
      <w:pPr>
        <w:spacing w:after="0"/>
        <w:ind w:left="0"/>
        <w:jc w:val="both"/>
      </w:pPr>
      <w:r>
        <w:rPr>
          <w:rFonts w:ascii="Times New Roman"/>
          <w:b w:val="false"/>
          <w:i w:val="false"/>
          <w:color w:val="000000"/>
          <w:sz w:val="28"/>
        </w:rPr>
        <w:t>
      Құжаттарды тапсыру үшін күтудің рұқсат етілетін ең ұзақ уақыты – 15 минуттан аспайды;</w:t>
      </w:r>
    </w:p>
    <w:bookmarkEnd w:id="193"/>
    <w:bookmarkStart w:name="z208" w:id="194"/>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20 минуттан аспайды;</w:t>
      </w:r>
    </w:p>
    <w:bookmarkEnd w:id="194"/>
    <w:bookmarkStart w:name="z209" w:id="195"/>
    <w:p>
      <w:pPr>
        <w:spacing w:after="0"/>
        <w:ind w:left="0"/>
        <w:jc w:val="both"/>
      </w:pPr>
      <w:r>
        <w:rPr>
          <w:rFonts w:ascii="Times New Roman"/>
          <w:b w:val="false"/>
          <w:i w:val="false"/>
          <w:color w:val="000000"/>
          <w:sz w:val="28"/>
        </w:rPr>
        <w:t xml:space="preserve">
      2) порталда – қызметін үлгілік болып табылмайтын жарғы негізінде жүзеге асыратын акционерлік қоғамдарды, олардың филиалдарын (өкілдіктерін), шетелдік коммерциялық емес заңды тұлғалардың филиалдары мен өкілдіктерін қоспағанда, шағын және орта кәсіпкерлік субъектілеріне жататын заңды тұлғаларды және олардың филиалдарын (өкілдіктерін) мемлекеттік қайта тіркеу бір жұмыс уақыты ішінде көрсетіледі.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күнінен жүзеге асырылады).</w:t>
      </w:r>
    </w:p>
    <w:bookmarkEnd w:id="195"/>
    <w:bookmarkStart w:name="z210" w:id="196"/>
    <w:p>
      <w:pPr>
        <w:spacing w:after="0"/>
        <w:ind w:left="0"/>
        <w:jc w:val="both"/>
      </w:pPr>
      <w:r>
        <w:rPr>
          <w:rFonts w:ascii="Times New Roman"/>
          <w:b w:val="false"/>
          <w:i w:val="false"/>
          <w:color w:val="000000"/>
          <w:sz w:val="28"/>
        </w:rPr>
        <w:t>
      Құжаттар топтамасы толық ұсынылмаған, оларда кемшіліктер болған,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қайта тіркеу мерзімі анықталған кемшіліктер жойылғанға немесе тиісті қорытынды (сараптама) алынғанға дейін тоқтатыла тұрады.</w:t>
      </w:r>
    </w:p>
    <w:bookmarkEnd w:id="196"/>
    <w:bookmarkStart w:name="z211" w:id="197"/>
    <w:p>
      <w:pPr>
        <w:spacing w:after="0"/>
        <w:ind w:left="0"/>
        <w:jc w:val="both"/>
      </w:pPr>
      <w:r>
        <w:rPr>
          <w:rFonts w:ascii="Times New Roman"/>
          <w:b w:val="false"/>
          <w:i w:val="false"/>
          <w:color w:val="000000"/>
          <w:sz w:val="28"/>
        </w:rPr>
        <w:t>
      Банктерді, республикалық және өңірлік мәртебесі бар қоғамдық және діни бірлестіктерді, оның ішінде саяси партияларды, шетелдік және халықаралық коммерциялық емес үкіметтік емес бірлестіктердің филиалдары мен өкілдіктерін мемлекеттік (есептік) қайта тіркеуді Министрлік жүргізеді.</w:t>
      </w:r>
    </w:p>
    <w:bookmarkEnd w:id="197"/>
    <w:bookmarkStart w:name="z212" w:id="198"/>
    <w:p>
      <w:pPr>
        <w:spacing w:after="0"/>
        <w:ind w:left="0"/>
        <w:jc w:val="both"/>
      </w:pPr>
      <w:r>
        <w:rPr>
          <w:rFonts w:ascii="Times New Roman"/>
          <w:b w:val="false"/>
          <w:i w:val="false"/>
          <w:color w:val="000000"/>
          <w:sz w:val="28"/>
        </w:rPr>
        <w:t>
      Жергілікті мәртебесі бар қоғамдық және діни бірлестіктерді, қорларды және заңды тұлғалардың бірлестіктерін мемлекеттік қайта тіркеуді, тиісті облыстағы және Астана мен Алматы қалаларындағы қоғамдық және діни бірлестіктердің филиалдары мен өкілдіктерін есептік тіркеуді, қайта тіркеуді, есептен алуды облыстардың, Астана мен Алматы облыстарының Әділет департаменттері жүзеге асырады.</w:t>
      </w:r>
    </w:p>
    <w:bookmarkEnd w:id="198"/>
    <w:bookmarkStart w:name="z213" w:id="199"/>
    <w:p>
      <w:pPr>
        <w:spacing w:after="0"/>
        <w:ind w:left="0"/>
        <w:jc w:val="both"/>
      </w:pPr>
      <w:r>
        <w:rPr>
          <w:rFonts w:ascii="Times New Roman"/>
          <w:b w:val="false"/>
          <w:i w:val="false"/>
          <w:color w:val="000000"/>
          <w:sz w:val="28"/>
        </w:rPr>
        <w:t>
      Министрлікте, облыстық әділет департаменттерінде тіркеуге жататындардан басқа, тиісті облыстарда заңды тұлғаларды мемлекеттік қайта тіркеу, филиалдар мен өкілдіктерді есептік қайта тіркеуді Қазақстан Республикасы Әділет министрлігінің аудандық (қалалық) Әділет басқармалары жүзеге асырады.".</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15" w:id="200"/>
    <w:p>
      <w:pPr>
        <w:spacing w:after="0"/>
        <w:ind w:left="0"/>
        <w:jc w:val="both"/>
      </w:pPr>
      <w:r>
        <w:rPr>
          <w:rFonts w:ascii="Times New Roman"/>
          <w:b w:val="false"/>
          <w:i w:val="false"/>
          <w:color w:val="000000"/>
          <w:sz w:val="28"/>
        </w:rPr>
        <w:t>
      "5. мемлекеттік қызмет нысаны: электрондық.".</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7" w:id="201"/>
    <w:p>
      <w:pPr>
        <w:spacing w:after="0"/>
        <w:ind w:left="0"/>
        <w:jc w:val="both"/>
      </w:pPr>
      <w:r>
        <w:rPr>
          <w:rFonts w:ascii="Times New Roman"/>
          <w:b w:val="false"/>
          <w:i w:val="false"/>
          <w:color w:val="000000"/>
          <w:sz w:val="28"/>
        </w:rPr>
        <w:t>
      "6. Көрсетілетін мемлекеттік қызмет нәтижесі:</w:t>
      </w:r>
    </w:p>
    <w:bookmarkEnd w:id="201"/>
    <w:bookmarkStart w:name="z218" w:id="202"/>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заңды тұлғаны мемлекеттік қайта тіркеу туралы және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филиалды, өкілдікті есептік қайта тіркеу туралы анықтама (бұдан әрі –анықтама) не осы стандарттың 10-тармағында көзделген жағдайларда және негіздер бойынша мемлекеттік қызмет көрсетуден жазбаша түрде дәлелді бас тарту.</w:t>
      </w:r>
    </w:p>
    <w:bookmarkEnd w:id="202"/>
    <w:bookmarkStart w:name="z219" w:id="203"/>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нысанындағы мемлекеттік қызмет көрсету нәтижесін алу күні мен уақыты көрсетіле отырып, хабарлама ұсынылады.".</w:t>
      </w:r>
    </w:p>
    <w:bookmarkEnd w:id="203"/>
    <w:bookmarkStart w:name="z220" w:id="204"/>
    <w:p>
      <w:pPr>
        <w:spacing w:after="0"/>
        <w:ind w:left="0"/>
        <w:jc w:val="both"/>
      </w:pPr>
      <w:r>
        <w:rPr>
          <w:rFonts w:ascii="Times New Roman"/>
          <w:b w:val="false"/>
          <w:i w:val="false"/>
          <w:color w:val="000000"/>
          <w:sz w:val="28"/>
        </w:rPr>
        <w:t>
      Мемлекеттік қызмет көрсету нәтижесін ұсыну нысаны: электрондық.</w:t>
      </w:r>
    </w:p>
    <w:bookmarkEnd w:id="204"/>
    <w:bookmarkStart w:name="z221" w:id="205"/>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стандартқа 3-қосымшаға сәйкес нысан бойынша құжаттарды қабылдаудан бас тарту туралы қолхат береді.".</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3" w:id="206"/>
    <w:p>
      <w:pPr>
        <w:spacing w:after="0"/>
        <w:ind w:left="0"/>
        <w:jc w:val="both"/>
      </w:pPr>
      <w:r>
        <w:rPr>
          <w:rFonts w:ascii="Times New Roman"/>
          <w:b w:val="false"/>
          <w:i w:val="false"/>
          <w:color w:val="000000"/>
          <w:sz w:val="28"/>
        </w:rPr>
        <w:t>
      "8. Жұмыс кестесі:</w:t>
      </w:r>
    </w:p>
    <w:bookmarkEnd w:id="206"/>
    <w:bookmarkStart w:name="z224" w:id="207"/>
    <w:p>
      <w:pPr>
        <w:spacing w:after="0"/>
        <w:ind w:left="0"/>
        <w:jc w:val="both"/>
      </w:pPr>
      <w:r>
        <w:rPr>
          <w:rFonts w:ascii="Times New Roman"/>
          <w:b w:val="false"/>
          <w:i w:val="false"/>
          <w:color w:val="000000"/>
          <w:sz w:val="28"/>
        </w:rPr>
        <w:t>
      1) көрсетілетін қызметті берушілер:</w:t>
      </w:r>
    </w:p>
    <w:bookmarkEnd w:id="207"/>
    <w:bookmarkStart w:name="z225" w:id="208"/>
    <w:p>
      <w:pPr>
        <w:spacing w:after="0"/>
        <w:ind w:left="0"/>
        <w:jc w:val="both"/>
      </w:pPr>
      <w:r>
        <w:rPr>
          <w:rFonts w:ascii="Times New Roman"/>
          <w:b w:val="false"/>
          <w:i w:val="false"/>
          <w:color w:val="000000"/>
          <w:sz w:val="28"/>
        </w:rPr>
        <w:t xml:space="preserve">
      Министрлікте және аумақтық әділет органдарда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208"/>
    <w:bookmarkStart w:name="z226" w:id="209"/>
    <w:p>
      <w:pPr>
        <w:spacing w:after="0"/>
        <w:ind w:left="0"/>
        <w:jc w:val="both"/>
      </w:pPr>
      <w:r>
        <w:rPr>
          <w:rFonts w:ascii="Times New Roman"/>
          <w:b w:val="false"/>
          <w:i w:val="false"/>
          <w:color w:val="000000"/>
          <w:sz w:val="28"/>
        </w:rPr>
        <w:t xml:space="preserve">
      2) Мемлекеттік корпорацияда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жексенбі және мереке күндерінен басқа, белгіленген жұмыс кестесіне сәйкес, дүйсенбіден бастап сенбіні қоса алғанда, үзіліссіз сағат 9.00-ден 20.00-ге дейін.</w:t>
      </w:r>
    </w:p>
    <w:bookmarkEnd w:id="209"/>
    <w:bookmarkStart w:name="z227" w:id="210"/>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жеделдетілген қызмет көрсету жүзеге асырылады, портал арқылы электрондық кезекті брондауға болады.</w:t>
      </w:r>
    </w:p>
    <w:bookmarkEnd w:id="210"/>
    <w:bookmarkStart w:name="z228" w:id="211"/>
    <w:p>
      <w:pPr>
        <w:spacing w:after="0"/>
        <w:ind w:left="0"/>
        <w:jc w:val="both"/>
      </w:pPr>
      <w:r>
        <w:rPr>
          <w:rFonts w:ascii="Times New Roman"/>
          <w:b w:val="false"/>
          <w:i w:val="false"/>
          <w:color w:val="000000"/>
          <w:sz w:val="28"/>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өтінішті қабылдау және мемлекеттік қызмет көрсету нәтижесін беру келесі жұмыс күнінен жүзеге асырылады).".</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30" w:id="212"/>
    <w:p>
      <w:pPr>
        <w:spacing w:after="0"/>
        <w:ind w:left="0"/>
        <w:jc w:val="both"/>
      </w:pPr>
      <w:r>
        <w:rPr>
          <w:rFonts w:ascii="Times New Roman"/>
          <w:b w:val="false"/>
          <w:i w:val="false"/>
          <w:color w:val="000000"/>
          <w:sz w:val="28"/>
        </w:rPr>
        <w:t>
      "9. Көрсетілетін қызметті алушы (не оның сенімхат бойынша өкілі) жүгінген кезде мемлекеттік қызмет көрсету үшін қажетті құжаттардың тізбесі:</w:t>
      </w:r>
    </w:p>
    <w:bookmarkEnd w:id="212"/>
    <w:bookmarkStart w:name="z231" w:id="213"/>
    <w:p>
      <w:pPr>
        <w:spacing w:after="0"/>
        <w:ind w:left="0"/>
        <w:jc w:val="both"/>
      </w:pPr>
      <w:r>
        <w:rPr>
          <w:rFonts w:ascii="Times New Roman"/>
          <w:b w:val="false"/>
          <w:i w:val="false"/>
          <w:color w:val="000000"/>
          <w:sz w:val="28"/>
        </w:rPr>
        <w:t>
      1) Мемлекеттік корпорацияға:</w:t>
      </w:r>
    </w:p>
    <w:bookmarkEnd w:id="213"/>
    <w:bookmarkStart w:name="z232" w:id="21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өтініш (бұдан әрі – өтініш);</w:t>
      </w:r>
    </w:p>
    <w:bookmarkEnd w:id="214"/>
    <w:bookmarkStart w:name="z233" w:id="215"/>
    <w:p>
      <w:pPr>
        <w:spacing w:after="0"/>
        <w:ind w:left="0"/>
        <w:jc w:val="both"/>
      </w:pPr>
      <w:r>
        <w:rPr>
          <w:rFonts w:ascii="Times New Roman"/>
          <w:b w:val="false"/>
          <w:i w:val="false"/>
          <w:color w:val="000000"/>
          <w:sz w:val="28"/>
        </w:rPr>
        <w:t>
      заңды тұлғаның мөрімен (ол болған кезде) бекемделген, заңды тұлғаның құрылтай құжаттарына, филиал (өкілдік) туралы ережеге өзгерістер мен толықтырулар енгізу көзделетін, мемлекеттік (есептік) қайта тіркеу туралы заңды тұлғаның уәкілетті органының шешімі не шешімінен үзінді көшірме;</w:t>
      </w:r>
    </w:p>
    <w:bookmarkEnd w:id="215"/>
    <w:bookmarkStart w:name="z234" w:id="216"/>
    <w:p>
      <w:pPr>
        <w:spacing w:after="0"/>
        <w:ind w:left="0"/>
        <w:jc w:val="both"/>
      </w:pPr>
      <w:r>
        <w:rPr>
          <w:rFonts w:ascii="Times New Roman"/>
          <w:b w:val="false"/>
          <w:i w:val="false"/>
          <w:color w:val="000000"/>
          <w:sz w:val="28"/>
        </w:rPr>
        <w:t>
      жеке кәсіпкерлік субъектісіне жатпайтын заңды тұлға, сондай-ақ акционерлік қоғам, олардың филиалдары (өкілдіктері) үшін енгізілген өзгерістерімен және толықтыруларымен құрылтай құжаттарының (ережелері) үш данасы;</w:t>
      </w:r>
    </w:p>
    <w:bookmarkEnd w:id="216"/>
    <w:bookmarkStart w:name="z235" w:id="217"/>
    <w:p>
      <w:pPr>
        <w:spacing w:after="0"/>
        <w:ind w:left="0"/>
        <w:jc w:val="both"/>
      </w:pPr>
      <w:r>
        <w:rPr>
          <w:rFonts w:ascii="Times New Roman"/>
          <w:b w:val="false"/>
          <w:i w:val="false"/>
          <w:color w:val="000000"/>
          <w:sz w:val="28"/>
        </w:rPr>
        <w:t>
      жеке кәсіпкерлік субъектісіне жатпайтын заңды тұлғаның, сондай-ақ акционерлік қоғамның бұрынғы құрылтай құжаттарының, олардың филиалдары (өкілдіктері) туралы ережелердің төлнұсқалары;</w:t>
      </w:r>
    </w:p>
    <w:bookmarkEnd w:id="217"/>
    <w:bookmarkStart w:name="z236" w:id="218"/>
    <w:p>
      <w:pPr>
        <w:spacing w:after="0"/>
        <w:ind w:left="0"/>
        <w:jc w:val="both"/>
      </w:pPr>
      <w:r>
        <w:rPr>
          <w:rFonts w:ascii="Times New Roman"/>
          <w:b w:val="false"/>
          <w:i w:val="false"/>
          <w:color w:val="000000"/>
          <w:sz w:val="28"/>
        </w:rPr>
        <w:t>
      заңды тұлғаны мемлекеттік қайта тіркеу немесе филиалды (өкілдікті) есептік қайта тіркеу үшін бюджетке тіркеу алымы төленгенін растайтын түбіртек немесе өзге құжат.</w:t>
      </w:r>
    </w:p>
    <w:bookmarkEnd w:id="218"/>
    <w:bookmarkStart w:name="z237" w:id="219"/>
    <w:p>
      <w:pPr>
        <w:spacing w:after="0"/>
        <w:ind w:left="0"/>
        <w:jc w:val="both"/>
      </w:pPr>
      <w:r>
        <w:rPr>
          <w:rFonts w:ascii="Times New Roman"/>
          <w:b w:val="false"/>
          <w:i w:val="false"/>
          <w:color w:val="000000"/>
          <w:sz w:val="28"/>
        </w:rPr>
        <w:t>
      Шаруашылық серiктестiгіне қатысушылардың тiзiлiмiн жүргiзудi бағалы қағаздарды ұстаушылар тiзiлiмдерiнiң жүйесiн жүргiзу жөнiндегi қызметтi жүзеге асыруға лицензиясы бар бағалы қағаздар нарығына кәсiби қатысушы жүзеге асыратын шаруашылық серiктестiктерін қоспағанда, қатысушылар құрамының өзгеруі негізі бойынша шаруашылық серiктестiктерiн мемлекеттік қайта тiркеу үшiн Қазақстан Республикасының заңнамалық актілерiне және құрылтай құжаттарына сәйкес шаруашылық серiктестiгінің шығатын қатысушысының серіктестік мүлкіндегі (жарғылық капиталындағы) үлесіне немесе оның бір бөлігіне құқығының иелiктен шығарылғанын (бiреуге берiлгенiн) растайтын құжат ұсынылады.</w:t>
      </w:r>
    </w:p>
    <w:bookmarkEnd w:id="219"/>
    <w:bookmarkStart w:name="z238" w:id="220"/>
    <w:p>
      <w:pPr>
        <w:spacing w:after="0"/>
        <w:ind w:left="0"/>
        <w:jc w:val="both"/>
      </w:pPr>
      <w:r>
        <w:rPr>
          <w:rFonts w:ascii="Times New Roman"/>
          <w:b w:val="false"/>
          <w:i w:val="false"/>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bookmarkEnd w:id="220"/>
    <w:bookmarkStart w:name="z239" w:id="221"/>
    <w:p>
      <w:pPr>
        <w:spacing w:after="0"/>
        <w:ind w:left="0"/>
        <w:jc w:val="both"/>
      </w:pPr>
      <w:r>
        <w:rPr>
          <w:rFonts w:ascii="Times New Roman"/>
          <w:b w:val="false"/>
          <w:i w:val="false"/>
          <w:color w:val="000000"/>
          <w:sz w:val="28"/>
        </w:rPr>
        <w:t>
      Табиғи монополиялар субъектiлерiн мемлекеттік қайта тiркеу үшiн табиғи монополиялар салаларында басшылықты жүзеге асыратын уәкiлеттi органның келiсiмi талап етiледi,тиiстi тауар нарығында монополиялық жағдайға ие нарық субъектiлерiн, сондай-ақ мемлекеттік кәсіпорындарды, акцияларының (жарғылық капиталға қатысу үлестерінің) елу пайыздан астамы мемлекетке тиесілі заңды тұлғаларды және өз қызметін Қазақстан Республикасының аумағында жүзеге асыратын олармен үлестес тұлғаларды, мұндай құру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қайта тiркеу үшiн монополияға қарсы органның келiсiмi талап етіледi.</w:t>
      </w:r>
    </w:p>
    <w:bookmarkEnd w:id="221"/>
    <w:bookmarkStart w:name="z240" w:id="222"/>
    <w:p>
      <w:pPr>
        <w:spacing w:after="0"/>
        <w:ind w:left="0"/>
        <w:jc w:val="both"/>
      </w:pPr>
      <w:r>
        <w:rPr>
          <w:rFonts w:ascii="Times New Roman"/>
          <w:b w:val="false"/>
          <w:i w:val="false"/>
          <w:color w:val="000000"/>
          <w:sz w:val="28"/>
        </w:rPr>
        <w:t>
      Филиалдар мен өкілдіктер атауы өзгерген жағдайда қайта тіркеуге жатады.</w:t>
      </w:r>
    </w:p>
    <w:bookmarkEnd w:id="222"/>
    <w:bookmarkStart w:name="z241" w:id="223"/>
    <w:p>
      <w:pPr>
        <w:spacing w:after="0"/>
        <w:ind w:left="0"/>
        <w:jc w:val="both"/>
      </w:pPr>
      <w:r>
        <w:rPr>
          <w:rFonts w:ascii="Times New Roman"/>
          <w:b w:val="false"/>
          <w:i w:val="false"/>
          <w:color w:val="000000"/>
          <w:sz w:val="28"/>
        </w:rPr>
        <w:t>
      Мемлекеттік және орыс тілдерінде жасалған құрылтай құжаттары тігілген және нөмірленген түрінде, үш данада ұсынылады.</w:t>
      </w:r>
    </w:p>
    <w:bookmarkEnd w:id="223"/>
    <w:bookmarkStart w:name="z242" w:id="224"/>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(құрылтайшы, қатысушы) ақпараттық жүйелерде қамтылған, заңмен қорғалатын құпияны құрайтын мәліметтерді пайдалануға жазбаша келісімін береді.</w:t>
      </w:r>
    </w:p>
    <w:bookmarkEnd w:id="224"/>
    <w:bookmarkStart w:name="z243" w:id="225"/>
    <w:p>
      <w:pPr>
        <w:spacing w:after="0"/>
        <w:ind w:left="0"/>
        <w:jc w:val="both"/>
      </w:pPr>
      <w:r>
        <w:rPr>
          <w:rFonts w:ascii="Times New Roman"/>
          <w:b w:val="false"/>
          <w:i w:val="false"/>
          <w:color w:val="000000"/>
          <w:sz w:val="28"/>
        </w:rPr>
        <w:t>
      Мемлекеттік қызметтер көрсету кезінде көрсетілетін қызметті алушылардан:</w:t>
      </w:r>
    </w:p>
    <w:bookmarkEnd w:id="225"/>
    <w:bookmarkStart w:name="z244" w:id="226"/>
    <w:p>
      <w:pPr>
        <w:spacing w:after="0"/>
        <w:ind w:left="0"/>
        <w:jc w:val="both"/>
      </w:pPr>
      <w:r>
        <w:rPr>
          <w:rFonts w:ascii="Times New Roman"/>
          <w:b w:val="false"/>
          <w:i w:val="false"/>
          <w:color w:val="000000"/>
          <w:sz w:val="28"/>
        </w:rPr>
        <w:t>
      1) ақпараттық жүйелерден алуға болатын құжаттарды;</w:t>
      </w:r>
    </w:p>
    <w:bookmarkEnd w:id="226"/>
    <w:bookmarkStart w:name="z245" w:id="227"/>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берушіге салыстырып тексеру үшін түпнұсқалары ұсынылған құжаттардың нотариаттық куәландырылған көшірмелерін талап етуге жол берілмейді.</w:t>
      </w:r>
    </w:p>
    <w:bookmarkEnd w:id="227"/>
    <w:bookmarkStart w:name="z246" w:id="228"/>
    <w:p>
      <w:pPr>
        <w:spacing w:after="0"/>
        <w:ind w:left="0"/>
        <w:jc w:val="both"/>
      </w:pPr>
      <w:r>
        <w:rPr>
          <w:rFonts w:ascii="Times New Roman"/>
          <w:b w:val="false"/>
          <w:i w:val="false"/>
          <w:color w:val="000000"/>
          <w:sz w:val="28"/>
        </w:rPr>
        <w:t>
      Мемлекеттік корпорацияда дайын құжаттарды көрсетілетін қызметті алушыға беруді Мемлекеттік корпорацияның қызметкері жеке басын куәландыратын құжатты (не сенімхатты) көрсеткен кезде қабылдап алғаны туралы қолхат негізінде жүзеге асырады.</w:t>
      </w:r>
    </w:p>
    <w:bookmarkEnd w:id="228"/>
    <w:bookmarkStart w:name="z247" w:id="229"/>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көрсетілетін қызметті берушіге әрі қарай сақтау үшін береді. Көрсетілетін қызметті алушы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жолдайды;</w:t>
      </w:r>
    </w:p>
    <w:bookmarkEnd w:id="229"/>
    <w:bookmarkStart w:name="z248" w:id="230"/>
    <w:p>
      <w:pPr>
        <w:spacing w:after="0"/>
        <w:ind w:left="0"/>
        <w:jc w:val="both"/>
      </w:pPr>
      <w:r>
        <w:rPr>
          <w:rFonts w:ascii="Times New Roman"/>
          <w:b w:val="false"/>
          <w:i w:val="false"/>
          <w:color w:val="000000"/>
          <w:sz w:val="28"/>
        </w:rPr>
        <w:t>
      2) порталда:</w:t>
      </w:r>
    </w:p>
    <w:bookmarkEnd w:id="230"/>
    <w:bookmarkStart w:name="z249" w:id="231"/>
    <w:p>
      <w:pPr>
        <w:spacing w:after="0"/>
        <w:ind w:left="0"/>
        <w:jc w:val="both"/>
      </w:pPr>
      <w:r>
        <w:rPr>
          <w:rFonts w:ascii="Times New Roman"/>
          <w:b w:val="false"/>
          <w:i w:val="false"/>
          <w:color w:val="000000"/>
          <w:sz w:val="28"/>
        </w:rPr>
        <w:t>
      жеке кәсіпкерлік субъектілеріне жататын заңды тұлғаларды мемлекеттік қайта тіркеу үшін құрылтайшы (құрылтайшылар):</w:t>
      </w:r>
    </w:p>
    <w:bookmarkEnd w:id="231"/>
    <w:bookmarkStart w:name="z250" w:id="232"/>
    <w:p>
      <w:pPr>
        <w:spacing w:after="0"/>
        <w:ind w:left="0"/>
        <w:jc w:val="both"/>
      </w:pPr>
      <w:r>
        <w:rPr>
          <w:rFonts w:ascii="Times New Roman"/>
          <w:b w:val="false"/>
          <w:i w:val="false"/>
          <w:color w:val="000000"/>
          <w:sz w:val="28"/>
        </w:rPr>
        <w:t>
      электрондық өтініш;</w:t>
      </w:r>
    </w:p>
    <w:bookmarkEnd w:id="232"/>
    <w:bookmarkStart w:name="z251" w:id="233"/>
    <w:p>
      <w:pPr>
        <w:spacing w:after="0"/>
        <w:ind w:left="0"/>
        <w:jc w:val="both"/>
      </w:pPr>
      <w:r>
        <w:rPr>
          <w:rFonts w:ascii="Times New Roman"/>
          <w:b w:val="false"/>
          <w:i w:val="false"/>
          <w:color w:val="000000"/>
          <w:sz w:val="28"/>
        </w:rPr>
        <w:t>
      жарғылық капиталының мөлшерi азайтылған және баспасөз басылымдарында жарияланған кезде жарияланым туралы үзіндінің сканерленген көшірмесі;</w:t>
      </w:r>
    </w:p>
    <w:bookmarkEnd w:id="233"/>
    <w:bookmarkStart w:name="z252" w:id="234"/>
    <w:p>
      <w:pPr>
        <w:spacing w:after="0"/>
        <w:ind w:left="0"/>
        <w:jc w:val="both"/>
      </w:pPr>
      <w:r>
        <w:rPr>
          <w:rFonts w:ascii="Times New Roman"/>
          <w:b w:val="false"/>
          <w:i w:val="false"/>
          <w:color w:val="000000"/>
          <w:sz w:val="28"/>
        </w:rPr>
        <w:t>
      егер көрсетілетін қызметті алушы ЭҮТШ арқылы қызмет көрсету үшін мемлекеттік алымды төлеу тәсілін таңдамаған жағдайда, түбіртектің/төлем тапсырмасының сканерленген электрондық көшірмесі;</w:t>
      </w:r>
    </w:p>
    <w:bookmarkEnd w:id="234"/>
    <w:bookmarkStart w:name="z253" w:id="235"/>
    <w:p>
      <w:pPr>
        <w:spacing w:after="0"/>
        <w:ind w:left="0"/>
        <w:jc w:val="both"/>
      </w:pPr>
      <w:r>
        <w:rPr>
          <w:rFonts w:ascii="Times New Roman"/>
          <w:b w:val="false"/>
          <w:i w:val="false"/>
          <w:color w:val="000000"/>
          <w:sz w:val="28"/>
        </w:rPr>
        <w:t>
      орналасқан жерін өзгерткен кезде:</w:t>
      </w:r>
    </w:p>
    <w:bookmarkEnd w:id="235"/>
    <w:bookmarkStart w:name="z254" w:id="236"/>
    <w:p>
      <w:pPr>
        <w:spacing w:after="0"/>
        <w:ind w:left="0"/>
        <w:jc w:val="both"/>
      </w:pPr>
      <w:r>
        <w:rPr>
          <w:rFonts w:ascii="Times New Roman"/>
          <w:b w:val="false"/>
          <w:i w:val="false"/>
          <w:color w:val="000000"/>
          <w:sz w:val="28"/>
        </w:rPr>
        <w:t>
      жылжымайтын мүлікке объектісіне меншік құқығыжағдайында: ЖТ МДҚ ЭЦҚ қолы қойылған көрсетілетін қызмет алушы көрсеткен мекен-жай бойынша орналасқан бастапқы немесе қайталама жылжымайтын мүлік объектісіне меншік құқығына көрсетілген қызмет алушының БСН тіркелгені электрондық растау;</w:t>
      </w:r>
    </w:p>
    <w:bookmarkEnd w:id="236"/>
    <w:bookmarkStart w:name="z255" w:id="237"/>
    <w:p>
      <w:pPr>
        <w:spacing w:after="0"/>
        <w:ind w:left="0"/>
        <w:jc w:val="both"/>
      </w:pPr>
      <w:r>
        <w:rPr>
          <w:rFonts w:ascii="Times New Roman"/>
          <w:b w:val="false"/>
          <w:i w:val="false"/>
          <w:color w:val="000000"/>
          <w:sz w:val="28"/>
        </w:rPr>
        <w:t>
      ЗТ немесе ДК-ден үй-жайды жалға алған жағдайда: жалға алу шартының сканерленген көшірмесі.ЖТ-дан үй-жайды жалға алған жағдайда: заңды тұлғаның орналасқан жері ретінде үй-жайды ұсыну туралы жеке тұлғаның ноториаттық куәландырылған келісімінің сканерленген көшірмесі;</w:t>
      </w:r>
    </w:p>
    <w:bookmarkEnd w:id="237"/>
    <w:bookmarkStart w:name="z256" w:id="238"/>
    <w:p>
      <w:pPr>
        <w:spacing w:after="0"/>
        <w:ind w:left="0"/>
        <w:jc w:val="both"/>
      </w:pPr>
      <w:r>
        <w:rPr>
          <w:rFonts w:ascii="Times New Roman"/>
          <w:b w:val="false"/>
          <w:i w:val="false"/>
          <w:color w:val="000000"/>
          <w:sz w:val="28"/>
        </w:rPr>
        <w:t>
      үй-жайды қосалқы жалға деру жағдайында: жалдау және қосалқы жалға берудің сканерленген көшірмелері;</w:t>
      </w:r>
    </w:p>
    <w:bookmarkEnd w:id="238"/>
    <w:bookmarkStart w:name="z257" w:id="239"/>
    <w:p>
      <w:pPr>
        <w:spacing w:after="0"/>
        <w:ind w:left="0"/>
        <w:jc w:val="both"/>
      </w:pPr>
      <w:r>
        <w:rPr>
          <w:rFonts w:ascii="Times New Roman"/>
          <w:b w:val="false"/>
          <w:i w:val="false"/>
          <w:color w:val="000000"/>
          <w:sz w:val="28"/>
        </w:rPr>
        <w:t>
      Қазақтан Республикасы бейрезидентін қатысушылардың құрамына енгізу кезінде, құрылтайшы – шетелдiк заңды тұлға шет мемлекеттiң заңнамасы бойынша заңды тұлға болып табылатынын куәландырылған, нотариаттық куәландырылған қазақ және орыс тiлдеріндегі аудармасы бар сауда тiзiлiмiнен заңдастырылған үзiндi көшiрменің сканерленген көшірмесі, немесе басқа да заңдастырылған құжат;</w:t>
      </w:r>
    </w:p>
    <w:bookmarkEnd w:id="239"/>
    <w:bookmarkStart w:name="z258" w:id="240"/>
    <w:p>
      <w:pPr>
        <w:spacing w:after="0"/>
        <w:ind w:left="0"/>
        <w:jc w:val="both"/>
      </w:pPr>
      <w:r>
        <w:rPr>
          <w:rFonts w:ascii="Times New Roman"/>
          <w:b w:val="false"/>
          <w:i w:val="false"/>
          <w:color w:val="000000"/>
          <w:sz w:val="28"/>
        </w:rPr>
        <w:t>
      Шетелдік тұлғаны қатысушылар құрамына енгізу кезінде, егер басшы, енгізілген жаңа қатысушы/құрылтайшы шетелдік тұлға болып табылатын болса, құрылтайшы – шетелдіктің жеке басын куәландыратын, нотариаттық куәландырылған қазақ және орыс тілдеріндегі аудармасы бар паспорттың сканерленген көшірмесі немесе басқа құжат;</w:t>
      </w:r>
    </w:p>
    <w:bookmarkEnd w:id="240"/>
    <w:bookmarkStart w:name="z259" w:id="241"/>
    <w:p>
      <w:pPr>
        <w:spacing w:after="0"/>
        <w:ind w:left="0"/>
        <w:jc w:val="both"/>
      </w:pPr>
      <w:r>
        <w:rPr>
          <w:rFonts w:ascii="Times New Roman"/>
          <w:b w:val="false"/>
          <w:i w:val="false"/>
          <w:color w:val="000000"/>
          <w:sz w:val="28"/>
        </w:rPr>
        <w:t>
      Акционерлік қоғам немесе шаруашылық серiктестiгіне қатысушылардың тiзiлiмiн жүргiзудi бағалы қағаздар нарығына кәсiби қатысушы жүзеге асыратын шаруашылық серiктестiгі қатысушылар құрамын өзгерткен кезде, тіркеушінің мөрімен куәландырылған, қатысушылар тiзiлiмiнің сканерленген көшірмесі;</w:t>
      </w:r>
    </w:p>
    <w:bookmarkEnd w:id="241"/>
    <w:bookmarkStart w:name="z260" w:id="242"/>
    <w:p>
      <w:pPr>
        <w:spacing w:after="0"/>
        <w:ind w:left="0"/>
        <w:jc w:val="both"/>
      </w:pPr>
      <w:r>
        <w:rPr>
          <w:rFonts w:ascii="Times New Roman"/>
          <w:b w:val="false"/>
          <w:i w:val="false"/>
          <w:color w:val="000000"/>
          <w:sz w:val="28"/>
        </w:rPr>
        <w:t>
      Электрондық өтініштекөрсетілетін қызметті алушының ЭЦҚ – сықойылады. Егер көрсетілетін қызметті алушының уәкілетті тұлғасының басшысы болып табылса, онда өтінішбасшымен келісіледі. Шаруашылық серіктестіктерді, акционерлік қоғамдарды және өндірістік кооперативтерді қоспағанда, заңды тұлға үшін электрондық өтініш ЭҮҚ-да оның қатысушыларымен келісілуі қажет. Ал филиал (өкілдік) үшін – оның заңды тұлғасы, басшысымен келісілуі қажет.</w:t>
      </w:r>
    </w:p>
    <w:bookmarkEnd w:id="242"/>
    <w:bookmarkStart w:name="z261" w:id="24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құрайтынмәліметтерді пайдалануға келісім береді.</w:t>
      </w:r>
    </w:p>
    <w:bookmarkEnd w:id="243"/>
    <w:bookmarkStart w:name="z262" w:id="244"/>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көрсетілетін қызметті алушының тіркеу жарнасының сомасының төлегенін растайтын құжат (ЭҮТШ арқылы төленген жағдайда) туралы мәліметтерді көрсетілетін қызметтерді беруші және Мемлекеттік корпорацияның қызметкері "электрондық үкімет" шлюзі арқылы тиісті мемлекеттік ақпараттық жүйелерден алады.".</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64" w:id="245"/>
    <w:p>
      <w:pPr>
        <w:spacing w:after="0"/>
        <w:ind w:left="0"/>
        <w:jc w:val="both"/>
      </w:pPr>
      <w:r>
        <w:rPr>
          <w:rFonts w:ascii="Times New Roman"/>
          <w:b w:val="false"/>
          <w:i w:val="false"/>
          <w:color w:val="000000"/>
          <w:sz w:val="28"/>
        </w:rPr>
        <w:t>
      "10. Мемлекеттік қызмет көрсетуден бас тарту үшін:</w:t>
      </w:r>
    </w:p>
    <w:bookmarkEnd w:id="245"/>
    <w:bookmarkStart w:name="z265" w:id="246"/>
    <w:p>
      <w:pPr>
        <w:spacing w:after="0"/>
        <w:ind w:left="0"/>
        <w:jc w:val="both"/>
      </w:pPr>
      <w:r>
        <w:rPr>
          <w:rFonts w:ascii="Times New Roman"/>
          <w:b w:val="false"/>
          <w:i w:val="false"/>
          <w:color w:val="000000"/>
          <w:sz w:val="28"/>
        </w:rPr>
        <w:t xml:space="preserve">
      1) Қазақстан Республикасының заңнамалық актiлерiнде, сондай-ақ 1994 жылғы 27 желтоқсандағы Қазақстан Республикасы Азаматтық кодексінің </w:t>
      </w:r>
      <w:r>
        <w:rPr>
          <w:rFonts w:ascii="Times New Roman"/>
          <w:b w:val="false"/>
          <w:i w:val="false"/>
          <w:color w:val="000000"/>
          <w:sz w:val="28"/>
        </w:rPr>
        <w:t>45-бабында</w:t>
      </w:r>
      <w:r>
        <w:rPr>
          <w:rFonts w:ascii="Times New Roman"/>
          <w:b w:val="false"/>
          <w:i w:val="false"/>
          <w:color w:val="000000"/>
          <w:sz w:val="28"/>
        </w:rPr>
        <w:t xml:space="preserve"> және "Жауапкершілігі шектеулі және қосымша жауапкершілігі бар серіктестіктер туралы" 1998 жылғы 22 сәуірдегі Заңның </w:t>
      </w:r>
      <w:r>
        <w:rPr>
          <w:rFonts w:ascii="Times New Roman"/>
          <w:b w:val="false"/>
          <w:i w:val="false"/>
          <w:color w:val="000000"/>
          <w:sz w:val="28"/>
        </w:rPr>
        <w:t>VI тарауында</w:t>
      </w:r>
      <w:r>
        <w:rPr>
          <w:rFonts w:ascii="Times New Roman"/>
          <w:b w:val="false"/>
          <w:i w:val="false"/>
          <w:color w:val="000000"/>
          <w:sz w:val="28"/>
        </w:rPr>
        <w:t xml:space="preserve"> белгіленген заңды тұлғаны мемлекеттік қайта тiркеу және қайта ұйымдастыру тәртiбінің бұзылуы, құрылтай құжаттарының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келмеуі;</w:t>
      </w:r>
    </w:p>
    <w:bookmarkEnd w:id="246"/>
    <w:bookmarkStart w:name="z266" w:id="247"/>
    <w:p>
      <w:pPr>
        <w:spacing w:after="0"/>
        <w:ind w:left="0"/>
        <w:jc w:val="both"/>
      </w:pPr>
      <w:r>
        <w:rPr>
          <w:rFonts w:ascii="Times New Roman"/>
          <w:b w:val="false"/>
          <w:i w:val="false"/>
          <w:color w:val="000000"/>
          <w:sz w:val="28"/>
        </w:rPr>
        <w:t>
      2) тапсыру актiсiн немесе бөліну балансын ұсынбау не оларда қайта ұйымдастырылған заңды тұлғаның құқықтық мирасқорлығы туралы ережелердің болмауы;</w:t>
      </w:r>
    </w:p>
    <w:bookmarkEnd w:id="247"/>
    <w:bookmarkStart w:name="z267" w:id="248"/>
    <w:p>
      <w:pPr>
        <w:spacing w:after="0"/>
        <w:ind w:left="0"/>
        <w:jc w:val="both"/>
      </w:pPr>
      <w:r>
        <w:rPr>
          <w:rFonts w:ascii="Times New Roman"/>
          <w:b w:val="false"/>
          <w:i w:val="false"/>
          <w:color w:val="000000"/>
          <w:sz w:val="28"/>
        </w:rPr>
        <w:t>
      3) егер заңды тұлға немесе заңды тұлғаның жалғыз құрылтайшысы (қатысушысы) әрекет етпейтiн заңды тұлға болып табылса;</w:t>
      </w:r>
    </w:p>
    <w:bookmarkEnd w:id="248"/>
    <w:bookmarkStart w:name="z268" w:id="249"/>
    <w:p>
      <w:pPr>
        <w:spacing w:after="0"/>
        <w:ind w:left="0"/>
        <w:jc w:val="both"/>
      </w:pPr>
      <w:r>
        <w:rPr>
          <w:rFonts w:ascii="Times New Roman"/>
          <w:b w:val="false"/>
          <w:i w:val="false"/>
          <w:color w:val="000000"/>
          <w:sz w:val="28"/>
        </w:rPr>
        <w:t xml:space="preserve">
      4) егер заңды тұлғаның құрылтайшысы (қатысушысы) және (немесе) басшысы болып табылатын жеке тұлға әрекет етпейтiн заңды тұлғалардың жалғыз құрылтайшысы (қатысушысы) және (немесе) басшысы болып табылса және (немесе) әрекетке қабiлетсiз немесе әрекет қабiлетi шектеулі деп танылса және (немесе) хабарсыз кеткен деп танылса, және (немесе) қайтыс болды деп жарияланса, және (немесе) оның Қазақстан Республикасы Қылмыстық кодексiнiң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және </w:t>
      </w:r>
      <w:r>
        <w:rPr>
          <w:rFonts w:ascii="Times New Roman"/>
          <w:b w:val="false"/>
          <w:i w:val="false"/>
          <w:color w:val="000000"/>
          <w:sz w:val="28"/>
        </w:rPr>
        <w:t>240-баптары</w:t>
      </w:r>
      <w:r>
        <w:rPr>
          <w:rFonts w:ascii="Times New Roman"/>
          <w:b w:val="false"/>
          <w:i w:val="false"/>
          <w:color w:val="000000"/>
          <w:sz w:val="28"/>
        </w:rPr>
        <w:t xml:space="preserve"> бойынша қылмыстары үшін өтелмеген немесе алынбаған соттылығы бар болса, сондай-ақ мерзімді төлемдерді өндіру туралы атқарушылық іс жүргізу бойынша борышкер болып табылатын және өндіріп алу туралы атқарушылық іс жүргізу бойынша үш айдан аса берешегі жоқ тұлғаны қоспағанда, заңды тұлғаның құрылтайшысы (жеке тұлға және (немесе) заңды тұлға), басшысы, заңды тұлғаны құрған заңды тұлғаның басшысы және (немесе) құрылтайшысыатқарушылық құжат бойынша борышкер болып табылса;</w:t>
      </w:r>
    </w:p>
    <w:bookmarkEnd w:id="249"/>
    <w:bookmarkStart w:name="z269" w:id="250"/>
    <w:p>
      <w:pPr>
        <w:spacing w:after="0"/>
        <w:ind w:left="0"/>
        <w:jc w:val="both"/>
      </w:pPr>
      <w:r>
        <w:rPr>
          <w:rFonts w:ascii="Times New Roman"/>
          <w:b w:val="false"/>
          <w:i w:val="false"/>
          <w:color w:val="000000"/>
          <w:sz w:val="28"/>
        </w:rPr>
        <w:t xml:space="preserve">
      5) егер заңды тұлғаның құрылтайшысы (қатысушысы) және (немесе) басшысы болып табылатын жеке тұлға терроризмді және экстремизмді қаржыландырумен байланысты ұйымдар мен тұлғалардың тізбесіне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енгізілген болса;</w:t>
      </w:r>
    </w:p>
    <w:bookmarkEnd w:id="250"/>
    <w:bookmarkStart w:name="z270" w:id="251"/>
    <w:p>
      <w:pPr>
        <w:spacing w:after="0"/>
        <w:ind w:left="0"/>
        <w:jc w:val="both"/>
      </w:pPr>
      <w:r>
        <w:rPr>
          <w:rFonts w:ascii="Times New Roman"/>
          <w:b w:val="false"/>
          <w:i w:val="false"/>
          <w:color w:val="000000"/>
          <w:sz w:val="28"/>
        </w:rPr>
        <w:t>
      6) жеке басты куәландыратын жоғалған жеке (немесе) жарамсыз құжаттарды, сондай-ақ көрсетілетін қызметті алушының мемлекеттік көрсетілетін қызметті алу үшін ұсынған анық емес құжаттарды және (немесе) олардағы деректерді (мәліметтерді) ұсыну;</w:t>
      </w:r>
    </w:p>
    <w:bookmarkEnd w:id="251"/>
    <w:bookmarkStart w:name="z271" w:id="252"/>
    <w:p>
      <w:pPr>
        <w:spacing w:after="0"/>
        <w:ind w:left="0"/>
        <w:jc w:val="both"/>
      </w:pPr>
      <w:r>
        <w:rPr>
          <w:rFonts w:ascii="Times New Roman"/>
          <w:b w:val="false"/>
          <w:i w:val="false"/>
          <w:color w:val="000000"/>
          <w:sz w:val="28"/>
        </w:rPr>
        <w:t>
      7) сот орындаушыларының және құқық қорғау органдарыныңсот актілері мен қаулыларының (тыйым салуының, қамауға алуының), соның ішінде мемлекеттік қызметті алуды талап ететін қызметке немесе қызметтің жекелеген түрлеріне тыйым салу туралы сот шешімдерінің (үкімдерінің), сондай-ақ көрсетілетін қызметті алушы мемлекеттік көрсетілетін қызметті алумен байланысты арнайы құқықтан айырылуына негіз болған от шешімдерінің болуы;</w:t>
      </w:r>
    </w:p>
    <w:bookmarkEnd w:id="252"/>
    <w:bookmarkStart w:name="z272" w:id="253"/>
    <w:p>
      <w:pPr>
        <w:spacing w:after="0"/>
        <w:ind w:left="0"/>
        <w:jc w:val="both"/>
      </w:pPr>
      <w:r>
        <w:rPr>
          <w:rFonts w:ascii="Times New Roman"/>
          <w:b w:val="false"/>
          <w:i w:val="false"/>
          <w:color w:val="000000"/>
          <w:sz w:val="28"/>
        </w:rPr>
        <w:t>
      8) уәкілетті мемлекеттік органның мемлекеттік қызметті көрсету үшін талап етілетін келісу туралы сұрау салуға теріс жауап беруі, сондай-ақ сараптаманың, зертеудің не тексерудің теріс қорытындысы негіз болып табылады.</w:t>
      </w:r>
    </w:p>
    <w:bookmarkEnd w:id="253"/>
    <w:bookmarkStart w:name="z273" w:id="254"/>
    <w:p>
      <w:pPr>
        <w:spacing w:after="0"/>
        <w:ind w:left="0"/>
        <w:jc w:val="both"/>
      </w:pPr>
      <w:r>
        <w:rPr>
          <w:rFonts w:ascii="Times New Roman"/>
          <w:b w:val="false"/>
          <w:i w:val="false"/>
          <w:color w:val="000000"/>
          <w:sz w:val="28"/>
        </w:rPr>
        <w:t xml:space="preserve">
      Филиалды (өкілдікті) есептік қайта тіркеуден бас тарту Қазақстан Республикасының заңнамалық актiлерiнде, сондай-ақ "Коммерциялық емес ұйымдар туралы" 2001 жылғы 16 қаңтардағы Қазақстан Республикасы Заңының </w:t>
      </w:r>
      <w:r>
        <w:rPr>
          <w:rFonts w:ascii="Times New Roman"/>
          <w:b w:val="false"/>
          <w:i w:val="false"/>
          <w:color w:val="000000"/>
          <w:sz w:val="28"/>
        </w:rPr>
        <w:t>24-бабында</w:t>
      </w:r>
      <w:r>
        <w:rPr>
          <w:rFonts w:ascii="Times New Roman"/>
          <w:b w:val="false"/>
          <w:i w:val="false"/>
          <w:color w:val="000000"/>
          <w:sz w:val="28"/>
        </w:rPr>
        <w:t xml:space="preserve"> есептік тіркеу үшін ұсынылған, және 1994 жылғы 27 желтоқсандағы Қазақстан Республикасы Азаматтық кодексінің </w:t>
      </w:r>
      <w:r>
        <w:rPr>
          <w:rFonts w:ascii="Times New Roman"/>
          <w:b w:val="false"/>
          <w:i w:val="false"/>
          <w:color w:val="000000"/>
          <w:sz w:val="28"/>
        </w:rPr>
        <w:t>43-бабында</w:t>
      </w:r>
      <w:r>
        <w:rPr>
          <w:rFonts w:ascii="Times New Roman"/>
          <w:b w:val="false"/>
          <w:i w:val="false"/>
          <w:color w:val="000000"/>
          <w:sz w:val="28"/>
        </w:rPr>
        <w:t xml:space="preserve"> белгіленген филиалды (өкілдікті) құру тәртібі бұзылған жағдайларда жүзеге асырылады.".</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75" w:id="255"/>
    <w:p>
      <w:pPr>
        <w:spacing w:after="0"/>
        <w:ind w:left="0"/>
        <w:jc w:val="both"/>
      </w:pPr>
      <w:r>
        <w:rPr>
          <w:rFonts w:ascii="Times New Roman"/>
          <w:b w:val="false"/>
          <w:i w:val="false"/>
          <w:color w:val="000000"/>
          <w:sz w:val="28"/>
        </w:rPr>
        <w:t>
      "13. Мемлекеттік қызмет көрсету үшін құжаттарды қабылдауды заңнамалық тәртіппен белгіленген өзіне-өзі қызмет көрсетуді, өздігінен қозғалуды, бейімделуді жүзеге асыру қабілетін немесе мүмкіндігін толық немесе ішінара жоғалтқан көрсетілетін қызметті алушыларға: 1414, 8 800 080 7777 Бірыңғай байланыс-орталығы арқылы Мемлекеттік корпорацияның қызметкері тұрғылықты жеріне барып жүргізеді.".</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77" w:id="256"/>
    <w:p>
      <w:pPr>
        <w:spacing w:after="0"/>
        <w:ind w:left="0"/>
        <w:jc w:val="both"/>
      </w:pPr>
      <w:r>
        <w:rPr>
          <w:rFonts w:ascii="Times New Roman"/>
          <w:b w:val="false"/>
          <w:i w:val="false"/>
          <w:color w:val="000000"/>
          <w:sz w:val="28"/>
        </w:rPr>
        <w:t>
      "14. Мемлекеттік қызметтерді көрсету орындарының мекенжайлар интернет-ресурстарда орналастырылған:</w:t>
      </w:r>
    </w:p>
    <w:bookmarkEnd w:id="256"/>
    <w:bookmarkStart w:name="z278" w:id="257"/>
    <w:p>
      <w:pPr>
        <w:spacing w:after="0"/>
        <w:ind w:left="0"/>
        <w:jc w:val="both"/>
      </w:pPr>
      <w:r>
        <w:rPr>
          <w:rFonts w:ascii="Times New Roman"/>
          <w:b w:val="false"/>
          <w:i w:val="false"/>
          <w:color w:val="000000"/>
          <w:sz w:val="28"/>
        </w:rPr>
        <w:t>
      көрсетілетін қызметті беруші – www.adilet.gov.kz, "Мемлекеттік көрсетілетін қызметтер" бөлімі;</w:t>
      </w:r>
    </w:p>
    <w:bookmarkEnd w:id="257"/>
    <w:bookmarkStart w:name="z279" w:id="258"/>
    <w:p>
      <w:pPr>
        <w:spacing w:after="0"/>
        <w:ind w:left="0"/>
        <w:jc w:val="both"/>
      </w:pPr>
      <w:r>
        <w:rPr>
          <w:rFonts w:ascii="Times New Roman"/>
          <w:b w:val="false"/>
          <w:i w:val="false"/>
          <w:color w:val="000000"/>
          <w:sz w:val="28"/>
        </w:rPr>
        <w:t>
      Мемлекеттік корпорация – www.gov4с.kz.".</w:t>
      </w:r>
    </w:p>
    <w:bookmarkEnd w:id="258"/>
    <w:bookmarkStart w:name="z280" w:id="259"/>
    <w:p>
      <w:pPr>
        <w:spacing w:after="0"/>
        <w:ind w:left="0"/>
        <w:jc w:val="both"/>
      </w:pPr>
      <w:r>
        <w:rPr>
          <w:rFonts w:ascii="Times New Roman"/>
          <w:b w:val="false"/>
          <w:i w:val="false"/>
          <w:color w:val="000000"/>
          <w:sz w:val="28"/>
        </w:rPr>
        <w:t>
      15-тармақ толықтырылсын:</w:t>
      </w:r>
    </w:p>
    <w:bookmarkEnd w:id="259"/>
    <w:bookmarkStart w:name="z281" w:id="260"/>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порталдың "жеке кабинеті" арқылы, сондай-ақ бірыңғай байланыс-орталығы арқылы мемлекеттік қызметті көрсету тәртібі мен мәртебесі туралы ақпаратты алу мүмкіндігі бар.".</w:t>
      </w:r>
    </w:p>
    <w:bookmarkEnd w:id="260"/>
    <w:bookmarkStart w:name="z282" w:id="261"/>
    <w:p>
      <w:pPr>
        <w:spacing w:after="0"/>
        <w:ind w:left="0"/>
        <w:jc w:val="both"/>
      </w:pPr>
      <w:r>
        <w:rPr>
          <w:rFonts w:ascii="Times New Roman"/>
          <w:b w:val="false"/>
          <w:i w:val="false"/>
          <w:color w:val="000000"/>
          <w:sz w:val="28"/>
        </w:rPr>
        <w:t>
      16-тармақ толықтырылсын:</w:t>
      </w:r>
    </w:p>
    <w:bookmarkEnd w:id="261"/>
    <w:bookmarkStart w:name="z283" w:id="262"/>
    <w:p>
      <w:pPr>
        <w:spacing w:after="0"/>
        <w:ind w:left="0"/>
        <w:jc w:val="both"/>
      </w:pPr>
      <w:r>
        <w:rPr>
          <w:rFonts w:ascii="Times New Roman"/>
          <w:b w:val="false"/>
          <w:i w:val="false"/>
          <w:color w:val="000000"/>
          <w:sz w:val="28"/>
        </w:rPr>
        <w:t>
      "16. Мемлекеттік қызметтер көрсету мәселелері бойынша анықтама қызметінің байланыс телефоны: 8 (7172) 58 00 58. Бірыңғай байланыс-орталығы: 1414, 8 800 080 7777.";</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85" w:id="263"/>
    <w:p>
      <w:pPr>
        <w:spacing w:after="0"/>
        <w:ind w:left="0"/>
        <w:jc w:val="both"/>
      </w:pPr>
      <w:r>
        <w:rPr>
          <w:rFonts w:ascii="Times New Roman"/>
          <w:b w:val="false"/>
          <w:i w:val="false"/>
          <w:color w:val="000000"/>
          <w:sz w:val="28"/>
        </w:rPr>
        <w:t xml:space="preserve">
      "Заңды тұлғаларды, тіркеу (қайта тіркеу) туралы, олардың филиалдары мен өкілдіктерін есептік тіркеу (қайта тіркеу)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87" w:id="264"/>
    <w:p>
      <w:pPr>
        <w:spacing w:after="0"/>
        <w:ind w:left="0"/>
        <w:jc w:val="both"/>
      </w:pPr>
      <w:r>
        <w:rPr>
          <w:rFonts w:ascii="Times New Roman"/>
          <w:b w:val="false"/>
          <w:i w:val="false"/>
          <w:color w:val="000000"/>
          <w:sz w:val="28"/>
        </w:rPr>
        <w:t>
      "3. Мемлекеттік көрсетілетін қызметті Министрлік және аумақтық әділет органдары (бұдан әрі – көрсетілетін қызметті беруші) көрсетеді.</w:t>
      </w:r>
    </w:p>
    <w:bookmarkEnd w:id="264"/>
    <w:bookmarkStart w:name="z288" w:id="265"/>
    <w:p>
      <w:pPr>
        <w:spacing w:after="0"/>
        <w:ind w:left="0"/>
        <w:jc w:val="both"/>
      </w:pPr>
      <w:r>
        <w:rPr>
          <w:rFonts w:ascii="Times New Roman"/>
          <w:b w:val="false"/>
          <w:i w:val="false"/>
          <w:color w:val="000000"/>
          <w:sz w:val="28"/>
        </w:rPr>
        <w:t>
      Өтінішті қабылдау және мемлекеттік қызмет көрсету нәтижесін беруді:</w:t>
      </w:r>
    </w:p>
    <w:bookmarkEnd w:id="265"/>
    <w:bookmarkStart w:name="z289" w:id="26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66"/>
    <w:bookmarkStart w:name="z290" w:id="26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92" w:id="268"/>
    <w:p>
      <w:pPr>
        <w:spacing w:after="0"/>
        <w:ind w:left="0"/>
        <w:jc w:val="both"/>
      </w:pPr>
      <w:r>
        <w:rPr>
          <w:rFonts w:ascii="Times New Roman"/>
          <w:b w:val="false"/>
          <w:i w:val="false"/>
          <w:color w:val="000000"/>
          <w:sz w:val="28"/>
        </w:rPr>
        <w:t xml:space="preserve">
      "6. Мемлекеттік көрсетілетін қызмет нәтижесі –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заңды тұлғаны, филиалды (өкілдікті) мемлекеттік (есептік) тіркеу туралы анықтама және мемлекеттік (есептік) қайта тіркеу туралы анықтама.</w:t>
      </w:r>
    </w:p>
    <w:bookmarkEnd w:id="268"/>
    <w:bookmarkStart w:name="z293" w:id="269"/>
    <w:p>
      <w:pPr>
        <w:spacing w:after="0"/>
        <w:ind w:left="0"/>
        <w:jc w:val="both"/>
      </w:pPr>
      <w:r>
        <w:rPr>
          <w:rFonts w:ascii="Times New Roman"/>
          <w:b w:val="false"/>
          <w:i w:val="false"/>
          <w:color w:val="000000"/>
          <w:sz w:val="28"/>
        </w:rPr>
        <w:t xml:space="preserve">
      Осы мемлекеттік көрсетілетін қызмет стандартын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қызметстандартын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қолхаты береді.".</w:t>
      </w:r>
    </w:p>
    <w:bookmarkEnd w:id="269"/>
    <w:bookmarkStart w:name="z294" w:id="270"/>
    <w:p>
      <w:pPr>
        <w:spacing w:after="0"/>
        <w:ind w:left="0"/>
        <w:jc w:val="both"/>
      </w:pPr>
      <w:r>
        <w:rPr>
          <w:rFonts w:ascii="Times New Roman"/>
          <w:b w:val="false"/>
          <w:i w:val="false"/>
          <w:color w:val="000000"/>
          <w:sz w:val="28"/>
        </w:rPr>
        <w:t>
      Мемлекеттік көрсетілетін қызмет нәтижесін ұсыну нысаны: электрондық.</w:t>
      </w:r>
    </w:p>
    <w:bookmarkEnd w:id="2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96" w:id="271"/>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98" w:id="272"/>
    <w:p>
      <w:pPr>
        <w:spacing w:after="0"/>
        <w:ind w:left="0"/>
        <w:jc w:val="both"/>
      </w:pPr>
      <w:r>
        <w:rPr>
          <w:rFonts w:ascii="Times New Roman"/>
          <w:b w:val="false"/>
          <w:i w:val="false"/>
          <w:color w:val="000000"/>
          <w:sz w:val="28"/>
        </w:rPr>
        <w:t>
      "8. Жұмыс кестесі:</w:t>
      </w:r>
    </w:p>
    <w:bookmarkEnd w:id="272"/>
    <w:bookmarkStart w:name="z299" w:id="273"/>
    <w:p>
      <w:pPr>
        <w:spacing w:after="0"/>
        <w:ind w:left="0"/>
        <w:jc w:val="both"/>
      </w:pPr>
      <w:r>
        <w:rPr>
          <w:rFonts w:ascii="Times New Roman"/>
          <w:b w:val="false"/>
          <w:i w:val="false"/>
          <w:color w:val="000000"/>
          <w:sz w:val="28"/>
        </w:rPr>
        <w:t>
      1) көрсетілетін қызметті берушілер:</w:t>
      </w:r>
    </w:p>
    <w:bookmarkEnd w:id="273"/>
    <w:bookmarkStart w:name="z300" w:id="274"/>
    <w:p>
      <w:pPr>
        <w:spacing w:after="0"/>
        <w:ind w:left="0"/>
        <w:jc w:val="both"/>
      </w:pPr>
      <w:r>
        <w:rPr>
          <w:rFonts w:ascii="Times New Roman"/>
          <w:b w:val="false"/>
          <w:i w:val="false"/>
          <w:color w:val="000000"/>
          <w:sz w:val="28"/>
        </w:rPr>
        <w:t>
      Мемлекеттік корпорация – Қазақстан Республикасының 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274"/>
    <w:bookmarkStart w:name="z301" w:id="275"/>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жеделдетілген қызмет көрсету жүзеге асырылады, портал арқылы электронды кезекке тапсырыс беруге болады.</w:t>
      </w:r>
    </w:p>
    <w:bookmarkEnd w:id="275"/>
    <w:bookmarkStart w:name="z302" w:id="276"/>
    <w:p>
      <w:pPr>
        <w:spacing w:after="0"/>
        <w:ind w:left="0"/>
        <w:jc w:val="both"/>
      </w:pPr>
      <w:r>
        <w:rPr>
          <w:rFonts w:ascii="Times New Roman"/>
          <w:b w:val="false"/>
          <w:i w:val="false"/>
          <w:color w:val="000000"/>
          <w:sz w:val="28"/>
        </w:rPr>
        <w:t>
      2) портал – жөндеу жұмыстарын жүргізуге байланысты техникалық үзілістерді қоспағанда, тәулік бойы.".</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04" w:id="277"/>
    <w:p>
      <w:pPr>
        <w:spacing w:after="0"/>
        <w:ind w:left="0"/>
        <w:jc w:val="both"/>
      </w:pPr>
      <w:r>
        <w:rPr>
          <w:rFonts w:ascii="Times New Roman"/>
          <w:b w:val="false"/>
          <w:i w:val="false"/>
          <w:color w:val="000000"/>
          <w:sz w:val="28"/>
        </w:rPr>
        <w:t>
      "9. Мемлекеттік көрсетілетін қызметті алушы (не оның сенімхат бойынша өкілі) жүгінген кезде мемлекеттік қызмет көрсету үшін қажетті құжаттардың тізбесі:</w:t>
      </w:r>
    </w:p>
    <w:bookmarkEnd w:id="277"/>
    <w:bookmarkStart w:name="z305" w:id="278"/>
    <w:p>
      <w:pPr>
        <w:spacing w:after="0"/>
        <w:ind w:left="0"/>
        <w:jc w:val="both"/>
      </w:pPr>
      <w:r>
        <w:rPr>
          <w:rFonts w:ascii="Times New Roman"/>
          <w:b w:val="false"/>
          <w:i w:val="false"/>
          <w:color w:val="000000"/>
          <w:sz w:val="28"/>
        </w:rPr>
        <w:t>
      1) Мемлекеттік корпорацияға:</w:t>
      </w:r>
    </w:p>
    <w:bookmarkEnd w:id="278"/>
    <w:bookmarkStart w:name="z306" w:id="279"/>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заңды тұлғаларды тіркеу (қайта тіркеу) туралы, олардың филиалдары мен өкілдіктерін есептік тіркеу (қайта тіркеу) туралы анықтама алуға сұрау салу, бұл сұрау салуда берілетін ақпараттың түрі көрсетіледі;</w:t>
      </w:r>
    </w:p>
    <w:bookmarkEnd w:id="279"/>
    <w:bookmarkStart w:name="z307" w:id="280"/>
    <w:p>
      <w:pPr>
        <w:spacing w:after="0"/>
        <w:ind w:left="0"/>
        <w:jc w:val="both"/>
      </w:pPr>
      <w:r>
        <w:rPr>
          <w:rFonts w:ascii="Times New Roman"/>
          <w:b w:val="false"/>
          <w:i w:val="false"/>
          <w:color w:val="000000"/>
          <w:sz w:val="28"/>
        </w:rPr>
        <w:t>
      заңнамада белгіленген жағдайларда өкілдің өкілеттіктерін куәландыратын құжат;</w:t>
      </w:r>
    </w:p>
    <w:bookmarkEnd w:id="280"/>
    <w:bookmarkStart w:name="z308" w:id="281"/>
    <w:p>
      <w:pPr>
        <w:spacing w:after="0"/>
        <w:ind w:left="0"/>
        <w:jc w:val="both"/>
      </w:pPr>
      <w:r>
        <w:rPr>
          <w:rFonts w:ascii="Times New Roman"/>
          <w:b w:val="false"/>
          <w:i w:val="false"/>
          <w:color w:val="000000"/>
          <w:sz w:val="28"/>
        </w:rPr>
        <w:t>
      көрсетілетін қызметті алушының жеке басын куәландыратын құжаттары туралы мәліметтерді көрсетілетін қызметті беруші тиісті мемлекеттік ақпараттық жүйелерден "электрондық үкімет" шлюзі арқылы алады.</w:t>
      </w:r>
    </w:p>
    <w:bookmarkEnd w:id="281"/>
    <w:bookmarkStart w:name="z309" w:id="282"/>
    <w:p>
      <w:pPr>
        <w:spacing w:after="0"/>
        <w:ind w:left="0"/>
        <w:jc w:val="both"/>
      </w:pPr>
      <w:r>
        <w:rPr>
          <w:rFonts w:ascii="Times New Roman"/>
          <w:b w:val="false"/>
          <w:i w:val="false"/>
          <w:color w:val="000000"/>
          <w:sz w:val="28"/>
        </w:rPr>
        <w:t>
      2) порталға:</w:t>
      </w:r>
    </w:p>
    <w:bookmarkEnd w:id="282"/>
    <w:bookmarkStart w:name="z310" w:id="283"/>
    <w:p>
      <w:pPr>
        <w:spacing w:after="0"/>
        <w:ind w:left="0"/>
        <w:jc w:val="both"/>
      </w:pPr>
      <w:r>
        <w:rPr>
          <w:rFonts w:ascii="Times New Roman"/>
          <w:b w:val="false"/>
          <w:i w:val="false"/>
          <w:color w:val="000000"/>
          <w:sz w:val="28"/>
        </w:rPr>
        <w:t>
      заңды тұлғаларды тіркеу (қайта тіркеу) туралы, олардың филиалдары мен өкілдіктерін есептік тіркеу (қайта тіркеу) туралы анықтама алуға электрондық құжат нысанындағы сұрау салу.</w:t>
      </w:r>
    </w:p>
    <w:bookmarkEnd w:id="283"/>
    <w:bookmarkStart w:name="z311" w:id="284"/>
    <w:p>
      <w:pPr>
        <w:spacing w:after="0"/>
        <w:ind w:left="0"/>
        <w:jc w:val="both"/>
      </w:pPr>
      <w:r>
        <w:rPr>
          <w:rFonts w:ascii="Times New Roman"/>
          <w:b w:val="false"/>
          <w:i w:val="false"/>
          <w:color w:val="000000"/>
          <w:sz w:val="28"/>
        </w:rPr>
        <w:t>
      Егер Қазақстан Республикасының заңдарында өзгесі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жазбаша келісім береді.</w:t>
      </w:r>
    </w:p>
    <w:bookmarkEnd w:id="284"/>
    <w:bookmarkStart w:name="z312" w:id="285"/>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bookmarkEnd w:id="285"/>
    <w:bookmarkStart w:name="z313" w:id="286"/>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электрондық цифрлық қолтаңбамен (бұдан әрі – ЭЦҚ) куәландырылған электрондық құжат нысанындағы мемлекеттік қызмет көрсету нәтижесін алу күні мен уақыты көрсетіле отырып, хабарлама жолданады.".</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15" w:id="287"/>
    <w:p>
      <w:pPr>
        <w:spacing w:after="0"/>
        <w:ind w:left="0"/>
        <w:jc w:val="both"/>
      </w:pPr>
      <w:r>
        <w:rPr>
          <w:rFonts w:ascii="Times New Roman"/>
          <w:b w:val="false"/>
          <w:i w:val="false"/>
          <w:color w:val="000000"/>
          <w:sz w:val="28"/>
        </w:rPr>
        <w:t>
      "3. Көрсетілетін қызметті берушілер және (немесе) олардың</w:t>
      </w:r>
    </w:p>
    <w:bookmarkEnd w:id="287"/>
    <w:bookmarkStart w:name="z316" w:id="288"/>
    <w:p>
      <w:pPr>
        <w:spacing w:after="0"/>
        <w:ind w:left="0"/>
        <w:jc w:val="both"/>
      </w:pPr>
      <w:r>
        <w:rPr>
          <w:rFonts w:ascii="Times New Roman"/>
          <w:b w:val="false"/>
          <w:i w:val="false"/>
          <w:color w:val="000000"/>
          <w:sz w:val="28"/>
        </w:rPr>
        <w:t>
      лауазымды тұлғаларының, Мемлекеттік корпорацияның және (немесе)</w:t>
      </w:r>
    </w:p>
    <w:bookmarkEnd w:id="288"/>
    <w:bookmarkStart w:name="z317" w:id="289"/>
    <w:p>
      <w:pPr>
        <w:spacing w:after="0"/>
        <w:ind w:left="0"/>
        <w:jc w:val="both"/>
      </w:pPr>
      <w:r>
        <w:rPr>
          <w:rFonts w:ascii="Times New Roman"/>
          <w:b w:val="false"/>
          <w:i w:val="false"/>
          <w:color w:val="000000"/>
          <w:sz w:val="28"/>
        </w:rPr>
        <w:t>
      оның қызметкерлерінің мемлекеттік көрсетілетін қызмет</w:t>
      </w:r>
    </w:p>
    <w:bookmarkEnd w:id="289"/>
    <w:bookmarkStart w:name="z318" w:id="290"/>
    <w:p>
      <w:pPr>
        <w:spacing w:after="0"/>
        <w:ind w:left="0"/>
        <w:jc w:val="both"/>
      </w:pPr>
      <w:r>
        <w:rPr>
          <w:rFonts w:ascii="Times New Roman"/>
          <w:b w:val="false"/>
          <w:i w:val="false"/>
          <w:color w:val="000000"/>
          <w:sz w:val="28"/>
        </w:rPr>
        <w:t>
      мәселелері бойынша шешімдеріне, әрекеттеріне (әрекетсіздіктеріне) шағымдану тәртiбi</w:t>
      </w:r>
    </w:p>
    <w:bookmarkEnd w:id="290"/>
    <w:bookmarkStart w:name="z319" w:id="291"/>
    <w:p>
      <w:pPr>
        <w:spacing w:after="0"/>
        <w:ind w:left="0"/>
        <w:jc w:val="both"/>
      </w:pPr>
      <w:r>
        <w:rPr>
          <w:rFonts w:ascii="Times New Roman"/>
          <w:b w:val="false"/>
          <w:i w:val="false"/>
          <w:color w:val="000000"/>
          <w:sz w:val="28"/>
        </w:rPr>
        <w:t>
      10. Көрсетілетін қызметті берушінің және (немесе) оның лауазымды адамдарының, Мемлекеттік корпорацияның және (немесе) оның қызметкерлерінің мемлекеттік көрсетілетін қызметінің мәселелері бойынша шешімдеріне, әрекеттеріне (әрекетсiздiгiне) шағымдану:</w:t>
      </w:r>
    </w:p>
    <w:bookmarkEnd w:id="291"/>
    <w:bookmarkStart w:name="z320" w:id="292"/>
    <w:p>
      <w:pPr>
        <w:spacing w:after="0"/>
        <w:ind w:left="0"/>
        <w:jc w:val="both"/>
      </w:pPr>
      <w:r>
        <w:rPr>
          <w:rFonts w:ascii="Times New Roman"/>
          <w:b w:val="false"/>
          <w:i w:val="false"/>
          <w:color w:val="000000"/>
          <w:sz w:val="28"/>
        </w:rPr>
        <w:t xml:space="preserve">
      1) шағым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292"/>
    <w:bookmarkStart w:name="z321" w:id="293"/>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(бар болса) пошталық мекенжайы, заңды тұлғаның шағымында – оның атауы, пошталық мекенжайы, шығыс нөмірі және күні көрсетіледі. Шағымға өтініш беруші қол қоюға тиіс.</w:t>
      </w:r>
    </w:p>
    <w:bookmarkEnd w:id="293"/>
    <w:bookmarkStart w:name="z322" w:id="294"/>
    <w:p>
      <w:pPr>
        <w:spacing w:after="0"/>
        <w:ind w:left="0"/>
        <w:jc w:val="both"/>
      </w:pPr>
      <w:r>
        <w:rPr>
          <w:rFonts w:ascii="Times New Roman"/>
          <w:b w:val="false"/>
          <w:i w:val="false"/>
          <w:color w:val="000000"/>
          <w:sz w:val="28"/>
        </w:rPr>
        <w:t>
      Шағым жазбаша нысанда пошта арқылы, "электрондық үкіметтің" веб-порталы арқылы не көрсетілетін қызметті берушінің кеңсесі арқылы жұмыс күндері қолма-қол қабылданады.</w:t>
      </w:r>
    </w:p>
    <w:bookmarkEnd w:id="294"/>
    <w:bookmarkStart w:name="z323" w:id="295"/>
    <w:p>
      <w:pPr>
        <w:spacing w:after="0"/>
        <w:ind w:left="0"/>
        <w:jc w:val="both"/>
      </w:pPr>
      <w:r>
        <w:rPr>
          <w:rFonts w:ascii="Times New Roman"/>
          <w:b w:val="false"/>
          <w:i w:val="false"/>
          <w:color w:val="000000"/>
          <w:sz w:val="28"/>
        </w:rPr>
        <w:t>
      Шағымды көрсетілетін қызметті берушінің кеңсесінде қабылдаған адамның тегі мен аты-жөні, берілген шағымға жауап алу мерзімі мен орны көрсетіле отырып, оны тіркеу (мөртабан, кіріс нөмірі мен күні) шағымның қабылданғанын растау болып табылады.</w:t>
      </w:r>
    </w:p>
    <w:bookmarkEnd w:id="295"/>
    <w:bookmarkStart w:name="z324" w:id="296"/>
    <w:p>
      <w:pPr>
        <w:spacing w:after="0"/>
        <w:ind w:left="0"/>
        <w:jc w:val="both"/>
      </w:pPr>
      <w:r>
        <w:rPr>
          <w:rFonts w:ascii="Times New Roman"/>
          <w:b w:val="false"/>
          <w:i w:val="false"/>
          <w:color w:val="000000"/>
          <w:sz w:val="28"/>
        </w:rPr>
        <w:t>
      2) Мемлекеттік корпорация қызметкерінің әрекетіне (әрекетсiздiгiне) шағым Мемлекеттік корпорацияның басшысына осы мемлекеттік көрсетілетін қызмет стандартын 13-тармағында көрсетілген мекенжайлар не телефондар арқылы: 1414, 8 800 080 7777 мемлекеттік қызметтер көрсету мәселелер жөніндегі бірыңғай байланыс-орталығына жүгіну арқылы жіберіледі.</w:t>
      </w:r>
    </w:p>
    <w:bookmarkEnd w:id="296"/>
    <w:bookmarkStart w:name="z325" w:id="297"/>
    <w:p>
      <w:pPr>
        <w:spacing w:after="0"/>
        <w:ind w:left="0"/>
        <w:jc w:val="both"/>
      </w:pPr>
      <w:r>
        <w:rPr>
          <w:rFonts w:ascii="Times New Roman"/>
          <w:b w:val="false"/>
          <w:i w:val="false"/>
          <w:color w:val="000000"/>
          <w:sz w:val="28"/>
        </w:rPr>
        <w:t>
      Қолма-қол, сол сияқты пошта арқылы келіп түскен шағымды Мемлекеттік корпорацияда қабылдауды растау оның тіркелуі (мөртабан, кіріс нөмірі мен тіркеу күні шағымның екінші данасына немесе шағымға ілеспе хатқа қойылады) болып табылады. Тіркелгеннен кейін шағым жауапты орындаушыны айқындау және тиісті шараларды қолдану үшін Мемлекеттік корпорацияның басшысына жіберіледі.</w:t>
      </w:r>
    </w:p>
    <w:bookmarkEnd w:id="297"/>
    <w:bookmarkStart w:name="z326" w:id="298"/>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ол тіркелген күннен бастап бес жұмыс күні ішінде қаралуға тиіс. Шағымды қарау нәтижелері туралы дәлелді жауап көрсетілетін қызметті алушыға пошта арқылы, "электрондық үкіметтің" веб-порталы арқылы жіберіледі, не көрсетілетін қызметті берушінің кеңсесінде қолма-қол беріледі.</w:t>
      </w:r>
    </w:p>
    <w:bookmarkEnd w:id="298"/>
    <w:bookmarkStart w:name="z327" w:id="299"/>
    <w:p>
      <w:pPr>
        <w:spacing w:after="0"/>
        <w:ind w:left="0"/>
        <w:jc w:val="both"/>
      </w:pPr>
      <w:r>
        <w:rPr>
          <w:rFonts w:ascii="Times New Roman"/>
          <w:b w:val="false"/>
          <w:i w:val="false"/>
          <w:color w:val="000000"/>
          <w:sz w:val="28"/>
        </w:rPr>
        <w:t>
      Портал арқылы жүгінген кезде шағымдану тәртібі туралы ақпаратты алу Мемлекеттік қызметтер көрсету мәселелері жөніндегі бірыңғай байланыс-орталығының телефоны арқылы жүзеге асырылады.</w:t>
      </w:r>
    </w:p>
    <w:bookmarkEnd w:id="299"/>
    <w:bookmarkStart w:name="z328" w:id="300"/>
    <w:p>
      <w:pPr>
        <w:spacing w:after="0"/>
        <w:ind w:left="0"/>
        <w:jc w:val="both"/>
      </w:pPr>
      <w:r>
        <w:rPr>
          <w:rFonts w:ascii="Times New Roman"/>
          <w:b w:val="false"/>
          <w:i w:val="false"/>
          <w:color w:val="000000"/>
          <w:sz w:val="28"/>
        </w:rPr>
        <w:t>
      Шағымпортал арқылы жіберген кезде көрсетілетін қызметті алушының "жеке кабинетінен" өтініш туралы ақпарат қолжетімді болады, оны көрсетілетін қызметті беруші өтінішті өңдеуі (жеткізу, тіркеу туралы белгі жасау, қарау немесе қараудан бас тарту туралы жауап) барысында жаңартылады.</w:t>
      </w:r>
    </w:p>
    <w:bookmarkEnd w:id="300"/>
    <w:bookmarkStart w:name="z329" w:id="301"/>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жүгінуге құқылы.</w:t>
      </w:r>
    </w:p>
    <w:bookmarkEnd w:id="301"/>
    <w:bookmarkStart w:name="z330" w:id="302"/>
    <w:p>
      <w:pPr>
        <w:spacing w:after="0"/>
        <w:ind w:left="0"/>
        <w:jc w:val="both"/>
      </w:pPr>
      <w:r>
        <w:rPr>
          <w:rFonts w:ascii="Times New Roman"/>
          <w:b w:val="false"/>
          <w:i w:val="false"/>
          <w:color w:val="000000"/>
          <w:sz w:val="28"/>
        </w:rPr>
        <w:t>
      Көрсетілген қызметті алушының көрсетілген мемлекеттік қызмет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32" w:id="303"/>
    <w:p>
      <w:pPr>
        <w:spacing w:after="0"/>
        <w:ind w:left="0"/>
        <w:jc w:val="both"/>
      </w:pPr>
      <w:r>
        <w:rPr>
          <w:rFonts w:ascii="Times New Roman"/>
          <w:b w:val="false"/>
          <w:i w:val="false"/>
          <w:color w:val="000000"/>
          <w:sz w:val="28"/>
        </w:rPr>
        <w:t>
      "11. Көрсетілген мемлекеттік көрсетілетін қызмет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34" w:id="304"/>
    <w:p>
      <w:pPr>
        <w:spacing w:after="0"/>
        <w:ind w:left="0"/>
        <w:jc w:val="both"/>
      </w:pPr>
      <w:r>
        <w:rPr>
          <w:rFonts w:ascii="Times New Roman"/>
          <w:b w:val="false"/>
          <w:i w:val="false"/>
          <w:color w:val="000000"/>
          <w:sz w:val="28"/>
        </w:rPr>
        <w:t>
      "12. Мемлекеттік қызметті көрсету үшін құжаттарды қабылдауды заңнамалық тәртіппен белгіленген өзіне-өзі қызмет көрсетуді, өздігінен қозғалуды, бейімделуді жүзеге асыру қабілетін немесе мүмкіндігін толық немесе ішінара жоғалтқан көрсетілетін қызметті алушыларға: 1414, 8 800 080 7777 Бірыңғай байланыс-орталығы арқылы Мемлекеттік корпорацияның қызметкері тұрғылықты жеріне барып жүргізеді.".</w:t>
      </w:r>
    </w:p>
    <w:bookmarkEnd w:id="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36" w:id="305"/>
    <w:p>
      <w:pPr>
        <w:spacing w:after="0"/>
        <w:ind w:left="0"/>
        <w:jc w:val="both"/>
      </w:pPr>
      <w:r>
        <w:rPr>
          <w:rFonts w:ascii="Times New Roman"/>
          <w:b w:val="false"/>
          <w:i w:val="false"/>
          <w:color w:val="000000"/>
          <w:sz w:val="28"/>
        </w:rPr>
        <w:t>
      "13. Мемлекеттік қызмет көрсету орындарының мекенжайлары интернет-ресурстарда орналастырылған:</w:t>
      </w:r>
    </w:p>
    <w:bookmarkEnd w:id="305"/>
    <w:bookmarkStart w:name="z337" w:id="306"/>
    <w:p>
      <w:pPr>
        <w:spacing w:after="0"/>
        <w:ind w:left="0"/>
        <w:jc w:val="both"/>
      </w:pPr>
      <w:r>
        <w:rPr>
          <w:rFonts w:ascii="Times New Roman"/>
          <w:b w:val="false"/>
          <w:i w:val="false"/>
          <w:color w:val="000000"/>
          <w:sz w:val="28"/>
        </w:rPr>
        <w:t>
      1) көрсетілетін қызметті беруші – www.adilet.gov.kz, "Мемлекеттік көрсетілетін қызметтер" бөлімі;</w:t>
      </w:r>
    </w:p>
    <w:bookmarkEnd w:id="306"/>
    <w:bookmarkStart w:name="z338" w:id="307"/>
    <w:p>
      <w:pPr>
        <w:spacing w:after="0"/>
        <w:ind w:left="0"/>
        <w:jc w:val="both"/>
      </w:pPr>
      <w:r>
        <w:rPr>
          <w:rFonts w:ascii="Times New Roman"/>
          <w:b w:val="false"/>
          <w:i w:val="false"/>
          <w:color w:val="000000"/>
          <w:sz w:val="28"/>
        </w:rPr>
        <w:t>
      2) Мемлекеттік корпорация – www.gov4с.kz.".</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40" w:id="308"/>
    <w:p>
      <w:pPr>
        <w:spacing w:after="0"/>
        <w:ind w:left="0"/>
        <w:jc w:val="both"/>
      </w:pPr>
      <w:r>
        <w:rPr>
          <w:rFonts w:ascii="Times New Roman"/>
          <w:b w:val="false"/>
          <w:i w:val="false"/>
          <w:color w:val="000000"/>
          <w:sz w:val="28"/>
        </w:rPr>
        <w:t>
      "14. Көрсетілетін қызметті алушының ЭЦҚ болса портал арқылы мемлекеттік көрсетілетін қызметті электрондық нысанда алуға мүмкіндігі бар.".</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42" w:id="309"/>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порталдың "жеке кабинеті", сондай-ақ бірыңғай байланыс-орталығы арқылы мемлекеттік қызметті көрсету тәртібі мен мәртебесі туралы ақпаратты алу мүмкіндігі бар.".</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44" w:id="310"/>
    <w:p>
      <w:pPr>
        <w:spacing w:after="0"/>
        <w:ind w:left="0"/>
        <w:jc w:val="both"/>
      </w:pPr>
      <w:r>
        <w:rPr>
          <w:rFonts w:ascii="Times New Roman"/>
          <w:b w:val="false"/>
          <w:i w:val="false"/>
          <w:color w:val="000000"/>
          <w:sz w:val="28"/>
        </w:rPr>
        <w:t>
      "16. Мемлекеттік қызмет көрсету мәселелері бойынша анықтама қызметінің байланыс телефоны: 8 (7172) 58 00 58. Бірыңғай байланыс-орталығы: 1414, 8 800 080 7777.";</w:t>
      </w:r>
    </w:p>
    <w:bookmarkEnd w:id="310"/>
    <w:bookmarkStart w:name="z345" w:id="311"/>
    <w:p>
      <w:pPr>
        <w:spacing w:after="0"/>
        <w:ind w:left="0"/>
        <w:jc w:val="both"/>
      </w:pPr>
      <w:r>
        <w:rPr>
          <w:rFonts w:ascii="Times New Roman"/>
          <w:b w:val="false"/>
          <w:i w:val="false"/>
          <w:color w:val="000000"/>
          <w:sz w:val="28"/>
        </w:rPr>
        <w:t xml:space="preserve">
      "Жеке кәсіпкерлік субъектісіне жатпайтын заңды тұлғаның,сондай-ақ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мемлекеттiк көрсетілетін қызметінің </w:t>
      </w:r>
      <w:r>
        <w:rPr>
          <w:rFonts w:ascii="Times New Roman"/>
          <w:b w:val="false"/>
          <w:i w:val="false"/>
          <w:color w:val="000000"/>
          <w:sz w:val="28"/>
        </w:rPr>
        <w:t>стандартында</w:t>
      </w:r>
      <w:r>
        <w:rPr>
          <w:rFonts w:ascii="Times New Roman"/>
          <w:b w:val="false"/>
          <w:i w:val="false"/>
          <w:color w:val="000000"/>
          <w:sz w:val="28"/>
        </w:rPr>
        <w:t>:</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47" w:id="312"/>
    <w:p>
      <w:pPr>
        <w:spacing w:after="0"/>
        <w:ind w:left="0"/>
        <w:jc w:val="both"/>
      </w:pPr>
      <w:r>
        <w:rPr>
          <w:rFonts w:ascii="Times New Roman"/>
          <w:b w:val="false"/>
          <w:i w:val="false"/>
          <w:color w:val="000000"/>
          <w:sz w:val="28"/>
        </w:rPr>
        <w:t>
      "3. Мемлекеттік қызметті Әділет Министрлігі және аумақтық әділет органдары (бұдан әрі – көрсетілетін қызметті беруші) көрсетеді.</w:t>
      </w:r>
    </w:p>
    <w:bookmarkEnd w:id="312"/>
    <w:bookmarkStart w:name="z348" w:id="31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13"/>
    <w:bookmarkStart w:name="z349" w:id="3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Мемемлекеттік корпорация);</w:t>
      </w:r>
    </w:p>
    <w:bookmarkEnd w:id="314"/>
    <w:bookmarkStart w:name="z350" w:id="31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315"/>
    <w:bookmarkStart w:name="z351" w:id="316"/>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316"/>
    <w:bookmarkStart w:name="z352" w:id="317"/>
    <w:p>
      <w:pPr>
        <w:spacing w:after="0"/>
        <w:ind w:left="0"/>
        <w:jc w:val="both"/>
      </w:pPr>
      <w:r>
        <w:rPr>
          <w:rFonts w:ascii="Times New Roman"/>
          <w:b w:val="false"/>
          <w:i w:val="false"/>
          <w:color w:val="000000"/>
          <w:sz w:val="28"/>
        </w:rPr>
        <w:t>
      "4. Құжаттар тапсырылған кезден бастап мемлекеттік қызмет көрсету мерзімдері:</w:t>
      </w:r>
    </w:p>
    <w:bookmarkEnd w:id="317"/>
    <w:bookmarkStart w:name="z353" w:id="318"/>
    <w:p>
      <w:pPr>
        <w:spacing w:after="0"/>
        <w:ind w:left="0"/>
        <w:jc w:val="both"/>
      </w:pPr>
      <w:r>
        <w:rPr>
          <w:rFonts w:ascii="Times New Roman"/>
          <w:b w:val="false"/>
          <w:i w:val="false"/>
          <w:color w:val="000000"/>
          <w:sz w:val="28"/>
        </w:rPr>
        <w:t>
      1) Мемлекеттік корпорацияда:</w:t>
      </w:r>
    </w:p>
    <w:bookmarkEnd w:id="318"/>
    <w:bookmarkStart w:name="z354" w:id="319"/>
    <w:p>
      <w:pPr>
        <w:spacing w:after="0"/>
        <w:ind w:left="0"/>
        <w:jc w:val="both"/>
      </w:pPr>
      <w:r>
        <w:rPr>
          <w:rFonts w:ascii="Times New Roman"/>
          <w:b w:val="false"/>
          <w:i w:val="false"/>
          <w:color w:val="000000"/>
          <w:sz w:val="28"/>
        </w:rPr>
        <w:t>
      Жеке кәсіпкерлік субъектілеріне жатпайтын заңды тұлғалардың, сондай-ақ үлгілік болып табылмайтын жарғының неізінде қызметін жүзеге асыратын акционерлік қоғамдардың құрылтай құжаттарына енгізілген өзгерістер мен толықтыруларды мемлекеттік тіркеу: қажетті құжаттарды қоса бере отырып, өтініш берілген күннен кейін көрсетілетін қызмет берушінің орналасқан жері бойынша он жұмыс күннен кешіктірмей, көрсетілетін қызмет берушінің орналасқан жерінен тыс он бес жұмыс күннен кешіктірілмей жүргізіледі.".</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56" w:id="320"/>
    <w:p>
      <w:pPr>
        <w:spacing w:after="0"/>
        <w:ind w:left="0"/>
        <w:jc w:val="both"/>
      </w:pPr>
      <w:r>
        <w:rPr>
          <w:rFonts w:ascii="Times New Roman"/>
          <w:b w:val="false"/>
          <w:i w:val="false"/>
          <w:color w:val="000000"/>
          <w:sz w:val="28"/>
        </w:rPr>
        <w:t>
      "5. Мемлекеттік қызмет көрсету нысаны: электрондық.".</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58" w:id="321"/>
    <w:p>
      <w:pPr>
        <w:spacing w:after="0"/>
        <w:ind w:left="0"/>
        <w:jc w:val="both"/>
      </w:pPr>
      <w:r>
        <w:rPr>
          <w:rFonts w:ascii="Times New Roman"/>
          <w:b w:val="false"/>
          <w:i w:val="false"/>
          <w:color w:val="000000"/>
          <w:sz w:val="28"/>
        </w:rPr>
        <w:t>
      "6. Мемлекеттік қызмет көрсету нәтижесі:</w:t>
      </w:r>
    </w:p>
    <w:bookmarkEnd w:id="321"/>
    <w:bookmarkStart w:name="z359" w:id="322"/>
    <w:p>
      <w:pPr>
        <w:spacing w:after="0"/>
        <w:ind w:left="0"/>
        <w:jc w:val="both"/>
      </w:pPr>
      <w:r>
        <w:rPr>
          <w:rFonts w:ascii="Times New Roman"/>
          <w:b w:val="false"/>
          <w:i w:val="false"/>
          <w:color w:val="000000"/>
          <w:sz w:val="28"/>
        </w:rPr>
        <w:t xml:space="preserve">
      Заңды тұлғаны мемлекеттік тіркеу (қайта тіркеу) туралы, филиалдарды, өкілдіктерді есептік тіркеу туралы анықтама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қызмет көрсетуден дәлелді бас тарту.</w:t>
      </w:r>
    </w:p>
    <w:bookmarkEnd w:id="322"/>
    <w:bookmarkStart w:name="z360" w:id="323"/>
    <w:p>
      <w:pPr>
        <w:spacing w:after="0"/>
        <w:ind w:left="0"/>
        <w:jc w:val="both"/>
      </w:pPr>
      <w:r>
        <w:rPr>
          <w:rFonts w:ascii="Times New Roman"/>
          <w:b w:val="false"/>
          <w:i w:val="false"/>
          <w:color w:val="000000"/>
          <w:sz w:val="28"/>
        </w:rPr>
        <w:t>
      Көрсетілетін Порталға жүгінген кезде қызметті алушының "жеке кабинетіне"мемлекеттік қызмет көрсету нәтижесінің дайын екендігі туралы хабарлама оны алу орны мен күні көрсетіле отырып не электрондық цифрлық қолтанбамен (бұдан әрі – ЭЦҚ) куәландырылған электрондық құжат нысанында мемлекеттік қызмет көрсетуден дәлелді бас тарту жолданады.</w:t>
      </w:r>
    </w:p>
    <w:bookmarkEnd w:id="323"/>
    <w:bookmarkStart w:name="z361" w:id="324"/>
    <w:p>
      <w:pPr>
        <w:spacing w:after="0"/>
        <w:ind w:left="0"/>
        <w:jc w:val="both"/>
      </w:pPr>
      <w:r>
        <w:rPr>
          <w:rFonts w:ascii="Times New Roman"/>
          <w:b w:val="false"/>
          <w:i w:val="false"/>
          <w:color w:val="000000"/>
          <w:sz w:val="28"/>
        </w:rPr>
        <w:t xml:space="preserve">
      Құжаттар топтамасы толық ұсынылмаған,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тіркеу мерзімі анықталған кемшіліктер жойылғанға немесе көрсетілетін қызметті беруші "Заңды тұлғаларды мемлекеттік тіркеу және филиалдар мен өкілдіктерді есептік тіркеу туралы" 1995 жылғы 17 сәуірдегі №2198 Заңның </w:t>
      </w:r>
      <w:r>
        <w:rPr>
          <w:rFonts w:ascii="Times New Roman"/>
          <w:b w:val="false"/>
          <w:i w:val="false"/>
          <w:color w:val="000000"/>
          <w:sz w:val="28"/>
        </w:rPr>
        <w:t>9-бабына</w:t>
      </w:r>
      <w:r>
        <w:rPr>
          <w:rFonts w:ascii="Times New Roman"/>
          <w:b w:val="false"/>
          <w:i w:val="false"/>
          <w:color w:val="000000"/>
          <w:sz w:val="28"/>
        </w:rPr>
        <w:t xml:space="preserve"> сәйкес тиісті қорытындыны (сараптама қорытындысын) алғанға дейін тоқтатылады.</w:t>
      </w:r>
    </w:p>
    <w:bookmarkEnd w:id="324"/>
    <w:bookmarkStart w:name="z362" w:id="325"/>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стандартқа 3-қосымшаға сәйкес нысан бойынша құжаттарды қабылдаудан бас тарту туралы қолхат береді.</w:t>
      </w:r>
    </w:p>
    <w:bookmarkEnd w:id="325"/>
    <w:bookmarkStart w:name="z363" w:id="326"/>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65" w:id="327"/>
    <w:p>
      <w:pPr>
        <w:spacing w:after="0"/>
        <w:ind w:left="0"/>
        <w:jc w:val="both"/>
      </w:pPr>
      <w:r>
        <w:rPr>
          <w:rFonts w:ascii="Times New Roman"/>
          <w:b w:val="false"/>
          <w:i w:val="false"/>
          <w:color w:val="000000"/>
          <w:sz w:val="28"/>
        </w:rPr>
        <w:t>
      "8. Жұмыс кестесі:</w:t>
      </w:r>
    </w:p>
    <w:bookmarkEnd w:id="327"/>
    <w:bookmarkStart w:name="z366" w:id="328"/>
    <w:p>
      <w:pPr>
        <w:spacing w:after="0"/>
        <w:ind w:left="0"/>
        <w:jc w:val="both"/>
      </w:pPr>
      <w:r>
        <w:rPr>
          <w:rFonts w:ascii="Times New Roman"/>
          <w:b w:val="false"/>
          <w:i w:val="false"/>
          <w:color w:val="000000"/>
          <w:sz w:val="28"/>
        </w:rPr>
        <w:t>
      1) көрсетілетін қызметті берушілер:</w:t>
      </w:r>
    </w:p>
    <w:bookmarkEnd w:id="328"/>
    <w:bookmarkStart w:name="z367" w:id="329"/>
    <w:p>
      <w:pPr>
        <w:spacing w:after="0"/>
        <w:ind w:left="0"/>
        <w:jc w:val="both"/>
      </w:pPr>
      <w:r>
        <w:rPr>
          <w:rFonts w:ascii="Times New Roman"/>
          <w:b w:val="false"/>
          <w:i w:val="false"/>
          <w:color w:val="000000"/>
          <w:sz w:val="28"/>
        </w:rPr>
        <w:t>
      Министрлікте және аумақтық әділет органдарында – Қазақстан Республикасының 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329"/>
    <w:bookmarkStart w:name="z368" w:id="330"/>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үзіліссіз сағат 9.00-ден 20.00-ге дейін.</w:t>
      </w:r>
    </w:p>
    <w:bookmarkEnd w:id="330"/>
    <w:bookmarkStart w:name="z369" w:id="331"/>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жеделдетілген қызмет көрсетусіз жүзеге асырылады, портал арқылы электронды кезекті броньдауға болады.</w:t>
      </w:r>
    </w:p>
    <w:bookmarkEnd w:id="331"/>
    <w:bookmarkStart w:name="z370" w:id="332"/>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372" w:id="333"/>
    <w:p>
      <w:pPr>
        <w:spacing w:after="0"/>
        <w:ind w:left="0"/>
        <w:jc w:val="both"/>
      </w:pPr>
      <w:r>
        <w:rPr>
          <w:rFonts w:ascii="Times New Roman"/>
          <w:b w:val="false"/>
          <w:i w:val="false"/>
          <w:color w:val="000000"/>
          <w:sz w:val="28"/>
        </w:rPr>
        <w:t>
      "9. Көрсетілетін қызметті алушы (не оның сенімхат бойынша өкілі) Мемлекеттік корпорацияға жүгінген кезде мемлекеттік қызмет көрсету үшін қажетті құжаттардың тізбесі:</w:t>
      </w:r>
    </w:p>
    <w:bookmarkEnd w:id="333"/>
    <w:bookmarkStart w:name="z373" w:id="334"/>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w:t>
      </w:r>
    </w:p>
    <w:bookmarkEnd w:id="334"/>
    <w:bookmarkStart w:name="z374" w:id="335"/>
    <w:p>
      <w:pPr>
        <w:spacing w:after="0"/>
        <w:ind w:left="0"/>
        <w:jc w:val="both"/>
      </w:pPr>
      <w:r>
        <w:rPr>
          <w:rFonts w:ascii="Times New Roman"/>
          <w:b w:val="false"/>
          <w:i w:val="false"/>
          <w:color w:val="000000"/>
          <w:sz w:val="28"/>
        </w:rPr>
        <w:t>
      2) заңды тұлғаның мөрімен (ол болған кезде) бекітілген заңды тұлғаның құрылтай құжаттарына, филиал (өкілдік) туралы ережеге өзгерістер мен толықтырулар енгізу туралы заңды тұлғаның уәкілетті органының шешімі не шешімінен үзінді көшірме;</w:t>
      </w:r>
    </w:p>
    <w:bookmarkEnd w:id="335"/>
    <w:bookmarkStart w:name="z375" w:id="336"/>
    <w:p>
      <w:pPr>
        <w:spacing w:after="0"/>
        <w:ind w:left="0"/>
        <w:jc w:val="both"/>
      </w:pPr>
      <w:r>
        <w:rPr>
          <w:rFonts w:ascii="Times New Roman"/>
          <w:b w:val="false"/>
          <w:i w:val="false"/>
          <w:color w:val="000000"/>
          <w:sz w:val="28"/>
        </w:rPr>
        <w:t>
      3) заңды тұлғаның мөрімен (ол болған кезде) бекітілген заңды тұлғаның құрылтай құжаттарына, филиал (өкілдік) туралы ережеге енгізілген өзгерістер мен толықтырулар мәтінінің үш данасы немесе жаңа редакцияда ресімделген заңды тұлғаның құрылтай құжаттарының, филиал (өкілдік) туралы ереженің үш данасы;</w:t>
      </w:r>
    </w:p>
    <w:bookmarkEnd w:id="336"/>
    <w:bookmarkStart w:name="z376" w:id="337"/>
    <w:p>
      <w:pPr>
        <w:spacing w:after="0"/>
        <w:ind w:left="0"/>
        <w:jc w:val="both"/>
      </w:pPr>
      <w:r>
        <w:rPr>
          <w:rFonts w:ascii="Times New Roman"/>
          <w:b w:val="false"/>
          <w:i w:val="false"/>
          <w:color w:val="000000"/>
          <w:sz w:val="28"/>
        </w:rPr>
        <w:t>
      4) заңды тұлғаның бұрынғы құрылтай құжаттарының, филиал (өкілдік) туралы ереженің төлнұсқалары;</w:t>
      </w:r>
    </w:p>
    <w:bookmarkEnd w:id="337"/>
    <w:bookmarkStart w:name="z377" w:id="338"/>
    <w:p>
      <w:pPr>
        <w:spacing w:after="0"/>
        <w:ind w:left="0"/>
        <w:jc w:val="both"/>
      </w:pPr>
      <w:r>
        <w:rPr>
          <w:rFonts w:ascii="Times New Roman"/>
          <w:b w:val="false"/>
          <w:i w:val="false"/>
          <w:color w:val="000000"/>
          <w:sz w:val="28"/>
        </w:rPr>
        <w:t>
      5) орналасқан жерін растайтын құжат(орналасқан жері өзгертілген жағдайда);</w:t>
      </w:r>
    </w:p>
    <w:bookmarkEnd w:id="338"/>
    <w:bookmarkStart w:name="z378" w:id="339"/>
    <w:p>
      <w:pPr>
        <w:spacing w:after="0"/>
        <w:ind w:left="0"/>
        <w:jc w:val="both"/>
      </w:pPr>
      <w:r>
        <w:rPr>
          <w:rFonts w:ascii="Times New Roman"/>
          <w:b w:val="false"/>
          <w:i w:val="false"/>
          <w:color w:val="000000"/>
          <w:sz w:val="28"/>
        </w:rPr>
        <w:t>
      6) хабарламаға:</w:t>
      </w:r>
    </w:p>
    <w:bookmarkEnd w:id="339"/>
    <w:bookmarkStart w:name="z379" w:id="340"/>
    <w:p>
      <w:pPr>
        <w:spacing w:after="0"/>
        <w:ind w:left="0"/>
        <w:jc w:val="both"/>
      </w:pPr>
      <w:r>
        <w:rPr>
          <w:rFonts w:ascii="Times New Roman"/>
          <w:b w:val="false"/>
          <w:i w:val="false"/>
          <w:color w:val="000000"/>
          <w:sz w:val="28"/>
        </w:rPr>
        <w:t>
      заңды тұлға мөрімен (ол болған кезде) бекітілген, құрылтай құжаттарына өзгерістер мен толықтырулар енгізу туралы заңды тұлғаның уәкiлеттi органының шешімі не шешімінен үзінді көшірме, сондай-ақ құрылтай құжаттарына енгізілген өзгірістер мен толықтырулардың мәтіні;</w:t>
      </w:r>
    </w:p>
    <w:bookmarkEnd w:id="340"/>
    <w:bookmarkStart w:name="z380" w:id="341"/>
    <w:p>
      <w:pPr>
        <w:spacing w:after="0"/>
        <w:ind w:left="0"/>
        <w:jc w:val="both"/>
      </w:pPr>
      <w:r>
        <w:rPr>
          <w:rFonts w:ascii="Times New Roman"/>
          <w:b w:val="false"/>
          <w:i w:val="false"/>
          <w:color w:val="000000"/>
          <w:sz w:val="28"/>
        </w:rPr>
        <w:t>
      акционерлік қоғамды, оның филиалдарын (өкілдіктерін) қоспағанда, жеке кәсіпкерлік субъектісіне жататын заңды тұлға үшін нақты орналасқан жерін растайтын құжат.</w:t>
      </w:r>
    </w:p>
    <w:bookmarkEnd w:id="341"/>
    <w:bookmarkStart w:name="z381" w:id="342"/>
    <w:p>
      <w:pPr>
        <w:spacing w:after="0"/>
        <w:ind w:left="0"/>
        <w:jc w:val="both"/>
      </w:pPr>
      <w:r>
        <w:rPr>
          <w:rFonts w:ascii="Times New Roman"/>
          <w:b w:val="false"/>
          <w:i w:val="false"/>
          <w:color w:val="000000"/>
          <w:sz w:val="28"/>
        </w:rPr>
        <w:t>
      Қазақстан Республикасының заңнамасында белгіленген тәртіппен мемлекеттік және орыс тілдерінде жасалған құрылтай құжаттары тігілген және нөмірленген түрінде, үш данада ұсынылады.".</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83" w:id="343"/>
    <w:p>
      <w:pPr>
        <w:spacing w:after="0"/>
        <w:ind w:left="0"/>
        <w:jc w:val="both"/>
      </w:pPr>
      <w:r>
        <w:rPr>
          <w:rFonts w:ascii="Times New Roman"/>
          <w:b w:val="false"/>
          <w:i w:val="false"/>
          <w:color w:val="000000"/>
          <w:sz w:val="28"/>
        </w:rPr>
        <w:t>
      "10. Мемлекеттік қызметтер көрсетуден бас тарту үшін:</w:t>
      </w:r>
    </w:p>
    <w:bookmarkEnd w:id="343"/>
    <w:bookmarkStart w:name="z384" w:id="344"/>
    <w:p>
      <w:pPr>
        <w:spacing w:after="0"/>
        <w:ind w:left="0"/>
        <w:jc w:val="both"/>
      </w:pPr>
      <w:r>
        <w:rPr>
          <w:rFonts w:ascii="Times New Roman"/>
          <w:b w:val="false"/>
          <w:i w:val="false"/>
          <w:color w:val="000000"/>
          <w:sz w:val="28"/>
        </w:rPr>
        <w:t xml:space="preserve">
      1) заңды тұлғаның құрылтай құжаттарына, филиал (өкілдік) туралы ережеге өзгерістер мен толықтырулар енгізу тәртібінің бұзылуы,Қазақстан Республикасының заңнамалық актiлерiнде, сондай-ақ "Коммерциялық емес ұйымдар туралы" 2001 жылғы 16 қаңтардағы Қазақстан Республикасы Заңының </w:t>
      </w:r>
      <w:r>
        <w:rPr>
          <w:rFonts w:ascii="Times New Roman"/>
          <w:b w:val="false"/>
          <w:i w:val="false"/>
          <w:color w:val="000000"/>
          <w:sz w:val="28"/>
        </w:rPr>
        <w:t>24-бабында</w:t>
      </w:r>
      <w:r>
        <w:rPr>
          <w:rFonts w:ascii="Times New Roman"/>
          <w:b w:val="false"/>
          <w:i w:val="false"/>
          <w:color w:val="000000"/>
          <w:sz w:val="28"/>
        </w:rPr>
        <w:t xml:space="preserve"> белгіленген құрылтай құжаттарының (ереженің) келмеуі;</w:t>
      </w:r>
    </w:p>
    <w:bookmarkEnd w:id="344"/>
    <w:bookmarkStart w:name="z385" w:id="345"/>
    <w:p>
      <w:pPr>
        <w:spacing w:after="0"/>
        <w:ind w:left="0"/>
        <w:jc w:val="both"/>
      </w:pPr>
      <w:r>
        <w:rPr>
          <w:rFonts w:ascii="Times New Roman"/>
          <w:b w:val="false"/>
          <w:i w:val="false"/>
          <w:color w:val="000000"/>
          <w:sz w:val="28"/>
        </w:rPr>
        <w:t>
      2) жеке басшы куәландыратын жоғалған және (немесе) жарамсыз құжаттарды, сондай-ақ мемлекеттік қызметті алу үшін көрсетілетін қызметті алушы ұсынған анық емес құжаттарды және (немесе)оларда қамтылған деректерді (мәліметтерді) ұсыну;</w:t>
      </w:r>
    </w:p>
    <w:bookmarkEnd w:id="345"/>
    <w:bookmarkStart w:name="z386" w:id="346"/>
    <w:p>
      <w:pPr>
        <w:spacing w:after="0"/>
        <w:ind w:left="0"/>
        <w:jc w:val="both"/>
      </w:pPr>
      <w:r>
        <w:rPr>
          <w:rFonts w:ascii="Times New Roman"/>
          <w:b w:val="false"/>
          <w:i w:val="false"/>
          <w:color w:val="000000"/>
          <w:sz w:val="28"/>
        </w:rPr>
        <w:t>
      3) сот орындаушылардың және құқық қорғау органдарының сот актілері мен қаулыларының (тыйым салуларының, қамауға алуларының), оның ішінде мемлекеттік көрсетілетін қызметті алуды талап ететін қызметке немесе қызметтің жекелеген түрлеріне тыйым салу туралы сот шешімдерінің (үкімдерінің), сондай-ақ мемлекеттік көрсетілетін қызметті алумен байланысты арнайы құқықтан көрсетілетін қызметті алушының айырылуына негіз болған сот шешімдерінің болуы негіз болып табылады.".</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88" w:id="347"/>
    <w:p>
      <w:pPr>
        <w:spacing w:after="0"/>
        <w:ind w:left="0"/>
        <w:jc w:val="both"/>
      </w:pPr>
      <w:r>
        <w:rPr>
          <w:rFonts w:ascii="Times New Roman"/>
          <w:b w:val="false"/>
          <w:i w:val="false"/>
          <w:color w:val="000000"/>
          <w:sz w:val="28"/>
        </w:rPr>
        <w:t>
      "13. Мемлекеттік қызметті көрсету үшін құжаттарды қабылдауды заңнамалық тәртіппен белгіленген өзіне-өзі қызмет көрсетуді, өздігінен қозғалуды, бейімделуді жүзеге асыру қабілетін немесе мүмкіндігін толық немесе ішінара жоғалтқан көрсетілетін қызметті алушыларға: 1414, 8 800 080 7777 Бірыңғай байланыс-орталығы арқылы Мемлекеттік корпорацияның қызметкері тұрғылықты жеріне барып.".</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90" w:id="348"/>
    <w:p>
      <w:pPr>
        <w:spacing w:after="0"/>
        <w:ind w:left="0"/>
        <w:jc w:val="both"/>
      </w:pPr>
      <w:r>
        <w:rPr>
          <w:rFonts w:ascii="Times New Roman"/>
          <w:b w:val="false"/>
          <w:i w:val="false"/>
          <w:color w:val="000000"/>
          <w:sz w:val="28"/>
        </w:rPr>
        <w:t>
      "14. Мемлекеттік қызмет көрсету орындарының мекенжайлары интернет-ресурстарда орналастырылған:</w:t>
      </w:r>
    </w:p>
    <w:bookmarkEnd w:id="348"/>
    <w:bookmarkStart w:name="z391" w:id="349"/>
    <w:p>
      <w:pPr>
        <w:spacing w:after="0"/>
        <w:ind w:left="0"/>
        <w:jc w:val="both"/>
      </w:pPr>
      <w:r>
        <w:rPr>
          <w:rFonts w:ascii="Times New Roman"/>
          <w:b w:val="false"/>
          <w:i w:val="false"/>
          <w:color w:val="000000"/>
          <w:sz w:val="28"/>
        </w:rPr>
        <w:t>
      көрсетілетін қызметті беруші – www.adilet.gov.kz, "Мемлекеттік көрсетілетін қызметтер" бөлімі;</w:t>
      </w:r>
    </w:p>
    <w:bookmarkEnd w:id="349"/>
    <w:bookmarkStart w:name="z392" w:id="350"/>
    <w:p>
      <w:pPr>
        <w:spacing w:after="0"/>
        <w:ind w:left="0"/>
        <w:jc w:val="both"/>
      </w:pPr>
      <w:r>
        <w:rPr>
          <w:rFonts w:ascii="Times New Roman"/>
          <w:b w:val="false"/>
          <w:i w:val="false"/>
          <w:color w:val="000000"/>
          <w:sz w:val="28"/>
        </w:rPr>
        <w:t>
      Мемлекеттік корпорация – www.gov4с.kz."</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94" w:id="351"/>
    <w:p>
      <w:pPr>
        <w:spacing w:after="0"/>
        <w:ind w:left="0"/>
        <w:jc w:val="both"/>
      </w:pPr>
      <w:r>
        <w:rPr>
          <w:rFonts w:ascii="Times New Roman"/>
          <w:b w:val="false"/>
          <w:i w:val="false"/>
          <w:color w:val="000000"/>
          <w:sz w:val="28"/>
        </w:rPr>
        <w:t>
      "16. Көрсетілетін қызметті алушының қашықтықтан қол жеткізу режимінде порталдың "жеке кабинеті", сондай-ақ бірыңғай байланыс-орталығы арқылы мемлекеттік қызметті көрсету тәртібі мен мәртебесі туралы ақпаратты алу мүмкіндігі бар.".</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96" w:id="352"/>
    <w:p>
      <w:pPr>
        <w:spacing w:after="0"/>
        <w:ind w:left="0"/>
        <w:jc w:val="both"/>
      </w:pPr>
      <w:r>
        <w:rPr>
          <w:rFonts w:ascii="Times New Roman"/>
          <w:b w:val="false"/>
          <w:i w:val="false"/>
          <w:color w:val="000000"/>
          <w:sz w:val="28"/>
        </w:rPr>
        <w:t>
      "17. Мемлекеттік қызмет көрсету мәселелері бойынша анықтама қызметінің байланыс телефоны: 8 (7172) 58 00 58. Бірыңғай байланыс-орталығы: 1414, 8 800 080 7777.";</w:t>
      </w:r>
    </w:p>
    <w:bookmarkEnd w:id="352"/>
    <w:bookmarkStart w:name="z397" w:id="353"/>
    <w:p>
      <w:pPr>
        <w:spacing w:after="0"/>
        <w:ind w:left="0"/>
        <w:jc w:val="both"/>
      </w:pPr>
      <w:r>
        <w:rPr>
          <w:rFonts w:ascii="Times New Roman"/>
          <w:b w:val="false"/>
          <w:i w:val="false"/>
          <w:color w:val="000000"/>
          <w:sz w:val="28"/>
        </w:rPr>
        <w:t>
      "Жеке кәсіпкерлік субъектісіне жатпайтын заңды тұлға, сондай-ақ</w:t>
      </w:r>
    </w:p>
    <w:bookmarkEnd w:id="353"/>
    <w:bookmarkStart w:name="z398" w:id="354"/>
    <w:p>
      <w:pPr>
        <w:spacing w:after="0"/>
        <w:ind w:left="0"/>
        <w:jc w:val="both"/>
      </w:pPr>
      <w:r>
        <w:rPr>
          <w:rFonts w:ascii="Times New Roman"/>
          <w:b w:val="false"/>
          <w:i w:val="false"/>
          <w:color w:val="000000"/>
          <w:sz w:val="28"/>
        </w:rPr>
        <w:t xml:space="preserve">
      акционерлік қоғам, олардың филиалдары мен өкілдіктері жарғысының (ережесінің) телнұсқасын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00" w:id="355"/>
    <w:p>
      <w:pPr>
        <w:spacing w:after="0"/>
        <w:ind w:left="0"/>
        <w:jc w:val="both"/>
      </w:pPr>
      <w:r>
        <w:rPr>
          <w:rFonts w:ascii="Times New Roman"/>
          <w:b w:val="false"/>
          <w:i w:val="false"/>
          <w:color w:val="000000"/>
          <w:sz w:val="28"/>
        </w:rPr>
        <w:t>
      "3. Мемлекеттік қызметті Министрлік және аумақтық әділет органдары (бұдан әрі – көрсетілетін қызметті беруші) көрсетеді.</w:t>
      </w:r>
    </w:p>
    <w:bookmarkEnd w:id="355"/>
    <w:bookmarkStart w:name="z401" w:id="35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56"/>
    <w:bookmarkStart w:name="z402" w:id="35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57"/>
    <w:bookmarkStart w:name="z403" w:id="35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05" w:id="359"/>
    <w:p>
      <w:pPr>
        <w:spacing w:after="0"/>
        <w:ind w:left="0"/>
        <w:jc w:val="both"/>
      </w:pPr>
      <w:r>
        <w:rPr>
          <w:rFonts w:ascii="Times New Roman"/>
          <w:b w:val="false"/>
          <w:i w:val="false"/>
          <w:color w:val="000000"/>
          <w:sz w:val="28"/>
        </w:rPr>
        <w:t>
      "4. Құжаттарды тапсырған кезден бастап мемлекеттік қызмет көрсету мерзімдері:</w:t>
      </w:r>
    </w:p>
    <w:bookmarkEnd w:id="359"/>
    <w:bookmarkStart w:name="z406" w:id="360"/>
    <w:p>
      <w:pPr>
        <w:spacing w:after="0"/>
        <w:ind w:left="0"/>
        <w:jc w:val="both"/>
      </w:pPr>
      <w:r>
        <w:rPr>
          <w:rFonts w:ascii="Times New Roman"/>
          <w:b w:val="false"/>
          <w:i w:val="false"/>
          <w:color w:val="000000"/>
          <w:sz w:val="28"/>
        </w:rPr>
        <w:t>
      1) Мемлекеттік корпорацияда:</w:t>
      </w:r>
    </w:p>
    <w:bookmarkEnd w:id="360"/>
    <w:bookmarkStart w:name="z407" w:id="361"/>
    <w:p>
      <w:pPr>
        <w:spacing w:after="0"/>
        <w:ind w:left="0"/>
        <w:jc w:val="both"/>
      </w:pPr>
      <w:r>
        <w:rPr>
          <w:rFonts w:ascii="Times New Roman"/>
          <w:b w:val="false"/>
          <w:i w:val="false"/>
          <w:color w:val="000000"/>
          <w:sz w:val="28"/>
        </w:rPr>
        <w:t>
      жеке кәсіпкерлік субъектісіне жатпайтын заңды тұлға, сондай-ақ акционерлік қоғам, олардың филиалдары мен өкілдіктері жарғысының телнұсқасын беру үшін: қажетті құжаттарды қоса бере отырып, өтініш берілген күннен кейін көрсетілетін қызмет берушінің орналасқан жері бойынша үш жұмыс күннен кешіктірмей, көрсетілетін қызмет берушінің орналасқан жерінен тыс сегіз жұмыс күннен кешіктірілмей жүргізіледі.</w:t>
      </w:r>
    </w:p>
    <w:bookmarkEnd w:id="361"/>
    <w:bookmarkStart w:name="z408" w:id="362"/>
    <w:p>
      <w:pPr>
        <w:spacing w:after="0"/>
        <w:ind w:left="0"/>
        <w:jc w:val="both"/>
      </w:pPr>
      <w:r>
        <w:rPr>
          <w:rFonts w:ascii="Times New Roman"/>
          <w:b w:val="false"/>
          <w:i w:val="false"/>
          <w:color w:val="000000"/>
          <w:sz w:val="28"/>
        </w:rPr>
        <w:t>
      Мемлекеттік корпорацияға жүгіну кезінде қабылдау күні мемлекеттік қызмет көрсету мерзіміне кірмейді.</w:t>
      </w:r>
    </w:p>
    <w:bookmarkEnd w:id="362"/>
    <w:bookmarkStart w:name="z409" w:id="363"/>
    <w:p>
      <w:pPr>
        <w:spacing w:after="0"/>
        <w:ind w:left="0"/>
        <w:jc w:val="both"/>
      </w:pPr>
      <w:r>
        <w:rPr>
          <w:rFonts w:ascii="Times New Roman"/>
          <w:b w:val="false"/>
          <w:i w:val="false"/>
          <w:color w:val="000000"/>
          <w:sz w:val="28"/>
        </w:rPr>
        <w:t>
      Құжаттар топтамасын тапсыру үшін күтудің ең ұзақ уақыты – 15 минуттан аспайды;</w:t>
      </w:r>
    </w:p>
    <w:bookmarkEnd w:id="363"/>
    <w:bookmarkStart w:name="z410" w:id="364"/>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20 минуттан аспайды;</w:t>
      </w:r>
    </w:p>
    <w:bookmarkEnd w:id="364"/>
    <w:bookmarkStart w:name="z411" w:id="365"/>
    <w:p>
      <w:pPr>
        <w:spacing w:after="0"/>
        <w:ind w:left="0"/>
        <w:jc w:val="both"/>
      </w:pPr>
      <w:r>
        <w:rPr>
          <w:rFonts w:ascii="Times New Roman"/>
          <w:b w:val="false"/>
          <w:i w:val="false"/>
          <w:color w:val="000000"/>
          <w:sz w:val="28"/>
        </w:rPr>
        <w:t>
      2) порталда –үш жұмыс күн ішінде.".</w:t>
      </w:r>
    </w:p>
    <w:bookmarkEnd w:id="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13" w:id="366"/>
    <w:p>
      <w:pPr>
        <w:spacing w:after="0"/>
        <w:ind w:left="0"/>
        <w:jc w:val="both"/>
      </w:pPr>
      <w:r>
        <w:rPr>
          <w:rFonts w:ascii="Times New Roman"/>
          <w:b w:val="false"/>
          <w:i w:val="false"/>
          <w:color w:val="000000"/>
          <w:sz w:val="28"/>
        </w:rPr>
        <w:t>
      "6. Мемлекеттік қызмет көрсету нәтижесі:</w:t>
      </w:r>
    </w:p>
    <w:bookmarkEnd w:id="366"/>
    <w:bookmarkStart w:name="z414" w:id="367"/>
    <w:p>
      <w:pPr>
        <w:spacing w:after="0"/>
        <w:ind w:left="0"/>
        <w:jc w:val="both"/>
      </w:pPr>
      <w:r>
        <w:rPr>
          <w:rFonts w:ascii="Times New Roman"/>
          <w:b w:val="false"/>
          <w:i w:val="false"/>
          <w:color w:val="000000"/>
          <w:sz w:val="28"/>
        </w:rPr>
        <w:t>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қағаз жеткізгіште беру.</w:t>
      </w:r>
    </w:p>
    <w:bookmarkEnd w:id="367"/>
    <w:bookmarkStart w:name="z415" w:id="368"/>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мемлекеттік қызмет көрсету нәтижесінің дайын екендігі туралы хабарлама оны алу орны мен күні көрсетіле отырып, электрондық цифрлық қолтанбамен (бұдан әрі – ЭЦҚ) куәландырылған электрондық құжат нысанында жолданады.</w:t>
      </w:r>
    </w:p>
    <w:bookmarkEnd w:id="368"/>
    <w:bookmarkStart w:name="z416" w:id="369"/>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стандартқа 2-қосымшаға сәйкес нысан бойынша құжаттарды қабылдаудан бас тарту туралы қолхатты береді.</w:t>
      </w:r>
    </w:p>
    <w:bookmarkEnd w:id="369"/>
    <w:bookmarkStart w:name="z417" w:id="370"/>
    <w:p>
      <w:pPr>
        <w:spacing w:after="0"/>
        <w:ind w:left="0"/>
        <w:jc w:val="both"/>
      </w:pPr>
      <w:r>
        <w:rPr>
          <w:rFonts w:ascii="Times New Roman"/>
          <w:b w:val="false"/>
          <w:i w:val="false"/>
          <w:color w:val="000000"/>
          <w:sz w:val="28"/>
        </w:rPr>
        <w:t>
      Мемлекеттік қызмет көрсету нәтижесін беру нысаны: электрондық және қағаз.".</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19" w:id="371"/>
    <w:p>
      <w:pPr>
        <w:spacing w:after="0"/>
        <w:ind w:left="0"/>
        <w:jc w:val="both"/>
      </w:pPr>
      <w:r>
        <w:rPr>
          <w:rFonts w:ascii="Times New Roman"/>
          <w:b w:val="false"/>
          <w:i w:val="false"/>
          <w:color w:val="000000"/>
          <w:sz w:val="28"/>
        </w:rPr>
        <w:t>
      "8. Жұмыс кестесі:</w:t>
      </w:r>
    </w:p>
    <w:bookmarkEnd w:id="371"/>
    <w:bookmarkStart w:name="z420" w:id="372"/>
    <w:p>
      <w:pPr>
        <w:spacing w:after="0"/>
        <w:ind w:left="0"/>
        <w:jc w:val="both"/>
      </w:pPr>
      <w:r>
        <w:rPr>
          <w:rFonts w:ascii="Times New Roman"/>
          <w:b w:val="false"/>
          <w:i w:val="false"/>
          <w:color w:val="000000"/>
          <w:sz w:val="28"/>
        </w:rPr>
        <w:t>
      1) көрсетілетін қызметті берушілер:</w:t>
      </w:r>
    </w:p>
    <w:bookmarkEnd w:id="372"/>
    <w:bookmarkStart w:name="z421" w:id="373"/>
    <w:p>
      <w:pPr>
        <w:spacing w:after="0"/>
        <w:ind w:left="0"/>
        <w:jc w:val="both"/>
      </w:pPr>
      <w:r>
        <w:rPr>
          <w:rFonts w:ascii="Times New Roman"/>
          <w:b w:val="false"/>
          <w:i w:val="false"/>
          <w:color w:val="000000"/>
          <w:sz w:val="28"/>
        </w:rPr>
        <w:t>
      Министрлікте және аумақтық әділет органдарында – Қазақстан Республикасының Еңбек кодексіне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373"/>
    <w:bookmarkStart w:name="z422" w:id="374"/>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және белгіленген жұмыс кестесі сәйкес, демалыс және мереке күндерінен басқа, дүйсенбіден бастап сенбіні қоса алғанда, үзіліссіз сағат 9.00-ден 20.00-ге дейін.</w:t>
      </w:r>
    </w:p>
    <w:bookmarkEnd w:id="374"/>
    <w:bookmarkStart w:name="z423" w:id="375"/>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жеделдетілген қызмет көрсетусіз жүзеге асырылады, портал арқылы электронды кезекті броньдауға болады.</w:t>
      </w:r>
    </w:p>
    <w:bookmarkEnd w:id="375"/>
    <w:bookmarkStart w:name="z424" w:id="376"/>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426" w:id="377"/>
    <w:p>
      <w:pPr>
        <w:spacing w:after="0"/>
        <w:ind w:left="0"/>
        <w:jc w:val="both"/>
      </w:pPr>
      <w:r>
        <w:rPr>
          <w:rFonts w:ascii="Times New Roman"/>
          <w:b w:val="false"/>
          <w:i w:val="false"/>
          <w:color w:val="000000"/>
          <w:sz w:val="28"/>
        </w:rPr>
        <w:t>
      "9. Көрсетілетін қызметті алушы (не оның сенімхат бойынша өкілі) Мемлекеттік корпорацияға жүгінген кезде мемлекеттік қызметті көрсету үшін қажетті құжаттардың тізбесі:</w:t>
      </w:r>
    </w:p>
    <w:bookmarkEnd w:id="377"/>
    <w:bookmarkStart w:name="z427" w:id="378"/>
    <w:p>
      <w:pPr>
        <w:spacing w:after="0"/>
        <w:ind w:left="0"/>
        <w:jc w:val="both"/>
      </w:pPr>
      <w:r>
        <w:rPr>
          <w:rFonts w:ascii="Times New Roman"/>
          <w:b w:val="false"/>
          <w:i w:val="false"/>
          <w:color w:val="000000"/>
          <w:sz w:val="28"/>
        </w:rPr>
        <w:t>
      1) жеке кәсіпкерлік субъектісіне жатпайтын заңды тұлға, сондай-ақ</w:t>
      </w:r>
    </w:p>
    <w:bookmarkEnd w:id="378"/>
    <w:bookmarkStart w:name="z428" w:id="379"/>
    <w:p>
      <w:pPr>
        <w:spacing w:after="0"/>
        <w:ind w:left="0"/>
        <w:jc w:val="both"/>
      </w:pPr>
      <w:r>
        <w:rPr>
          <w:rFonts w:ascii="Times New Roman"/>
          <w:b w:val="false"/>
          <w:i w:val="false"/>
          <w:color w:val="000000"/>
          <w:sz w:val="28"/>
        </w:rPr>
        <w:t>
      акционерлік қоғам, олардың филиалдары мен өкілдіктері</w:t>
      </w:r>
    </w:p>
    <w:bookmarkEnd w:id="379"/>
    <w:bookmarkStart w:name="z429" w:id="380"/>
    <w:p>
      <w:pPr>
        <w:spacing w:after="0"/>
        <w:ind w:left="0"/>
        <w:jc w:val="both"/>
      </w:pPr>
      <w:r>
        <w:rPr>
          <w:rFonts w:ascii="Times New Roman"/>
          <w:b w:val="false"/>
          <w:i w:val="false"/>
          <w:color w:val="000000"/>
          <w:sz w:val="28"/>
        </w:rPr>
        <w:t>
      жарғысының (ережесінің) телнұсқасын беру туралы осы стандартқа 1-қосымшаға сәйкес нысандағы өтініш (бұдан әрі – өтініш);</w:t>
      </w:r>
    </w:p>
    <w:bookmarkEnd w:id="380"/>
    <w:bookmarkStart w:name="z430" w:id="381"/>
    <w:p>
      <w:pPr>
        <w:spacing w:after="0"/>
        <w:ind w:left="0"/>
        <w:jc w:val="both"/>
      </w:pPr>
      <w:r>
        <w:rPr>
          <w:rFonts w:ascii="Times New Roman"/>
          <w:b w:val="false"/>
          <w:i w:val="false"/>
          <w:color w:val="000000"/>
          <w:sz w:val="28"/>
        </w:rPr>
        <w:t>
      2) жарғының (ереженiң) телнұсқасын алу туралы заңды тұлғаның уәкiлеттi органының заңды тұлға мөрiмен (ол болған кезде) бекітілген шешiмi не шешімінен үзiндi көшірме;</w:t>
      </w:r>
    </w:p>
    <w:bookmarkEnd w:id="381"/>
    <w:bookmarkStart w:name="z431" w:id="382"/>
    <w:p>
      <w:pPr>
        <w:spacing w:after="0"/>
        <w:ind w:left="0"/>
        <w:jc w:val="both"/>
      </w:pPr>
      <w:r>
        <w:rPr>
          <w:rFonts w:ascii="Times New Roman"/>
          <w:b w:val="false"/>
          <w:i w:val="false"/>
          <w:color w:val="000000"/>
          <w:sz w:val="28"/>
        </w:rPr>
        <w:t>
      3) жарғы (ереже) телнұсқасының жоғалғаны туралы ақпараттың мерзiмдi баспасөз басылымында жарияланғанын растайтын құжат.".</w:t>
      </w:r>
    </w:p>
    <w:bookmarkEnd w:id="3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33" w:id="383"/>
    <w:p>
      <w:pPr>
        <w:spacing w:after="0"/>
        <w:ind w:left="0"/>
        <w:jc w:val="both"/>
      </w:pPr>
      <w:r>
        <w:rPr>
          <w:rFonts w:ascii="Times New Roman"/>
          <w:b w:val="false"/>
          <w:i w:val="false"/>
          <w:color w:val="000000"/>
          <w:sz w:val="28"/>
        </w:rPr>
        <w:t>
      "12. Мемлекеттік қызметті көрсету үшін құжаттарды қабылдауды заңнамалық тәртіппен белгіленген өзіне-өзі қызмет көрсетуді, өздігінен қозғалуды, бейімделуді жүзеге асыру қабілетін немесе мүмкіндігін толық немесе ішінара жоғалтқан көрсетілетін қызметті алушыларға: 1414, 8 800 080 7777 Бірыңғай байланыс-орталығы арқылы Мемлекеттік корпорацияның қызметкері тұрғылықты жеріне барып жүргізеді.".</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435" w:id="384"/>
    <w:p>
      <w:pPr>
        <w:spacing w:after="0"/>
        <w:ind w:left="0"/>
        <w:jc w:val="both"/>
      </w:pPr>
      <w:r>
        <w:rPr>
          <w:rFonts w:ascii="Times New Roman"/>
          <w:b w:val="false"/>
          <w:i w:val="false"/>
          <w:color w:val="000000"/>
          <w:sz w:val="28"/>
        </w:rPr>
        <w:t>
      "13. Мемлекеттік қызмет көрсету орындарының мекенжайлары интернет-ресурстарда орналастырылған:</w:t>
      </w:r>
    </w:p>
    <w:bookmarkEnd w:id="384"/>
    <w:bookmarkStart w:name="z436" w:id="385"/>
    <w:p>
      <w:pPr>
        <w:spacing w:after="0"/>
        <w:ind w:left="0"/>
        <w:jc w:val="both"/>
      </w:pPr>
      <w:r>
        <w:rPr>
          <w:rFonts w:ascii="Times New Roman"/>
          <w:b w:val="false"/>
          <w:i w:val="false"/>
          <w:color w:val="000000"/>
          <w:sz w:val="28"/>
        </w:rPr>
        <w:t>
      1) көрсетілетін қызметті беруші – www.adilet.gov.kz, "Мемлекеттік көрсетілетін қызметтер" бөлімі;</w:t>
      </w:r>
    </w:p>
    <w:bookmarkEnd w:id="385"/>
    <w:bookmarkStart w:name="z437" w:id="386"/>
    <w:p>
      <w:pPr>
        <w:spacing w:after="0"/>
        <w:ind w:left="0"/>
        <w:jc w:val="both"/>
      </w:pPr>
      <w:r>
        <w:rPr>
          <w:rFonts w:ascii="Times New Roman"/>
          <w:b w:val="false"/>
          <w:i w:val="false"/>
          <w:color w:val="000000"/>
          <w:sz w:val="28"/>
        </w:rPr>
        <w:t>
      2) Мемлекеттіккорпорация – www.gov4с.kz.".</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39" w:id="387"/>
    <w:p>
      <w:pPr>
        <w:spacing w:after="0"/>
        <w:ind w:left="0"/>
        <w:jc w:val="both"/>
      </w:pPr>
      <w:r>
        <w:rPr>
          <w:rFonts w:ascii="Times New Roman"/>
          <w:b w:val="false"/>
          <w:i w:val="false"/>
          <w:color w:val="000000"/>
          <w:sz w:val="28"/>
        </w:rPr>
        <w:t>
      "14. ЭЦҚ болған жағдайда мемлекеттік көрсетілетін қызметті электрондық нысанда портал арқылы алу мүмкіндігі бар.".</w:t>
      </w:r>
    </w:p>
    <w:bookmarkEnd w:id="3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41" w:id="388"/>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порталдың "жеке кабинеті", сондай-ақ бірыңғай байланыс-орталығы арқылы мемлекеттік қызметті көрсету тәртібі мен мәртебесі туралы ақпаратты алу мүмкіндігі бар.".</w:t>
      </w:r>
    </w:p>
    <w:bookmarkEnd w:id="3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43" w:id="389"/>
    <w:p>
      <w:pPr>
        <w:spacing w:after="0"/>
        <w:ind w:left="0"/>
        <w:jc w:val="both"/>
      </w:pPr>
      <w:r>
        <w:rPr>
          <w:rFonts w:ascii="Times New Roman"/>
          <w:b w:val="false"/>
          <w:i w:val="false"/>
          <w:color w:val="000000"/>
          <w:sz w:val="28"/>
        </w:rPr>
        <w:t>
      "16. Мемлекеттік қызмет көрсету мәселелері бойынша анықтама қызметінің байланыс телефоны: 8 (7172) 58 00 58. Бірыңғай байланыс-орталығы: 1414, 8 800 080 7777.";</w:t>
      </w:r>
    </w:p>
    <w:bookmarkEnd w:id="389"/>
    <w:bookmarkStart w:name="z444" w:id="390"/>
    <w:p>
      <w:pPr>
        <w:spacing w:after="0"/>
        <w:ind w:left="0"/>
        <w:jc w:val="both"/>
      </w:pPr>
      <w:r>
        <w:rPr>
          <w:rFonts w:ascii="Times New Roman"/>
          <w:b w:val="false"/>
          <w:i w:val="false"/>
          <w:color w:val="000000"/>
          <w:sz w:val="28"/>
        </w:rPr>
        <w:t xml:space="preserve">
      "Заңды тұлға қызметінің тоқтатылуын мемлекеттік тіркеу,филиал мен өкілдікті есептік тіркеуден шығару"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 </w:t>
      </w:r>
      <w:r>
        <w:rPr>
          <w:rFonts w:ascii="Times New Roman"/>
          <w:b w:val="false"/>
          <w:i w:val="false"/>
          <w:color w:val="000000"/>
          <w:sz w:val="28"/>
        </w:rPr>
        <w:t xml:space="preserve"> мынадай редакцияда жазылсын: </w:t>
      </w:r>
    </w:p>
    <w:bookmarkStart w:name="z446" w:id="391"/>
    <w:p>
      <w:pPr>
        <w:spacing w:after="0"/>
        <w:ind w:left="0"/>
        <w:jc w:val="both"/>
      </w:pPr>
      <w:r>
        <w:rPr>
          <w:rFonts w:ascii="Times New Roman"/>
          <w:b w:val="false"/>
          <w:i w:val="false"/>
          <w:color w:val="000000"/>
          <w:sz w:val="28"/>
        </w:rPr>
        <w:t>
      "3. Мемлекеттік қызметті Министрлік және аумақтық әділет органдары (бұдан әрі – көрсетілетін қызметті беруші) көрсетеді.</w:t>
      </w:r>
    </w:p>
    <w:bookmarkEnd w:id="391"/>
    <w:bookmarkStart w:name="z447" w:id="39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392"/>
    <w:bookmarkStart w:name="z448" w:id="39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Мемемлекеттік корпорация);</w:t>
      </w:r>
    </w:p>
    <w:bookmarkEnd w:id="393"/>
    <w:bookmarkStart w:name="z449" w:id="394"/>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3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51" w:id="395"/>
    <w:p>
      <w:pPr>
        <w:spacing w:after="0"/>
        <w:ind w:left="0"/>
        <w:jc w:val="both"/>
      </w:pPr>
      <w:r>
        <w:rPr>
          <w:rFonts w:ascii="Times New Roman"/>
          <w:b w:val="false"/>
          <w:i w:val="false"/>
          <w:color w:val="000000"/>
          <w:sz w:val="28"/>
        </w:rPr>
        <w:t>
      "4. Құжаттардың топтамасы тапсырылған кезден бастап мемлекеттік қызмет көрсету мерзімдері:</w:t>
      </w:r>
    </w:p>
    <w:bookmarkEnd w:id="395"/>
    <w:bookmarkStart w:name="z452" w:id="396"/>
    <w:p>
      <w:pPr>
        <w:spacing w:after="0"/>
        <w:ind w:left="0"/>
        <w:jc w:val="both"/>
      </w:pPr>
      <w:r>
        <w:rPr>
          <w:rFonts w:ascii="Times New Roman"/>
          <w:b w:val="false"/>
          <w:i w:val="false"/>
          <w:color w:val="000000"/>
          <w:sz w:val="28"/>
        </w:rPr>
        <w:t>
      порталда:</w:t>
      </w:r>
    </w:p>
    <w:bookmarkEnd w:id="396"/>
    <w:bookmarkStart w:name="z453" w:id="397"/>
    <w:p>
      <w:pPr>
        <w:spacing w:after="0"/>
        <w:ind w:left="0"/>
        <w:jc w:val="both"/>
      </w:pPr>
      <w:r>
        <w:rPr>
          <w:rFonts w:ascii="Times New Roman"/>
          <w:b w:val="false"/>
          <w:i w:val="false"/>
          <w:color w:val="000000"/>
          <w:sz w:val="28"/>
        </w:rPr>
        <w:t>
      Заңды тұлға қызметінің тоқтатылуын мемлекеттік тіркеу, филиал мен өкілдікті есептік тіркеуден шығару қажетті құжаттар қоса беріле отырып, заңды тұлғаны таратуды мемлекеттік тіркеу туралы өтініш тапсырылған күннен кейінгі бес жұмыс күні ішінде жүргізіледі.</w:t>
      </w:r>
    </w:p>
    <w:bookmarkEnd w:id="397"/>
    <w:bookmarkStart w:name="z454" w:id="398"/>
    <w:p>
      <w:pPr>
        <w:spacing w:after="0"/>
        <w:ind w:left="0"/>
        <w:jc w:val="both"/>
      </w:pPr>
      <w:r>
        <w:rPr>
          <w:rFonts w:ascii="Times New Roman"/>
          <w:b w:val="false"/>
          <w:i w:val="false"/>
          <w:color w:val="000000"/>
          <w:sz w:val="28"/>
        </w:rPr>
        <w:t>
      Мемлекеттік корпорацияға:</w:t>
      </w:r>
    </w:p>
    <w:bookmarkEnd w:id="398"/>
    <w:bookmarkStart w:name="z455" w:id="399"/>
    <w:p>
      <w:pPr>
        <w:spacing w:after="0"/>
        <w:ind w:left="0"/>
        <w:jc w:val="both"/>
      </w:pPr>
      <w:r>
        <w:rPr>
          <w:rFonts w:ascii="Times New Roman"/>
          <w:b w:val="false"/>
          <w:i w:val="false"/>
          <w:color w:val="000000"/>
          <w:sz w:val="28"/>
        </w:rPr>
        <w:t>
      Заңды тұлға қызметінің тоқтатылуын мемлекеттік тіркеу, филиал мен өкілдікті есептік тіркеуден шығару қажетті құжаттар қоса бере отырып, заңды тұлғаны таратуды мемлекеттік тіркеу туралы өтініш берілген күннен кейін көрсетілетін қызмет берушінің орналасқан жері бойынша бес жұмыс күннен кешіктірмей, көрсетілетін қызмет берушінің орналасқан жерінен тыс он бес жұмыс күннен кешіктірілмей жүргізіледі.</w:t>
      </w:r>
    </w:p>
    <w:bookmarkEnd w:id="399"/>
    <w:bookmarkStart w:name="z456" w:id="400"/>
    <w:p>
      <w:pPr>
        <w:spacing w:after="0"/>
        <w:ind w:left="0"/>
        <w:jc w:val="both"/>
      </w:pPr>
      <w:r>
        <w:rPr>
          <w:rFonts w:ascii="Times New Roman"/>
          <w:b w:val="false"/>
          <w:i w:val="false"/>
          <w:color w:val="000000"/>
          <w:sz w:val="28"/>
        </w:rPr>
        <w:t>
      Мемлекеттік корпорацияға көрсетілетін қызметті беруші мемлекеттік қызметті көрсету мерзімі аяқталғанға дейін бір күн бұрын мемлекеттік қызметті көрсету нәтижесін береді.</w:t>
      </w:r>
    </w:p>
    <w:bookmarkEnd w:id="400"/>
    <w:bookmarkStart w:name="z457" w:id="401"/>
    <w:p>
      <w:pPr>
        <w:spacing w:after="0"/>
        <w:ind w:left="0"/>
        <w:jc w:val="both"/>
      </w:pPr>
      <w:r>
        <w:rPr>
          <w:rFonts w:ascii="Times New Roman"/>
          <w:b w:val="false"/>
          <w:i w:val="false"/>
          <w:color w:val="000000"/>
          <w:sz w:val="28"/>
        </w:rPr>
        <w:t>
      құжаттарды тапсыру үшін күтудің ең ұзақ уақыты – 15 минуттан аспайды;</w:t>
      </w:r>
    </w:p>
    <w:bookmarkEnd w:id="401"/>
    <w:bookmarkStart w:name="z458" w:id="402"/>
    <w:p>
      <w:pPr>
        <w:spacing w:after="0"/>
        <w:ind w:left="0"/>
        <w:jc w:val="both"/>
      </w:pPr>
      <w:r>
        <w:rPr>
          <w:rFonts w:ascii="Times New Roman"/>
          <w:b w:val="false"/>
          <w:i w:val="false"/>
          <w:color w:val="000000"/>
          <w:sz w:val="28"/>
        </w:rPr>
        <w:t>
      көрсетілетін қызметті алушыға қызмет көрсетудің рұқсат етілетін ең ұзақ уақыты – 20 минуттан аспайды;</w:t>
      </w:r>
    </w:p>
    <w:bookmarkEnd w:id="402"/>
    <w:bookmarkStart w:name="z459" w:id="403"/>
    <w:p>
      <w:pPr>
        <w:spacing w:after="0"/>
        <w:ind w:left="0"/>
        <w:jc w:val="both"/>
      </w:pPr>
      <w:r>
        <w:rPr>
          <w:rFonts w:ascii="Times New Roman"/>
          <w:b w:val="false"/>
          <w:i w:val="false"/>
          <w:color w:val="000000"/>
          <w:sz w:val="28"/>
        </w:rPr>
        <w:t>
      Құжаттар топтамасы толық ұсынылмаған, құрылтай құжаттары бойынша сарапшының (маманның) қорытындысын алу қажеттігі болған жағдайларда, сондай-ақ Қазақстан Республикасының заңнамалық актілерінде көзделген өзге де негіздер бойынша заңды тұлғаны, филиалды немесе өкілдікті мемлекеттік (есептік) тіркеу мерзімі анықталған кемшіліктер жойылғанға немесе тиісті қорытынды (сараптама қорытындысы) алынғанға дейін тоқтатылады.</w:t>
      </w:r>
    </w:p>
    <w:bookmarkEnd w:id="403"/>
    <w:bookmarkStart w:name="z460" w:id="404"/>
    <w:p>
      <w:pPr>
        <w:spacing w:after="0"/>
        <w:ind w:left="0"/>
        <w:jc w:val="both"/>
      </w:pPr>
      <w:r>
        <w:rPr>
          <w:rFonts w:ascii="Times New Roman"/>
          <w:b w:val="false"/>
          <w:i w:val="false"/>
          <w:color w:val="000000"/>
          <w:sz w:val="28"/>
        </w:rPr>
        <w:t>
      Банктердің, республикалық және өңірлік мәртебесі бар қоғамдық және діни бірлестіктердің, оның ішінде саяси партиялардың тоқтатылуын мемлекеттік тіркеуді, және шетелдік және халықаралық коммерциялық емес үкіметтік емес бірлестіктердің филиалдары мен өкілдіктерін есептік тіркеуден шығаруды Қазақстан Республикасының Әділет министрлігі (бұдан әрі – Министрлік) жүргізеді.</w:t>
      </w:r>
    </w:p>
    <w:bookmarkEnd w:id="404"/>
    <w:bookmarkStart w:name="z461" w:id="405"/>
    <w:p>
      <w:pPr>
        <w:spacing w:after="0"/>
        <w:ind w:left="0"/>
        <w:jc w:val="both"/>
      </w:pPr>
      <w:r>
        <w:rPr>
          <w:rFonts w:ascii="Times New Roman"/>
          <w:b w:val="false"/>
          <w:i w:val="false"/>
          <w:color w:val="000000"/>
          <w:sz w:val="28"/>
        </w:rPr>
        <w:t>
      Жергілікті мәртебесі бар қоғамдық және діни бірлестіктердің, қорлар мен заңды тұлғалар бірлестіктерінің таратуылуынмемлекеттік тіркеуді, және тиісті облыстағы және Астана мен Алматы қалаларындағы қоғамдық және діни бірлестіктерінің филиалдары мен өкілдіктерін есептен шығаруды облыстардың, Астана мен Алматы қалаларының Әділет департаменттері жүзеге асырады.</w:t>
      </w:r>
    </w:p>
    <w:bookmarkEnd w:id="405"/>
    <w:bookmarkStart w:name="z462" w:id="406"/>
    <w:p>
      <w:pPr>
        <w:spacing w:after="0"/>
        <w:ind w:left="0"/>
        <w:jc w:val="both"/>
      </w:pPr>
      <w:r>
        <w:rPr>
          <w:rFonts w:ascii="Times New Roman"/>
          <w:b w:val="false"/>
          <w:i w:val="false"/>
          <w:color w:val="000000"/>
          <w:sz w:val="28"/>
        </w:rPr>
        <w:t>
      Министрлікте, облыстың Әділет департаменттерінде тіркеуге жататындардан басқа, заңды тұлғалардың таратылуы, тиісті облыстарда филиалдар мен өкілдіктерді есептік тіркеуден шығару негіздері бойынша заңды тұлға қызметінің тоқтатылуын мемлекеттік тіркеуді Қазақстан Республикасы Әділет министрлігінің аудандық (қалалық) Әділет басқармалары жүзеге асырады.".</w:t>
      </w:r>
    </w:p>
    <w:bookmarkEnd w:id="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64" w:id="407"/>
    <w:p>
      <w:pPr>
        <w:spacing w:after="0"/>
        <w:ind w:left="0"/>
        <w:jc w:val="both"/>
      </w:pPr>
      <w:r>
        <w:rPr>
          <w:rFonts w:ascii="Times New Roman"/>
          <w:b w:val="false"/>
          <w:i w:val="false"/>
          <w:color w:val="000000"/>
          <w:sz w:val="28"/>
        </w:rPr>
        <w:t>
      "5. Мемлекеттік қызмет көрсету нысаны: электрондық.".</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66" w:id="408"/>
    <w:p>
      <w:pPr>
        <w:spacing w:after="0"/>
        <w:ind w:left="0"/>
        <w:jc w:val="both"/>
      </w:pPr>
      <w:r>
        <w:rPr>
          <w:rFonts w:ascii="Times New Roman"/>
          <w:b w:val="false"/>
          <w:i w:val="false"/>
          <w:color w:val="000000"/>
          <w:sz w:val="28"/>
        </w:rPr>
        <w:t>
      "6. Мемлекеттік қызмет көрсету нәтижесі:</w:t>
      </w:r>
    </w:p>
    <w:bookmarkEnd w:id="408"/>
    <w:bookmarkStart w:name="z467" w:id="409"/>
    <w:p>
      <w:pPr>
        <w:spacing w:after="0"/>
        <w:ind w:left="0"/>
        <w:jc w:val="both"/>
      </w:pPr>
      <w:r>
        <w:rPr>
          <w:rFonts w:ascii="Times New Roman"/>
          <w:b w:val="false"/>
          <w:i w:val="false"/>
          <w:color w:val="000000"/>
          <w:sz w:val="28"/>
        </w:rPr>
        <w:t xml:space="preserve">
      заңды тұлға қызметінің тоқтатылуын мемлекеттік тіркеу туралы немесе филиал мен өкілдікті есептік тіркеуден шығару туралы бұйрық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дәлелді бас тарту.</w:t>
      </w:r>
    </w:p>
    <w:bookmarkEnd w:id="409"/>
    <w:bookmarkStart w:name="z468" w:id="410"/>
    <w:p>
      <w:pPr>
        <w:spacing w:after="0"/>
        <w:ind w:left="0"/>
        <w:jc w:val="both"/>
      </w:pPr>
      <w:r>
        <w:rPr>
          <w:rFonts w:ascii="Times New Roman"/>
          <w:b w:val="false"/>
          <w:i w:val="false"/>
          <w:color w:val="000000"/>
          <w:sz w:val="28"/>
        </w:rPr>
        <w:t>
      Порталда жүгінген кезде көрсетілетін қызметті алушының "жеке кабинетіне" заңды тұлға қызметінің тоқтатылуын мемлекеттік тіркеу туралы немесе филиал мен өкілдік есептік тіркеуден шығару туралы бұйрық не электрондық цифрлық қолтаңбамен (бұдан әрі – ЭЦҚ) куәландырылған электрондық құжат нысанында мемлекеттік қызметті көрсетуден бас тарту туралы дәлелді жауап жіберіледі.</w:t>
      </w:r>
    </w:p>
    <w:bookmarkEnd w:id="410"/>
    <w:bookmarkStart w:name="z469" w:id="411"/>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стандартына 1-қосымшаға сәйкес нысан бойынша құжаттарды қабылдаудан бас тарту туралы қолхат береді.</w:t>
      </w:r>
    </w:p>
    <w:bookmarkEnd w:id="411"/>
    <w:bookmarkStart w:name="z470" w:id="412"/>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72" w:id="413"/>
    <w:p>
      <w:pPr>
        <w:spacing w:after="0"/>
        <w:ind w:left="0"/>
        <w:jc w:val="both"/>
      </w:pPr>
      <w:r>
        <w:rPr>
          <w:rFonts w:ascii="Times New Roman"/>
          <w:b w:val="false"/>
          <w:i w:val="false"/>
          <w:color w:val="000000"/>
          <w:sz w:val="28"/>
        </w:rPr>
        <w:t>
      "8. Жұмыс кестесі:</w:t>
      </w:r>
    </w:p>
    <w:bookmarkEnd w:id="413"/>
    <w:bookmarkStart w:name="z473" w:id="414"/>
    <w:p>
      <w:pPr>
        <w:spacing w:after="0"/>
        <w:ind w:left="0"/>
        <w:jc w:val="both"/>
      </w:pPr>
      <w:r>
        <w:rPr>
          <w:rFonts w:ascii="Times New Roman"/>
          <w:b w:val="false"/>
          <w:i w:val="false"/>
          <w:color w:val="000000"/>
          <w:sz w:val="28"/>
        </w:rPr>
        <w:t>
      1) көрсетілетін қызметті берушілер:</w:t>
      </w:r>
    </w:p>
    <w:bookmarkEnd w:id="414"/>
    <w:bookmarkStart w:name="z474" w:id="415"/>
    <w:p>
      <w:pPr>
        <w:spacing w:after="0"/>
        <w:ind w:left="0"/>
        <w:jc w:val="both"/>
      </w:pPr>
      <w:r>
        <w:rPr>
          <w:rFonts w:ascii="Times New Roman"/>
          <w:b w:val="false"/>
          <w:i w:val="false"/>
          <w:color w:val="000000"/>
          <w:sz w:val="28"/>
        </w:rPr>
        <w:t xml:space="preserve">
      Министрлікте және аумақтық әділет органдарында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415"/>
    <w:bookmarkStart w:name="z475" w:id="416"/>
    <w:p>
      <w:pPr>
        <w:spacing w:after="0"/>
        <w:ind w:left="0"/>
        <w:jc w:val="both"/>
      </w:pPr>
      <w:r>
        <w:rPr>
          <w:rFonts w:ascii="Times New Roman"/>
          <w:b w:val="false"/>
          <w:i w:val="false"/>
          <w:color w:val="000000"/>
          <w:sz w:val="28"/>
        </w:rPr>
        <w:t xml:space="preserve">
      2) Мемлекеттік корпорацияда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белгіленген жұмыс кестесіне сәйкес жексенбі және мереке күндерінен басқа, дүйсенбіден бастап сенбіні қоса алғанда, үзіліссіз сағат 9.00-ден 20.00-ге дейін.</w:t>
      </w:r>
    </w:p>
    <w:bookmarkEnd w:id="416"/>
    <w:bookmarkStart w:name="z476" w:id="417"/>
    <w:p>
      <w:pPr>
        <w:spacing w:after="0"/>
        <w:ind w:left="0"/>
        <w:jc w:val="both"/>
      </w:pPr>
      <w:r>
        <w:rPr>
          <w:rFonts w:ascii="Times New Roman"/>
          <w:b w:val="false"/>
          <w:i w:val="false"/>
          <w:color w:val="000000"/>
          <w:sz w:val="28"/>
        </w:rPr>
        <w:t>
      Қабылдау көрсетілетін қызметті алушының таңдауы бойынша "электрондық" кезек тәртібімен жеделдетілген қызмет көрсету жүзеге асырылады, портал арқылы электрондық кезекті броньдауға болады.</w:t>
      </w:r>
    </w:p>
    <w:bookmarkEnd w:id="417"/>
    <w:bookmarkStart w:name="z477" w:id="418"/>
    <w:p>
      <w:pPr>
        <w:spacing w:after="0"/>
        <w:ind w:left="0"/>
        <w:jc w:val="both"/>
      </w:pPr>
      <w:r>
        <w:rPr>
          <w:rFonts w:ascii="Times New Roman"/>
          <w:b w:val="false"/>
          <w:i w:val="false"/>
          <w:color w:val="000000"/>
          <w:sz w:val="28"/>
        </w:rPr>
        <w:t>
      3)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79" w:id="419"/>
    <w:p>
      <w:pPr>
        <w:spacing w:after="0"/>
        <w:ind w:left="0"/>
        <w:jc w:val="both"/>
      </w:pPr>
      <w:r>
        <w:rPr>
          <w:rFonts w:ascii="Times New Roman"/>
          <w:b w:val="false"/>
          <w:i w:val="false"/>
          <w:color w:val="000000"/>
          <w:sz w:val="28"/>
        </w:rPr>
        <w:t>
      "9. Көрсетілетін қызметті алушы (не оның сенімхат бойынша өкілі) Мемлекеттік корпорацияға жүгінген кезде мемлекеттік қызмет көрсету үшін қажетті құжаттардың тізбесі:</w:t>
      </w:r>
    </w:p>
    <w:bookmarkEnd w:id="419"/>
    <w:bookmarkStart w:name="z480" w:id="420"/>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заңды тұлға қызметінің тоқтатылуын мемлекеттік тіркеу, филиал мен өкілдікті есептік тіркеуден шығару өтініші (бұдан әрі – өтініш);</w:t>
      </w:r>
    </w:p>
    <w:bookmarkEnd w:id="420"/>
    <w:bookmarkStart w:name="z481" w:id="421"/>
    <w:p>
      <w:pPr>
        <w:spacing w:after="0"/>
        <w:ind w:left="0"/>
        <w:jc w:val="both"/>
      </w:pPr>
      <w:r>
        <w:rPr>
          <w:rFonts w:ascii="Times New Roman"/>
          <w:b w:val="false"/>
          <w:i w:val="false"/>
          <w:color w:val="000000"/>
          <w:sz w:val="28"/>
        </w:rPr>
        <w:t>
      2) заңды тұлғаның мөрімен (ол егер болса) бекітілген, құрылтай құжаттарымен уәкілеттік берілген заңды тұлға мүлкінің меншік иесінің немесе меншік иесі уәкілеттік берген органның не заңды тұлға органының шешімі;</w:t>
      </w:r>
    </w:p>
    <w:bookmarkEnd w:id="421"/>
    <w:bookmarkStart w:name="z482" w:id="422"/>
    <w:p>
      <w:pPr>
        <w:spacing w:after="0"/>
        <w:ind w:left="0"/>
        <w:jc w:val="both"/>
      </w:pPr>
      <w:r>
        <w:rPr>
          <w:rFonts w:ascii="Times New Roman"/>
          <w:b w:val="false"/>
          <w:i w:val="false"/>
          <w:color w:val="000000"/>
          <w:sz w:val="28"/>
        </w:rPr>
        <w:t>
      3) заңды тұлғаны тарату, кредиторлардың наразылықтар мәлімдеуі тәртібі мен мерзімі туралы ақпараттың Әділет министрлігінің ресми баспа басылымдарында жарияланғанын растайтын құжат;</w:t>
      </w:r>
    </w:p>
    <w:bookmarkEnd w:id="422"/>
    <w:bookmarkStart w:name="z483" w:id="423"/>
    <w:p>
      <w:pPr>
        <w:spacing w:after="0"/>
        <w:ind w:left="0"/>
        <w:jc w:val="both"/>
      </w:pPr>
      <w:r>
        <w:rPr>
          <w:rFonts w:ascii="Times New Roman"/>
          <w:b w:val="false"/>
          <w:i w:val="false"/>
          <w:color w:val="000000"/>
          <w:sz w:val="28"/>
        </w:rPr>
        <w:t>
      Наразылықтар мәлімдеу мерзімі, банкроттық жағдайларын қоспағанда, таратылғаны туралы хабарландыру жарияланған кезден бастап екі айдан кем болмайды. Банкроттық кезінде кредиторлардың банкротқа қоятын талаптары кредиторлардың талаптарын мәлімдеуі тәртібі туралы хабарландыру жарияланған кезден бастап бір айдан кешіктірілмейтін мерзімде мәлімделуі тиіс;</w:t>
      </w:r>
    </w:p>
    <w:bookmarkEnd w:id="423"/>
    <w:bookmarkStart w:name="z484" w:id="424"/>
    <w:p>
      <w:pPr>
        <w:spacing w:after="0"/>
        <w:ind w:left="0"/>
        <w:jc w:val="both"/>
      </w:pPr>
      <w:r>
        <w:rPr>
          <w:rFonts w:ascii="Times New Roman"/>
          <w:b w:val="false"/>
          <w:i w:val="false"/>
          <w:color w:val="000000"/>
          <w:sz w:val="28"/>
        </w:rPr>
        <w:t>
      4) облигациялардың және (немесе) акциялардың күшін жою туралы куәлік және (немесе) облигацияларды өтеу қорытындылары туралы есеп не бағалы қағаздар нарығын мемлекеттік реттеуді жүзеге асыратын уәкілетті органның акциялар және (немесе) облигациялар шығарылымдарының бағалы қағаздар нарығын мемлекеттік реттеуді жүзеге асыратын уәкілетті органда жоқ екендігі туралы хаты;</w:t>
      </w:r>
    </w:p>
    <w:bookmarkEnd w:id="424"/>
    <w:bookmarkStart w:name="z485" w:id="425"/>
    <w:p>
      <w:pPr>
        <w:spacing w:after="0"/>
        <w:ind w:left="0"/>
        <w:jc w:val="both"/>
      </w:pPr>
      <w:r>
        <w:rPr>
          <w:rFonts w:ascii="Times New Roman"/>
          <w:b w:val="false"/>
          <w:i w:val="false"/>
          <w:color w:val="000000"/>
          <w:sz w:val="28"/>
        </w:rPr>
        <w:t>
      5) заңды тұлға мөрінің (болған кезде) жойылғаны туралы құжат;</w:t>
      </w:r>
    </w:p>
    <w:bookmarkEnd w:id="425"/>
    <w:bookmarkStart w:name="z486" w:id="426"/>
    <w:p>
      <w:pPr>
        <w:spacing w:after="0"/>
        <w:ind w:left="0"/>
        <w:jc w:val="both"/>
      </w:pPr>
      <w:r>
        <w:rPr>
          <w:rFonts w:ascii="Times New Roman"/>
          <w:b w:val="false"/>
          <w:i w:val="false"/>
          <w:color w:val="000000"/>
          <w:sz w:val="28"/>
        </w:rPr>
        <w:t>
      6) шағын және орта кәсіпкерлік субъектілері болып табылатын заңды тұлғаларды қоспағанда, заңды тұлға қызметінің тоқтатылуын мемлекеттік тіркеу үшін тіркеу алымының бюджетке төленгенін растайтын түбіртек немесе өзге де құжат;</w:t>
      </w:r>
    </w:p>
    <w:bookmarkEnd w:id="426"/>
    <w:bookmarkStart w:name="z487" w:id="427"/>
    <w:p>
      <w:pPr>
        <w:spacing w:after="0"/>
        <w:ind w:left="0"/>
        <w:jc w:val="both"/>
      </w:pPr>
      <w:r>
        <w:rPr>
          <w:rFonts w:ascii="Times New Roman"/>
          <w:b w:val="false"/>
          <w:i w:val="false"/>
          <w:color w:val="000000"/>
          <w:sz w:val="28"/>
        </w:rPr>
        <w:t>
      7) құрылтай құжаттары;</w:t>
      </w:r>
    </w:p>
    <w:bookmarkEnd w:id="427"/>
    <w:bookmarkStart w:name="z488" w:id="428"/>
    <w:p>
      <w:pPr>
        <w:spacing w:after="0"/>
        <w:ind w:left="0"/>
        <w:jc w:val="both"/>
      </w:pPr>
      <w:r>
        <w:rPr>
          <w:rFonts w:ascii="Times New Roman"/>
          <w:b w:val="false"/>
          <w:i w:val="false"/>
          <w:color w:val="000000"/>
          <w:sz w:val="28"/>
        </w:rPr>
        <w:t>
      8) Қазақстан Республикасыныңзаңнамасында көзделген жағдайларда қосымша:</w:t>
      </w:r>
    </w:p>
    <w:bookmarkEnd w:id="428"/>
    <w:bookmarkStart w:name="z489" w:id="429"/>
    <w:p>
      <w:pPr>
        <w:spacing w:after="0"/>
        <w:ind w:left="0"/>
        <w:jc w:val="both"/>
      </w:pPr>
      <w:r>
        <w:rPr>
          <w:rFonts w:ascii="Times New Roman"/>
          <w:b w:val="false"/>
          <w:i w:val="false"/>
          <w:color w:val="000000"/>
          <w:sz w:val="28"/>
        </w:rPr>
        <w:t>
      табиғи монополия субъектiсi үшін табиғи монополиялар салаларындағыбасшылықты жүзеге асыратын уәкiлеттi органның алдын ала келiсiмi беріледі;</w:t>
      </w:r>
    </w:p>
    <w:bookmarkEnd w:id="429"/>
    <w:bookmarkStart w:name="z490" w:id="430"/>
    <w:p>
      <w:pPr>
        <w:spacing w:after="0"/>
        <w:ind w:left="0"/>
        <w:jc w:val="both"/>
      </w:pPr>
      <w:r>
        <w:rPr>
          <w:rFonts w:ascii="Times New Roman"/>
          <w:b w:val="false"/>
          <w:i w:val="false"/>
          <w:color w:val="000000"/>
          <w:sz w:val="28"/>
        </w:rPr>
        <w:t>
      мүліктік кешен ретінде жекешелендірілген мемлекеттік кәсіпорын қызметінің тоқтатылуын мемлекеттік тіркеу үшін көрсетілетін қызметті алушы:</w:t>
      </w:r>
    </w:p>
    <w:bookmarkEnd w:id="430"/>
    <w:bookmarkStart w:name="z491" w:id="431"/>
    <w:p>
      <w:pPr>
        <w:spacing w:after="0"/>
        <w:ind w:left="0"/>
        <w:jc w:val="both"/>
      </w:pPr>
      <w:r>
        <w:rPr>
          <w:rFonts w:ascii="Times New Roman"/>
          <w:b w:val="false"/>
          <w:i w:val="false"/>
          <w:color w:val="000000"/>
          <w:sz w:val="28"/>
        </w:rPr>
        <w:t>
      мемлекеттік кәсіпорынды мүліктік кешен ретінде жекешелендіру туралы Қазақстан Республикасы Үкіметінің (жергілікті атқарушы органның) шешімін;</w:t>
      </w:r>
    </w:p>
    <w:bookmarkEnd w:id="431"/>
    <w:bookmarkStart w:name="z492" w:id="432"/>
    <w:p>
      <w:pPr>
        <w:spacing w:after="0"/>
        <w:ind w:left="0"/>
        <w:jc w:val="both"/>
      </w:pPr>
      <w:r>
        <w:rPr>
          <w:rFonts w:ascii="Times New Roman"/>
          <w:b w:val="false"/>
          <w:i w:val="false"/>
          <w:color w:val="000000"/>
          <w:sz w:val="28"/>
        </w:rPr>
        <w:t>
      мемлекеттік кәсіпорынның мүліктік кешенін сатып алу-сату шартының көшірмесін;</w:t>
      </w:r>
    </w:p>
    <w:bookmarkEnd w:id="432"/>
    <w:bookmarkStart w:name="z493" w:id="433"/>
    <w:p>
      <w:pPr>
        <w:spacing w:after="0"/>
        <w:ind w:left="0"/>
        <w:jc w:val="both"/>
      </w:pPr>
      <w:r>
        <w:rPr>
          <w:rFonts w:ascii="Times New Roman"/>
          <w:b w:val="false"/>
          <w:i w:val="false"/>
          <w:color w:val="000000"/>
          <w:sz w:val="28"/>
        </w:rPr>
        <w:t>
      мемлекеттік кәсіпорынның тапсыру актісінің көшірмесін ұсынады;</w:t>
      </w:r>
    </w:p>
    <w:bookmarkEnd w:id="433"/>
    <w:bookmarkStart w:name="z494" w:id="434"/>
    <w:p>
      <w:pPr>
        <w:spacing w:after="0"/>
        <w:ind w:left="0"/>
        <w:jc w:val="both"/>
      </w:pPr>
      <w:r>
        <w:rPr>
          <w:rFonts w:ascii="Times New Roman"/>
          <w:b w:val="false"/>
          <w:i w:val="false"/>
          <w:color w:val="000000"/>
          <w:sz w:val="28"/>
        </w:rPr>
        <w:t>
      9) филиал мен өкілдікті есептік тіркеуден шығару үшін мемлекеттік көрсетілетін қызметті алушылар мынадай құжаттарды:</w:t>
      </w:r>
    </w:p>
    <w:bookmarkEnd w:id="434"/>
    <w:bookmarkStart w:name="z495" w:id="435"/>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заңды тұлға, филиал (өкілдік) қызметінің тоқтатылуын тіркеу туралы өтінішті;</w:t>
      </w:r>
    </w:p>
    <w:bookmarkEnd w:id="435"/>
    <w:bookmarkStart w:name="z496" w:id="436"/>
    <w:p>
      <w:pPr>
        <w:spacing w:after="0"/>
        <w:ind w:left="0"/>
        <w:jc w:val="both"/>
      </w:pPr>
      <w:r>
        <w:rPr>
          <w:rFonts w:ascii="Times New Roman"/>
          <w:b w:val="false"/>
          <w:i w:val="false"/>
          <w:color w:val="000000"/>
          <w:sz w:val="28"/>
        </w:rPr>
        <w:t>
      филиал (өкілдік) туралы ережені;</w:t>
      </w:r>
    </w:p>
    <w:bookmarkEnd w:id="436"/>
    <w:bookmarkStart w:name="z497" w:id="437"/>
    <w:p>
      <w:pPr>
        <w:spacing w:after="0"/>
        <w:ind w:left="0"/>
        <w:jc w:val="both"/>
      </w:pPr>
      <w:r>
        <w:rPr>
          <w:rFonts w:ascii="Times New Roman"/>
          <w:b w:val="false"/>
          <w:i w:val="false"/>
          <w:color w:val="000000"/>
          <w:sz w:val="28"/>
        </w:rPr>
        <w:t>
      филиалды (өкілдікті) есептік тіркеуден шығару үшін тіркеу алымының бюджетке төленгенін растайтын түбіртекті немесе өзге де құжатты ұсынады.</w:t>
      </w:r>
    </w:p>
    <w:bookmarkEnd w:id="437"/>
    <w:bookmarkStart w:name="z498" w:id="438"/>
    <w:p>
      <w:pPr>
        <w:spacing w:after="0"/>
        <w:ind w:left="0"/>
        <w:jc w:val="both"/>
      </w:pPr>
      <w:r>
        <w:rPr>
          <w:rFonts w:ascii="Times New Roman"/>
          <w:b w:val="false"/>
          <w:i w:val="false"/>
          <w:color w:val="000000"/>
          <w:sz w:val="28"/>
        </w:rPr>
        <w:t>
      Соттың шешімі бойынша таратылған заңды тұлға қызметінің тоқтатылуын мемлекеттік тіркеу соттың шешімі және тарату іс жүргізуін аяқтау туралы сот ұйғарымы негізінде жүзеге асырылады.</w:t>
      </w:r>
    </w:p>
    <w:bookmarkEnd w:id="438"/>
    <w:bookmarkStart w:name="z499" w:id="439"/>
    <w:p>
      <w:pPr>
        <w:spacing w:after="0"/>
        <w:ind w:left="0"/>
        <w:jc w:val="both"/>
      </w:pPr>
      <w:r>
        <w:rPr>
          <w:rFonts w:ascii="Times New Roman"/>
          <w:b w:val="false"/>
          <w:i w:val="false"/>
          <w:color w:val="000000"/>
          <w:sz w:val="28"/>
        </w:rPr>
        <w:t>
      Мәжбүрлеп тарату туралы сот шешімі шығарылған заңды тұлғаның филиалын (өкілдігін) есептік тіркеуден шығару:</w:t>
      </w:r>
    </w:p>
    <w:bookmarkEnd w:id="439"/>
    <w:bookmarkStart w:name="z500" w:id="440"/>
    <w:p>
      <w:pPr>
        <w:spacing w:after="0"/>
        <w:ind w:left="0"/>
        <w:jc w:val="both"/>
      </w:pPr>
      <w:r>
        <w:rPr>
          <w:rFonts w:ascii="Times New Roman"/>
          <w:b w:val="false"/>
          <w:i w:val="false"/>
          <w:color w:val="000000"/>
          <w:sz w:val="28"/>
        </w:rPr>
        <w:t>
      1) филиал (өкілдік) туралы ереже;</w:t>
      </w:r>
    </w:p>
    <w:bookmarkEnd w:id="440"/>
    <w:bookmarkStart w:name="z501" w:id="441"/>
    <w:p>
      <w:pPr>
        <w:spacing w:after="0"/>
        <w:ind w:left="0"/>
        <w:jc w:val="both"/>
      </w:pPr>
      <w:r>
        <w:rPr>
          <w:rFonts w:ascii="Times New Roman"/>
          <w:b w:val="false"/>
          <w:i w:val="false"/>
          <w:color w:val="000000"/>
          <w:sz w:val="28"/>
        </w:rPr>
        <w:t>
      2) филиалды (өкілдікті) есептік тіркеуден шығару үшін тіркеу алымыныңбюджеткетөленгенін растайтын түбіртек немесе өзге де құжат қоса беріле отырып, осындай шешім негізінде жүзеге асырылады.</w:t>
      </w:r>
    </w:p>
    <w:bookmarkEnd w:id="441"/>
    <w:bookmarkStart w:name="z502" w:id="442"/>
    <w:p>
      <w:pPr>
        <w:spacing w:after="0"/>
        <w:ind w:left="0"/>
        <w:jc w:val="both"/>
      </w:pPr>
      <w:r>
        <w:rPr>
          <w:rFonts w:ascii="Times New Roman"/>
          <w:b w:val="false"/>
          <w:i w:val="false"/>
          <w:color w:val="000000"/>
          <w:sz w:val="28"/>
        </w:rPr>
        <w:t>
      сот борышкерді банкрот деп тану және банкроттық рәсімін қозғай отырып, оны тарату туралы шешім қабылдаған заңды тұлғаның филиалын (өкілдігін) есептік тіркеуден шығару заңды күшіне енген соттың банкроттық рәсімін аяқтау туралы ұйғарымының негізінде жүзеге асырылады.</w:t>
      </w:r>
    </w:p>
    <w:bookmarkEnd w:id="442"/>
    <w:bookmarkStart w:name="z503" w:id="443"/>
    <w:p>
      <w:pPr>
        <w:spacing w:after="0"/>
        <w:ind w:left="0"/>
        <w:jc w:val="both"/>
      </w:pPr>
      <w:r>
        <w:rPr>
          <w:rFonts w:ascii="Times New Roman"/>
          <w:b w:val="false"/>
          <w:i w:val="false"/>
          <w:color w:val="000000"/>
          <w:sz w:val="28"/>
        </w:rPr>
        <w:t xml:space="preserve">
      Порталда заңды тұлға, филиал және өкілдік қызметінің тоқтатылуын мемлекеттік тіркеу үшін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электрондық көшірмелерін қоса бере отырып және "электрондық үкімет" төлем шлюзі арқылы тіркеу алымын төлей отырып, электрондық құжат нысанында толтыру арқылы заңды тұлғаның, филиалдың немесе өкілдіктің қызметін тоқтату туралы өтініш беріледі.</w:t>
      </w:r>
    </w:p>
    <w:bookmarkEnd w:id="443"/>
    <w:bookmarkStart w:name="z504" w:id="444"/>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көрсетілетін қызметті алушының жарна сомасын төлегенін растайтын құжат (ЭҮТШ арқылы төленген жағдайда) туралы мәліметтерді, қызметін тоқтатып отырған заңды тұлға, филиал (өкілдік), шетелдік заңды тұлғаның филиалы (өкілдігі) бойынша салық берешегінің, міндетті зейнетақы жарналары мен әлеуметтік аударымдар бойынша берешегінің болмауы(болуы) туралы мәліметтерді көрсетілетін қызметті беруші "электрондық үкімет" шлюзі арқылы тиісті мемлекеттік ақпараттық жүйелерден алады.</w:t>
      </w:r>
    </w:p>
    <w:bookmarkEnd w:id="444"/>
    <w:bookmarkStart w:name="z505" w:id="445"/>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қызметті көрсету кезінде көрсетілетін қызметті алушы ақпараттық жүйелерде камтылған, заңменқорғалатынқұпияны құрайтын мәліметтерді пайдалануға жазбаша келісімді береді.</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07" w:id="446"/>
    <w:p>
      <w:pPr>
        <w:spacing w:after="0"/>
        <w:ind w:left="0"/>
        <w:jc w:val="both"/>
      </w:pPr>
      <w:r>
        <w:rPr>
          <w:rFonts w:ascii="Times New Roman"/>
          <w:b w:val="false"/>
          <w:i w:val="false"/>
          <w:color w:val="000000"/>
          <w:sz w:val="28"/>
        </w:rPr>
        <w:t>
      "13. Мемлекеттік қызметті көрсету үшін құжаттарды қабылдауды заңнамалық тәртіппен белгіленген өзіне-өзі қызмет көрсетуді, өздігінен қозғалуды, бейімделуді жүзеге асыру қабілетін немесе мүмкіндігін толық немесе ішінара жоғалтқан көрсетілетін қызметті алушыларға: 1414, 8 800 080 7777 Бірыңғай байланыс-орталығы арқылы Мемлекеттік корпорацияның қызметкері тұрғылықты жеріне барып жүргізеді.".</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09" w:id="447"/>
    <w:p>
      <w:pPr>
        <w:spacing w:after="0"/>
        <w:ind w:left="0"/>
        <w:jc w:val="both"/>
      </w:pPr>
      <w:r>
        <w:rPr>
          <w:rFonts w:ascii="Times New Roman"/>
          <w:b w:val="false"/>
          <w:i w:val="false"/>
          <w:color w:val="000000"/>
          <w:sz w:val="28"/>
        </w:rPr>
        <w:t>
      "14. Мемлекеттік қызмет көрсету орындарының мекенжайлары интернет-ресурстарда орналастырылған:</w:t>
      </w:r>
    </w:p>
    <w:bookmarkEnd w:id="447"/>
    <w:bookmarkStart w:name="z510" w:id="448"/>
    <w:p>
      <w:pPr>
        <w:spacing w:after="0"/>
        <w:ind w:left="0"/>
        <w:jc w:val="both"/>
      </w:pPr>
      <w:r>
        <w:rPr>
          <w:rFonts w:ascii="Times New Roman"/>
          <w:b w:val="false"/>
          <w:i w:val="false"/>
          <w:color w:val="000000"/>
          <w:sz w:val="28"/>
        </w:rPr>
        <w:t>
      1) көрсетілетін қызметті беруші – www.adilet.gov.kz, "Мемлекеттік көрсетілетін қызметтер" бөлімі;</w:t>
      </w:r>
    </w:p>
    <w:bookmarkEnd w:id="448"/>
    <w:bookmarkStart w:name="z511" w:id="449"/>
    <w:p>
      <w:pPr>
        <w:spacing w:after="0"/>
        <w:ind w:left="0"/>
        <w:jc w:val="both"/>
      </w:pPr>
      <w:r>
        <w:rPr>
          <w:rFonts w:ascii="Times New Roman"/>
          <w:b w:val="false"/>
          <w:i w:val="false"/>
          <w:color w:val="000000"/>
          <w:sz w:val="28"/>
        </w:rPr>
        <w:t>
      2) Мемлекеттік корпорация – www.gov4с.kz.".</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13" w:id="450"/>
    <w:p>
      <w:pPr>
        <w:spacing w:after="0"/>
        <w:ind w:left="0"/>
        <w:jc w:val="both"/>
      </w:pPr>
      <w:r>
        <w:rPr>
          <w:rFonts w:ascii="Times New Roman"/>
          <w:b w:val="false"/>
          <w:i w:val="false"/>
          <w:color w:val="000000"/>
          <w:sz w:val="28"/>
        </w:rPr>
        <w:t>
      "16. Көрсетілетін қызметті алушының қашықтықтан қол жеткізу режимінде порталдың "жеке кабинеті" арқылы, сондай-ақ мемлекеттік қызметтер көрсету мәселелері жөніндегі бірыңғай байланыс-орталығы арқылы мемлекеттік қызметті көрсету тәртібі мен мәртебесі туралы ақпаратты алу мүмкіндігі бар.".</w:t>
      </w:r>
    </w:p>
    <w:bookmarkEnd w:id="4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15" w:id="451"/>
    <w:p>
      <w:pPr>
        <w:spacing w:after="0"/>
        <w:ind w:left="0"/>
        <w:jc w:val="both"/>
      </w:pPr>
      <w:r>
        <w:rPr>
          <w:rFonts w:ascii="Times New Roman"/>
          <w:b w:val="false"/>
          <w:i w:val="false"/>
          <w:color w:val="000000"/>
          <w:sz w:val="28"/>
        </w:rPr>
        <w:t>
      "17. Мемлекеттік қызметтер көрсету мәселелері жөніндегі анықтама қызметінің байланыс телефоны: 8 (7172) 58 00 58. Бірыңғай байланыс-орталығы: 1414, 8 800 080 7777.".</w:t>
      </w:r>
    </w:p>
    <w:bookmarkEnd w:id="4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517" w:id="452"/>
    <w:p>
      <w:pPr>
        <w:spacing w:after="0"/>
        <w:ind w:left="0"/>
        <w:jc w:val="both"/>
      </w:pPr>
      <w:r>
        <w:rPr>
          <w:rFonts w:ascii="Times New Roman"/>
          <w:b w:val="false"/>
          <w:i w:val="false"/>
          <w:color w:val="000000"/>
          <w:sz w:val="28"/>
        </w:rPr>
        <w:t>
      "Заңды тұлғалар" мемлекеттік деректер қорынан анықтама беру"</w:t>
      </w:r>
    </w:p>
    <w:bookmarkEnd w:id="452"/>
    <w:bookmarkStart w:name="z518" w:id="453"/>
    <w:p>
      <w:pPr>
        <w:spacing w:after="0"/>
        <w:ind w:left="0"/>
        <w:jc w:val="both"/>
      </w:pPr>
      <w:r>
        <w:rPr>
          <w:rFonts w:ascii="Times New Roman"/>
          <w:b w:val="false"/>
          <w:i w:val="false"/>
          <w:color w:val="000000"/>
          <w:sz w:val="28"/>
        </w:rPr>
        <w:t>
      мемлекеттік көрсетілетін қызмет стандартында:</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20" w:id="454"/>
    <w:p>
      <w:pPr>
        <w:spacing w:after="0"/>
        <w:ind w:left="0"/>
        <w:jc w:val="both"/>
      </w:pPr>
      <w:r>
        <w:rPr>
          <w:rFonts w:ascii="Times New Roman"/>
          <w:b w:val="false"/>
          <w:i w:val="false"/>
          <w:color w:val="000000"/>
          <w:sz w:val="28"/>
        </w:rPr>
        <w:t>
      6. Мемлекеттік көрсетілетін қызмет нәтижесі мыналар:</w:t>
      </w:r>
    </w:p>
    <w:bookmarkEnd w:id="454"/>
    <w:bookmarkStart w:name="z521" w:id="455"/>
    <w:p>
      <w:pPr>
        <w:spacing w:after="0"/>
        <w:ind w:left="0"/>
        <w:jc w:val="both"/>
      </w:pPr>
      <w:r>
        <w:rPr>
          <w:rFonts w:ascii="Times New Roman"/>
          <w:b w:val="false"/>
          <w:i w:val="false"/>
          <w:color w:val="000000"/>
          <w:sz w:val="28"/>
        </w:rPr>
        <w:t>
      тіркелген заңды тұлға, филиал немесе өкілдік туралы;</w:t>
      </w:r>
    </w:p>
    <w:bookmarkEnd w:id="455"/>
    <w:bookmarkStart w:name="z522" w:id="456"/>
    <w:p>
      <w:pPr>
        <w:spacing w:after="0"/>
        <w:ind w:left="0"/>
        <w:jc w:val="both"/>
      </w:pPr>
      <w:r>
        <w:rPr>
          <w:rFonts w:ascii="Times New Roman"/>
          <w:b w:val="false"/>
          <w:i w:val="false"/>
          <w:color w:val="000000"/>
          <w:sz w:val="28"/>
        </w:rPr>
        <w:t>
      заңды тұлғаның филиалдары мен өкілдіктерінің бар екендігі туралы;</w:t>
      </w:r>
    </w:p>
    <w:bookmarkEnd w:id="456"/>
    <w:bookmarkStart w:name="z523" w:id="457"/>
    <w:p>
      <w:pPr>
        <w:spacing w:after="0"/>
        <w:ind w:left="0"/>
        <w:jc w:val="both"/>
      </w:pPr>
      <w:r>
        <w:rPr>
          <w:rFonts w:ascii="Times New Roman"/>
          <w:b w:val="false"/>
          <w:i w:val="false"/>
          <w:color w:val="000000"/>
          <w:sz w:val="28"/>
        </w:rPr>
        <w:t>
      заңды тұлғаның басқа заңды тұлғаларға қатысуы туралы;</w:t>
      </w:r>
    </w:p>
    <w:bookmarkEnd w:id="457"/>
    <w:bookmarkStart w:name="z524" w:id="458"/>
    <w:p>
      <w:pPr>
        <w:spacing w:after="0"/>
        <w:ind w:left="0"/>
        <w:jc w:val="both"/>
      </w:pPr>
      <w:r>
        <w:rPr>
          <w:rFonts w:ascii="Times New Roman"/>
          <w:b w:val="false"/>
          <w:i w:val="false"/>
          <w:color w:val="000000"/>
          <w:sz w:val="28"/>
        </w:rPr>
        <w:t>
      жеке тұлғаның заңды тұлғаларға, филиалдар мен өкілдіктерге қатысуы туралы;</w:t>
      </w:r>
    </w:p>
    <w:bookmarkEnd w:id="458"/>
    <w:bookmarkStart w:name="z525" w:id="459"/>
    <w:p>
      <w:pPr>
        <w:spacing w:after="0"/>
        <w:ind w:left="0"/>
        <w:jc w:val="both"/>
      </w:pPr>
      <w:r>
        <w:rPr>
          <w:rFonts w:ascii="Times New Roman"/>
          <w:b w:val="false"/>
          <w:i w:val="false"/>
          <w:color w:val="000000"/>
          <w:sz w:val="28"/>
        </w:rPr>
        <w:t>
      заңды тұлғаны әрекетсіз заңды тұлға деп тану немесе оның қатысушыларынының әрекетсіз заңды тұлғаларға қатысы бар екендігі тану туралы;</w:t>
      </w:r>
    </w:p>
    <w:bookmarkEnd w:id="459"/>
    <w:bookmarkStart w:name="z526" w:id="460"/>
    <w:p>
      <w:pPr>
        <w:spacing w:after="0"/>
        <w:ind w:left="0"/>
        <w:jc w:val="both"/>
      </w:pPr>
      <w:r>
        <w:rPr>
          <w:rFonts w:ascii="Times New Roman"/>
          <w:b w:val="false"/>
          <w:i w:val="false"/>
          <w:color w:val="000000"/>
          <w:sz w:val="28"/>
        </w:rPr>
        <w:t>
      құрылатын заңды тұлғаның атауы тіркелген шаруашылық жүргізуші субъектінің атауымен сәйкес келуі туралы;</w:t>
      </w:r>
    </w:p>
    <w:bookmarkEnd w:id="460"/>
    <w:bookmarkStart w:name="z527" w:id="461"/>
    <w:p>
      <w:pPr>
        <w:spacing w:after="0"/>
        <w:ind w:left="0"/>
        <w:jc w:val="both"/>
      </w:pPr>
      <w:r>
        <w:rPr>
          <w:rFonts w:ascii="Times New Roman"/>
          <w:b w:val="false"/>
          <w:i w:val="false"/>
          <w:color w:val="000000"/>
          <w:sz w:val="28"/>
        </w:rPr>
        <w:t>
      заңды тұлғаның барлық тіркеу әрекеттері туралы;</w:t>
      </w:r>
    </w:p>
    <w:bookmarkEnd w:id="461"/>
    <w:bookmarkStart w:name="z528" w:id="462"/>
    <w:p>
      <w:pPr>
        <w:spacing w:after="0"/>
        <w:ind w:left="0"/>
        <w:jc w:val="both"/>
      </w:pPr>
      <w:r>
        <w:rPr>
          <w:rFonts w:ascii="Times New Roman"/>
          <w:b w:val="false"/>
          <w:i w:val="false"/>
          <w:color w:val="000000"/>
          <w:sz w:val="28"/>
        </w:rPr>
        <w:t>
      көрсетілген күнде тіркелген заңды тұлға туралы;</w:t>
      </w:r>
    </w:p>
    <w:bookmarkEnd w:id="462"/>
    <w:bookmarkStart w:name="z529" w:id="463"/>
    <w:p>
      <w:pPr>
        <w:spacing w:after="0"/>
        <w:ind w:left="0"/>
        <w:jc w:val="both"/>
      </w:pPr>
      <w:r>
        <w:rPr>
          <w:rFonts w:ascii="Times New Roman"/>
          <w:b w:val="false"/>
          <w:i w:val="false"/>
          <w:color w:val="000000"/>
          <w:sz w:val="28"/>
        </w:rPr>
        <w:t>
      құрылтай құжаттарына енгізілгенсоңғы өзгерістер туралы;</w:t>
      </w:r>
    </w:p>
    <w:bookmarkEnd w:id="463"/>
    <w:bookmarkStart w:name="z530" w:id="464"/>
    <w:p>
      <w:pPr>
        <w:spacing w:after="0"/>
        <w:ind w:left="0"/>
        <w:jc w:val="both"/>
      </w:pPr>
      <w:r>
        <w:rPr>
          <w:rFonts w:ascii="Times New Roman"/>
          <w:b w:val="false"/>
          <w:i w:val="false"/>
          <w:color w:val="000000"/>
          <w:sz w:val="28"/>
        </w:rPr>
        <w:t>
      заңды тұлғаның үлесіне салынған ауыртпалықтар (тыйым салу) туралы анықтамалар болып табылады.</w:t>
      </w:r>
    </w:p>
    <w:bookmarkEnd w:id="464"/>
    <w:bookmarkStart w:name="z531" w:id="465"/>
    <w:p>
      <w:pPr>
        <w:spacing w:after="0"/>
        <w:ind w:left="0"/>
        <w:jc w:val="both"/>
      </w:pPr>
      <w:r>
        <w:rPr>
          <w:rFonts w:ascii="Times New Roman"/>
          <w:b w:val="false"/>
          <w:i w:val="false"/>
          <w:color w:val="000000"/>
          <w:sz w:val="28"/>
        </w:rPr>
        <w:t xml:space="preserve">
      "Сәйкестендiру нөмiрлерiнiң ұлттық тiзiлiмдерi туралы" 2007 жылғы 12 қаңтардағы Заңның </w:t>
      </w:r>
      <w:r>
        <w:rPr>
          <w:rFonts w:ascii="Times New Roman"/>
          <w:b w:val="false"/>
          <w:i w:val="false"/>
          <w:color w:val="000000"/>
          <w:sz w:val="28"/>
        </w:rPr>
        <w:t>11-бабына</w:t>
      </w:r>
      <w:r>
        <w:rPr>
          <w:rFonts w:ascii="Times New Roman"/>
          <w:b w:val="false"/>
          <w:i w:val="false"/>
          <w:color w:val="000000"/>
          <w:sz w:val="28"/>
        </w:rPr>
        <w:t xml:space="preserve"> сәйкес төменде көрсетілген анықтамалар келесі жағдайларда:</w:t>
      </w:r>
    </w:p>
    <w:bookmarkEnd w:id="465"/>
    <w:bookmarkStart w:name="z532" w:id="466"/>
    <w:p>
      <w:pPr>
        <w:spacing w:after="0"/>
        <w:ind w:left="0"/>
        <w:jc w:val="both"/>
      </w:pPr>
      <w:r>
        <w:rPr>
          <w:rFonts w:ascii="Times New Roman"/>
          <w:b w:val="false"/>
          <w:i w:val="false"/>
          <w:color w:val="000000"/>
          <w:sz w:val="28"/>
        </w:rPr>
        <w:t>
      Заңды тұлғаны әрекетсіз заңды тұлға деп тану немесе оның қатысушыларының әрекетсіз заңды тұлғаларға қатысы бар екендігі туралы анықтама мына жағдайларда:</w:t>
      </w:r>
    </w:p>
    <w:bookmarkEnd w:id="466"/>
    <w:bookmarkStart w:name="z533" w:id="467"/>
    <w:p>
      <w:pPr>
        <w:spacing w:after="0"/>
        <w:ind w:left="0"/>
        <w:jc w:val="both"/>
      </w:pPr>
      <w:r>
        <w:rPr>
          <w:rFonts w:ascii="Times New Roman"/>
          <w:b w:val="false"/>
          <w:i w:val="false"/>
          <w:color w:val="000000"/>
          <w:sz w:val="28"/>
        </w:rPr>
        <w:t>
      егер заңды тұлға тұлғаның өзі туралы мәліметтерді сұратса;</w:t>
      </w:r>
    </w:p>
    <w:bookmarkEnd w:id="467"/>
    <w:bookmarkStart w:name="z534" w:id="468"/>
    <w:p>
      <w:pPr>
        <w:spacing w:after="0"/>
        <w:ind w:left="0"/>
        <w:jc w:val="both"/>
      </w:pPr>
      <w:r>
        <w:rPr>
          <w:rFonts w:ascii="Times New Roman"/>
          <w:b w:val="false"/>
          <w:i w:val="false"/>
          <w:color w:val="000000"/>
          <w:sz w:val="28"/>
        </w:rPr>
        <w:t>
      егер жеке тұлға өзі басшы немесе құрылтайшы болып табылатын заңды тұлға туралы мәліметтерді сұратса;</w:t>
      </w:r>
    </w:p>
    <w:bookmarkEnd w:id="468"/>
    <w:bookmarkStart w:name="z535" w:id="469"/>
    <w:p>
      <w:pPr>
        <w:spacing w:after="0"/>
        <w:ind w:left="0"/>
        <w:jc w:val="both"/>
      </w:pPr>
      <w:r>
        <w:rPr>
          <w:rFonts w:ascii="Times New Roman"/>
          <w:b w:val="false"/>
          <w:i w:val="false"/>
          <w:color w:val="000000"/>
          <w:sz w:val="28"/>
        </w:rPr>
        <w:t>
      егер жеке тұлға өзінің басқа заңды тұлғаларға қатысуы туралы мәліметтерді сұратса;</w:t>
      </w:r>
    </w:p>
    <w:bookmarkEnd w:id="469"/>
    <w:bookmarkStart w:name="z536" w:id="470"/>
    <w:p>
      <w:pPr>
        <w:spacing w:after="0"/>
        <w:ind w:left="0"/>
        <w:jc w:val="both"/>
      </w:pPr>
      <w:r>
        <w:rPr>
          <w:rFonts w:ascii="Times New Roman"/>
          <w:b w:val="false"/>
          <w:i w:val="false"/>
          <w:color w:val="000000"/>
          <w:sz w:val="28"/>
        </w:rPr>
        <w:t>
      егер заңды тұлға өзінің басқа заңды тұлғаларға қатысуы туралы мәліметті сұратса;</w:t>
      </w:r>
    </w:p>
    <w:bookmarkEnd w:id="470"/>
    <w:bookmarkStart w:name="z537" w:id="471"/>
    <w:p>
      <w:pPr>
        <w:spacing w:after="0"/>
        <w:ind w:left="0"/>
        <w:jc w:val="both"/>
      </w:pPr>
      <w:r>
        <w:rPr>
          <w:rFonts w:ascii="Times New Roman"/>
          <w:b w:val="false"/>
          <w:i w:val="false"/>
          <w:color w:val="000000"/>
          <w:sz w:val="28"/>
        </w:rPr>
        <w:t>
      егер заңды тұлға өзі құрылтайшы болып табылатын заңды тұлға туралы мәліметті сұратса, ұсынылады.</w:t>
      </w:r>
    </w:p>
    <w:bookmarkEnd w:id="471"/>
    <w:bookmarkStart w:name="z538" w:id="472"/>
    <w:p>
      <w:pPr>
        <w:spacing w:after="0"/>
        <w:ind w:left="0"/>
        <w:jc w:val="both"/>
      </w:pPr>
      <w:r>
        <w:rPr>
          <w:rFonts w:ascii="Times New Roman"/>
          <w:b w:val="false"/>
          <w:i w:val="false"/>
          <w:color w:val="000000"/>
          <w:sz w:val="28"/>
        </w:rPr>
        <w:t>
      "Заңды тұлғаның үлесіне салынған ауыртпалықтар (тыйым салу) туралы" анықтама мына жағдайларда ғана:</w:t>
      </w:r>
    </w:p>
    <w:bookmarkEnd w:id="472"/>
    <w:bookmarkStart w:name="z539" w:id="473"/>
    <w:p>
      <w:pPr>
        <w:spacing w:after="0"/>
        <w:ind w:left="0"/>
        <w:jc w:val="both"/>
      </w:pPr>
      <w:r>
        <w:rPr>
          <w:rFonts w:ascii="Times New Roman"/>
          <w:b w:val="false"/>
          <w:i w:val="false"/>
          <w:color w:val="000000"/>
          <w:sz w:val="28"/>
        </w:rPr>
        <w:t>
      егер заңды тұлға тұлғаның өзі туралы мәліметтерді сұратса;</w:t>
      </w:r>
    </w:p>
    <w:bookmarkEnd w:id="473"/>
    <w:bookmarkStart w:name="z540" w:id="474"/>
    <w:p>
      <w:pPr>
        <w:spacing w:after="0"/>
        <w:ind w:left="0"/>
        <w:jc w:val="both"/>
      </w:pPr>
      <w:r>
        <w:rPr>
          <w:rFonts w:ascii="Times New Roman"/>
          <w:b w:val="false"/>
          <w:i w:val="false"/>
          <w:color w:val="000000"/>
          <w:sz w:val="28"/>
        </w:rPr>
        <w:t>
      егер жеке тұлға өзі басшы немесе құрылтайшы болып табылатын заңды тұлға туралы мәліметтерді сұратса;</w:t>
      </w:r>
    </w:p>
    <w:bookmarkEnd w:id="474"/>
    <w:bookmarkStart w:name="z541" w:id="475"/>
    <w:p>
      <w:pPr>
        <w:spacing w:after="0"/>
        <w:ind w:left="0"/>
        <w:jc w:val="both"/>
      </w:pPr>
      <w:r>
        <w:rPr>
          <w:rFonts w:ascii="Times New Roman"/>
          <w:b w:val="false"/>
          <w:i w:val="false"/>
          <w:color w:val="000000"/>
          <w:sz w:val="28"/>
        </w:rPr>
        <w:t>
      егер заңды тұлға өзі құрылтайшы болып табылатын заңды тұлға туралы мәліметтерді сұратса, ұсынылады.</w:t>
      </w:r>
    </w:p>
    <w:bookmarkEnd w:id="475"/>
    <w:bookmarkStart w:name="z542" w:id="476"/>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44" w:id="477"/>
    <w:p>
      <w:pPr>
        <w:spacing w:after="0"/>
        <w:ind w:left="0"/>
        <w:jc w:val="both"/>
      </w:pPr>
      <w:r>
        <w:rPr>
          <w:rFonts w:ascii="Times New Roman"/>
          <w:b w:val="false"/>
          <w:i w:val="false"/>
          <w:color w:val="000000"/>
          <w:sz w:val="28"/>
        </w:rPr>
        <w:t>
      "9. Мемлекеттік көрсетілетін қызметті алушы (не сенімхат бойынша оның өкілі) жүгінген кезде мемлекеттік қызметті алу үшін қажетті құжаттар тізбесі:</w:t>
      </w:r>
    </w:p>
    <w:bookmarkEnd w:id="477"/>
    <w:bookmarkStart w:name="z545" w:id="478"/>
    <w:p>
      <w:pPr>
        <w:spacing w:after="0"/>
        <w:ind w:left="0"/>
        <w:jc w:val="both"/>
      </w:pPr>
      <w:r>
        <w:rPr>
          <w:rFonts w:ascii="Times New Roman"/>
          <w:b w:val="false"/>
          <w:i w:val="false"/>
          <w:color w:val="000000"/>
          <w:sz w:val="28"/>
        </w:rPr>
        <w:t>
      1) Мемлекеттік корпорацияға:</w:t>
      </w:r>
    </w:p>
    <w:bookmarkEnd w:id="478"/>
    <w:bookmarkStart w:name="z546" w:id="479"/>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2-қосымшаға</w:t>
      </w:r>
      <w:r>
        <w:rPr>
          <w:rFonts w:ascii="Times New Roman"/>
          <w:b w:val="false"/>
          <w:i w:val="false"/>
          <w:color w:val="000000"/>
          <w:sz w:val="28"/>
        </w:rPr>
        <w:t xml:space="preserve"> сәйкес берілген ақпарат түрін көрсете отырып, нысан бойынша "Заңды тұлғалар" мемлекеттік деректер қорынан анықтама алуға өтініш (бұдан әрі – өтініш);</w:t>
      </w:r>
    </w:p>
    <w:bookmarkEnd w:id="479"/>
    <w:bookmarkStart w:name="z547" w:id="480"/>
    <w:p>
      <w:pPr>
        <w:spacing w:after="0"/>
        <w:ind w:left="0"/>
        <w:jc w:val="both"/>
      </w:pPr>
      <w:r>
        <w:rPr>
          <w:rFonts w:ascii="Times New Roman"/>
          <w:b w:val="false"/>
          <w:i w:val="false"/>
          <w:color w:val="000000"/>
          <w:sz w:val="28"/>
        </w:rPr>
        <w:t>
      жеке басын куәландыратын құжат (жеке басын сәйкестендіру үшін талап етіледі);</w:t>
      </w:r>
    </w:p>
    <w:bookmarkEnd w:id="480"/>
    <w:bookmarkStart w:name="z548" w:id="481"/>
    <w:p>
      <w:pPr>
        <w:spacing w:after="0"/>
        <w:ind w:left="0"/>
        <w:jc w:val="both"/>
      </w:pPr>
      <w:r>
        <w:rPr>
          <w:rFonts w:ascii="Times New Roman"/>
          <w:b w:val="false"/>
          <w:i w:val="false"/>
          <w:color w:val="000000"/>
          <w:sz w:val="28"/>
        </w:rPr>
        <w:t>
      2) порталға:</w:t>
      </w:r>
    </w:p>
    <w:bookmarkEnd w:id="481"/>
    <w:bookmarkStart w:name="z549" w:id="482"/>
    <w:p>
      <w:pPr>
        <w:spacing w:after="0"/>
        <w:ind w:left="0"/>
        <w:jc w:val="both"/>
      </w:pPr>
      <w:r>
        <w:rPr>
          <w:rFonts w:ascii="Times New Roman"/>
          <w:b w:val="false"/>
          <w:i w:val="false"/>
          <w:color w:val="000000"/>
          <w:sz w:val="28"/>
        </w:rPr>
        <w:t xml:space="preserve">
      осы стандартың </w:t>
      </w:r>
      <w:r>
        <w:rPr>
          <w:rFonts w:ascii="Times New Roman"/>
          <w:b w:val="false"/>
          <w:i w:val="false"/>
          <w:color w:val="000000"/>
          <w:sz w:val="28"/>
        </w:rPr>
        <w:t>2-қосымшаға</w:t>
      </w:r>
      <w:r>
        <w:rPr>
          <w:rFonts w:ascii="Times New Roman"/>
          <w:b w:val="false"/>
          <w:i w:val="false"/>
          <w:color w:val="000000"/>
          <w:sz w:val="28"/>
        </w:rPr>
        <w:t xml:space="preserve"> сәйкес берілген ақпарат түрін көрсете отырып, нысан бойынша "Заңды тұлғалар" мемлекеттік деректер қорынан электрондық өтініш бойынша анықтама алуға (бұдан әрі - өтініш);</w:t>
      </w:r>
    </w:p>
    <w:bookmarkEnd w:id="482"/>
    <w:bookmarkStart w:name="z550" w:id="483"/>
    <w:p>
      <w:pPr>
        <w:spacing w:after="0"/>
        <w:ind w:left="0"/>
        <w:jc w:val="both"/>
      </w:pPr>
      <w:r>
        <w:rPr>
          <w:rFonts w:ascii="Times New Roman"/>
          <w:b w:val="false"/>
          <w:i w:val="false"/>
          <w:color w:val="000000"/>
          <w:sz w:val="28"/>
        </w:rPr>
        <w:t>
      Егер Қазақстан Республикасының заңдарында өзгесі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жазбаша келісім береді.</w:t>
      </w:r>
    </w:p>
    <w:bookmarkEnd w:id="483"/>
    <w:bookmarkStart w:name="z551" w:id="484"/>
    <w:p>
      <w:pPr>
        <w:spacing w:after="0"/>
        <w:ind w:left="0"/>
        <w:jc w:val="both"/>
      </w:pPr>
      <w:r>
        <w:rPr>
          <w:rFonts w:ascii="Times New Roman"/>
          <w:b w:val="false"/>
          <w:i w:val="false"/>
          <w:color w:val="000000"/>
          <w:sz w:val="28"/>
        </w:rPr>
        <w:t>
      Көрсетілетін қызметті алушының жеке басын куәландыратын құжаттары туралы мәліметтерді көрсетілетін қызметті беруші және Мемлекеттік корпорация қызметкері иісті мемлекеттік ақпараттық жүйелерден "электрондық үкімет" шлюзі арқылы алады.</w:t>
      </w:r>
    </w:p>
    <w:bookmarkEnd w:id="484"/>
    <w:bookmarkStart w:name="z552" w:id="485"/>
    <w:p>
      <w:pPr>
        <w:spacing w:after="0"/>
        <w:ind w:left="0"/>
        <w:jc w:val="both"/>
      </w:pPr>
      <w:r>
        <w:rPr>
          <w:rFonts w:ascii="Times New Roman"/>
          <w:b w:val="false"/>
          <w:i w:val="false"/>
          <w:color w:val="000000"/>
          <w:sz w:val="28"/>
        </w:rPr>
        <w:t>
      Порталға жүгінген кезде көрсетілетін қызметті алушының "жеке кабинетіне" электрондық цифрлік қолмен (бұдан әрі – ЭЦҚ) куәландырылған электрондық құжат нысанында, мемлекеттік көрсетілетін қызмет нәтижесін алу күні мен уақыты көрсетіле отырып, хабарлама жіберіледі.</w:t>
      </w:r>
    </w:p>
    <w:bookmarkEnd w:id="485"/>
    <w:bookmarkStart w:name="z553" w:id="486"/>
    <w:p>
      <w:pPr>
        <w:spacing w:after="0"/>
        <w:ind w:left="0"/>
        <w:jc w:val="both"/>
      </w:pPr>
      <w:r>
        <w:rPr>
          <w:rFonts w:ascii="Times New Roman"/>
          <w:b w:val="false"/>
          <w:i w:val="false"/>
          <w:color w:val="000000"/>
          <w:sz w:val="28"/>
        </w:rPr>
        <w:t>
      Көрсетілетін қызметті алушы ЭЦҚ болған кезде портал арқылы электрондық нысанда немесе порталдың есеп жазбасына ұялы байланыс операторымен ұсынылатын көрсетілетін қызметті алушының абоненттік нөмірін тіркеу және қосу жағдайында, бір реттік парольды пайдалану арқылы мемлекеттік көрсетілетін қызметті алады.".</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555" w:id="487"/>
    <w:p>
      <w:pPr>
        <w:spacing w:after="0"/>
        <w:ind w:left="0"/>
        <w:jc w:val="both"/>
      </w:pPr>
      <w:r>
        <w:rPr>
          <w:rFonts w:ascii="Times New Roman"/>
          <w:b w:val="false"/>
          <w:i w:val="false"/>
          <w:color w:val="000000"/>
          <w:sz w:val="28"/>
        </w:rPr>
        <w:t>
      "12. Мемлекеттік қызметті көрсету үшін құжаттарды қабылдауды заңнамалық тәртіппен белгіленген өзіне-өзі қызмет көрсетуді, өздігінен қозғалуды, бейімделуді жүзеге асыру қабілетін немесе мүмкіндігін толық немесе ішінара жоғалтқан көрсетілетін қызметті алушыларға: 1414, 8 800 080 7777 Бірыңғай байланыс-орталығы арқылы Мемлекеттік корпорацияның қызметкері тұрғылықты жеріне барып жүргізеді.".</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57" w:id="488"/>
    <w:p>
      <w:pPr>
        <w:spacing w:after="0"/>
        <w:ind w:left="0"/>
        <w:jc w:val="both"/>
      </w:pPr>
      <w:r>
        <w:rPr>
          <w:rFonts w:ascii="Times New Roman"/>
          <w:b w:val="false"/>
          <w:i w:val="false"/>
          <w:color w:val="000000"/>
          <w:sz w:val="28"/>
        </w:rPr>
        <w:t>
      "13. Мемлекеттік қызмет көрсету орындарының мекенжайлары интернет-ресурстарда орналастырылған:</w:t>
      </w:r>
    </w:p>
    <w:bookmarkEnd w:id="488"/>
    <w:bookmarkStart w:name="z558" w:id="489"/>
    <w:p>
      <w:pPr>
        <w:spacing w:after="0"/>
        <w:ind w:left="0"/>
        <w:jc w:val="both"/>
      </w:pPr>
      <w:r>
        <w:rPr>
          <w:rFonts w:ascii="Times New Roman"/>
          <w:b w:val="false"/>
          <w:i w:val="false"/>
          <w:color w:val="000000"/>
          <w:sz w:val="28"/>
        </w:rPr>
        <w:t>
      1) көрсетілетін қызметті беруші – www.adilet.gov.kz, "Мемлекеттік көрсетілетін қызметтер" бөлімі;</w:t>
      </w:r>
    </w:p>
    <w:bookmarkEnd w:id="489"/>
    <w:bookmarkStart w:name="z559" w:id="490"/>
    <w:p>
      <w:pPr>
        <w:spacing w:after="0"/>
        <w:ind w:left="0"/>
        <w:jc w:val="both"/>
      </w:pPr>
      <w:r>
        <w:rPr>
          <w:rFonts w:ascii="Times New Roman"/>
          <w:b w:val="false"/>
          <w:i w:val="false"/>
          <w:color w:val="000000"/>
          <w:sz w:val="28"/>
        </w:rPr>
        <w:t>
      2) Мемлекеттік корпорация – www.gov4с.kz.".</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61" w:id="491"/>
    <w:p>
      <w:pPr>
        <w:spacing w:after="0"/>
        <w:ind w:left="0"/>
        <w:jc w:val="both"/>
      </w:pPr>
      <w:r>
        <w:rPr>
          <w:rFonts w:ascii="Times New Roman"/>
          <w:b w:val="false"/>
          <w:i w:val="false"/>
          <w:color w:val="000000"/>
          <w:sz w:val="28"/>
        </w:rPr>
        <w:t>
      "14 Көрсетілетін қызметті алушы ЭЦҚ болған жағдайда портал арқылы мемлекеттік көрсетілетін қызметті электрондық нысанда алуға мүмкіндігі бар.".</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63" w:id="492"/>
    <w:p>
      <w:pPr>
        <w:spacing w:after="0"/>
        <w:ind w:left="0"/>
        <w:jc w:val="both"/>
      </w:pPr>
      <w:r>
        <w:rPr>
          <w:rFonts w:ascii="Times New Roman"/>
          <w:b w:val="false"/>
          <w:i w:val="false"/>
          <w:color w:val="000000"/>
          <w:sz w:val="28"/>
        </w:rPr>
        <w:t>
      "15. Көрсетілетін қызметті алушының қашықтықтан қол жеткізу режимінде порталдың "жеке кабинеті" арқылы, сондай-ақ бірыңғай байланыс-орталығы арқылы мемлекеттік қызметті көрсету тәртібі мен мәртебесі туралы ақпаратты алу мүмкіндігі бар.".</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65" w:id="493"/>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қызметінің байланыс телефоны: 8 (7172) 58 00 58. Бірыңғай байланыс-орталығы: 1414, 8 800 080 7777.".</w:t>
      </w:r>
    </w:p>
    <w:bookmarkEnd w:id="493"/>
    <w:bookmarkStart w:name="z566" w:id="494"/>
    <w:p>
      <w:pPr>
        <w:spacing w:after="0"/>
        <w:ind w:left="0"/>
        <w:jc w:val="both"/>
      </w:pPr>
      <w:r>
        <w:rPr>
          <w:rFonts w:ascii="Times New Roman"/>
          <w:b w:val="false"/>
          <w:i w:val="false"/>
          <w:color w:val="000000"/>
          <w:sz w:val="28"/>
        </w:rPr>
        <w:t>
      2. Қазақстан Республикасы Әдiлет министрлiгiнiң Тiркеу қызметi және заң қызметiн ұйымдастыру департаментi Қазақстан Республикасының заңнамасында белгiленген тәртiппен:</w:t>
      </w:r>
    </w:p>
    <w:bookmarkEnd w:id="494"/>
    <w:bookmarkStart w:name="z567" w:id="49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мемлекеттiк тiркеуді;</w:t>
      </w:r>
    </w:p>
    <w:bookmarkEnd w:id="495"/>
    <w:bookmarkStart w:name="z568" w:id="49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96"/>
    <w:bookmarkStart w:name="z569" w:id="497"/>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оның көшірмесін мерзімді баспа басылымдарына ресми жариялауға жіберуді;</w:t>
      </w:r>
    </w:p>
    <w:bookmarkEnd w:id="497"/>
    <w:bookmarkStart w:name="z570" w:id="498"/>
    <w:p>
      <w:pPr>
        <w:spacing w:after="0"/>
        <w:ind w:left="0"/>
        <w:jc w:val="both"/>
      </w:pPr>
      <w:r>
        <w:rPr>
          <w:rFonts w:ascii="Times New Roman"/>
          <w:b w:val="false"/>
          <w:i w:val="false"/>
          <w:color w:val="000000"/>
          <w:sz w:val="28"/>
        </w:rPr>
        <w:t>
      4) осы бұйрықты Қазақстан Республикасы Әдiлет министрлiгiнiң интернет-ресурсында орналастыруды қамтамасыз етсiн.</w:t>
      </w:r>
    </w:p>
    <w:bookmarkEnd w:id="498"/>
    <w:bookmarkStart w:name="z571" w:id="49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Әдiлет министрiнiң жетекшiлiк ететiн орынбасарына жүктелсiн. </w:t>
      </w:r>
    </w:p>
    <w:bookmarkEnd w:id="499"/>
    <w:bookmarkStart w:name="z572" w:id="500"/>
    <w:p>
      <w:pPr>
        <w:spacing w:after="0"/>
        <w:ind w:left="0"/>
        <w:jc w:val="both"/>
      </w:pPr>
      <w:r>
        <w:rPr>
          <w:rFonts w:ascii="Times New Roman"/>
          <w:b w:val="false"/>
          <w:i w:val="false"/>
          <w:color w:val="000000"/>
          <w:sz w:val="28"/>
        </w:rPr>
        <w:t>
      4. Осы бұйрық алғашқы ресми жарияланған күнiнен кейiн күнтiзбелiк он күн өткен соң қолданысқа енгiзiледi.</w:t>
      </w:r>
    </w:p>
    <w:bookmarkEnd w:id="50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Әдiлет министрiнің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Әзімова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министрi</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2018 жылғы 22 қаңтар</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министрi</w:t>
      </w:r>
    </w:p>
    <w:p>
      <w:pPr>
        <w:spacing w:after="0"/>
        <w:ind w:left="0"/>
        <w:jc w:val="both"/>
      </w:pPr>
      <w:r>
        <w:rPr>
          <w:rFonts w:ascii="Times New Roman"/>
          <w:b w:val="false"/>
          <w:i w:val="false"/>
          <w:color w:val="000000"/>
          <w:sz w:val="28"/>
        </w:rPr>
        <w:t xml:space="preserve">
      _____________ Т.Сүлейменов </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министрiнің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Р. Дәленов</w:t>
      </w:r>
    </w:p>
    <w:p>
      <w:pPr>
        <w:spacing w:after="0"/>
        <w:ind w:left="0"/>
        <w:jc w:val="both"/>
      </w:pPr>
      <w:r>
        <w:rPr>
          <w:rFonts w:ascii="Times New Roman"/>
          <w:b w:val="false"/>
          <w:i w:val="false"/>
          <w:color w:val="000000"/>
          <w:sz w:val="28"/>
        </w:rPr>
        <w:t>
      2018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5 қаңтардағы</w:t>
            </w:r>
            <w:r>
              <w:br/>
            </w:r>
            <w:r>
              <w:rPr>
                <w:rFonts w:ascii="Times New Roman"/>
                <w:b w:val="false"/>
                <w:i w:val="false"/>
                <w:color w:val="000000"/>
                <w:sz w:val="20"/>
              </w:rPr>
              <w:t>№ 24 бұйрығына</w:t>
            </w:r>
            <w:r>
              <w:br/>
            </w:r>
            <w:r>
              <w:rPr>
                <w:rFonts w:ascii="Times New Roman"/>
                <w:b w:val="false"/>
                <w:i w:val="false"/>
                <w:color w:val="000000"/>
                <w:sz w:val="20"/>
              </w:rPr>
              <w:t>1-қосымша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олардың филиалдары</w:t>
            </w:r>
            <w:r>
              <w:br/>
            </w:r>
            <w:r>
              <w:rPr>
                <w:rFonts w:ascii="Times New Roman"/>
                <w:b w:val="false"/>
                <w:i w:val="false"/>
                <w:color w:val="000000"/>
                <w:sz w:val="20"/>
              </w:rPr>
              <w:t>мен өкілдіктерін есептік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Алым мөлшерлемесі республикалық бюджет туралы заңда белгіленген және</w:t>
      </w:r>
      <w:r>
        <w:br/>
      </w:r>
      <w:r>
        <w:rPr>
          <w:rFonts w:ascii="Times New Roman"/>
          <w:b/>
          <w:i w:val="false"/>
          <w:color w:val="000000"/>
        </w:rPr>
        <w:t>алымдарды төлеу күні қолданыста болған айлық есептік көрсеткіш (бұдан әрі осы</w:t>
      </w:r>
      <w:r>
        <w:br/>
      </w:r>
      <w:r>
        <w:rPr>
          <w:rFonts w:ascii="Times New Roman"/>
          <w:b/>
          <w:i w:val="false"/>
          <w:color w:val="000000"/>
        </w:rPr>
        <w:t>баптың мәтіні бойынша - АЕК) мөлшері негізге алына отырып есептеледі және</w:t>
      </w:r>
      <w:r>
        <w:br/>
      </w:r>
      <w:r>
        <w:rPr>
          <w:rFonts w:ascii="Times New Roman"/>
          <w:b/>
          <w:i w:val="false"/>
          <w:color w:val="000000"/>
        </w:rPr>
        <w:t>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9712"/>
        <w:gridCol w:w="994"/>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іс-әрекеттерінің түрлері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w:t>
            </w:r>
            <w:r>
              <w:br/>
            </w:r>
            <w:r>
              <w:rPr>
                <w:rFonts w:ascii="Times New Roman"/>
                <w:b w:val="false"/>
                <w:i w:val="false"/>
                <w:color w:val="000000"/>
                <w:sz w:val="20"/>
              </w:rPr>
              <w:t>
(АЕК)</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 мемлекеттік (есептік) тіркегені, сондай-ақ оларды қайта тіркегені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олардың филиалдары мен өкілдіктерін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 болып табылатын заңды тұлғаларды, олардың филиалдары мен өкілдіктерін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қаражатынан қаржыландырылатын мекемелерді, қазыналық кәсіпорындарды және үй-жайлардың (пәтерлердің) меншік иелерінің кооперативтерін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тоқтатылуын мемлекеттік тіркегені, есептік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мүгедектердің қоғамдық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тоқтатылуын қайта тіркегені,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5 қаңтардағы</w:t>
            </w:r>
            <w:r>
              <w:br/>
            </w:r>
            <w:r>
              <w:rPr>
                <w:rFonts w:ascii="Times New Roman"/>
                <w:b w:val="false"/>
                <w:i w:val="false"/>
                <w:color w:val="000000"/>
                <w:sz w:val="20"/>
              </w:rPr>
              <w:t>№ 24 бұйрығына</w:t>
            </w:r>
            <w:r>
              <w:br/>
            </w:r>
            <w:r>
              <w:rPr>
                <w:rFonts w:ascii="Times New Roman"/>
                <w:b w:val="false"/>
                <w:i w:val="false"/>
                <w:color w:val="000000"/>
                <w:sz w:val="20"/>
              </w:rPr>
              <w:t>2-қосымша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қайта тіркеу, олардың филиалдары</w:t>
            </w:r>
            <w:r>
              <w:br/>
            </w:r>
            <w:r>
              <w:rPr>
                <w:rFonts w:ascii="Times New Roman"/>
                <w:b w:val="false"/>
                <w:i w:val="false"/>
                <w:color w:val="000000"/>
                <w:sz w:val="20"/>
              </w:rPr>
              <w:t>мен өкілдіктерін есептік қайта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Алым мөлшерлемесі республикалық бюджет туралы заңда белгіленген және</w:t>
      </w:r>
      <w:r>
        <w:br/>
      </w:r>
      <w:r>
        <w:rPr>
          <w:rFonts w:ascii="Times New Roman"/>
          <w:b/>
          <w:i w:val="false"/>
          <w:color w:val="000000"/>
        </w:rPr>
        <w:t>алымдарды төлеу күні қолданыста болған айлық есептік көрсеткіш</w:t>
      </w:r>
      <w:r>
        <w:br/>
      </w:r>
      <w:r>
        <w:rPr>
          <w:rFonts w:ascii="Times New Roman"/>
          <w:b/>
          <w:i w:val="false"/>
          <w:color w:val="000000"/>
        </w:rPr>
        <w:t>(бұдан әрі осы баптың мәтіні бойынша - АЕК) мөлшері негізге алына отырып</w:t>
      </w:r>
      <w:r>
        <w:br/>
      </w:r>
      <w:r>
        <w:rPr>
          <w:rFonts w:ascii="Times New Roman"/>
          <w:b/>
          <w:i w:val="false"/>
          <w:color w:val="000000"/>
        </w:rPr>
        <w:t>есептеледі және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9712"/>
        <w:gridCol w:w="994"/>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іс-әрекеттерінің түрлері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w:t>
            </w:r>
            <w:r>
              <w:br/>
            </w:r>
            <w:r>
              <w:rPr>
                <w:rFonts w:ascii="Times New Roman"/>
                <w:b w:val="false"/>
                <w:i w:val="false"/>
                <w:color w:val="000000"/>
                <w:sz w:val="20"/>
              </w:rPr>
              <w:t>
(АЕК)</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 мемлекеттік (есептік) тіркегені, сондай-ақ оларды қайта тіркегені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олардың филиалдары мен өкілдіктерін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 болып табылатын заңды тұлғаларды, олардың филиалдары мен өкілдіктерін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қаражатынан қаржыландырылатын мекемелерді, қазыналық кәсіпорындарды және үй-жайлардың (пәтерлердің) меншік иелерінің кооперативтерін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тоқтатылуын мемлекеттік тіркегені, есептік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мүгедектердің қоғамдық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тоқтатылуын қайта тіркегені,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5 қаңтардағы</w:t>
            </w:r>
            <w:r>
              <w:br/>
            </w:r>
            <w:r>
              <w:rPr>
                <w:rFonts w:ascii="Times New Roman"/>
                <w:b w:val="false"/>
                <w:i w:val="false"/>
                <w:color w:val="000000"/>
                <w:sz w:val="20"/>
              </w:rPr>
              <w:t>№ 24 бұйрығына</w:t>
            </w:r>
            <w:r>
              <w:br/>
            </w:r>
            <w:r>
              <w:rPr>
                <w:rFonts w:ascii="Times New Roman"/>
                <w:b w:val="false"/>
                <w:i w:val="false"/>
                <w:color w:val="000000"/>
                <w:sz w:val="20"/>
              </w:rPr>
              <w:t>3-қосымша</w:t>
            </w:r>
            <w:r>
              <w:br/>
            </w:r>
            <w:r>
              <w:rPr>
                <w:rFonts w:ascii="Times New Roman"/>
                <w:b w:val="false"/>
                <w:i w:val="false"/>
                <w:color w:val="000000"/>
                <w:sz w:val="20"/>
              </w:rPr>
              <w:t xml:space="preserve">"Заңды тұлға қызметінің тоқтатылуын мемлекеттік тіркеу,филиал мен өкілдікті есептік тіркеуден шығару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Алым мөлшерлемесі республикалық бюджет туралы заңда белгіленген және</w:t>
      </w:r>
      <w:r>
        <w:br/>
      </w:r>
      <w:r>
        <w:rPr>
          <w:rFonts w:ascii="Times New Roman"/>
          <w:b/>
          <w:i w:val="false"/>
          <w:color w:val="000000"/>
        </w:rPr>
        <w:t>алымдарды төлеу күні қолданыста болған айлық есептік көрсеткіш (бұдан әрі осы</w:t>
      </w:r>
      <w:r>
        <w:br/>
      </w:r>
      <w:r>
        <w:rPr>
          <w:rFonts w:ascii="Times New Roman"/>
          <w:b/>
          <w:i w:val="false"/>
          <w:color w:val="000000"/>
        </w:rPr>
        <w:t>баптың мәтіні бойынша - АЕК) мөлшері негізге алына отырып есептеледі және</w:t>
      </w:r>
      <w:r>
        <w:br/>
      </w:r>
      <w:r>
        <w:rPr>
          <w:rFonts w:ascii="Times New Roman"/>
          <w:b/>
          <w:i w:val="false"/>
          <w:color w:val="000000"/>
        </w:rPr>
        <w:t>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9712"/>
        <w:gridCol w:w="994"/>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іс-әрекеттерінің түрлері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мөлшерлемелер</w:t>
            </w:r>
            <w:r>
              <w:br/>
            </w:r>
            <w:r>
              <w:rPr>
                <w:rFonts w:ascii="Times New Roman"/>
                <w:b w:val="false"/>
                <w:i w:val="false"/>
                <w:color w:val="000000"/>
                <w:sz w:val="20"/>
              </w:rPr>
              <w:t>
(АЕК)</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олардың филиалдары мен өкілдіктерін мемлекеттік (есептік) тіркегені, сондай-ақ оларды қайта тіркегені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олардың филиалдары мен өкілдіктерін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 болып табылатын заңды тұлғаларды, олардың филиалдары мен өкілдіктерін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 олардың филиалдары мен өкілдіктерін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қаражатынан қаржыландырылатын мекемелерді, қазыналық кәсіпорындарды және үй-жайлардың (пәтерлердің) меншік иелерінің кооперативтерін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тоқтатылуын мемлекеттік тіркегені, есептік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тіркегені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жастардың қоғамдық бірлестіктерін, сондай-ақ мүгедектердің қоғамдық бірлестіктерін мемлекеттік тіркегені (қайта тіркегені), олардың қызметінің тоқтатылуын (оның ішінде Қазақстан Республикасының заңнамасында көзделген жағдайларда қайта ұйымдастыру кезінде) мемлекеттік тіркегені, олардың филиалдары мен өкілдіктерін, республикалық және өңірлік ұлттық-мәдени қоғамдық бірлестіктердің филиалдарын есептік тіркегені (қайта тіркегені),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тіркегені үшін (оның ішінде Қазақстан Республикасының заңнамасында көзделген жағдайларда қайта ұйымдастыру кезінде)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тоқтатылуын қайта тіркегені, мемлекеттік тіркегені (оның ішінде, Қазақстан Республикасының заңнамасында көзделген жағдайларда қайта ұйымдастыру кезінде) есептік тіркеуден шығарғаны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