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6f0c" w14:textId="7806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алуды аяқтамаған адамдарға анықтама беру" мемлекеттік көрсетілетін қызмет стандартын бекіту туралы" Қазақстан Республикасы Білім және ғылым министрінің 2017 жылғы 14 наурыздағы № 114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11 қаңтардағы № 10 бұйрығы. Қазақстан Республикасының Әділет министрлігінде 2018 жылғы 13 ақпанда № 16353 болып тіркелді. Күші жойылды - Қазақстан Республикасы Білім және ғылым министрінің 2019 жылғы 31 желтоқсандағы № 562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31.12.2019 </w:t>
      </w:r>
      <w:r>
        <w:rPr>
          <w:rFonts w:ascii="Times New Roman"/>
          <w:b w:val="false"/>
          <w:i w:val="false"/>
          <w:color w:val="ff0000"/>
          <w:sz w:val="28"/>
        </w:rPr>
        <w:t>№ 562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 алуды аяқтамаған адамдарға анықтама беру" мемлекеттік көрсетілетін қызмет стандартын бекіту туралы" Қазақстан Республикасы Білім және ғылым министрінің 2017 жылғы 14 наурыздағы №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15080 болып тіркелген, 2017 жылғы 18 мамырда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қосымшамен бекітілген "Жоғары және жоғары оқу орнынан кейінгі білім алуды аяқтамаған адамдарға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(Г.І. Көбенова)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тіркеуден өткеннен кейін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бұйрықтың көшірмесін ресми жариялау үшін мерзімді баспа басылымдарына жолдауды;</w:t>
      </w:r>
    </w:p>
    <w:p>
      <w:pPr>
        <w:spacing w:after="0"/>
        <w:ind w:left="0"/>
        <w:jc w:val="both"/>
      </w:pPr>
      <w:r>
        <w:rPr>
          <w:rFonts w:ascii="Times New Roman"/>
          <w:b w:val="false"/>
          <w:i w:val="false"/>
          <w:color w:val="000000"/>
          <w:sz w:val="28"/>
        </w:rPr>
        <w:t>
      4) осы бұйрық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қарастырылған іс-шаралардың орындалуы туралы мәліметтерді ұсынуды қамтамасыз етсін. </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2018 жылғы 26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"____"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 Р. Дәленов</w:t>
      </w:r>
    </w:p>
    <w:p>
      <w:pPr>
        <w:spacing w:after="0"/>
        <w:ind w:left="0"/>
        <w:jc w:val="both"/>
      </w:pPr>
      <w:r>
        <w:rPr>
          <w:rFonts w:ascii="Times New Roman"/>
          <w:b w:val="false"/>
          <w:i w:val="false"/>
          <w:color w:val="000000"/>
          <w:sz w:val="28"/>
        </w:rPr>
        <w:t>
      2018 жылғы 23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 2018 жылғы 11 қаңтардағы</w:t>
            </w:r>
            <w:r>
              <w:br/>
            </w:r>
            <w:r>
              <w:rPr>
                <w:rFonts w:ascii="Times New Roman"/>
                <w:b w:val="false"/>
                <w:i w:val="false"/>
                <w:color w:val="000000"/>
                <w:sz w:val="20"/>
              </w:rPr>
              <w:t>№ 10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наурыздағы</w:t>
            </w:r>
            <w:r>
              <w:br/>
            </w:r>
            <w:r>
              <w:rPr>
                <w:rFonts w:ascii="Times New Roman"/>
                <w:b w:val="false"/>
                <w:i w:val="false"/>
                <w:color w:val="000000"/>
                <w:sz w:val="20"/>
              </w:rPr>
              <w:t>№ 114 бұйрығымен бекітілді</w:t>
            </w:r>
          </w:p>
        </w:tc>
      </w:tr>
    </w:tbl>
    <w:bookmarkStart w:name="z9" w:id="6"/>
    <w:p>
      <w:pPr>
        <w:spacing w:after="0"/>
        <w:ind w:left="0"/>
        <w:jc w:val="left"/>
      </w:pPr>
      <w:r>
        <w:rPr>
          <w:rFonts w:ascii="Times New Roman"/>
          <w:b/>
          <w:i w:val="false"/>
          <w:color w:val="000000"/>
        </w:rPr>
        <w:t xml:space="preserve"> "Жоғары және жоғары оқу орнынан кейінгі білім алуды аяқтамаған адамдарға анықтама беру" мемлекеттік көрсетілетін қызмет стандарты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1."Жоғары және жоғары оқу орнынан кейінгі білім алуды аяқтамаған адамдарға анықтама беру" мемлекеттік көрсетілетін қызметі (бұдан әрі – мемлекеттік көрсетілетін қызмет). </w:t>
      </w:r>
    </w:p>
    <w:bookmarkEnd w:id="8"/>
    <w:bookmarkStart w:name="z12"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9"/>
    <w:bookmarkStart w:name="z13" w:id="10"/>
    <w:p>
      <w:pPr>
        <w:spacing w:after="0"/>
        <w:ind w:left="0"/>
        <w:jc w:val="both"/>
      </w:pPr>
      <w:r>
        <w:rPr>
          <w:rFonts w:ascii="Times New Roman"/>
          <w:b w:val="false"/>
          <w:i w:val="false"/>
          <w:color w:val="000000"/>
          <w:sz w:val="28"/>
        </w:rPr>
        <w:t>
      3. Мемлекеттік қызметті жоғары және жоғары оқу орнынан кейінгі білім беру ұйымдары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xml:space="preserve">
      Мемлекеттік көрсетілетін қызмет өтініштерін қабылдау және нәтижелерін беру: </w:t>
      </w:r>
    </w:p>
    <w:p>
      <w:pPr>
        <w:spacing w:after="0"/>
        <w:ind w:left="0"/>
        <w:jc w:val="both"/>
      </w:pPr>
      <w:r>
        <w:rPr>
          <w:rFonts w:ascii="Times New Roman"/>
          <w:b w:val="false"/>
          <w:i w:val="false"/>
          <w:color w:val="000000"/>
          <w:sz w:val="28"/>
        </w:rPr>
        <w:t xml:space="preserve">
      1) көрсетілетін қызметті берушінің кеңсесі; </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4"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5" w:id="12"/>
    <w:p>
      <w:pPr>
        <w:spacing w:after="0"/>
        <w:ind w:left="0"/>
        <w:jc w:val="both"/>
      </w:pPr>
      <w:r>
        <w:rPr>
          <w:rFonts w:ascii="Times New Roman"/>
          <w:b w:val="false"/>
          <w:i w:val="false"/>
          <w:color w:val="000000"/>
          <w:sz w:val="28"/>
        </w:rPr>
        <w:t>
      4. Мемлекеттік қызметті көрсету мерзімдері:</w:t>
      </w:r>
    </w:p>
    <w:bookmarkEnd w:id="12"/>
    <w:p>
      <w:pPr>
        <w:spacing w:after="0"/>
        <w:ind w:left="0"/>
        <w:jc w:val="both"/>
      </w:pPr>
      <w:r>
        <w:rPr>
          <w:rFonts w:ascii="Times New Roman"/>
          <w:b w:val="false"/>
          <w:i w:val="false"/>
          <w:color w:val="000000"/>
          <w:sz w:val="28"/>
        </w:rPr>
        <w:t>
      1) орналасқан жері бойынша көрсетілетін қызметті берушіге, Мемлекеттік корпорацияға құжаттар топтамасын тапсырған сәттен бастап – 10 (он) жұмыс күні, көрсетілетін қызметті берушінің орналасқан жерінде болмаса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жеткізуді қамтамасыз етеді;</w:t>
      </w:r>
    </w:p>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20 (жиырма) минут, Мемлекеттік корпорация – 15 (он бес) минут;</w:t>
      </w:r>
    </w:p>
    <w:p>
      <w:pPr>
        <w:spacing w:after="0"/>
        <w:ind w:left="0"/>
        <w:jc w:val="both"/>
      </w:pPr>
      <w:r>
        <w:rPr>
          <w:rFonts w:ascii="Times New Roman"/>
          <w:b w:val="false"/>
          <w:i w:val="false"/>
          <w:color w:val="000000"/>
          <w:sz w:val="28"/>
        </w:rPr>
        <w:t>
      3) көрсетілген қызметті алушыға қызмет көрсетудің рұқсат етілген ең ұзақ уақыты – 30 (отыз) минут, Мемлекеттік корпорация – 15 (он бес) минут.</w:t>
      </w:r>
    </w:p>
    <w:bookmarkStart w:name="z16" w:id="13"/>
    <w:p>
      <w:pPr>
        <w:spacing w:after="0"/>
        <w:ind w:left="0"/>
        <w:jc w:val="both"/>
      </w:pPr>
      <w:r>
        <w:rPr>
          <w:rFonts w:ascii="Times New Roman"/>
          <w:b w:val="false"/>
          <w:i w:val="false"/>
          <w:color w:val="000000"/>
          <w:sz w:val="28"/>
        </w:rPr>
        <w:t>
      5. Мемлекеттік қызметті көрсету нысаны: қағаз жүзінде.</w:t>
      </w:r>
    </w:p>
    <w:bookmarkEnd w:id="13"/>
    <w:bookmarkStart w:name="z17" w:id="14"/>
    <w:p>
      <w:pPr>
        <w:spacing w:after="0"/>
        <w:ind w:left="0"/>
        <w:jc w:val="both"/>
      </w:pPr>
      <w:r>
        <w:rPr>
          <w:rFonts w:ascii="Times New Roman"/>
          <w:b w:val="false"/>
          <w:i w:val="false"/>
          <w:color w:val="000000"/>
          <w:sz w:val="28"/>
        </w:rPr>
        <w:t xml:space="preserve">
      6. Мемлекеттік қызметті көрсету нәтижесі – Қазақстан Республикасы Білім және ғылым министрінің 2009 жылғы 12 маусымдағы № 289 бұйрығымен бекітілген (Нормативтік құқықтық актілерді мемлекеттік тіркеу тізілімінде № 5717 болып тіркелген) нысан бойынша жоғары және жоғары оқу орнынан кейінгі білім алуды аяқтамаған адамдарға </w:t>
      </w:r>
      <w:r>
        <w:rPr>
          <w:rFonts w:ascii="Times New Roman"/>
          <w:b w:val="false"/>
          <w:i w:val="false"/>
          <w:color w:val="000000"/>
          <w:sz w:val="28"/>
        </w:rPr>
        <w:t>анықтама беру</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bookmarkStart w:name="z18" w:id="1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5"/>
    <w:bookmarkStart w:name="z19" w:id="16"/>
    <w:p>
      <w:pPr>
        <w:spacing w:after="0"/>
        <w:ind w:left="0"/>
        <w:jc w:val="both"/>
      </w:pPr>
      <w:r>
        <w:rPr>
          <w:rFonts w:ascii="Times New Roman"/>
          <w:b w:val="false"/>
          <w:i w:val="false"/>
          <w:color w:val="000000"/>
          <w:sz w:val="28"/>
        </w:rPr>
        <w:t>
      8. Жұмыс кестесі:</w:t>
      </w:r>
    </w:p>
    <w:bookmarkEnd w:id="16"/>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9.00-ден 18.00-ге дейін, сағат 13.00-ден 14.00-ге дейінгі түскі үзіліспен көрсетілетін қызметті берушінің белгіленген жұмыс кестесіне сәйкес;</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bookmarkStart w:name="z20" w:id="1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17"/>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1) көрсетілетін қызметті алушының (не оның заңды өкілінің)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жоғары және жоғары оқу орнынан кейінгі білім беру ұйымы басшысының атына жоғары және жоғары оқу орнынан кейінгі білім алуды аяқтамаған адамдарға анықтама беру туралы өтініш;</w:t>
      </w:r>
    </w:p>
    <w:p>
      <w:pPr>
        <w:spacing w:after="0"/>
        <w:ind w:left="0"/>
        <w:jc w:val="both"/>
      </w:pPr>
      <w:r>
        <w:rPr>
          <w:rFonts w:ascii="Times New Roman"/>
          <w:b w:val="false"/>
          <w:i w:val="false"/>
          <w:color w:val="000000"/>
          <w:sz w:val="28"/>
        </w:rPr>
        <w:t>
      2) жеке басын куәландыратын құжаттың көшірмесі (түпнұсқасы сәйкестендіру үшін талап етіледі).</w:t>
      </w:r>
    </w:p>
    <w:p>
      <w:pPr>
        <w:spacing w:after="0"/>
        <w:ind w:left="0"/>
        <w:jc w:val="both"/>
      </w:pPr>
      <w:r>
        <w:rPr>
          <w:rFonts w:ascii="Times New Roman"/>
          <w:b w:val="false"/>
          <w:i w:val="false"/>
          <w:color w:val="000000"/>
          <w:sz w:val="28"/>
        </w:rPr>
        <w:t>
      Құжаттардың қабылданғандығын растау құжаттарды қабылдаған тұлғаның тегі және аты-жөні көрсетіле отырып қолхат (мөртабан, кіріс нөмірі және күні) беру болып табылады.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1) көрсетілетін қызметті алушының (не оның заңды өкілінің) осы мемлекеттік көрсетілетін қызмет стандартына қосымшаға сәйкес нысан бойынша жоғары және жоғары оқу орнынан кейінгі білім беру ұйымы басшысының атына жоғары және жоғары оқу орнынан кейінгі білім алуды аяқтамаған адамдарға анықтама беру туралы өтініші;</w:t>
      </w:r>
    </w:p>
    <w:p>
      <w:pPr>
        <w:spacing w:after="0"/>
        <w:ind w:left="0"/>
        <w:jc w:val="both"/>
      </w:pPr>
      <w:r>
        <w:rPr>
          <w:rFonts w:ascii="Times New Roman"/>
          <w:b w:val="false"/>
          <w:i w:val="false"/>
          <w:color w:val="000000"/>
          <w:sz w:val="28"/>
        </w:rPr>
        <w:t>
      2) көрсетілетін қызметті алушының жеке басын куәландыратын құжат (түпнұсқасы сәйкестендіру үшін талап етіледі);</w:t>
      </w:r>
    </w:p>
    <w:p>
      <w:pPr>
        <w:spacing w:after="0"/>
        <w:ind w:left="0"/>
        <w:jc w:val="both"/>
      </w:pPr>
      <w:r>
        <w:rPr>
          <w:rFonts w:ascii="Times New Roman"/>
          <w:b w:val="false"/>
          <w:i w:val="false"/>
          <w:color w:val="000000"/>
          <w:sz w:val="28"/>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мен Мемлекеттік корпорация қызметкері көрсетілетін қызметті алушының ақпараттық жүйелердегі заңмен қорғалатын құпияны құрайтын мәліметтерді пайдалануға келісімін алады.</w:t>
      </w:r>
    </w:p>
    <w:p>
      <w:pPr>
        <w:spacing w:after="0"/>
        <w:ind w:left="0"/>
        <w:jc w:val="both"/>
      </w:pPr>
      <w:r>
        <w:rPr>
          <w:rFonts w:ascii="Times New Roman"/>
          <w:b w:val="false"/>
          <w:i w:val="false"/>
          <w:color w:val="000000"/>
          <w:sz w:val="28"/>
        </w:rPr>
        <w:t>
      Көрсетілетін қызметті алушы құжаттарды Мемлекеттік корпорация арқылы тапсырған жағдайда, тиісті құжаттарды қабылданғаны туралы қолхат беріледі.</w:t>
      </w:r>
    </w:p>
    <w:p>
      <w:pPr>
        <w:spacing w:after="0"/>
        <w:ind w:left="0"/>
        <w:jc w:val="both"/>
      </w:pPr>
      <w:r>
        <w:rPr>
          <w:rFonts w:ascii="Times New Roman"/>
          <w:b w:val="false"/>
          <w:i w:val="false"/>
          <w:color w:val="000000"/>
          <w:sz w:val="28"/>
        </w:rPr>
        <w:t>
      Мемлекеттік корпорацияға жеке куәлікті көрсеткен кезде (немесе нотариалды куәландырылған сенімхат бойынша оның өкілі) дайын құжаттарды беру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мемлекеттік қызметті көрсету нәтижесін бір ай ішінде сақтауды қамтамасыз етеді, содан кейін оларды одан әрі сақтау үшін көрсетілген қызметті берушіге тапсырады.</w:t>
      </w:r>
    </w:p>
    <w:bookmarkStart w:name="z21" w:id="18"/>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дұрыс еместігі анықталған кезде көрсетілетін қызметті беруші мемлекеттік қызметті көрсетуден бас тартады.</w:t>
      </w:r>
    </w:p>
    <w:bookmarkEnd w:id="18"/>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w:t>
      </w:r>
    </w:p>
    <w:p>
      <w:pPr>
        <w:spacing w:after="0"/>
        <w:ind w:left="0"/>
        <w:jc w:val="both"/>
      </w:pPr>
      <w:r>
        <w:rPr>
          <w:rFonts w:ascii="Times New Roman"/>
          <w:b w:val="false"/>
          <w:i w:val="false"/>
          <w:color w:val="000000"/>
          <w:sz w:val="28"/>
        </w:rPr>
        <w:t xml:space="preserve">
      Көрсетілетін қызметті беруші еркін түрде құжаттарды қабылдаудан бас тарту туралы қолхат береді; </w:t>
      </w:r>
    </w:p>
    <w:p>
      <w:pPr>
        <w:spacing w:after="0"/>
        <w:ind w:left="0"/>
        <w:jc w:val="both"/>
      </w:pPr>
      <w:r>
        <w:rPr>
          <w:rFonts w:ascii="Times New Roman"/>
          <w:b w:val="false"/>
          <w:i w:val="false"/>
          <w:color w:val="000000"/>
          <w:sz w:val="28"/>
        </w:rPr>
        <w:t xml:space="preserve">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2" w:id="19"/>
    <w:p>
      <w:pPr>
        <w:spacing w:after="0"/>
        <w:ind w:left="0"/>
        <w:jc w:val="left"/>
      </w:pPr>
      <w:r>
        <w:rPr>
          <w:rFonts w:ascii="Times New Roman"/>
          <w:b/>
          <w:i w:val="false"/>
          <w:color w:val="000000"/>
        </w:rPr>
        <w:t xml:space="preserve"> 3. Орталық мемлекеттік органның, сондай-ақ көрсетілетін қызметті берушілердің және (немесе) олардың лауазымды адамдарының, мемлекеттік корпорацияларының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bookmarkEnd w:id="19"/>
    <w:bookmarkStart w:name="z23" w:id="20"/>
    <w:p>
      <w:pPr>
        <w:spacing w:after="0"/>
        <w:ind w:left="0"/>
        <w:jc w:val="both"/>
      </w:pPr>
      <w:r>
        <w:rPr>
          <w:rFonts w:ascii="Times New Roman"/>
          <w:b w:val="false"/>
          <w:i w:val="false"/>
          <w:color w:val="000000"/>
          <w:sz w:val="28"/>
        </w:rPr>
        <w:t xml:space="preserve">
      11.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жазбаша түрде: </w:t>
      </w:r>
    </w:p>
    <w:bookmarkEnd w:id="20"/>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береді.</w:t>
      </w:r>
    </w:p>
    <w:p>
      <w:pPr>
        <w:spacing w:after="0"/>
        <w:ind w:left="0"/>
        <w:jc w:val="both"/>
      </w:pPr>
      <w:r>
        <w:rPr>
          <w:rFonts w:ascii="Times New Roman"/>
          <w:b w:val="false"/>
          <w:i w:val="false"/>
          <w:color w:val="000000"/>
          <w:sz w:val="28"/>
        </w:rPr>
        <w:t>
      Шағымның қабылдануын растау шағымды қабылдаған адамның тегі мен аты-жөні, берілген шағымға жауап алу мерзімі мен орны көрсетіле отырып, оның Мемлекеттік корпорацияда, Министрліктің, көрсетілетін қызметті берушінің кеңсесінде тіркелуі (мөртаңба, кіріс нөмірі және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xml:space="preserve">
      Мемлекеттік корпорация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Мемлекеттік корпорацияға қолма-қол, сол сияқты поштамен түскен шағымның қабылдануының расталуының тіркелуі (мөртабан, кіріс нөмірі мен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корпорацияға түскен көрсетілетін қызмет алушының шағымы тіркелген күнінен 5 жұмыс күні ішінде қаралады. Шағымды қарау нәтижесі туралы дәлелді жауап пошта арқылы немесе көрсетілетін қызмет берушінің кеңсесінде немесе Мемлекеттік корпорацияда беріледі.</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беруші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Шағымдар портал арқылы жіберілген кезде көрсетілетін қызметті алушыға "жеке кабинетінен" мемлекеттік қызметті берушінің шағымды өңдеу барысында (жеткені, тіркелгені, орындалғаны туралы белгілер, қарау немесе қараудан бас тарту туралы жауап) жаңартылатын өтініш туралы ақпарат қолжетімді болады. </w:t>
      </w:r>
    </w:p>
    <w:bookmarkStart w:name="z24" w:id="2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1"/>
    <w:bookmarkStart w:name="z25" w:id="22"/>
    <w:p>
      <w:pPr>
        <w:spacing w:after="0"/>
        <w:ind w:left="0"/>
        <w:jc w:val="left"/>
      </w:pPr>
      <w:r>
        <w:rPr>
          <w:rFonts w:ascii="Times New Roman"/>
          <w:b/>
          <w:i w:val="false"/>
          <w:color w:val="000000"/>
        </w:rPr>
        <w:t xml:space="preserve"> 4. Мемлекеттік қызмет көрсетудің ерекшеліктері ескеріле отырып қойылатын өзге де талаптар</w:t>
      </w:r>
    </w:p>
    <w:bookmarkEnd w:id="22"/>
    <w:bookmarkStart w:name="z26" w:id="23"/>
    <w:p>
      <w:pPr>
        <w:spacing w:after="0"/>
        <w:ind w:left="0"/>
        <w:jc w:val="both"/>
      </w:pPr>
      <w:r>
        <w:rPr>
          <w:rFonts w:ascii="Times New Roman"/>
          <w:b w:val="false"/>
          <w:i w:val="false"/>
          <w:color w:val="000000"/>
          <w:sz w:val="28"/>
        </w:rPr>
        <w:t>
      13.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bookmarkEnd w:id="23"/>
    <w:bookmarkStart w:name="z27" w:id="2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4"/>
    <w:p>
      <w:pPr>
        <w:spacing w:after="0"/>
        <w:ind w:left="0"/>
        <w:jc w:val="both"/>
      </w:pPr>
      <w:r>
        <w:rPr>
          <w:rFonts w:ascii="Times New Roman"/>
          <w:b w:val="false"/>
          <w:i w:val="false"/>
          <w:color w:val="000000"/>
          <w:sz w:val="28"/>
        </w:rPr>
        <w:t>
      1) Министрліктің www.edu.gov.kz интернет-ресурсында;</w:t>
      </w:r>
    </w:p>
    <w:p>
      <w:pPr>
        <w:spacing w:after="0"/>
        <w:ind w:left="0"/>
        <w:jc w:val="both"/>
      </w:pPr>
      <w:r>
        <w:rPr>
          <w:rFonts w:ascii="Times New Roman"/>
          <w:b w:val="false"/>
          <w:i w:val="false"/>
          <w:color w:val="000000"/>
          <w:sz w:val="28"/>
        </w:rPr>
        <w:t xml:space="preserve">
      2) Мемлекеттік корпорацияның www.con.gov4с.kz. </w:t>
      </w:r>
    </w:p>
    <w:bookmarkStart w:name="z28" w:id="25"/>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1414, 8 800 080 7777 бірыңғай байланыс орталығы арқылы алуға мүмкіндігі бар.</w:t>
      </w:r>
    </w:p>
    <w:bookmarkEnd w:id="25"/>
    <w:bookmarkStart w:name="z29" w:id="26"/>
    <w:p>
      <w:pPr>
        <w:spacing w:after="0"/>
        <w:ind w:left="0"/>
        <w:jc w:val="both"/>
      </w:pPr>
      <w:r>
        <w:rPr>
          <w:rFonts w:ascii="Times New Roman"/>
          <w:b w:val="false"/>
          <w:i w:val="false"/>
          <w:color w:val="000000"/>
          <w:sz w:val="28"/>
        </w:rPr>
        <w:t xml:space="preserve">
      16. Көрсетілетін қызметті берушінің байланыс телефондары Министрліктің www.edu.gov.kz және бірыңғай байланыс орталығының www.egov.kz  интернет-ресурсында орналастырылған.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алуды</w:t>
            </w:r>
            <w:r>
              <w:br/>
            </w:r>
            <w:r>
              <w:rPr>
                <w:rFonts w:ascii="Times New Roman"/>
                <w:b w:val="false"/>
                <w:i w:val="false"/>
                <w:color w:val="000000"/>
                <w:sz w:val="20"/>
              </w:rPr>
              <w:t>аяқтамаған адамдарға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ұйымы басшысының тегі,</w:t>
            </w:r>
            <w:r>
              <w:br/>
            </w:r>
            <w:r>
              <w:rPr>
                <w:rFonts w:ascii="Times New Roman"/>
                <w:b w:val="false"/>
                <w:i w:val="false"/>
                <w:color w:val="000000"/>
                <w:sz w:val="20"/>
              </w:rPr>
              <w:t>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 курстың</w:t>
            </w:r>
            <w:r>
              <w:br/>
            </w:r>
            <w:r>
              <w:rPr>
                <w:rFonts w:ascii="Times New Roman"/>
                <w:b w:val="false"/>
                <w:i w:val="false"/>
                <w:color w:val="000000"/>
                <w:sz w:val="20"/>
              </w:rPr>
              <w:t>____________________ тобының</w:t>
            </w:r>
            <w:r>
              <w:br/>
            </w:r>
            <w:r>
              <w:rPr>
                <w:rFonts w:ascii="Times New Roman"/>
                <w:b w:val="false"/>
                <w:i w:val="false"/>
                <w:color w:val="000000"/>
                <w:sz w:val="20"/>
              </w:rPr>
              <w:t>_________ мамандығы бойынша</w:t>
            </w:r>
            <w:r>
              <w:br/>
            </w:r>
            <w:r>
              <w:rPr>
                <w:rFonts w:ascii="Times New Roman"/>
                <w:b w:val="false"/>
                <w:i w:val="false"/>
                <w:color w:val="000000"/>
                <w:sz w:val="20"/>
              </w:rPr>
              <w:t>______________ оқу нысанында</w:t>
            </w:r>
            <w:r>
              <w:br/>
            </w:r>
            <w:r>
              <w:rPr>
                <w:rFonts w:ascii="Times New Roman"/>
                <w:b w:val="false"/>
                <w:i w:val="false"/>
                <w:color w:val="000000"/>
                <w:sz w:val="20"/>
              </w:rPr>
              <w:t>________________ оқуға түскен</w:t>
            </w:r>
            <w:r>
              <w:br/>
            </w:r>
            <w:r>
              <w:rPr>
                <w:rFonts w:ascii="Times New Roman"/>
                <w:b w:val="false"/>
                <w:i w:val="false"/>
                <w:color w:val="000000"/>
                <w:sz w:val="20"/>
              </w:rPr>
              <w:t>__________ оқудан шығарылған</w:t>
            </w:r>
            <w:r>
              <w:br/>
            </w:r>
            <w:r>
              <w:rPr>
                <w:rFonts w:ascii="Times New Roman"/>
                <w:b w:val="false"/>
                <w:i w:val="false"/>
                <w:color w:val="000000"/>
                <w:sz w:val="20"/>
              </w:rPr>
              <w:t>көрсетілетін қызмет алушы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өзгерген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 жоғары (немесе жоғары</w:t>
      </w:r>
    </w:p>
    <w:p>
      <w:pPr>
        <w:spacing w:after="0"/>
        <w:ind w:left="0"/>
        <w:jc w:val="both"/>
      </w:pPr>
      <w:r>
        <w:rPr>
          <w:rFonts w:ascii="Times New Roman"/>
          <w:b w:val="false"/>
          <w:i w:val="false"/>
          <w:color w:val="000000"/>
          <w:sz w:val="28"/>
        </w:rPr>
        <w:t>
      оқу орнынан кейінгі) білім алуды аяқтамағаным туралы анықтама беруді сұраймын.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"____"_______________20__ ж.                  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мемлекеттік көрсетілетін қызметті алушының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алуды</w:t>
            </w:r>
            <w:r>
              <w:br/>
            </w:r>
            <w:r>
              <w:rPr>
                <w:rFonts w:ascii="Times New Roman"/>
                <w:b w:val="false"/>
                <w:i w:val="false"/>
                <w:color w:val="000000"/>
                <w:sz w:val="20"/>
              </w:rPr>
              <w:t>аяқтамаған адамдарға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алушының</w:t>
            </w:r>
            <w:r>
              <w:br/>
            </w:r>
            <w:r>
              <w:rPr>
                <w:rFonts w:ascii="Times New Roman"/>
                <w:b w:val="false"/>
                <w:i w:val="false"/>
                <w:color w:val="000000"/>
                <w:sz w:val="20"/>
              </w:rPr>
              <w:t>Т.А.Ә (болған жағдайда)</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Нысан</w:t>
            </w:r>
          </w:p>
        </w:tc>
      </w:tr>
    </w:tbl>
    <w:bookmarkStart w:name="z32" w:id="27"/>
    <w:p>
      <w:pPr>
        <w:spacing w:after="0"/>
        <w:ind w:left="0"/>
        <w:jc w:val="left"/>
      </w:pPr>
      <w:r>
        <w:rPr>
          <w:rFonts w:ascii="Times New Roman"/>
          <w:b/>
          <w:i w:val="false"/>
          <w:color w:val="000000"/>
        </w:rPr>
        <w:t xml:space="preserve"> Құжаттарды қабылдаудан бас тарту туралы қолхат</w:t>
      </w:r>
    </w:p>
    <w:bookmarkEnd w:id="27"/>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әрқайсысына бір-бірден 2 (екі) данада жасалды.</w:t>
      </w:r>
    </w:p>
    <w:p>
      <w:pPr>
        <w:spacing w:after="0"/>
        <w:ind w:left="0"/>
        <w:jc w:val="both"/>
      </w:pPr>
      <w:r>
        <w:rPr>
          <w:rFonts w:ascii="Times New Roman"/>
          <w:b w:val="false"/>
          <w:i w:val="false"/>
          <w:color w:val="000000"/>
          <w:sz w:val="28"/>
        </w:rPr>
        <w:t>
      _____________________________                  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Мемлекеттік корпорацияның қызметкері)                        (қолы)</w:t>
      </w:r>
    </w:p>
    <w:p>
      <w:pPr>
        <w:spacing w:after="0"/>
        <w:ind w:left="0"/>
        <w:jc w:val="both"/>
      </w:pPr>
      <w:r>
        <w:rPr>
          <w:rFonts w:ascii="Times New Roman"/>
          <w:b w:val="false"/>
          <w:i w:val="false"/>
          <w:color w:val="000000"/>
          <w:sz w:val="28"/>
        </w:rPr>
        <w:t>
      Орындаушы: Т.А.Ә. (болған жағдайда)</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 қолы</w:t>
      </w:r>
    </w:p>
    <w:p>
      <w:pPr>
        <w:spacing w:after="0"/>
        <w:ind w:left="0"/>
        <w:jc w:val="both"/>
      </w:pPr>
      <w:r>
        <w:rPr>
          <w:rFonts w:ascii="Times New Roman"/>
          <w:b w:val="false"/>
          <w:i w:val="false"/>
          <w:color w:val="000000"/>
          <w:sz w:val="28"/>
        </w:rPr>
        <w:t>
      "___" 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