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3731" w14:textId="b053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Акциздік бекеттің қызметін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26 қаңтардағы № 76 бұйрығы. Қазақстан Республикасының Әділет министрлігінде 2018 жылғы 14 ақпанда № 16361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172-бабы 15-тармағының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Акциздік бекеттің қызметін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w:t>
      </w:r>
    </w:p>
    <w:bookmarkEnd w:id="2"/>
    <w:p>
      <w:pPr>
        <w:spacing w:after="0"/>
        <w:ind w:left="0"/>
        <w:jc w:val="both"/>
      </w:pPr>
      <w:r>
        <w:rPr>
          <w:rFonts w:ascii="Times New Roman"/>
          <w:b w:val="false"/>
          <w:i w:val="false"/>
          <w:color w:val="000000"/>
          <w:sz w:val="28"/>
        </w:rPr>
        <w:t xml:space="preserve">
      1) "Акциздік бекетінің қызметін ұйымдастыру қағидаларын бекіту туралы" Қазақстан Республикасы Қаржы министрінің 2015 жылғы 14 желтоқсандағы № 652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№12700 болып тіркелген, 2015 жылы 31 желтоқсанда "Әділет" ақпараттық-құқықтық жүйесінде жарияланған);</w:t>
      </w:r>
    </w:p>
    <w:p>
      <w:pPr>
        <w:spacing w:after="0"/>
        <w:ind w:left="0"/>
        <w:jc w:val="both"/>
      </w:pPr>
      <w:r>
        <w:rPr>
          <w:rFonts w:ascii="Times New Roman"/>
          <w:b w:val="false"/>
          <w:i w:val="false"/>
          <w:color w:val="000000"/>
          <w:sz w:val="28"/>
        </w:rPr>
        <w:t xml:space="preserve">
      2) "Акциздік бекетінің қызметін ұйымдастыру қағидаларын бекіту туралы" Қазақстан Республикасы Қаржы министрінің 2015 жылғы 14 желтоқсандағы № 652 бұйрығына өзгерту енгізу туралы" Қазақстан Республикасы Қаржы министрінің 2017 жылғы 14 сәуірдегі № 248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15305 болып тіркелген, Қазақстан Республикасы нормативтік құқықтық актілерінің 2017 жылғы 18 шілдеде Эталондық бақылау банкінде жарияланған) күші жойылды деп танылсын.</w:t>
      </w:r>
    </w:p>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Теңгебаевқа)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қаңтардағы</w:t>
            </w:r>
            <w:r>
              <w:br/>
            </w:r>
            <w:r>
              <w:rPr>
                <w:rFonts w:ascii="Times New Roman"/>
                <w:b w:val="false"/>
                <w:i w:val="false"/>
                <w:color w:val="000000"/>
                <w:sz w:val="20"/>
              </w:rPr>
              <w:t>№76 бұйрығына қосымша</w:t>
            </w:r>
          </w:p>
        </w:tc>
      </w:tr>
    </w:tbl>
    <w:bookmarkStart w:name="z8" w:id="5"/>
    <w:p>
      <w:pPr>
        <w:spacing w:after="0"/>
        <w:ind w:left="0"/>
        <w:jc w:val="left"/>
      </w:pPr>
      <w:r>
        <w:rPr>
          <w:rFonts w:ascii="Times New Roman"/>
          <w:b/>
          <w:i w:val="false"/>
          <w:color w:val="000000"/>
        </w:rPr>
        <w:t xml:space="preserve"> Акциздік бекеттің қызметін ұйымдастыру қағидалары 1-тарау. Жалпы ережелер</w:t>
      </w:r>
    </w:p>
    <w:bookmarkEnd w:id="5"/>
    <w:bookmarkStart w:name="z9" w:id="6"/>
    <w:p>
      <w:pPr>
        <w:spacing w:after="0"/>
        <w:ind w:left="0"/>
        <w:jc w:val="both"/>
      </w:pPr>
      <w:r>
        <w:rPr>
          <w:rFonts w:ascii="Times New Roman"/>
          <w:b w:val="false"/>
          <w:i w:val="false"/>
          <w:color w:val="000000"/>
          <w:sz w:val="28"/>
        </w:rPr>
        <w:t xml:space="preserve">
      1. Осы Акциздік бекеттің қызметін ұйымдастыру қағидалары (бұдан әрі – Қағидалар) "Салық және бюджетке төленетін басқа да міндетті төлемдер туралы" Қазақстан Республикасы Кодексінің (Салық кодексі) 172-бабы 15-тармағының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акциз бекеттерінің қызметін ұйымдастыру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Акциз бекеттері этил спирті мен алкоголь өнімін (сыра қайнату өнімінен басқа), бензинді (авиациялық бензинді қоспағанда), дизель отынын, газохолды, бензанолды, мұнай еріткішін, жеңіл көмірсулардың қоспаларын, экологиялық отынды және темекі бұйымдарын өндіруді жүзеге асыратын салық төлеушінің аумағына орнатылады.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2-тарау. Акциздік бекеттің қызметін ұйымдастыру тәртібі</w:t>
      </w:r>
    </w:p>
    <w:bookmarkEnd w:id="8"/>
    <w:bookmarkStart w:name="z12" w:id="9"/>
    <w:p>
      <w:pPr>
        <w:spacing w:after="0"/>
        <w:ind w:left="0"/>
        <w:jc w:val="both"/>
      </w:pPr>
      <w:r>
        <w:rPr>
          <w:rFonts w:ascii="Times New Roman"/>
          <w:b w:val="false"/>
          <w:i w:val="false"/>
          <w:color w:val="000000"/>
          <w:sz w:val="28"/>
        </w:rPr>
        <w:t>
      3. Акциздік бекеттің қызметін басқару және үйлестіру акцизделетін тауардарды өндіруді жүзеге асыру орындары бойынша астанада, республикалық маңызы бар қалаларда және облыс бойынша мемлекеттік кірістер органдарының (бұдан әрі – мемлекеттік кірістер органдары) басшылары жүзеге асырады.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13.11.2018 </w:t>
      </w:r>
      <w:r>
        <w:rPr>
          <w:rFonts w:ascii="Times New Roman"/>
          <w:b w:val="false"/>
          <w:i w:val="false"/>
          <w:color w:val="000000"/>
          <w:sz w:val="28"/>
        </w:rPr>
        <w:t>№ 992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4. Акциздік бекеттің орналасу орындары мен қызметкерлердің құрамын ұйымдастыру мемлекеттік кірістер органы басшысының бұйрығымен бекітіледі.</w:t>
      </w:r>
    </w:p>
    <w:bookmarkEnd w:id="10"/>
    <w:bookmarkStart w:name="z14" w:id="11"/>
    <w:p>
      <w:pPr>
        <w:spacing w:after="0"/>
        <w:ind w:left="0"/>
        <w:jc w:val="both"/>
      </w:pPr>
      <w:r>
        <w:rPr>
          <w:rFonts w:ascii="Times New Roman"/>
          <w:b w:val="false"/>
          <w:i w:val="false"/>
          <w:color w:val="000000"/>
          <w:sz w:val="28"/>
        </w:rPr>
        <w:t>
      5. Мемлекеттік кірістер органдарының басшылары аумақтық мемлекеттік кірістер органдарының, сондай-ақ, қажет болған жағдайда, Қазақстан Республикасы Қаржы министрлігі Мемлекеттік кірістер комитетінің (бұдан әрі – Комитет) қызметкерлерінен (бұдан әрі – лауазымды тұлға) тұратын акциз бекетінің кезекшілік кестесін жасайды.</w:t>
      </w:r>
    </w:p>
    <w:bookmarkEnd w:id="11"/>
    <w:bookmarkStart w:name="z15" w:id="12"/>
    <w:p>
      <w:pPr>
        <w:spacing w:after="0"/>
        <w:ind w:left="0"/>
        <w:jc w:val="both"/>
      </w:pPr>
      <w:r>
        <w:rPr>
          <w:rFonts w:ascii="Times New Roman"/>
          <w:b w:val="false"/>
          <w:i w:val="false"/>
          <w:color w:val="000000"/>
          <w:sz w:val="28"/>
        </w:rPr>
        <w:t>
      6. Акциз бекетінде болу лауазымды тұлғалармен өндірушінің жұмыс кестесі және кезекшілік кестесіне сәйкес жүзеге асырады.</w:t>
      </w:r>
    </w:p>
    <w:bookmarkEnd w:id="12"/>
    <w:p>
      <w:pPr>
        <w:spacing w:after="0"/>
        <w:ind w:left="0"/>
        <w:jc w:val="both"/>
      </w:pPr>
      <w:r>
        <w:rPr>
          <w:rFonts w:ascii="Times New Roman"/>
          <w:b w:val="false"/>
          <w:i w:val="false"/>
          <w:color w:val="000000"/>
          <w:sz w:val="28"/>
        </w:rPr>
        <w:t>
      Лауазымды қызметкердің акциз бекетінде болу уақыты осы Қағидалардың 7-тармағында көзделген қызметтерді жүзеге асыру үшін қажетті уақытына қарай айқындалады.</w:t>
      </w:r>
    </w:p>
    <w:p>
      <w:pPr>
        <w:spacing w:after="0"/>
        <w:ind w:left="0"/>
        <w:jc w:val="both"/>
      </w:pPr>
      <w:r>
        <w:rPr>
          <w:rFonts w:ascii="Times New Roman"/>
          <w:b w:val="false"/>
          <w:i w:val="false"/>
          <w:color w:val="000000"/>
          <w:sz w:val="28"/>
        </w:rPr>
        <w:t xml:space="preserve">
      Акциз бекетінде болу нәтижесі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этил спиртін және алкоголь өнімдерін өндірушінің акциз бекетінде болу актісі немесе бензинді (авиациялық бензинді қоспағанда), дизель отынын, газохолды, бензанолды, мұнай еріткішін, жеңіл көмірсулардың қоспаларын, экологиялық отынды өндірушінің акциз бекетінде болу актісі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7. Акциздік бекеттегі лауазымды адам:</w:t>
      </w:r>
    </w:p>
    <w:bookmarkEnd w:id="13"/>
    <w:p>
      <w:pPr>
        <w:spacing w:after="0"/>
        <w:ind w:left="0"/>
        <w:jc w:val="both"/>
      </w:pPr>
      <w:r>
        <w:rPr>
          <w:rFonts w:ascii="Times New Roman"/>
          <w:b w:val="false"/>
          <w:i w:val="false"/>
          <w:color w:val="000000"/>
          <w:sz w:val="28"/>
        </w:rPr>
        <w:t>
      1) Қазақстан Республикасының акцизделетін тауарлардың өндірісі мен айналымын реттейтін заңнамасының талаптарын салық төлеушінің сақтауын;</w:t>
      </w:r>
    </w:p>
    <w:p>
      <w:pPr>
        <w:spacing w:after="0"/>
        <w:ind w:left="0"/>
        <w:jc w:val="both"/>
      </w:pPr>
      <w:r>
        <w:rPr>
          <w:rFonts w:ascii="Times New Roman"/>
          <w:b w:val="false"/>
          <w:i w:val="false"/>
          <w:color w:val="000000"/>
          <w:sz w:val="28"/>
        </w:rPr>
        <w:t>
      2) акцизделетін тауарлардың тек қана өлшеуіш аппараттары арқылы бөлінуін және (немесе) босатылуын немесе есепке алу аспаптары арқылы өткізілуін (құйылуын), сондай-ақ осындай есепке алу аспаптарының пломбаланған түрде пайдаланылуын, атап айтқанда:</w:t>
      </w:r>
    </w:p>
    <w:p>
      <w:pPr>
        <w:spacing w:after="0"/>
        <w:ind w:left="0"/>
        <w:jc w:val="both"/>
      </w:pPr>
      <w:r>
        <w:rPr>
          <w:rFonts w:ascii="Times New Roman"/>
          <w:b w:val="false"/>
          <w:i w:val="false"/>
          <w:color w:val="000000"/>
          <w:sz w:val="28"/>
        </w:rPr>
        <w:t xml:space="preserve">
      "Этил спирті мен алкоголь өнімінің өндірілуін және айналымын мемлекеттік реттеу туралы" Қазақстан Республикасы Заңының 4-бабы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 Қаржы министрінің 2016 жылғы 16 наурыздағы № 126 </w:t>
      </w:r>
      <w:r>
        <w:rPr>
          <w:rFonts w:ascii="Times New Roman"/>
          <w:b w:val="false"/>
          <w:i w:val="false"/>
          <w:color w:val="000000"/>
          <w:sz w:val="28"/>
        </w:rPr>
        <w:t>бұйрығымен</w:t>
      </w:r>
      <w:r>
        <w:rPr>
          <w:rFonts w:ascii="Times New Roman"/>
          <w:b w:val="false"/>
          <w:i w:val="false"/>
          <w:color w:val="000000"/>
          <w:sz w:val="28"/>
        </w:rPr>
        <w:t xml:space="preserve"> бекітілген "Мұнай өнімдерін өндірушілердің өндірістік объектілерінің, мұнай өнімдері базаларының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қағидалары мен талаптарына" (Нормативтiк құқықтық актiлерді мемлекеттiк тіркеу тізілiмінде № 13607 болып тіркелген) сәйкес есепке алудың бақылау аспаптарының жұмысын;</w:t>
      </w:r>
    </w:p>
    <w:p>
      <w:pPr>
        <w:spacing w:after="0"/>
        <w:ind w:left="0"/>
        <w:jc w:val="both"/>
      </w:pPr>
      <w:r>
        <w:rPr>
          <w:rFonts w:ascii="Times New Roman"/>
          <w:b w:val="false"/>
          <w:i w:val="false"/>
          <w:color w:val="000000"/>
          <w:sz w:val="28"/>
        </w:rPr>
        <w:t>
      этил спирті, алкоголь өнімі және бензинді (авиациялық бензинді қоспағанда), дизель отынын, ауыстырылу және өткізу көлемдері туралы деректерді есепке алудың бақылау аспаптары (бұдан әрі – ЕБА) арқылы Комитетке беруді;</w:t>
      </w:r>
    </w:p>
    <w:p>
      <w:pPr>
        <w:spacing w:after="0"/>
        <w:ind w:left="0"/>
        <w:jc w:val="both"/>
      </w:pPr>
      <w:r>
        <w:rPr>
          <w:rFonts w:ascii="Times New Roman"/>
          <w:b w:val="false"/>
          <w:i w:val="false"/>
          <w:color w:val="000000"/>
          <w:sz w:val="28"/>
        </w:rPr>
        <w:t>
      бір жолғы индикаторлық бақылау пломбаларының (бұдан әрі – пломба):</w:t>
      </w:r>
    </w:p>
    <w:p>
      <w:pPr>
        <w:spacing w:after="0"/>
        <w:ind w:left="0"/>
        <w:jc w:val="both"/>
      </w:pPr>
      <w:r>
        <w:rPr>
          <w:rFonts w:ascii="Times New Roman"/>
          <w:b w:val="false"/>
          <w:i w:val="false"/>
          <w:color w:val="000000"/>
          <w:sz w:val="28"/>
        </w:rPr>
        <w:t>
      есепке алудың бақылау аспаптарына:</w:t>
      </w:r>
    </w:p>
    <w:p>
      <w:pPr>
        <w:spacing w:after="0"/>
        <w:ind w:left="0"/>
        <w:jc w:val="both"/>
      </w:pPr>
      <w:r>
        <w:rPr>
          <w:rFonts w:ascii="Times New Roman"/>
          <w:b w:val="false"/>
          <w:i w:val="false"/>
          <w:color w:val="000000"/>
          <w:sz w:val="28"/>
        </w:rPr>
        <w:t>
      пломба қойылған жерлерде (әр айдың 1 және 15 күндері):</w:t>
      </w:r>
    </w:p>
    <w:p>
      <w:pPr>
        <w:spacing w:after="0"/>
        <w:ind w:left="0"/>
        <w:jc w:val="both"/>
      </w:pPr>
      <w:r>
        <w:rPr>
          <w:rFonts w:ascii="Times New Roman"/>
          <w:b w:val="false"/>
          <w:i w:val="false"/>
          <w:color w:val="000000"/>
          <w:sz w:val="28"/>
        </w:rPr>
        <w:t>
      ректификациялық бағаналардан ЕБА-на дейін (этил спиртін өндірушілер үшін);</w:t>
      </w:r>
    </w:p>
    <w:p>
      <w:pPr>
        <w:spacing w:after="0"/>
        <w:ind w:left="0"/>
        <w:jc w:val="both"/>
      </w:pPr>
      <w:r>
        <w:rPr>
          <w:rFonts w:ascii="Times New Roman"/>
          <w:b w:val="false"/>
          <w:i w:val="false"/>
          <w:color w:val="000000"/>
          <w:sz w:val="28"/>
        </w:rPr>
        <w:t>
      дайын өнімнің ыдыста шығуынан ЕБА-на дейін (алкоголь өнімін өндірушілер үшін) бүлінбеуін;</w:t>
      </w:r>
    </w:p>
    <w:p>
      <w:pPr>
        <w:spacing w:after="0"/>
        <w:ind w:left="0"/>
        <w:jc w:val="both"/>
      </w:pPr>
      <w:r>
        <w:rPr>
          <w:rFonts w:ascii="Times New Roman"/>
          <w:b w:val="false"/>
          <w:i w:val="false"/>
          <w:color w:val="000000"/>
          <w:sz w:val="28"/>
        </w:rPr>
        <w:t>
      жөндеу жұмыстары, құрал-жабдықтарды ауыстыру жүзеге асырылған, лицензияның қолдану мерзімі тоқтатылған жағдайда, сондай-ақ жұмыс істемейтін уақыт кезеңіне және тұрып қалған уақытта:</w:t>
      </w:r>
    </w:p>
    <w:p>
      <w:pPr>
        <w:spacing w:after="0"/>
        <w:ind w:left="0"/>
        <w:jc w:val="both"/>
      </w:pPr>
      <w:r>
        <w:rPr>
          <w:rFonts w:ascii="Times New Roman"/>
          <w:b w:val="false"/>
          <w:i w:val="false"/>
          <w:color w:val="000000"/>
          <w:sz w:val="28"/>
        </w:rPr>
        <w:t>
      этил спирті және (немесе) алкоголь өнімін өндіру бойынша желілерінің;</w:t>
      </w:r>
    </w:p>
    <w:p>
      <w:pPr>
        <w:spacing w:after="0"/>
        <w:ind w:left="0"/>
        <w:jc w:val="both"/>
      </w:pPr>
      <w:r>
        <w:rPr>
          <w:rFonts w:ascii="Times New Roman"/>
          <w:b w:val="false"/>
          <w:i w:val="false"/>
          <w:color w:val="000000"/>
          <w:sz w:val="28"/>
        </w:rPr>
        <w:t>
      акцизделетін тауарлардың жекелеген түрлерін сақтауға арналған үй-жай қоймаларының (лицензияның қолдану мерзімі тоқтатылған жағдайда, сондай-ақ жұмыс істемейтін уақыт кезеңіне және тұрып қалған уақытта);</w:t>
      </w:r>
    </w:p>
    <w:p>
      <w:pPr>
        <w:spacing w:after="0"/>
        <w:ind w:left="0"/>
        <w:jc w:val="both"/>
      </w:pPr>
      <w:r>
        <w:rPr>
          <w:rFonts w:ascii="Times New Roman"/>
          <w:b w:val="false"/>
          <w:i w:val="false"/>
          <w:color w:val="000000"/>
          <w:sz w:val="28"/>
        </w:rPr>
        <w:t>
      спирт сақталатын қоймадан алкоголь өнімін өндіруге этил спиртін беру крандарының (бұрандаларының);</w:t>
      </w:r>
    </w:p>
    <w:p>
      <w:pPr>
        <w:spacing w:after="0"/>
        <w:ind w:left="0"/>
        <w:jc w:val="both"/>
      </w:pPr>
      <w:r>
        <w:rPr>
          <w:rFonts w:ascii="Times New Roman"/>
          <w:b w:val="false"/>
          <w:i w:val="false"/>
          <w:color w:val="000000"/>
          <w:sz w:val="28"/>
        </w:rPr>
        <w:t>
      алкоголь өнімдерін өндірушінің араластыру цехындағы кіргізу және (немесе) шығару құбыр желілерінің;</w:t>
      </w:r>
    </w:p>
    <w:p>
      <w:pPr>
        <w:spacing w:after="0"/>
        <w:ind w:left="0"/>
        <w:jc w:val="both"/>
      </w:pPr>
      <w:r>
        <w:rPr>
          <w:rFonts w:ascii="Times New Roman"/>
          <w:b w:val="false"/>
          <w:i w:val="false"/>
          <w:color w:val="000000"/>
          <w:sz w:val="28"/>
        </w:rPr>
        <w:t>
      бензинді (авиациялық бензинді қоспағанда), дизель отынын, газохолды, бензанолды, мұнай еріткішін, жеңіл көмірсулардың қоспаларын, экологиялық отынды араластыруды жүзеге асыратын ұйымдардағы кіргізу және (немесе) шығару құбыр желілері крандарының (бұрандаларының);</w:t>
      </w:r>
    </w:p>
    <w:p>
      <w:pPr>
        <w:spacing w:after="0"/>
        <w:ind w:left="0"/>
        <w:jc w:val="both"/>
      </w:pPr>
      <w:r>
        <w:rPr>
          <w:rFonts w:ascii="Times New Roman"/>
          <w:b w:val="false"/>
          <w:i w:val="false"/>
          <w:color w:val="000000"/>
          <w:sz w:val="28"/>
        </w:rPr>
        <w:t>
      Бензинді (авиациялық бензинді қоспағанда), дизель отынын, газохолды, бензанолды, мұнай еріткішін, жеңіл көмірсулардың қоспаларын, экологиялық отынды босату (өткізу) крандарының пломбалануын;</w:t>
      </w:r>
    </w:p>
    <w:p>
      <w:pPr>
        <w:spacing w:after="0"/>
        <w:ind w:left="0"/>
        <w:jc w:val="both"/>
      </w:pPr>
      <w:r>
        <w:rPr>
          <w:rFonts w:ascii="Times New Roman"/>
          <w:b w:val="false"/>
          <w:i w:val="false"/>
          <w:color w:val="000000"/>
          <w:sz w:val="28"/>
        </w:rPr>
        <w:t>
      пломбаның үзілгені немесе бүлінгені анықталған жағдайда (табиғи және техногендік сипаттағы төтенше жағдайдың туындауын қоспағанда) үзілген немесе бүлінген жердің тіркелуін (суреті, бейне түсірілімі);</w:t>
      </w:r>
    </w:p>
    <w:p>
      <w:pPr>
        <w:spacing w:after="0"/>
        <w:ind w:left="0"/>
        <w:jc w:val="both"/>
      </w:pPr>
      <w:r>
        <w:rPr>
          <w:rFonts w:ascii="Times New Roman"/>
          <w:b w:val="false"/>
          <w:i w:val="false"/>
          <w:color w:val="000000"/>
          <w:sz w:val="28"/>
        </w:rPr>
        <w:t>
      ЕБА-ның жұмысына санкциясыз араласқан және (немесе) техникалық көру жабдығымен сәйкестендіруге жатпайтын есепке алу-бақылау таңбаларын анықтаған жағдайда тіркелуін;</w:t>
      </w:r>
    </w:p>
    <w:p>
      <w:pPr>
        <w:spacing w:after="0"/>
        <w:ind w:left="0"/>
        <w:jc w:val="both"/>
      </w:pPr>
      <w:r>
        <w:rPr>
          <w:rFonts w:ascii="Times New Roman"/>
          <w:b w:val="false"/>
          <w:i w:val="false"/>
          <w:color w:val="000000"/>
          <w:sz w:val="28"/>
        </w:rPr>
        <w:t>
      3) салық төлеушінің акцизделетін тауарлардың жекелеген түрлерін таңбалау тәртібін сақтауын, атап айтқанда, арнайы аспаптар арқылы алкоголь өнімдерінің есепке алудың бақылау таңбаларының (шығарылған өнімінің әрбір түрінен 100 бөтелкеден кем емес) түпнұсқалылығына ішінара тексеру жүргізеді;</w:t>
      </w:r>
    </w:p>
    <w:p>
      <w:pPr>
        <w:spacing w:after="0"/>
        <w:ind w:left="0"/>
        <w:jc w:val="both"/>
      </w:pPr>
      <w:r>
        <w:rPr>
          <w:rFonts w:ascii="Times New Roman"/>
          <w:b w:val="false"/>
          <w:i w:val="false"/>
          <w:color w:val="000000"/>
          <w:sz w:val="28"/>
        </w:rPr>
        <w:t>
      4) дайын өнімнің, есепке алу-бақылау маркаларының немесе сәйкестендіру құралдарының қозғалысын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министрінің 13.11.2018 </w:t>
      </w:r>
      <w:r>
        <w:rPr>
          <w:rFonts w:ascii="Times New Roman"/>
          <w:b w:val="false"/>
          <w:i w:val="false"/>
          <w:color w:val="000000"/>
          <w:sz w:val="28"/>
        </w:rPr>
        <w:t>№ 992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8. Акциздік бекеттегі лауазымды адам:</w:t>
      </w:r>
    </w:p>
    <w:bookmarkEnd w:id="14"/>
    <w:p>
      <w:pPr>
        <w:spacing w:after="0"/>
        <w:ind w:left="0"/>
        <w:jc w:val="both"/>
      </w:pPr>
      <w:r>
        <w:rPr>
          <w:rFonts w:ascii="Times New Roman"/>
          <w:b w:val="false"/>
          <w:i w:val="false"/>
          <w:color w:val="000000"/>
          <w:sz w:val="28"/>
        </w:rPr>
        <w:t xml:space="preserve">
      1) Қазақстан Республикасы заңнамасының талаптарын сақтай отырып, акцизделетін тауарларды өндіру, сақтау және өткізу үшін пайдаланатын салық төлеушінің әкімшілік, өндірістік, қойма, сауда, қосалқы үй-жайларын зерттеп-қарауға, акцизделетін тауарлардың сақтау және өткізу үшін пайдаланатын өндірістік үй-жайлардағы, қоймалардағы дайын өнімдердің қалдығын алады, олар туралы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акцизделетін тауарлардың жекелеген түрлерінің қалдықтарын шығару актісін толтырады.</w:t>
      </w:r>
    </w:p>
    <w:p>
      <w:pPr>
        <w:spacing w:after="0"/>
        <w:ind w:left="0"/>
        <w:jc w:val="both"/>
      </w:pPr>
      <w:r>
        <w:rPr>
          <w:rFonts w:ascii="Times New Roman"/>
          <w:b w:val="false"/>
          <w:i w:val="false"/>
          <w:color w:val="000000"/>
          <w:sz w:val="28"/>
        </w:rPr>
        <w:t>
      2) акцизделетін тауарларды өткізу кезінде қатысуға;</w:t>
      </w:r>
    </w:p>
    <w:p>
      <w:pPr>
        <w:spacing w:after="0"/>
        <w:ind w:left="0"/>
        <w:jc w:val="both"/>
      </w:pPr>
      <w:r>
        <w:rPr>
          <w:rFonts w:ascii="Times New Roman"/>
          <w:b w:val="false"/>
          <w:i w:val="false"/>
          <w:color w:val="000000"/>
          <w:sz w:val="28"/>
        </w:rPr>
        <w:t>
      3) салық төлеушінің аумағынан (аумағына) шығып бара жатқан (кіріп келе жатқан) жүк көлік құралдарын қарап-тексеруге құқылың;</w:t>
      </w:r>
    </w:p>
    <w:p>
      <w:pPr>
        <w:spacing w:after="0"/>
        <w:ind w:left="0"/>
        <w:jc w:val="both"/>
      </w:pPr>
      <w:r>
        <w:rPr>
          <w:rFonts w:ascii="Times New Roman"/>
          <w:b w:val="false"/>
          <w:i w:val="false"/>
          <w:color w:val="000000"/>
          <w:sz w:val="28"/>
        </w:rPr>
        <w:t>
      4) жұмыс істемейтін уақыт кезеңіне және тұрып қалған уақытта:</w:t>
      </w:r>
    </w:p>
    <w:p>
      <w:pPr>
        <w:spacing w:after="0"/>
        <w:ind w:left="0"/>
        <w:jc w:val="both"/>
      </w:pPr>
      <w:r>
        <w:rPr>
          <w:rFonts w:ascii="Times New Roman"/>
          <w:b w:val="false"/>
          <w:i w:val="false"/>
          <w:color w:val="000000"/>
          <w:sz w:val="28"/>
        </w:rPr>
        <w:t>
      акцизделенетін тауарлардың жекелеген түрлерін пайдалану мен жұмыс істеуін болдырмау үшін өндіру желілерін;</w:t>
      </w:r>
    </w:p>
    <w:p>
      <w:pPr>
        <w:spacing w:after="0"/>
        <w:ind w:left="0"/>
        <w:jc w:val="both"/>
      </w:pPr>
      <w:r>
        <w:rPr>
          <w:rFonts w:ascii="Times New Roman"/>
          <w:b w:val="false"/>
          <w:i w:val="false"/>
          <w:color w:val="000000"/>
          <w:sz w:val="28"/>
        </w:rPr>
        <w:t>
      спирт сақталатын қоймадан алкоголь өнімін өндіруге этил спиртін беру крандарын;</w:t>
      </w:r>
    </w:p>
    <w:p>
      <w:pPr>
        <w:spacing w:after="0"/>
        <w:ind w:left="0"/>
        <w:jc w:val="both"/>
      </w:pPr>
      <w:r>
        <w:rPr>
          <w:rFonts w:ascii="Times New Roman"/>
          <w:b w:val="false"/>
          <w:i w:val="false"/>
          <w:color w:val="000000"/>
          <w:sz w:val="28"/>
        </w:rPr>
        <w:t>
      мұнай өнімдерінің жекелеген түрлерін өндіруге арналған шикі мұнайды, мұнай өнімдерін жіберу крандарын (бұрандаларын);</w:t>
      </w:r>
    </w:p>
    <w:p>
      <w:pPr>
        <w:spacing w:after="0"/>
        <w:ind w:left="0"/>
        <w:jc w:val="both"/>
      </w:pPr>
      <w:r>
        <w:rPr>
          <w:rFonts w:ascii="Times New Roman"/>
          <w:b w:val="false"/>
          <w:i w:val="false"/>
          <w:color w:val="000000"/>
          <w:sz w:val="28"/>
        </w:rPr>
        <w:t>
      өндірушінің немесе көтерме сатушының кіру және шығу қақпаларын (өндірушімен немесе көтерме саудада сатушымен келісім бойынша);</w:t>
      </w:r>
    </w:p>
    <w:p>
      <w:pPr>
        <w:spacing w:after="0"/>
        <w:ind w:left="0"/>
        <w:jc w:val="both"/>
      </w:pPr>
      <w:r>
        <w:rPr>
          <w:rFonts w:ascii="Times New Roman"/>
          <w:b w:val="false"/>
          <w:i w:val="false"/>
          <w:color w:val="000000"/>
          <w:sz w:val="28"/>
        </w:rPr>
        <w:t>
      алкоголь өнімдерін өндірушінің араластыру цехындағы кіргізу және шығару құбыр желілерін;</w:t>
      </w:r>
    </w:p>
    <w:p>
      <w:pPr>
        <w:spacing w:after="0"/>
        <w:ind w:left="0"/>
        <w:jc w:val="both"/>
      </w:pPr>
      <w:r>
        <w:rPr>
          <w:rFonts w:ascii="Times New Roman"/>
          <w:b w:val="false"/>
          <w:i w:val="false"/>
          <w:color w:val="000000"/>
          <w:sz w:val="28"/>
        </w:rPr>
        <w:t>
      мұнай өнімдерін араластыруды жүзеге асыратын кәсіпорындар мен шағын мұнай өндіруші зауыттардағы кіргізу және шығару құбыр желілерінің крандарын (бұрандаларын);</w:t>
      </w:r>
    </w:p>
    <w:p>
      <w:pPr>
        <w:spacing w:after="0"/>
        <w:ind w:left="0"/>
        <w:jc w:val="both"/>
      </w:pPr>
      <w:r>
        <w:rPr>
          <w:rFonts w:ascii="Times New Roman"/>
          <w:b w:val="false"/>
          <w:i w:val="false"/>
          <w:color w:val="000000"/>
          <w:sz w:val="28"/>
        </w:rPr>
        <w:t>
      акцизделетін тауарлардың жекелеген түрлерін сақтауға арналған қойма үй-жайларын;</w:t>
      </w:r>
    </w:p>
    <w:p>
      <w:pPr>
        <w:spacing w:after="0"/>
        <w:ind w:left="0"/>
        <w:jc w:val="both"/>
      </w:pPr>
      <w:r>
        <w:rPr>
          <w:rFonts w:ascii="Times New Roman"/>
          <w:b w:val="false"/>
          <w:i w:val="false"/>
          <w:color w:val="000000"/>
          <w:sz w:val="28"/>
        </w:rPr>
        <w:t>
      бензинді (авиациялық бензинді қоспағанда), дизель отынын, газохолды, бензанолды, мұнай еріткішін, жеңіл көмірсулардың қоспаларын, экологиялық отынды босату (өткізу) крандарына пломба салуға.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13.11.2018 </w:t>
      </w:r>
      <w:r>
        <w:rPr>
          <w:rFonts w:ascii="Times New Roman"/>
          <w:b w:val="false"/>
          <w:i w:val="false"/>
          <w:color w:val="000000"/>
          <w:sz w:val="28"/>
        </w:rPr>
        <w:t>№ 992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9. Жөндеу жұмыстары, құрал-жабдықтарды ауыстыру жүзеге асырылған, лицензияның қолдану мерзімі тоқтатылған, ЕБА-ның жұмысына санкциясыз араласқан және (немесе) техникалық көру жабдығымен сәйкестендіруге жатпайтын есепке алу-бақылау таңбаларын анықтаған жағдайда тиісті акт толтырылады, акт толтырылған сәттен бастап бір жұмыс күнінен кешіктірілмей акцизделетін тауарларды өндіру жүзеге асыралытын орны бойынша жоғары тұрған мемлекеттік кірістер органының және Комитеттің назарына жеткізеді. </w:t>
      </w:r>
    </w:p>
    <w:bookmarkEnd w:id="15"/>
    <w:p>
      <w:pPr>
        <w:spacing w:after="0"/>
        <w:ind w:left="0"/>
        <w:jc w:val="both"/>
      </w:pPr>
      <w:r>
        <w:rPr>
          <w:rFonts w:ascii="Times New Roman"/>
          <w:b w:val="false"/>
          <w:i w:val="false"/>
          <w:color w:val="000000"/>
          <w:sz w:val="28"/>
        </w:rPr>
        <w:t>
      Лауазымды тұлға қажеттілігіне қарай, осы Қағидалардың 7 және 8-тармақтарында көрсетілген іс-шараларды жүргізу үшін, акциз бекетінің кестесіне қосумен, Акциздік әкімшілендіру, ішкі қауіпсіздік басқармасының қызметкерлерін, экономикалық тергеу қызметі қызметкерлерін тарту туралы ұсыным хат береді.</w:t>
      </w:r>
    </w:p>
    <w:bookmarkStart w:name="z19" w:id="16"/>
    <w:p>
      <w:pPr>
        <w:spacing w:after="0"/>
        <w:ind w:left="0"/>
        <w:jc w:val="both"/>
      </w:pPr>
      <w:r>
        <w:rPr>
          <w:rFonts w:ascii="Times New Roman"/>
          <w:b w:val="false"/>
          <w:i w:val="false"/>
          <w:color w:val="000000"/>
          <w:sz w:val="28"/>
        </w:rPr>
        <w:t xml:space="preserve">
      10. Бір жолғы индикаторлық бақылау пломбаларын қою және алуды лауазымды тұлға жүзеге асырады, ол туралы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пломбаларды қою және/немесе алу актісі жасалады.</w:t>
      </w:r>
    </w:p>
    <w:bookmarkEnd w:id="16"/>
    <w:bookmarkStart w:name="z20" w:id="17"/>
    <w:p>
      <w:pPr>
        <w:spacing w:after="0"/>
        <w:ind w:left="0"/>
        <w:jc w:val="both"/>
      </w:pPr>
      <w:r>
        <w:rPr>
          <w:rFonts w:ascii="Times New Roman"/>
          <w:b w:val="false"/>
          <w:i w:val="false"/>
          <w:color w:val="000000"/>
          <w:sz w:val="28"/>
        </w:rPr>
        <w:t>
      11. Табиғи және техногендік сипаттағы төтенше жағдайлар туындаған кезде аталған пломбаларды өндірушінің өкілі шешеді.</w:t>
      </w:r>
    </w:p>
    <w:bookmarkEnd w:id="17"/>
    <w:bookmarkStart w:name="z21" w:id="18"/>
    <w:p>
      <w:pPr>
        <w:spacing w:after="0"/>
        <w:ind w:left="0"/>
        <w:jc w:val="both"/>
      </w:pPr>
      <w:r>
        <w:rPr>
          <w:rFonts w:ascii="Times New Roman"/>
          <w:b w:val="false"/>
          <w:i w:val="false"/>
          <w:color w:val="000000"/>
          <w:sz w:val="28"/>
        </w:rPr>
        <w:t xml:space="preserve">
      12. Лауазымды тұлға акциз бекетінде егер ол жеке басты куәландыратын құжатта көрсетілсен кейінгі жұмыс күні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акциз бекеті бойынша (толысылған шараптан басқа) этил спирті және (немесе) алкоголь өнімдерін өндіру мен өткізу көлемдері бойынша есепті,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бензинді (авиациялықты қоспағанда) және дизель отынын, газохолды, бензанолды, мұнай еріткішін, жеңіл көмірсулардың қоспаларын, экологиялық отынды өткізу (тиеп жөнелту) көлемдері туралы есепті,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темекі өнімдерін өндіретін кәсіпорындардың темекі өнімдерін өндіру, өткізу (оның ішінде экспорт) және импортының көлемдері туралы есепті ақпараттық жүйе арқылы Комитетке беруді қамтамасыз етеді.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13. Лауазымды тұлға акциз бекетінде болғаннан кейін осы Қағидаларға 6-қосымшаға сәйкес нысан бойынша акцизделетін тауарлардың өндірісі мен өткізуін есепке алу журналын толтырады.</w:t>
      </w:r>
    </w:p>
    <w:bookmarkEnd w:id="19"/>
    <w:p>
      <w:pPr>
        <w:spacing w:after="0"/>
        <w:ind w:left="0"/>
        <w:jc w:val="both"/>
      </w:pPr>
      <w:r>
        <w:rPr>
          <w:rFonts w:ascii="Times New Roman"/>
          <w:b w:val="false"/>
          <w:i w:val="false"/>
          <w:color w:val="000000"/>
          <w:sz w:val="28"/>
        </w:rPr>
        <w:t>
      Есепке алу журналы нөмірленеді, тігіледі және тиісті мемлекеттік кірістер органының басшысының қолы қойылып, мөрі басылады.</w:t>
      </w:r>
    </w:p>
    <w:bookmarkStart w:name="z23" w:id="20"/>
    <w:p>
      <w:pPr>
        <w:spacing w:after="0"/>
        <w:ind w:left="0"/>
        <w:jc w:val="both"/>
      </w:pPr>
      <w:r>
        <w:rPr>
          <w:rFonts w:ascii="Times New Roman"/>
          <w:b w:val="false"/>
          <w:i w:val="false"/>
          <w:color w:val="000000"/>
          <w:sz w:val="28"/>
        </w:rPr>
        <w:t>
      14. Акциз бекеттерінің қызметін бақылау ЕБА-ның, акциз бекетінде болу актісі, сондай-ақ ақпараттық жүйедегі мәліметтерді көрсету арқылы деректерін талдау арқылы жүзеге асырылады.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21"/>
    <w:p>
      <w:pPr>
        <w:spacing w:after="0"/>
        <w:ind w:left="0"/>
        <w:jc w:val="left"/>
      </w:pPr>
      <w:r>
        <w:rPr>
          <w:rFonts w:ascii="Times New Roman"/>
          <w:b/>
          <w:i w:val="false"/>
          <w:color w:val="000000"/>
        </w:rPr>
        <w:t xml:space="preserve"> Этил спирті мен алкоголь өнімдерін өндірушінің акциз бекетінде  болу актісі</w:t>
      </w:r>
    </w:p>
    <w:bookmarkEnd w:id="21"/>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болу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бақылау аспабының (бұдан әрі - ЕБА)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ЕБА-ның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өндірісі бойынша ЕБА көрсеткіші (декалитрде)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 бойынша ЕБА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қойылған орын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пломбалар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бақылау пломбасының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V (литр)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Пломбаның бар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өнімдегі есепке алудың бақылау таңбасының бар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уақытының аяқталуы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адамның тегі, аты, әкесінің аты (егер ол жеке басты куәландыратын құжатта көрсетілсе)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11" w:id="22"/>
    <w:p>
      <w:pPr>
        <w:spacing w:after="0"/>
        <w:ind w:left="0"/>
        <w:jc w:val="left"/>
      </w:pPr>
      <w:r>
        <w:rPr>
          <w:rFonts w:ascii="Times New Roman"/>
          <w:b/>
          <w:i w:val="false"/>
          <w:color w:val="000000"/>
        </w:rPr>
        <w:t xml:space="preserve"> Бензин (авиациялық бензинді қоспағанда) және дизель отынын, газохолды, бензанолды, мұнай еріткішін, жеңіл көмірсулардың қоспаларын, экологиялық отынды өндірушінің акциз бекетінде болу актісі</w:t>
      </w:r>
    </w:p>
    <w:bookmarkEnd w:id="22"/>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болу уақыты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 -ның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 -ның жұмыс істеуі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(авиациялық бензинді қоспағанда) және дизель отынының, газохол, бензанол, мұнай еріткіші, жеңіл көмірсулардың қоспалары, экологиялық отын өндірісі, өткізу (тиеп жөнелту) бойынша ЕБА мәліметі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қойылған орын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пломбалар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 (шығын өлшегіштер, деңгей өлшегіштер)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бақылау пломбасының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Пломбаның бар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уақытының аяқталуы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адамның тегі, аты, әкесінің аты (егер ол жеке басты куәландыратын құжатта көрсетілсе)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23"/>
    <w:p>
      <w:pPr>
        <w:spacing w:after="0"/>
        <w:ind w:left="0"/>
        <w:jc w:val="left"/>
      </w:pPr>
      <w:r>
        <w:rPr>
          <w:rFonts w:ascii="Times New Roman"/>
          <w:b/>
          <w:i w:val="false"/>
          <w:color w:val="000000"/>
        </w:rPr>
        <w:t xml:space="preserve"> Акцизделетін тауарлардың жекелеген түрлерінің қалдығын алу актісі</w:t>
      </w:r>
    </w:p>
    <w:bookmarkEnd w:id="23"/>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Мен (бізбен)_____________________________________________________________________</w:t>
      </w:r>
    </w:p>
    <w:p>
      <w:pPr>
        <w:spacing w:after="0"/>
        <w:ind w:left="0"/>
        <w:jc w:val="both"/>
      </w:pPr>
      <w:r>
        <w:rPr>
          <w:rFonts w:ascii="Times New Roman"/>
          <w:b w:val="false"/>
          <w:i w:val="false"/>
          <w:color w:val="000000"/>
          <w:sz w:val="28"/>
        </w:rPr>
        <w:t>(мемлекеттік кірістер органы қызметкерінің (қызметкерлерінің) тегі, аты, әкесінің аты (егер</w:t>
      </w:r>
    </w:p>
    <w:p>
      <w:pPr>
        <w:spacing w:after="0"/>
        <w:ind w:left="0"/>
        <w:jc w:val="both"/>
      </w:pPr>
      <w:r>
        <w:rPr>
          <w:rFonts w:ascii="Times New Roman"/>
          <w:b w:val="false"/>
          <w:i w:val="false"/>
          <w:color w:val="000000"/>
          <w:sz w:val="28"/>
        </w:rPr>
        <w:t xml:space="preserve">ол жеке басты  куәландыратын құжатта көрсетілсе) лауазымы)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(салық төлеушінің атауы (бизнес сәйкестендіру нөмірі), салық төлеуші өкілінің тегі, аты,</w:t>
      </w:r>
    </w:p>
    <w:p>
      <w:pPr>
        <w:spacing w:after="0"/>
        <w:ind w:left="0"/>
        <w:jc w:val="both"/>
      </w:pPr>
      <w:r>
        <w:rPr>
          <w:rFonts w:ascii="Times New Roman"/>
          <w:b w:val="false"/>
          <w:i w:val="false"/>
          <w:color w:val="000000"/>
          <w:sz w:val="28"/>
        </w:rPr>
        <w:t>әкесінің аты (егер  ол жеке басты куәландыратын құжатта көрсетілсе) (жеке сәйкестендіру</w:t>
      </w:r>
    </w:p>
    <w:p>
      <w:pPr>
        <w:spacing w:after="0"/>
        <w:ind w:left="0"/>
        <w:jc w:val="both"/>
      </w:pPr>
      <w:r>
        <w:rPr>
          <w:rFonts w:ascii="Times New Roman"/>
          <w:b w:val="false"/>
          <w:i w:val="false"/>
          <w:color w:val="000000"/>
          <w:sz w:val="28"/>
        </w:rPr>
        <w:t>нөмірі)  қатысуымен қалдығын алу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Акцизделетін тауарлардың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(күні,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(декалитр, мың дана, тонна)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(алкоголь өнімі үшін- декалитр, темекі өнімдері үшін – мың дана, бензин, дизель отыны, газохол, бензанол, мұнай еріткіші, жеңіл көмірсулардың қоспалары, экологиялық отын үшін –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(сыра қайнату өнімінен басқа), оның ішінде алкоголь өнімдерінің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(авиациалық бензиннен басқа) (оның ішінде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Газохол, бензанол, мұнай еріткіші, жеңіл көмірсулардың қоспалары, экологиялық отын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оның ішінде темекі өнімдерінің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кірістер органы қызметкерінің тегі, аты, әкесінің аты (егер ол жеке басты</w:t>
      </w:r>
    </w:p>
    <w:p>
      <w:pPr>
        <w:spacing w:after="0"/>
        <w:ind w:left="0"/>
        <w:jc w:val="both"/>
      </w:pPr>
      <w:r>
        <w:rPr>
          <w:rFonts w:ascii="Times New Roman"/>
          <w:b w:val="false"/>
          <w:i w:val="false"/>
          <w:color w:val="000000"/>
          <w:sz w:val="28"/>
        </w:rPr>
        <w:t xml:space="preserve">куәландыратын  құжатта көрсетілсе)  </w:t>
      </w:r>
    </w:p>
    <w:p>
      <w:pPr>
        <w:spacing w:after="0"/>
        <w:ind w:left="0"/>
        <w:jc w:val="both"/>
      </w:pPr>
      <w:r>
        <w:rPr>
          <w:rFonts w:ascii="Times New Roman"/>
          <w:b w:val="false"/>
          <w:i w:val="false"/>
          <w:color w:val="000000"/>
          <w:sz w:val="28"/>
        </w:rPr>
        <w:t xml:space="preserve">__________________________________________________________ 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Мемлекеттік кірістер органы қызметкерінің тегі, аты, әкесінің аты (егер ол жеке басты</w:t>
      </w:r>
    </w:p>
    <w:p>
      <w:pPr>
        <w:spacing w:after="0"/>
        <w:ind w:left="0"/>
        <w:jc w:val="both"/>
      </w:pPr>
      <w:r>
        <w:rPr>
          <w:rFonts w:ascii="Times New Roman"/>
          <w:b w:val="false"/>
          <w:i w:val="false"/>
          <w:color w:val="000000"/>
          <w:sz w:val="28"/>
        </w:rPr>
        <w:t xml:space="preserve">куәландыратын  құжатта көрсетілсе) </w:t>
      </w:r>
    </w:p>
    <w:p>
      <w:pPr>
        <w:spacing w:after="0"/>
        <w:ind w:left="0"/>
        <w:jc w:val="both"/>
      </w:pPr>
      <w:r>
        <w:rPr>
          <w:rFonts w:ascii="Times New Roman"/>
          <w:b w:val="false"/>
          <w:i w:val="false"/>
          <w:color w:val="000000"/>
          <w:sz w:val="28"/>
        </w:rPr>
        <w:t xml:space="preserve">__________________________________________________________ 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Кәсіпорынның уәкілетті өкілінің тегі, аты, әкесінің аты (егер ол жеке басты куәландыратын</w:t>
      </w:r>
    </w:p>
    <w:p>
      <w:pPr>
        <w:spacing w:after="0"/>
        <w:ind w:left="0"/>
        <w:jc w:val="both"/>
      </w:pPr>
      <w:r>
        <w:rPr>
          <w:rFonts w:ascii="Times New Roman"/>
          <w:b w:val="false"/>
          <w:i w:val="false"/>
          <w:color w:val="000000"/>
          <w:sz w:val="28"/>
        </w:rPr>
        <w:t xml:space="preserve">құжатта  көрсетілсе)  </w:t>
      </w:r>
    </w:p>
    <w:p>
      <w:pPr>
        <w:spacing w:after="0"/>
        <w:ind w:left="0"/>
        <w:jc w:val="both"/>
      </w:pPr>
      <w:r>
        <w:rPr>
          <w:rFonts w:ascii="Times New Roman"/>
          <w:b w:val="false"/>
          <w:i w:val="false"/>
          <w:color w:val="000000"/>
          <w:sz w:val="28"/>
        </w:rPr>
        <w:t xml:space="preserve">__________________________________________________________ 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Кәсіпорынның уәкілетті өкілінің тегі, аты, әкесінің аты (егер ол жеке басты куәландыратын</w:t>
      </w:r>
    </w:p>
    <w:p>
      <w:pPr>
        <w:spacing w:after="0"/>
        <w:ind w:left="0"/>
        <w:jc w:val="both"/>
      </w:pPr>
      <w:r>
        <w:rPr>
          <w:rFonts w:ascii="Times New Roman"/>
          <w:b w:val="false"/>
          <w:i w:val="false"/>
          <w:color w:val="000000"/>
          <w:sz w:val="28"/>
        </w:rPr>
        <w:t xml:space="preserve">құжатта  көрсетілсе)  </w:t>
      </w:r>
    </w:p>
    <w:p>
      <w:pPr>
        <w:spacing w:after="0"/>
        <w:ind w:left="0"/>
        <w:jc w:val="both"/>
      </w:pPr>
      <w:r>
        <w:rPr>
          <w:rFonts w:ascii="Times New Roman"/>
          <w:b w:val="false"/>
          <w:i w:val="false"/>
          <w:color w:val="000000"/>
          <w:sz w:val="28"/>
        </w:rPr>
        <w:t xml:space="preserve"> _______________________________________________________ 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24"/>
    <w:p>
      <w:pPr>
        <w:spacing w:after="0"/>
        <w:ind w:left="0"/>
        <w:jc w:val="left"/>
      </w:pPr>
      <w:r>
        <w:rPr>
          <w:rFonts w:ascii="Times New Roman"/>
          <w:b/>
          <w:i w:val="false"/>
          <w:color w:val="000000"/>
        </w:rPr>
        <w:t xml:space="preserve"> Пломбаларды қою және/немесе алу актісі</w:t>
      </w:r>
    </w:p>
    <w:bookmarkEnd w:id="24"/>
    <w:p>
      <w:pPr>
        <w:spacing w:after="0"/>
        <w:ind w:left="0"/>
        <w:jc w:val="both"/>
      </w:pPr>
      <w:r>
        <w:rPr>
          <w:rFonts w:ascii="Times New Roman"/>
          <w:b w:val="false"/>
          <w:i w:val="false"/>
          <w:color w:val="ff0000"/>
          <w:sz w:val="28"/>
        </w:rPr>
        <w:t xml:space="preserve">
      Ескерту. 3-қосымшасының орыс тіліндегі мәтініне өзгеріс енгізіледі, қазақ тіліндегі мәтін өзгермейді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                        ________________________</w:t>
      </w:r>
    </w:p>
    <w:p>
      <w:pPr>
        <w:spacing w:after="0"/>
        <w:ind w:left="0"/>
        <w:jc w:val="both"/>
      </w:pPr>
      <w:r>
        <w:rPr>
          <w:rFonts w:ascii="Times New Roman"/>
          <w:b w:val="false"/>
          <w:i w:val="false"/>
          <w:color w:val="000000"/>
          <w:sz w:val="28"/>
        </w:rPr>
        <w:t>
      (жасалған күні, уақыты)                        (жасалған орны)</w:t>
      </w:r>
    </w:p>
    <w:p>
      <w:pPr>
        <w:spacing w:after="0"/>
        <w:ind w:left="0"/>
        <w:jc w:val="both"/>
      </w:pPr>
      <w:r>
        <w:rPr>
          <w:rFonts w:ascii="Times New Roman"/>
          <w:b w:val="false"/>
          <w:i w:val="false"/>
          <w:color w:val="000000"/>
          <w:sz w:val="28"/>
        </w:rPr>
        <w:t>
      Мен (бізбен)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 қызметкерінің (қызметкерлерінің) Тегі, аты, әкесінің</w:t>
      </w:r>
    </w:p>
    <w:p>
      <w:pPr>
        <w:spacing w:after="0"/>
        <w:ind w:left="0"/>
        <w:jc w:val="both"/>
      </w:pPr>
      <w:r>
        <w:rPr>
          <w:rFonts w:ascii="Times New Roman"/>
          <w:b w:val="false"/>
          <w:i w:val="false"/>
          <w:color w:val="000000"/>
          <w:sz w:val="28"/>
        </w:rPr>
        <w:t>
       аты (егер ол жеке басты куәландыратын құжатта көрсетілсе) лауазымы)</w:t>
      </w:r>
    </w:p>
    <w:p>
      <w:pPr>
        <w:spacing w:after="0"/>
        <w:ind w:left="0"/>
        <w:jc w:val="both"/>
      </w:pPr>
      <w:r>
        <w:rPr>
          <w:rFonts w:ascii="Times New Roman"/>
          <w:b w:val="false"/>
          <w:i w:val="false"/>
          <w:color w:val="000000"/>
          <w:sz w:val="28"/>
        </w:rPr>
        <w:t>
      _____________________________________________________________________ қатысуымен</w:t>
      </w:r>
    </w:p>
    <w:p>
      <w:pPr>
        <w:spacing w:after="0"/>
        <w:ind w:left="0"/>
        <w:jc w:val="both"/>
      </w:pPr>
      <w:r>
        <w:rPr>
          <w:rFonts w:ascii="Times New Roman"/>
          <w:b w:val="false"/>
          <w:i w:val="false"/>
          <w:color w:val="000000"/>
          <w:sz w:val="28"/>
        </w:rPr>
        <w:t xml:space="preserve">
      (салық төлеушінің атауы (бизнес сәйкестендіру нөмірі (бұдан әрі - БСН), </w:t>
      </w:r>
    </w:p>
    <w:p>
      <w:pPr>
        <w:spacing w:after="0"/>
        <w:ind w:left="0"/>
        <w:jc w:val="both"/>
      </w:pPr>
      <w:r>
        <w:rPr>
          <w:rFonts w:ascii="Times New Roman"/>
          <w:b w:val="false"/>
          <w:i w:val="false"/>
          <w:color w:val="000000"/>
          <w:sz w:val="28"/>
        </w:rPr>
        <w:t>
      салық төлеуші өкілінің Тегі, аты, әкесінің аты (егер ол жеке басты</w:t>
      </w:r>
    </w:p>
    <w:p>
      <w:pPr>
        <w:spacing w:after="0"/>
        <w:ind w:left="0"/>
        <w:jc w:val="both"/>
      </w:pPr>
      <w:r>
        <w:rPr>
          <w:rFonts w:ascii="Times New Roman"/>
          <w:b w:val="false"/>
          <w:i w:val="false"/>
          <w:color w:val="000000"/>
          <w:sz w:val="28"/>
        </w:rPr>
        <w:t>
       куәландыратын құжатта көрсетілсе) жеке сәйкестендіру нөмірі (бұдан әрі - ЖСН))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(пломба қойылған орын)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(бір жолғы бақылау пломбасының нөмірі және қойылған пломбаның саны)</w:t>
      </w:r>
    </w:p>
    <w:p>
      <w:pPr>
        <w:spacing w:after="0"/>
        <w:ind w:left="0"/>
        <w:jc w:val="both"/>
      </w:pPr>
      <w:r>
        <w:rPr>
          <w:rFonts w:ascii="Times New Roman"/>
          <w:b w:val="false"/>
          <w:i w:val="false"/>
          <w:color w:val="000000"/>
          <w:sz w:val="28"/>
        </w:rPr>
        <w:t>
      пломба қойылды немесе алынды.</w:t>
      </w:r>
    </w:p>
    <w:p>
      <w:pPr>
        <w:spacing w:after="0"/>
        <w:ind w:left="0"/>
        <w:jc w:val="both"/>
      </w:pPr>
      <w:r>
        <w:rPr>
          <w:rFonts w:ascii="Times New Roman"/>
          <w:b w:val="false"/>
          <w:i w:val="false"/>
          <w:color w:val="000000"/>
          <w:sz w:val="28"/>
        </w:rPr>
        <w:t>
      Пломбаның сақталуына салық төлеуші жауапты болады.</w:t>
      </w:r>
    </w:p>
    <w:p>
      <w:pPr>
        <w:spacing w:after="0"/>
        <w:ind w:left="0"/>
        <w:jc w:val="both"/>
      </w:pPr>
      <w:r>
        <w:rPr>
          <w:rFonts w:ascii="Times New Roman"/>
          <w:b w:val="false"/>
          <w:i w:val="false"/>
          <w:color w:val="000000"/>
          <w:sz w:val="28"/>
        </w:rPr>
        <w:t xml:space="preserve">
      Мемлекеттік кірістер органы қызметкерінің Тегі, аты, әкесінің аты </w:t>
      </w:r>
    </w:p>
    <w:p>
      <w:pPr>
        <w:spacing w:after="0"/>
        <w:ind w:left="0"/>
        <w:jc w:val="both"/>
      </w:pPr>
      <w:r>
        <w:rPr>
          <w:rFonts w:ascii="Times New Roman"/>
          <w:b w:val="false"/>
          <w:i w:val="false"/>
          <w:color w:val="000000"/>
          <w:sz w:val="28"/>
        </w:rPr>
        <w:t>
      (егер ол жеке басты куәландыратын құжатта көрсетілсе)</w:t>
      </w:r>
    </w:p>
    <w:p>
      <w:pPr>
        <w:spacing w:after="0"/>
        <w:ind w:left="0"/>
        <w:jc w:val="both"/>
      </w:pPr>
      <w:r>
        <w:rPr>
          <w:rFonts w:ascii="Times New Roman"/>
          <w:b w:val="false"/>
          <w:i w:val="false"/>
          <w:color w:val="000000"/>
          <w:sz w:val="28"/>
        </w:rPr>
        <w:t>
      ________________________________________________________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Мемлекеттік кірістер органы қызметкерінің Тегі, аты, әкесінің аты </w:t>
      </w:r>
    </w:p>
    <w:p>
      <w:pPr>
        <w:spacing w:after="0"/>
        <w:ind w:left="0"/>
        <w:jc w:val="both"/>
      </w:pPr>
      <w:r>
        <w:rPr>
          <w:rFonts w:ascii="Times New Roman"/>
          <w:b w:val="false"/>
          <w:i w:val="false"/>
          <w:color w:val="000000"/>
          <w:sz w:val="28"/>
        </w:rPr>
        <w:t>
      (егер ол жеке басты куәландыратын құжатта көрсетілсе)</w:t>
      </w:r>
    </w:p>
    <w:p>
      <w:pPr>
        <w:spacing w:after="0"/>
        <w:ind w:left="0"/>
        <w:jc w:val="both"/>
      </w:pPr>
      <w:r>
        <w:rPr>
          <w:rFonts w:ascii="Times New Roman"/>
          <w:b w:val="false"/>
          <w:i w:val="false"/>
          <w:color w:val="000000"/>
          <w:sz w:val="28"/>
        </w:rPr>
        <w:t>
      ________________________________________________________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Кәсіпорынның уәкілетті өкілінің Тегі, аты, әкесінің аты</w:t>
      </w:r>
    </w:p>
    <w:p>
      <w:pPr>
        <w:spacing w:after="0"/>
        <w:ind w:left="0"/>
        <w:jc w:val="both"/>
      </w:pPr>
      <w:r>
        <w:rPr>
          <w:rFonts w:ascii="Times New Roman"/>
          <w:b w:val="false"/>
          <w:i w:val="false"/>
          <w:color w:val="000000"/>
          <w:sz w:val="28"/>
        </w:rPr>
        <w:t>
      (егер ол жеке басты куәландыратын құжатта көрсетілсе)</w:t>
      </w:r>
    </w:p>
    <w:p>
      <w:pPr>
        <w:spacing w:after="0"/>
        <w:ind w:left="0"/>
        <w:jc w:val="both"/>
      </w:pPr>
      <w:r>
        <w:rPr>
          <w:rFonts w:ascii="Times New Roman"/>
          <w:b w:val="false"/>
          <w:i w:val="false"/>
          <w:color w:val="000000"/>
          <w:sz w:val="28"/>
        </w:rPr>
        <w:t>
      ________________________________________________________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Кәсіпорынның уәкілетті өкілінің Тегі, аты, әкесінің аты </w:t>
      </w:r>
    </w:p>
    <w:p>
      <w:pPr>
        <w:spacing w:after="0"/>
        <w:ind w:left="0"/>
        <w:jc w:val="both"/>
      </w:pPr>
      <w:r>
        <w:rPr>
          <w:rFonts w:ascii="Times New Roman"/>
          <w:b w:val="false"/>
          <w:i w:val="false"/>
          <w:color w:val="000000"/>
          <w:sz w:val="28"/>
        </w:rPr>
        <w:t>
      (егер ол жеке басты куәландыратын құжатта көрсетілсе)</w:t>
      </w:r>
    </w:p>
    <w:p>
      <w:pPr>
        <w:spacing w:after="0"/>
        <w:ind w:left="0"/>
        <w:jc w:val="both"/>
      </w:pPr>
      <w:r>
        <w:rPr>
          <w:rFonts w:ascii="Times New Roman"/>
          <w:b w:val="false"/>
          <w:i w:val="false"/>
          <w:color w:val="000000"/>
          <w:sz w:val="28"/>
        </w:rPr>
        <w:t>
      ________________________________________________________ 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5"/>
    <w:p>
      <w:pPr>
        <w:spacing w:after="0"/>
        <w:ind w:left="0"/>
        <w:jc w:val="left"/>
      </w:pPr>
      <w:r>
        <w:rPr>
          <w:rFonts w:ascii="Times New Roman"/>
          <w:b/>
          <w:i w:val="false"/>
          <w:color w:val="000000"/>
        </w:rPr>
        <w:t xml:space="preserve"> Акциздік бекеттің бойынша этил спирті және (немесе) алкоголь өнімінің (толысылған шараптан басқа) өндірісі мен өткізу көлемі бойынша есебі 20 __жылғы _______ жағдай бойынша</w:t>
      </w:r>
    </w:p>
    <w:bookmarkEnd w:id="25"/>
    <w:p>
      <w:pPr>
        <w:spacing w:after="0"/>
        <w:ind w:left="0"/>
        <w:jc w:val="both"/>
      </w:pPr>
      <w:r>
        <w:rPr>
          <w:rFonts w:ascii="Times New Roman"/>
          <w:b w:val="false"/>
          <w:i w:val="false"/>
          <w:color w:val="ff0000"/>
          <w:sz w:val="28"/>
        </w:rPr>
        <w:t xml:space="preserve">
      Ескерту. 4-қосымша жаңа редакцияда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кәсіпорынның бизнес сәйкестендіру нөмірі (бұдан әрі- БСН-і)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басындағы өнім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өндірілген этил спиртімен алкоголь өнімі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есепке алудың бақылау аспабының көрсеткіші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Бөтелкеде (дана) (бөтелкеге құйылған алкоголь өнімі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Бөтелкенің сыйымдылығы (бөтелкеге құйылған алкоголь өнімі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Декалитр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көлемін өлшейтін аппараттың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есепке алудың бақылау аспабының көрсеткіші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желісінің нөмірі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ЕБТ-ң техникалық көру құралымен тіркелгелгені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V-(литр)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ЕБТ-ң техникалық көру құралымен тіркелгелгені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жақтан келген немесе бұрын өткізілген өнімді кері қайтару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заңды немесе жеке тұлғаларға жөнелтілген этил спирті мен алкоголь өнімі  </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соңындағы өнімнің қалдығы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түрі (басқа жақтан келген немесе кері қайтарылған)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Бөтелкенің сыйымдылығы (бөтелкеге құйылған алкоголь өнімі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жеке сәйкестендіру нөмірі/бизнес сәйкестендіру нөмірі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заңды немесе жеке тұлғаның атауы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данада (бөтелкеге құйылған алкоголь өнімі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Бөтелкенің сыйымдылығы (бөтелкеге құйылған алкоголь өнімі үшін)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ЖСН/ БСН-і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заңды немесе жеке тұлғаның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both"/>
      </w:pPr>
      <w:r>
        <w:rPr>
          <w:rFonts w:ascii="Times New Roman"/>
          <w:b w:val="false"/>
          <w:i w:val="false"/>
          <w:color w:val="000000"/>
          <w:sz w:val="28"/>
        </w:rPr>
        <w:t xml:space="preserve">
      Орындаушы: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xml:space="preserve">                                                    байланыс телефон</w:t>
      </w:r>
    </w:p>
    <w:p>
      <w:pPr>
        <w:spacing w:after="0"/>
        <w:ind w:left="0"/>
        <w:jc w:val="both"/>
      </w:pPr>
      <w:r>
        <w:rPr>
          <w:rFonts w:ascii="Times New Roman"/>
          <w:b w:val="false"/>
          <w:i w:val="false"/>
          <w:color w:val="000000"/>
          <w:sz w:val="28"/>
        </w:rPr>
        <w:t>Нысанды толтыру бойынша түсіндірме осы нысандағы қосымшада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бекеттің бойынша</w:t>
            </w:r>
            <w:r>
              <w:br/>
            </w:r>
            <w:r>
              <w:rPr>
                <w:rFonts w:ascii="Times New Roman"/>
                <w:b w:val="false"/>
                <w:i w:val="false"/>
                <w:color w:val="000000"/>
                <w:sz w:val="20"/>
              </w:rPr>
              <w:t>этил спирті және (немесе)</w:t>
            </w:r>
            <w:r>
              <w:br/>
            </w:r>
            <w:r>
              <w:rPr>
                <w:rFonts w:ascii="Times New Roman"/>
                <w:b w:val="false"/>
                <w:i w:val="false"/>
                <w:color w:val="000000"/>
                <w:sz w:val="20"/>
              </w:rPr>
              <w:t>алкоголь өнімінің (толысылған</w:t>
            </w:r>
            <w:r>
              <w:br/>
            </w:r>
            <w:r>
              <w:rPr>
                <w:rFonts w:ascii="Times New Roman"/>
                <w:b w:val="false"/>
                <w:i w:val="false"/>
                <w:color w:val="000000"/>
                <w:sz w:val="20"/>
              </w:rPr>
              <w:t>шараптан басқа) өндірісі мен</w:t>
            </w:r>
            <w:r>
              <w:br/>
            </w:r>
            <w:r>
              <w:rPr>
                <w:rFonts w:ascii="Times New Roman"/>
                <w:b w:val="false"/>
                <w:i w:val="false"/>
                <w:color w:val="000000"/>
                <w:sz w:val="20"/>
              </w:rPr>
              <w:t>өткізу көлемі бойынша</w:t>
            </w:r>
            <w:r>
              <w:br/>
            </w:r>
            <w:r>
              <w:rPr>
                <w:rFonts w:ascii="Times New Roman"/>
                <w:b w:val="false"/>
                <w:i w:val="false"/>
                <w:color w:val="000000"/>
                <w:sz w:val="20"/>
              </w:rPr>
              <w:t>есебінің нысанына</w:t>
            </w:r>
            <w:r>
              <w:br/>
            </w:r>
            <w:r>
              <w:rPr>
                <w:rFonts w:ascii="Times New Roman"/>
                <w:b w:val="false"/>
                <w:i w:val="false"/>
                <w:color w:val="000000"/>
                <w:sz w:val="20"/>
              </w:rPr>
              <w:t>қосымша</w:t>
            </w:r>
          </w:p>
        </w:tc>
      </w:tr>
    </w:tbl>
    <w:bookmarkStart w:name="z113" w:id="26"/>
    <w:p>
      <w:pPr>
        <w:spacing w:after="0"/>
        <w:ind w:left="0"/>
        <w:jc w:val="left"/>
      </w:pPr>
      <w:r>
        <w:rPr>
          <w:rFonts w:ascii="Times New Roman"/>
          <w:b/>
          <w:i w:val="false"/>
          <w:color w:val="000000"/>
        </w:rPr>
        <w:t xml:space="preserve"> Нысанды толтыру бойынша түсіндірме "Акциз бекеті бойынша этил спирті және (немесе) алкоголь өнімінің (толысылған шараптан басқа) өндірісі мен өткізу көлемі бойынша есебі"</w:t>
      </w:r>
    </w:p>
    <w:bookmarkEnd w:id="26"/>
    <w:bookmarkStart w:name="z114" w:id="27"/>
    <w:p>
      <w:pPr>
        <w:spacing w:after="0"/>
        <w:ind w:left="0"/>
        <w:jc w:val="left"/>
      </w:pPr>
      <w:r>
        <w:rPr>
          <w:rFonts w:ascii="Times New Roman"/>
          <w:b/>
          <w:i w:val="false"/>
          <w:color w:val="000000"/>
        </w:rPr>
        <w:t xml:space="preserve"> 1. Жалпы ережелер</w:t>
      </w:r>
    </w:p>
    <w:bookmarkEnd w:id="27"/>
    <w:bookmarkStart w:name="z115" w:id="28"/>
    <w:p>
      <w:pPr>
        <w:spacing w:after="0"/>
        <w:ind w:left="0"/>
        <w:jc w:val="both"/>
      </w:pPr>
      <w:r>
        <w:rPr>
          <w:rFonts w:ascii="Times New Roman"/>
          <w:b w:val="false"/>
          <w:i w:val="false"/>
          <w:color w:val="000000"/>
          <w:sz w:val="28"/>
        </w:rPr>
        <w:t>
      1. "Акциз бекеті бойынша этил спирті және (немесе) алкоголь өнімінің (толысылған шараптан басқа) өндірісі мен өткізу көлемі бойынша есебі" әкімшілік деректерді жинауға арналған нысан (бұдан әрі – Нысан) осы бұйрықпен бекітілген Акциз бекетінің қызметін ұйымдастыру қағидаларының 12-тармағына сәйкес әзірленді.</w:t>
      </w:r>
    </w:p>
    <w:bookmarkEnd w:id="28"/>
    <w:p>
      <w:pPr>
        <w:spacing w:after="0"/>
        <w:ind w:left="0"/>
        <w:jc w:val="both"/>
      </w:pPr>
      <w:r>
        <w:rPr>
          <w:rFonts w:ascii="Times New Roman"/>
          <w:b w:val="false"/>
          <w:i w:val="false"/>
          <w:color w:val="000000"/>
          <w:sz w:val="28"/>
        </w:rPr>
        <w:t>
      Нысанды жүргізудің негізгі мақсаты этил спирті және (немесе) алкоголь өнімінің (толысылған шараптан басқа) өндірісі мен өткізу көлемі бойынша деректерді алу.</w:t>
      </w:r>
    </w:p>
    <w:bookmarkStart w:name="z116" w:id="29"/>
    <w:p>
      <w:pPr>
        <w:spacing w:after="0"/>
        <w:ind w:left="0"/>
        <w:jc w:val="both"/>
      </w:pPr>
      <w:r>
        <w:rPr>
          <w:rFonts w:ascii="Times New Roman"/>
          <w:b w:val="false"/>
          <w:i w:val="false"/>
          <w:color w:val="000000"/>
          <w:sz w:val="28"/>
        </w:rPr>
        <w:t>
      2. Нысанды акциз бекетінде болғаннан кейінгі келесі жұмыс күні аумақтық мемлекеттік кірістер органдарының қызметкері толтырады, Нысанды ақпараттық жүйе арқылы Комитетке беруді қамтамасыз етеді.</w:t>
      </w:r>
    </w:p>
    <w:bookmarkEnd w:id="29"/>
    <w:bookmarkStart w:name="z117" w:id="30"/>
    <w:p>
      <w:pPr>
        <w:spacing w:after="0"/>
        <w:ind w:left="0"/>
        <w:jc w:val="both"/>
      </w:pPr>
      <w:r>
        <w:rPr>
          <w:rFonts w:ascii="Times New Roman"/>
          <w:b w:val="false"/>
          <w:i w:val="false"/>
          <w:color w:val="000000"/>
          <w:sz w:val="28"/>
        </w:rPr>
        <w:t>
      3. Нысан этил спирті және (немесе) алкоголь өнімінің (толысылған шараптан басқа) өндіруші кәсіпорындар ұсынған деректердің негізінде толтырылады және ұсынылады.</w:t>
      </w:r>
    </w:p>
    <w:bookmarkEnd w:id="30"/>
    <w:bookmarkStart w:name="z118" w:id="31"/>
    <w:p>
      <w:pPr>
        <w:spacing w:after="0"/>
        <w:ind w:left="0"/>
        <w:jc w:val="left"/>
      </w:pPr>
      <w:r>
        <w:rPr>
          <w:rFonts w:ascii="Times New Roman"/>
          <w:b/>
          <w:i w:val="false"/>
          <w:color w:val="000000"/>
        </w:rPr>
        <w:t xml:space="preserve"> 2. Нысанды толтыру бойынша түсіндірме</w:t>
      </w:r>
    </w:p>
    <w:bookmarkEnd w:id="31"/>
    <w:bookmarkStart w:name="z119" w:id="32"/>
    <w:p>
      <w:pPr>
        <w:spacing w:after="0"/>
        <w:ind w:left="0"/>
        <w:jc w:val="both"/>
      </w:pPr>
      <w:r>
        <w:rPr>
          <w:rFonts w:ascii="Times New Roman"/>
          <w:b w:val="false"/>
          <w:i w:val="false"/>
          <w:color w:val="000000"/>
          <w:sz w:val="28"/>
        </w:rPr>
        <w:t>
      4. Нысандағы 1-бағанда жолдың реттік нөмірі көрсетіледі.</w:t>
      </w:r>
    </w:p>
    <w:bookmarkEnd w:id="32"/>
    <w:bookmarkStart w:name="z120" w:id="33"/>
    <w:p>
      <w:pPr>
        <w:spacing w:after="0"/>
        <w:ind w:left="0"/>
        <w:jc w:val="both"/>
      </w:pPr>
      <w:r>
        <w:rPr>
          <w:rFonts w:ascii="Times New Roman"/>
          <w:b w:val="false"/>
          <w:i w:val="false"/>
          <w:color w:val="000000"/>
          <w:sz w:val="28"/>
        </w:rPr>
        <w:t>
      5. Нысандағы 2-бағанда өндіруші кәсіпорынның бизнес-сәйкестендіру нөмірі көрсетіледі.</w:t>
      </w:r>
    </w:p>
    <w:bookmarkEnd w:id="33"/>
    <w:bookmarkStart w:name="z121" w:id="34"/>
    <w:p>
      <w:pPr>
        <w:spacing w:after="0"/>
        <w:ind w:left="0"/>
        <w:jc w:val="both"/>
      </w:pPr>
      <w:r>
        <w:rPr>
          <w:rFonts w:ascii="Times New Roman"/>
          <w:b w:val="false"/>
          <w:i w:val="false"/>
          <w:color w:val="000000"/>
          <w:sz w:val="28"/>
        </w:rPr>
        <w:t>
      6. Нысандағы 3-бағанда өндіруші кәсіпорынның толық атауы көрсетіледі.</w:t>
      </w:r>
    </w:p>
    <w:bookmarkEnd w:id="34"/>
    <w:bookmarkStart w:name="z122" w:id="35"/>
    <w:p>
      <w:pPr>
        <w:spacing w:after="0"/>
        <w:ind w:left="0"/>
        <w:jc w:val="both"/>
      </w:pPr>
      <w:r>
        <w:rPr>
          <w:rFonts w:ascii="Times New Roman"/>
          <w:b w:val="false"/>
          <w:i w:val="false"/>
          <w:color w:val="000000"/>
          <w:sz w:val="28"/>
        </w:rPr>
        <w:t>
      7. Нысандағы 4-бағанда күннің басындағы өнім қалдығы көрсетіледі.</w:t>
      </w:r>
    </w:p>
    <w:bookmarkEnd w:id="35"/>
    <w:bookmarkStart w:name="z123" w:id="36"/>
    <w:p>
      <w:pPr>
        <w:spacing w:after="0"/>
        <w:ind w:left="0"/>
        <w:jc w:val="both"/>
      </w:pPr>
      <w:r>
        <w:rPr>
          <w:rFonts w:ascii="Times New Roman"/>
          <w:b w:val="false"/>
          <w:i w:val="false"/>
          <w:color w:val="000000"/>
          <w:sz w:val="28"/>
        </w:rPr>
        <w:t>
      8. Нысандағы 5-бағанда Есепті кезеңде өндірілген өнімнің түрі көрсетіледі.</w:t>
      </w:r>
    </w:p>
    <w:bookmarkEnd w:id="36"/>
    <w:bookmarkStart w:name="z124" w:id="37"/>
    <w:p>
      <w:pPr>
        <w:spacing w:after="0"/>
        <w:ind w:left="0"/>
        <w:jc w:val="both"/>
      </w:pPr>
      <w:r>
        <w:rPr>
          <w:rFonts w:ascii="Times New Roman"/>
          <w:b w:val="false"/>
          <w:i w:val="false"/>
          <w:color w:val="000000"/>
          <w:sz w:val="28"/>
        </w:rPr>
        <w:t>
      9. Нысандағы 6-бағанда есепті кезеңде өндірілген өнімнің атауы көрсетіледі.</w:t>
      </w:r>
    </w:p>
    <w:bookmarkEnd w:id="37"/>
    <w:bookmarkStart w:name="z125" w:id="38"/>
    <w:p>
      <w:pPr>
        <w:spacing w:after="0"/>
        <w:ind w:left="0"/>
        <w:jc w:val="both"/>
      </w:pPr>
      <w:r>
        <w:rPr>
          <w:rFonts w:ascii="Times New Roman"/>
          <w:b w:val="false"/>
          <w:i w:val="false"/>
          <w:color w:val="000000"/>
          <w:sz w:val="28"/>
        </w:rPr>
        <w:t>
      10. Нысандағы 7-бағанда есепті кезеңде өндірілгені бөтелкенің саны (бөтелкеге құйылған алкоголь өнімі үшін) көрсетіледі.</w:t>
      </w:r>
    </w:p>
    <w:bookmarkEnd w:id="38"/>
    <w:bookmarkStart w:name="z126" w:id="39"/>
    <w:p>
      <w:pPr>
        <w:spacing w:after="0"/>
        <w:ind w:left="0"/>
        <w:jc w:val="both"/>
      </w:pPr>
      <w:r>
        <w:rPr>
          <w:rFonts w:ascii="Times New Roman"/>
          <w:b w:val="false"/>
          <w:i w:val="false"/>
          <w:color w:val="000000"/>
          <w:sz w:val="28"/>
        </w:rPr>
        <w:t>
      11. Нысандағы 8-бағанда есепті кезеңде өндірілгені бөтелкенің сыйымдылығы (бөтелкеге құйылған алкоголь өнімі үшін) көрсетіледі.</w:t>
      </w:r>
    </w:p>
    <w:bookmarkEnd w:id="39"/>
    <w:bookmarkStart w:name="z127" w:id="40"/>
    <w:p>
      <w:pPr>
        <w:spacing w:after="0"/>
        <w:ind w:left="0"/>
        <w:jc w:val="both"/>
      </w:pPr>
      <w:r>
        <w:rPr>
          <w:rFonts w:ascii="Times New Roman"/>
          <w:b w:val="false"/>
          <w:i w:val="false"/>
          <w:color w:val="000000"/>
          <w:sz w:val="28"/>
        </w:rPr>
        <w:t>
      12. Нысандағы 9-бағанда есепті кезеңде өндірілген өнімнің көлемі декалитрде көрсетіледі.</w:t>
      </w:r>
    </w:p>
    <w:bookmarkEnd w:id="40"/>
    <w:bookmarkStart w:name="z128" w:id="41"/>
    <w:p>
      <w:pPr>
        <w:spacing w:after="0"/>
        <w:ind w:left="0"/>
        <w:jc w:val="both"/>
      </w:pPr>
      <w:r>
        <w:rPr>
          <w:rFonts w:ascii="Times New Roman"/>
          <w:b w:val="false"/>
          <w:i w:val="false"/>
          <w:color w:val="000000"/>
          <w:sz w:val="28"/>
        </w:rPr>
        <w:t>
      13. Нысандағы 10-бағанда бақылау спирт көлемін өлшейтін аппараттың нөмірі көрсетіледі.</w:t>
      </w:r>
    </w:p>
    <w:bookmarkEnd w:id="41"/>
    <w:bookmarkStart w:name="z129" w:id="42"/>
    <w:p>
      <w:pPr>
        <w:spacing w:after="0"/>
        <w:ind w:left="0"/>
        <w:jc w:val="both"/>
      </w:pPr>
      <w:r>
        <w:rPr>
          <w:rFonts w:ascii="Times New Roman"/>
          <w:b w:val="false"/>
          <w:i w:val="false"/>
          <w:color w:val="000000"/>
          <w:sz w:val="28"/>
        </w:rPr>
        <w:t xml:space="preserve">
      14. Нысандағы 11-бағанда спиртті есеп алудың бақылау аспабының көрсеткіші – "сулы" көрсетіледі. </w:t>
      </w:r>
    </w:p>
    <w:bookmarkEnd w:id="42"/>
    <w:bookmarkStart w:name="z130" w:id="43"/>
    <w:p>
      <w:pPr>
        <w:spacing w:after="0"/>
        <w:ind w:left="0"/>
        <w:jc w:val="both"/>
      </w:pPr>
      <w:r>
        <w:rPr>
          <w:rFonts w:ascii="Times New Roman"/>
          <w:b w:val="false"/>
          <w:i w:val="false"/>
          <w:color w:val="000000"/>
          <w:sz w:val="28"/>
        </w:rPr>
        <w:t xml:space="preserve">
      15. Нысандағы 12-бағанда спиртті есепке алудың бақылау аспабының көрсеткіші – "сусыз" көрсетіледі. </w:t>
      </w:r>
    </w:p>
    <w:bookmarkEnd w:id="43"/>
    <w:bookmarkStart w:name="z131" w:id="44"/>
    <w:p>
      <w:pPr>
        <w:spacing w:after="0"/>
        <w:ind w:left="0"/>
        <w:jc w:val="both"/>
      </w:pPr>
      <w:r>
        <w:rPr>
          <w:rFonts w:ascii="Times New Roman"/>
          <w:b w:val="false"/>
          <w:i w:val="false"/>
          <w:color w:val="000000"/>
          <w:sz w:val="28"/>
        </w:rPr>
        <w:t>
      16. Нысандағы 13-бағанда құю желісінің нөмірі көрсетіледі.</w:t>
      </w:r>
    </w:p>
    <w:bookmarkEnd w:id="44"/>
    <w:bookmarkStart w:name="z132" w:id="45"/>
    <w:p>
      <w:pPr>
        <w:spacing w:after="0"/>
        <w:ind w:left="0"/>
        <w:jc w:val="both"/>
      </w:pPr>
      <w:r>
        <w:rPr>
          <w:rFonts w:ascii="Times New Roman"/>
          <w:b w:val="false"/>
          <w:i w:val="false"/>
          <w:color w:val="000000"/>
          <w:sz w:val="28"/>
        </w:rPr>
        <w:t xml:space="preserve">
      17. Нысандағы 14-бағанда алкоголь өнімін есепке алудың бақылау аспабының күннің басындағы көрсеткіші V (литр) көрсетіледі. </w:t>
      </w:r>
    </w:p>
    <w:bookmarkEnd w:id="45"/>
    <w:bookmarkStart w:name="z133" w:id="46"/>
    <w:p>
      <w:pPr>
        <w:spacing w:after="0"/>
        <w:ind w:left="0"/>
        <w:jc w:val="both"/>
      </w:pPr>
      <w:r>
        <w:rPr>
          <w:rFonts w:ascii="Times New Roman"/>
          <w:b w:val="false"/>
          <w:i w:val="false"/>
          <w:color w:val="000000"/>
          <w:sz w:val="28"/>
        </w:rPr>
        <w:t>
      18. Нысандағы 15-бағанда алкоголь өнімін есепке алудың бақылау аспабының күннің басындағы көрсеткіші бөтелкеде көрсетіледі.</w:t>
      </w:r>
    </w:p>
    <w:bookmarkEnd w:id="46"/>
    <w:bookmarkStart w:name="z134"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Нысандағы 16-бағанда ЕБТ-ның техникалық көру құралымен тіркелген алкоголь өнімін есепке алудың бақылау аспабының күннің басындағы көрсеткіші көрсетіледі.</w:t>
      </w:r>
    </w:p>
    <w:bookmarkEnd w:id="47"/>
    <w:bookmarkStart w:name="z136" w:id="48"/>
    <w:p>
      <w:pPr>
        <w:spacing w:after="0"/>
        <w:ind w:left="0"/>
        <w:jc w:val="both"/>
      </w:pPr>
      <w:r>
        <w:rPr>
          <w:rFonts w:ascii="Times New Roman"/>
          <w:b w:val="false"/>
          <w:i w:val="false"/>
          <w:color w:val="000000"/>
          <w:sz w:val="28"/>
        </w:rPr>
        <w:t>
      20. Нысандағы 17-бағанда алкоголь өнімін есепке алудың бақылау аспабының күннің соңындағы көрсеткіші V (литр) көрсетіледі.</w:t>
      </w:r>
    </w:p>
    <w:bookmarkEnd w:id="48"/>
    <w:bookmarkStart w:name="z137" w:id="49"/>
    <w:p>
      <w:pPr>
        <w:spacing w:after="0"/>
        <w:ind w:left="0"/>
        <w:jc w:val="both"/>
      </w:pPr>
      <w:r>
        <w:rPr>
          <w:rFonts w:ascii="Times New Roman"/>
          <w:b w:val="false"/>
          <w:i w:val="false"/>
          <w:color w:val="000000"/>
          <w:sz w:val="28"/>
        </w:rPr>
        <w:t>
      21. Нысандағы 18-бағанда алкоголь өнімін есепке алудың бақылау аспабының күннің соңындағы көрсеткіші бөтелкеде көрсетіледі.</w:t>
      </w:r>
    </w:p>
    <w:bookmarkEnd w:id="49"/>
    <w:bookmarkStart w:name="z138" w:id="50"/>
    <w:p>
      <w:pPr>
        <w:spacing w:after="0"/>
        <w:ind w:left="0"/>
        <w:jc w:val="both"/>
      </w:pPr>
      <w:r>
        <w:rPr>
          <w:rFonts w:ascii="Times New Roman"/>
          <w:b w:val="false"/>
          <w:i w:val="false"/>
          <w:color w:val="000000"/>
          <w:sz w:val="28"/>
        </w:rPr>
        <w:t>
      22. Нысандағы 19-бағанда ЕБТ-ның техникалық көру құралымен тіркелген алкоголь өнімін есепке алудың бақылау аспабының күннің соңындағы көрсеткіші көрсетіледі.</w:t>
      </w:r>
    </w:p>
    <w:bookmarkEnd w:id="50"/>
    <w:bookmarkStart w:name="z139" w:id="51"/>
    <w:p>
      <w:pPr>
        <w:spacing w:after="0"/>
        <w:ind w:left="0"/>
        <w:jc w:val="both"/>
      </w:pPr>
      <w:r>
        <w:rPr>
          <w:rFonts w:ascii="Times New Roman"/>
          <w:b w:val="false"/>
          <w:i w:val="false"/>
          <w:color w:val="000000"/>
          <w:sz w:val="28"/>
        </w:rPr>
        <w:t>
      23. Нысандағы 20-бағанда алкоголь өнімнің кіріс түрі (басқа жақтан келген немесе кері қайтарылған) көрсетіледі.</w:t>
      </w:r>
    </w:p>
    <w:bookmarkEnd w:id="51"/>
    <w:bookmarkStart w:name="z140" w:id="52"/>
    <w:p>
      <w:pPr>
        <w:spacing w:after="0"/>
        <w:ind w:left="0"/>
        <w:jc w:val="both"/>
      </w:pPr>
      <w:r>
        <w:rPr>
          <w:rFonts w:ascii="Times New Roman"/>
          <w:b w:val="false"/>
          <w:i w:val="false"/>
          <w:color w:val="000000"/>
          <w:sz w:val="28"/>
        </w:rPr>
        <w:t>
      24. Нысандағы 21-бағанда басқа жақтан келген өнімнің немесе бұрын өткізілген өнімді кері қайтару түрлері бойынша көрсетіледі.</w:t>
      </w:r>
    </w:p>
    <w:bookmarkEnd w:id="52"/>
    <w:bookmarkStart w:name="z141" w:id="53"/>
    <w:p>
      <w:pPr>
        <w:spacing w:after="0"/>
        <w:ind w:left="0"/>
        <w:jc w:val="both"/>
      </w:pPr>
      <w:r>
        <w:rPr>
          <w:rFonts w:ascii="Times New Roman"/>
          <w:b w:val="false"/>
          <w:i w:val="false"/>
          <w:color w:val="000000"/>
          <w:sz w:val="28"/>
        </w:rPr>
        <w:t>
      25. Нысандағы 22-бағанда басқа жақтан келген немесе бұрын өткізілген өнімді кері қайтарылған бөтелкенің сыйымдылығы (бөтелкеге құйылған алкоголь өнімі үшін) көрсетіледі.</w:t>
      </w:r>
    </w:p>
    <w:bookmarkEnd w:id="53"/>
    <w:bookmarkStart w:name="z142" w:id="54"/>
    <w:p>
      <w:pPr>
        <w:spacing w:after="0"/>
        <w:ind w:left="0"/>
        <w:jc w:val="both"/>
      </w:pPr>
      <w:r>
        <w:rPr>
          <w:rFonts w:ascii="Times New Roman"/>
          <w:b w:val="false"/>
          <w:i w:val="false"/>
          <w:color w:val="000000"/>
          <w:sz w:val="28"/>
        </w:rPr>
        <w:t>
      26. Нысандағы 23-бағанда басқа жақтан келген өнімнің немесе бұрын өткізілген өнімнің кері қайтарылған көлемі декалитрде көрсетіледі.</w:t>
      </w:r>
    </w:p>
    <w:bookmarkEnd w:id="54"/>
    <w:bookmarkStart w:name="z143" w:id="55"/>
    <w:p>
      <w:pPr>
        <w:spacing w:after="0"/>
        <w:ind w:left="0"/>
        <w:jc w:val="both"/>
      </w:pPr>
      <w:r>
        <w:rPr>
          <w:rFonts w:ascii="Times New Roman"/>
          <w:b w:val="false"/>
          <w:i w:val="false"/>
          <w:color w:val="000000"/>
          <w:sz w:val="28"/>
        </w:rPr>
        <w:t>
      27. Нысандағы 24-бағанда жеткізушінің жеке сәйкестендіру нөмірі немесе бизнес-сәйкестендіру нөмірі көрсетіледі.</w:t>
      </w:r>
    </w:p>
    <w:bookmarkEnd w:id="55"/>
    <w:bookmarkStart w:name="z144" w:id="56"/>
    <w:p>
      <w:pPr>
        <w:spacing w:after="0"/>
        <w:ind w:left="0"/>
        <w:jc w:val="both"/>
      </w:pPr>
      <w:r>
        <w:rPr>
          <w:rFonts w:ascii="Times New Roman"/>
          <w:b w:val="false"/>
          <w:i w:val="false"/>
          <w:color w:val="000000"/>
          <w:sz w:val="28"/>
        </w:rPr>
        <w:t>
      28. Нысандағы 25-бағанда жеткізуші заңды және жеке тұлғаның атауы көрсетіледі.</w:t>
      </w:r>
    </w:p>
    <w:bookmarkEnd w:id="56"/>
    <w:bookmarkStart w:name="z145" w:id="57"/>
    <w:p>
      <w:pPr>
        <w:spacing w:after="0"/>
        <w:ind w:left="0"/>
        <w:jc w:val="both"/>
      </w:pPr>
      <w:r>
        <w:rPr>
          <w:rFonts w:ascii="Times New Roman"/>
          <w:b w:val="false"/>
          <w:i w:val="false"/>
          <w:color w:val="000000"/>
          <w:sz w:val="28"/>
        </w:rPr>
        <w:t>
      29. Нысандағы 26-бағанда есепті кезеңде заңды және жеке тұлғаларға этил спирті және (немесе) алкоголь өнімі (толысылған шараптан басқа) жөнелтілген өнімнің түрі көрсетіледі.</w:t>
      </w:r>
    </w:p>
    <w:bookmarkEnd w:id="57"/>
    <w:bookmarkStart w:name="z146" w:id="58"/>
    <w:p>
      <w:pPr>
        <w:spacing w:after="0"/>
        <w:ind w:left="0"/>
        <w:jc w:val="both"/>
      </w:pPr>
      <w:r>
        <w:rPr>
          <w:rFonts w:ascii="Times New Roman"/>
          <w:b w:val="false"/>
          <w:i w:val="false"/>
          <w:color w:val="000000"/>
          <w:sz w:val="28"/>
        </w:rPr>
        <w:t>
      30. Нысандағы 27-бағанда есепті кезеңде заңды және жеке тұлғаларға жөнелтілген бөтелкенің саны (бөтелкеге құйылған алкоголь өнімі үшін) данада көрсетіледі.</w:t>
      </w:r>
    </w:p>
    <w:bookmarkEnd w:id="58"/>
    <w:bookmarkStart w:name="z147" w:id="59"/>
    <w:p>
      <w:pPr>
        <w:spacing w:after="0"/>
        <w:ind w:left="0"/>
        <w:jc w:val="both"/>
      </w:pPr>
      <w:r>
        <w:rPr>
          <w:rFonts w:ascii="Times New Roman"/>
          <w:b w:val="false"/>
          <w:i w:val="false"/>
          <w:color w:val="000000"/>
          <w:sz w:val="28"/>
        </w:rPr>
        <w:t>
      31. Нысандағы 28-бағанда есепті кезеңде заңды және жеке тұлғаларға жөнелтілген бөтелкенің сыйымдылығы (бөтелкеге құйылған алкоголь өнімі үшін) данада көрсетіледі.</w:t>
      </w:r>
    </w:p>
    <w:bookmarkEnd w:id="59"/>
    <w:bookmarkStart w:name="z148" w:id="60"/>
    <w:p>
      <w:pPr>
        <w:spacing w:after="0"/>
        <w:ind w:left="0"/>
        <w:jc w:val="both"/>
      </w:pPr>
      <w:r>
        <w:rPr>
          <w:rFonts w:ascii="Times New Roman"/>
          <w:b w:val="false"/>
          <w:i w:val="false"/>
          <w:color w:val="000000"/>
          <w:sz w:val="28"/>
        </w:rPr>
        <w:t>
      32. Нысандағы 29-бағанда есепті кезеңде заңды және жеке тұлғаларға жөнелтілген көлемі декалитрде көрсетіледі.</w:t>
      </w:r>
    </w:p>
    <w:bookmarkEnd w:id="60"/>
    <w:bookmarkStart w:name="z149" w:id="61"/>
    <w:p>
      <w:pPr>
        <w:spacing w:after="0"/>
        <w:ind w:left="0"/>
        <w:jc w:val="both"/>
      </w:pPr>
      <w:r>
        <w:rPr>
          <w:rFonts w:ascii="Times New Roman"/>
          <w:b w:val="false"/>
          <w:i w:val="false"/>
          <w:color w:val="000000"/>
          <w:sz w:val="28"/>
        </w:rPr>
        <w:t>
      33. Нысандағы 30-бағанда алушының жеке сәйкестендіру нөмірі немесе бизнес-сәйкестендіру нөмірі көрсетіледі.</w:t>
      </w:r>
    </w:p>
    <w:bookmarkEnd w:id="61"/>
    <w:bookmarkStart w:name="z150" w:id="62"/>
    <w:p>
      <w:pPr>
        <w:spacing w:after="0"/>
        <w:ind w:left="0"/>
        <w:jc w:val="both"/>
      </w:pPr>
      <w:r>
        <w:rPr>
          <w:rFonts w:ascii="Times New Roman"/>
          <w:b w:val="false"/>
          <w:i w:val="false"/>
          <w:color w:val="000000"/>
          <w:sz w:val="28"/>
        </w:rPr>
        <w:t>
      34. Нысандағы 31-бағанда алушы заңды және жеке тұлғаның атауы көрсетіледі.</w:t>
      </w:r>
    </w:p>
    <w:bookmarkEnd w:id="62"/>
    <w:bookmarkStart w:name="z151" w:id="63"/>
    <w:p>
      <w:pPr>
        <w:spacing w:after="0"/>
        <w:ind w:left="0"/>
        <w:jc w:val="both"/>
      </w:pPr>
      <w:r>
        <w:rPr>
          <w:rFonts w:ascii="Times New Roman"/>
          <w:b w:val="false"/>
          <w:i w:val="false"/>
          <w:color w:val="000000"/>
          <w:sz w:val="28"/>
        </w:rPr>
        <w:t>
      35. Нысандағы 32-бағанда этил спиртінің және (немесе) алкоголь өнімінің (толысылған шараптан басқа) күннің соңындағы өнімнің қалдығы көрсетіледі.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64"/>
    <w:p>
      <w:pPr>
        <w:spacing w:after="0"/>
        <w:ind w:left="0"/>
        <w:jc w:val="left"/>
      </w:pPr>
      <w:r>
        <w:rPr>
          <w:rFonts w:ascii="Times New Roman"/>
          <w:b/>
          <w:i w:val="false"/>
          <w:color w:val="000000"/>
        </w:rPr>
        <w:t xml:space="preserve"> Бензинді (авиациялық бензинді қоспағанда) және дизель отынын, газохолды, бензанолды, мұнай еріткішін, жеңіл көмірсулардың қоспаларын, экологиялық отынды өткізу (тиеп жөнелту) көлемі туралы есебі 20 __жылғы _______ жағдай бойынша</w:t>
      </w:r>
    </w:p>
    <w:bookmarkEnd w:id="64"/>
    <w:p>
      <w:pPr>
        <w:spacing w:after="0"/>
        <w:ind w:left="0"/>
        <w:jc w:val="both"/>
      </w:pPr>
      <w:r>
        <w:rPr>
          <w:rFonts w:ascii="Times New Roman"/>
          <w:b w:val="false"/>
          <w:i w:val="false"/>
          <w:color w:val="ff0000"/>
          <w:sz w:val="28"/>
        </w:rPr>
        <w:t xml:space="preserve">
      Ескерту. 5-қосымша жаңа редакцияда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бизнес сәйкестендіру нөмірі (бұдан әрі -БСН)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сәйкестендіру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 жөнелтілген бензин (авиациялық бензинді қоспағанда) және дизель отын, газохол, бензанол, мұнай еріткіші, жеңіл көмірсулардың қоспалары, экологиялық отын (тоннада)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жүкқұжатының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 жатының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БСН-і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кәсіпорынның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(авиациялық бензинді қоспағанда) және дизель отынын, газохолды, бензанолды, мұнай еріткішін, жеңіл көмірсулардың қоспаларын, экологиялық отынды жеткізу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 жөнелту түрі (темір жол, автокөлік, құбыр желісі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Орындаушы: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xml:space="preserve">                                              байланыс телефоны</w:t>
      </w:r>
    </w:p>
    <w:p>
      <w:pPr>
        <w:spacing w:after="0"/>
        <w:ind w:left="0"/>
        <w:jc w:val="both"/>
      </w:pPr>
      <w:r>
        <w:rPr>
          <w:rFonts w:ascii="Times New Roman"/>
          <w:b w:val="false"/>
          <w:i w:val="false"/>
          <w:color w:val="000000"/>
          <w:sz w:val="28"/>
        </w:rPr>
        <w:t>Нысанды толтыру бойынша түсіндірме осы нысанға қосымшада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Бензинді (авиациялық бензинді</w:t>
            </w:r>
            <w:r>
              <w:br/>
            </w:r>
            <w:r>
              <w:rPr>
                <w:rFonts w:ascii="Times New Roman"/>
                <w:b w:val="false"/>
                <w:i w:val="false"/>
                <w:color w:val="000000"/>
                <w:sz w:val="20"/>
              </w:rPr>
              <w:t>қоспағанда) және дизель</w:t>
            </w:r>
            <w:r>
              <w:br/>
            </w:r>
            <w:r>
              <w:rPr>
                <w:rFonts w:ascii="Times New Roman"/>
                <w:b w:val="false"/>
                <w:i w:val="false"/>
                <w:color w:val="000000"/>
                <w:sz w:val="20"/>
              </w:rPr>
              <w:t>отынын, газохолды, бензанолды,</w:t>
            </w:r>
            <w:r>
              <w:br/>
            </w:r>
            <w:r>
              <w:rPr>
                <w:rFonts w:ascii="Times New Roman"/>
                <w:b w:val="false"/>
                <w:i w:val="false"/>
                <w:color w:val="000000"/>
                <w:sz w:val="20"/>
              </w:rPr>
              <w:t>мұнай еріткішін, жеңіл</w:t>
            </w:r>
            <w:r>
              <w:br/>
            </w:r>
            <w:r>
              <w:rPr>
                <w:rFonts w:ascii="Times New Roman"/>
                <w:b w:val="false"/>
                <w:i w:val="false"/>
                <w:color w:val="000000"/>
                <w:sz w:val="20"/>
              </w:rPr>
              <w:t>көмірсулардың қоспаларын,</w:t>
            </w:r>
            <w:r>
              <w:br/>
            </w:r>
            <w:r>
              <w:rPr>
                <w:rFonts w:ascii="Times New Roman"/>
                <w:b w:val="false"/>
                <w:i w:val="false"/>
                <w:color w:val="000000"/>
                <w:sz w:val="20"/>
              </w:rPr>
              <w:t>экологиялық отынды</w:t>
            </w:r>
            <w:r>
              <w:br/>
            </w:r>
            <w:r>
              <w:rPr>
                <w:rFonts w:ascii="Times New Roman"/>
                <w:b w:val="false"/>
                <w:i w:val="false"/>
                <w:color w:val="000000"/>
                <w:sz w:val="20"/>
              </w:rPr>
              <w:t>өткізу (тиеп жөнелту) көлемі</w:t>
            </w:r>
            <w:r>
              <w:br/>
            </w:r>
            <w:r>
              <w:rPr>
                <w:rFonts w:ascii="Times New Roman"/>
                <w:b w:val="false"/>
                <w:i w:val="false"/>
                <w:color w:val="000000"/>
                <w:sz w:val="20"/>
              </w:rPr>
              <w:t>туралы есебінің нысанына</w:t>
            </w:r>
            <w:r>
              <w:br/>
            </w:r>
            <w:r>
              <w:rPr>
                <w:rFonts w:ascii="Times New Roman"/>
                <w:b w:val="false"/>
                <w:i w:val="false"/>
                <w:color w:val="000000"/>
                <w:sz w:val="20"/>
              </w:rPr>
              <w:t>қосымша</w:t>
            </w:r>
          </w:p>
        </w:tc>
      </w:tr>
    </w:tbl>
    <w:bookmarkStart w:name="z153" w:id="65"/>
    <w:p>
      <w:pPr>
        <w:spacing w:after="0"/>
        <w:ind w:left="0"/>
        <w:jc w:val="left"/>
      </w:pPr>
      <w:r>
        <w:rPr>
          <w:rFonts w:ascii="Times New Roman"/>
          <w:b/>
          <w:i w:val="false"/>
          <w:color w:val="000000"/>
        </w:rPr>
        <w:t xml:space="preserve"> "Бензинді (авиациялық бензинді қоспағанда) және дизель отынын, газохолды, бензанолды, мұнай еріткішін, жеңіл көмірсулардың қоспаларын, экологиялық отынды өткізу (тиеп жөнелту) көлемі туралы есебі" нысанын толтыру бойынша түсіндірме 1. Жалпы ережелер</w:t>
      </w:r>
    </w:p>
    <w:bookmarkEnd w:id="65"/>
    <w:bookmarkStart w:name="z154" w:id="66"/>
    <w:p>
      <w:pPr>
        <w:spacing w:after="0"/>
        <w:ind w:left="0"/>
        <w:jc w:val="both"/>
      </w:pPr>
      <w:r>
        <w:rPr>
          <w:rFonts w:ascii="Times New Roman"/>
          <w:b w:val="false"/>
          <w:i w:val="false"/>
          <w:color w:val="000000"/>
          <w:sz w:val="28"/>
        </w:rPr>
        <w:t>
      1. "Бензинді (авиациялық бензинді қоспағанда) және дизель отынын, газохолды, бензанолды, мұнай еріткішін, жеңіл көмірсулардың қоспаларын, экологиялық отынды өткізу (тиеп жөнелту) көлемі туралы есебі" әкімшілік деректерді жинауға арналған нысан (бұдан әрі – Нысан) осы бұйрықпен бекітілген Акциздік бекеттің қызметін ұйымдастыру қағидаларының 12-тармағына сәйкес әзірленді.</w:t>
      </w:r>
    </w:p>
    <w:bookmarkEnd w:id="66"/>
    <w:p>
      <w:pPr>
        <w:spacing w:after="0"/>
        <w:ind w:left="0"/>
        <w:jc w:val="both"/>
      </w:pPr>
      <w:r>
        <w:rPr>
          <w:rFonts w:ascii="Times New Roman"/>
          <w:b w:val="false"/>
          <w:i w:val="false"/>
          <w:color w:val="000000"/>
          <w:sz w:val="28"/>
        </w:rPr>
        <w:t>
      Нысанды жүргізудің негізгі міндеті бензинді (авиациялық бензинді қоспағанда) және дизель отынын, газохолды, бензанолды, мұнай еріткішін, жеңіл көмірсулардың қоспаларын, экологиялық отынды өткізу (тиеп жөнелту) көлемі бойынша мәліметтерді алу.</w:t>
      </w:r>
    </w:p>
    <w:bookmarkStart w:name="z155" w:id="67"/>
    <w:p>
      <w:pPr>
        <w:spacing w:after="0"/>
        <w:ind w:left="0"/>
        <w:jc w:val="both"/>
      </w:pPr>
      <w:r>
        <w:rPr>
          <w:rFonts w:ascii="Times New Roman"/>
          <w:b w:val="false"/>
          <w:i w:val="false"/>
          <w:color w:val="000000"/>
          <w:sz w:val="28"/>
        </w:rPr>
        <w:t>
      2. Нысанды акциз бекетінде болғаннан кейінгі келесі жұмыс күні аумақтық мемлекеттік кірістер органдарының қызметкері толтырады, Нысанды ақпараттық жүйе арқылы Комитетке беруді қамтамасыз етеді.</w:t>
      </w:r>
    </w:p>
    <w:bookmarkEnd w:id="67"/>
    <w:bookmarkStart w:name="z156" w:id="68"/>
    <w:p>
      <w:pPr>
        <w:spacing w:after="0"/>
        <w:ind w:left="0"/>
        <w:jc w:val="both"/>
      </w:pPr>
      <w:r>
        <w:rPr>
          <w:rFonts w:ascii="Times New Roman"/>
          <w:b w:val="false"/>
          <w:i w:val="false"/>
          <w:color w:val="000000"/>
          <w:sz w:val="28"/>
        </w:rPr>
        <w:t>
      3. Нысан мұнай өндіруші кәсіпорындар ұсынған деректер негізінде толтырылады және ұсынылады.</w:t>
      </w:r>
    </w:p>
    <w:bookmarkEnd w:id="68"/>
    <w:bookmarkStart w:name="z157" w:id="69"/>
    <w:p>
      <w:pPr>
        <w:spacing w:after="0"/>
        <w:ind w:left="0"/>
        <w:jc w:val="left"/>
      </w:pPr>
      <w:r>
        <w:rPr>
          <w:rFonts w:ascii="Times New Roman"/>
          <w:b/>
          <w:i w:val="false"/>
          <w:color w:val="000000"/>
        </w:rPr>
        <w:t xml:space="preserve"> 2. Нысанды толтыру бойынша түсіндірме</w:t>
      </w:r>
    </w:p>
    <w:bookmarkEnd w:id="69"/>
    <w:bookmarkStart w:name="z158" w:id="70"/>
    <w:p>
      <w:pPr>
        <w:spacing w:after="0"/>
        <w:ind w:left="0"/>
        <w:jc w:val="both"/>
      </w:pPr>
      <w:r>
        <w:rPr>
          <w:rFonts w:ascii="Times New Roman"/>
          <w:b w:val="false"/>
          <w:i w:val="false"/>
          <w:color w:val="000000"/>
          <w:sz w:val="28"/>
        </w:rPr>
        <w:t>
      4. Нысанның 1-бағанында реті бойынша нөмірі көрсетіледі.</w:t>
      </w:r>
    </w:p>
    <w:bookmarkEnd w:id="70"/>
    <w:bookmarkStart w:name="z159" w:id="71"/>
    <w:p>
      <w:pPr>
        <w:spacing w:after="0"/>
        <w:ind w:left="0"/>
        <w:jc w:val="both"/>
      </w:pPr>
      <w:r>
        <w:rPr>
          <w:rFonts w:ascii="Times New Roman"/>
          <w:b w:val="false"/>
          <w:i w:val="false"/>
          <w:color w:val="000000"/>
          <w:sz w:val="28"/>
        </w:rPr>
        <w:t>
      5. Нысанның 2-бағанында өндірушінің бизнес-сәйкестендіру нөмірі көрсетіледі.</w:t>
      </w:r>
    </w:p>
    <w:bookmarkEnd w:id="71"/>
    <w:bookmarkStart w:name="z160" w:id="72"/>
    <w:p>
      <w:pPr>
        <w:spacing w:after="0"/>
        <w:ind w:left="0"/>
        <w:jc w:val="both"/>
      </w:pPr>
      <w:r>
        <w:rPr>
          <w:rFonts w:ascii="Times New Roman"/>
          <w:b w:val="false"/>
          <w:i w:val="false"/>
          <w:color w:val="000000"/>
          <w:sz w:val="28"/>
        </w:rPr>
        <w:t>
      6. Нысанның 3-бағанында өндіруші кәсіпорынның атауы көрсетіледі.</w:t>
      </w:r>
    </w:p>
    <w:bookmarkEnd w:id="72"/>
    <w:bookmarkStart w:name="z161" w:id="73"/>
    <w:p>
      <w:pPr>
        <w:spacing w:after="0"/>
        <w:ind w:left="0"/>
        <w:jc w:val="both"/>
      </w:pPr>
      <w:r>
        <w:rPr>
          <w:rFonts w:ascii="Times New Roman"/>
          <w:b w:val="false"/>
          <w:i w:val="false"/>
          <w:color w:val="000000"/>
          <w:sz w:val="28"/>
        </w:rPr>
        <w:t>
      7. Нысанның 4-бағанында бензиннің (авиациялық бензинді қоспағанда), дизель отыны, газахолдың, бензанолдың, мұнай еріткішінің, жеңіл көмірсулар қоспаларының, экологиялық отынның түрі көрсетіледі.</w:t>
      </w:r>
    </w:p>
    <w:bookmarkEnd w:id="73"/>
    <w:bookmarkStart w:name="z162" w:id="74"/>
    <w:p>
      <w:pPr>
        <w:spacing w:after="0"/>
        <w:ind w:left="0"/>
        <w:jc w:val="both"/>
      </w:pPr>
      <w:r>
        <w:rPr>
          <w:rFonts w:ascii="Times New Roman"/>
          <w:b w:val="false"/>
          <w:i w:val="false"/>
          <w:color w:val="000000"/>
          <w:sz w:val="28"/>
        </w:rPr>
        <w:t>
      8. Нысанның 5-бағанында дара сәйкестендіру коды көрсетіледі.</w:t>
      </w:r>
    </w:p>
    <w:bookmarkEnd w:id="74"/>
    <w:bookmarkStart w:name="z163" w:id="75"/>
    <w:p>
      <w:pPr>
        <w:spacing w:after="0"/>
        <w:ind w:left="0"/>
        <w:jc w:val="both"/>
      </w:pPr>
      <w:r>
        <w:rPr>
          <w:rFonts w:ascii="Times New Roman"/>
          <w:b w:val="false"/>
          <w:i w:val="false"/>
          <w:color w:val="000000"/>
          <w:sz w:val="28"/>
        </w:rPr>
        <w:t>
      9. Нысанның 6-бағанында тиеп жөнелтілетін мұнай өнімінің көлемі (тоннада) көрсетіледі</w:t>
      </w:r>
    </w:p>
    <w:bookmarkEnd w:id="75"/>
    <w:bookmarkStart w:name="z164" w:id="76"/>
    <w:p>
      <w:pPr>
        <w:spacing w:after="0"/>
        <w:ind w:left="0"/>
        <w:jc w:val="both"/>
      </w:pPr>
      <w:r>
        <w:rPr>
          <w:rFonts w:ascii="Times New Roman"/>
          <w:b w:val="false"/>
          <w:i w:val="false"/>
          <w:color w:val="000000"/>
          <w:sz w:val="28"/>
        </w:rPr>
        <w:t>
      10. Нысанның 7-бағанында операцияның коды көрсетіледі.</w:t>
      </w:r>
    </w:p>
    <w:bookmarkEnd w:id="76"/>
    <w:bookmarkStart w:name="z165" w:id="77"/>
    <w:p>
      <w:pPr>
        <w:spacing w:after="0"/>
        <w:ind w:left="0"/>
        <w:jc w:val="both"/>
      </w:pPr>
      <w:r>
        <w:rPr>
          <w:rFonts w:ascii="Times New Roman"/>
          <w:b w:val="false"/>
          <w:i w:val="false"/>
          <w:color w:val="000000"/>
          <w:sz w:val="28"/>
        </w:rPr>
        <w:t>
      11. Нысанның 8-бағанында ілеспе жүкқұжаттың күні көрсетіледі.</w:t>
      </w:r>
    </w:p>
    <w:bookmarkEnd w:id="77"/>
    <w:bookmarkStart w:name="z166" w:id="78"/>
    <w:p>
      <w:pPr>
        <w:spacing w:after="0"/>
        <w:ind w:left="0"/>
        <w:jc w:val="both"/>
      </w:pPr>
      <w:r>
        <w:rPr>
          <w:rFonts w:ascii="Times New Roman"/>
          <w:b w:val="false"/>
          <w:i w:val="false"/>
          <w:color w:val="000000"/>
          <w:sz w:val="28"/>
        </w:rPr>
        <w:t>
      12. Нысанның 9-бағанында ілеспе жүкқұжаттың нөмірі көрсетіледі.</w:t>
      </w:r>
    </w:p>
    <w:bookmarkEnd w:id="78"/>
    <w:bookmarkStart w:name="z167" w:id="79"/>
    <w:p>
      <w:pPr>
        <w:spacing w:after="0"/>
        <w:ind w:left="0"/>
        <w:jc w:val="both"/>
      </w:pPr>
      <w:r>
        <w:rPr>
          <w:rFonts w:ascii="Times New Roman"/>
          <w:b w:val="false"/>
          <w:i w:val="false"/>
          <w:color w:val="000000"/>
          <w:sz w:val="28"/>
        </w:rPr>
        <w:t>
      13. Нысанның 10-бағанында алушының бизнес-сәйкестендіру нөмірі көрсетіледі.</w:t>
      </w:r>
    </w:p>
    <w:bookmarkEnd w:id="79"/>
    <w:bookmarkStart w:name="z168" w:id="80"/>
    <w:p>
      <w:pPr>
        <w:spacing w:after="0"/>
        <w:ind w:left="0"/>
        <w:jc w:val="both"/>
      </w:pPr>
      <w:r>
        <w:rPr>
          <w:rFonts w:ascii="Times New Roman"/>
          <w:b w:val="false"/>
          <w:i w:val="false"/>
          <w:color w:val="000000"/>
          <w:sz w:val="28"/>
        </w:rPr>
        <w:t>
      14. Нысанның 11-бағанында алушы кәсіпорынның атауы көрсетіледі.</w:t>
      </w:r>
    </w:p>
    <w:bookmarkEnd w:id="80"/>
    <w:bookmarkStart w:name="z169" w:id="81"/>
    <w:p>
      <w:pPr>
        <w:spacing w:after="0"/>
        <w:ind w:left="0"/>
        <w:jc w:val="both"/>
      </w:pPr>
      <w:r>
        <w:rPr>
          <w:rFonts w:ascii="Times New Roman"/>
          <w:b w:val="false"/>
          <w:i w:val="false"/>
          <w:color w:val="000000"/>
          <w:sz w:val="28"/>
        </w:rPr>
        <w:t>
      15. Нысанның 12-бағанында бензиннің (авиациялық бензинді қоспағанда), дизель отыны, газахол, бензанол, мұнай еріткішінің, жеңіл көмірсулар қоспалары, экологиялық отынды жеткізу мекенжайы көрсетіледі.</w:t>
      </w:r>
    </w:p>
    <w:bookmarkEnd w:id="81"/>
    <w:bookmarkStart w:name="z170" w:id="82"/>
    <w:p>
      <w:pPr>
        <w:spacing w:after="0"/>
        <w:ind w:left="0"/>
        <w:jc w:val="both"/>
      </w:pPr>
      <w:r>
        <w:rPr>
          <w:rFonts w:ascii="Times New Roman"/>
          <w:b w:val="false"/>
          <w:i w:val="false"/>
          <w:color w:val="000000"/>
          <w:sz w:val="28"/>
        </w:rPr>
        <w:t>
      16. Нысанның 13-бағанында тиеп жөнелту түрі (теміржол, автокөлік, құбыржелісі арқылы) көрсетіледі.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83"/>
    <w:p>
      <w:pPr>
        <w:spacing w:after="0"/>
        <w:ind w:left="0"/>
        <w:jc w:val="left"/>
      </w:pPr>
      <w:r>
        <w:rPr>
          <w:rFonts w:ascii="Times New Roman"/>
          <w:b/>
          <w:i w:val="false"/>
          <w:color w:val="000000"/>
        </w:rPr>
        <w:t xml:space="preserve"> Темекі өнімдерін өндіретін кәсіпорындардың темекі өнімдерін өндіру, өткізу (оның ішінде экспорт) және импортының көлемі туралы есебі 20 __жылғы _______ жағдай бойынша</w:t>
      </w:r>
    </w:p>
    <w:bookmarkEnd w:id="83"/>
    <w:p>
      <w:pPr>
        <w:spacing w:after="0"/>
        <w:ind w:left="0"/>
        <w:jc w:val="both"/>
      </w:pPr>
      <w:r>
        <w:rPr>
          <w:rFonts w:ascii="Times New Roman"/>
          <w:b w:val="false"/>
          <w:i w:val="false"/>
          <w:color w:val="ff0000"/>
          <w:sz w:val="28"/>
        </w:rPr>
        <w:t xml:space="preserve">
      Ескерту. 6-қосымша жаңа редакцияда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Мың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темекі өнімдері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импорты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өндірісі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Орындаушы:___________________________________________________________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xml:space="preserve">                                                    байланыс телефоны</w:t>
      </w:r>
    </w:p>
    <w:p>
      <w:pPr>
        <w:spacing w:after="0"/>
        <w:ind w:left="0"/>
        <w:jc w:val="both"/>
      </w:pPr>
      <w:r>
        <w:rPr>
          <w:rFonts w:ascii="Times New Roman"/>
          <w:b w:val="false"/>
          <w:i w:val="false"/>
          <w:color w:val="000000"/>
          <w:sz w:val="28"/>
        </w:rPr>
        <w:t>Нысанды толтыру бойынша түсіндірме осы нысанға қосымшада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Темекі өнімдерін өндіретін</w:t>
            </w:r>
            <w:r>
              <w:br/>
            </w:r>
            <w:r>
              <w:rPr>
                <w:rFonts w:ascii="Times New Roman"/>
                <w:b w:val="false"/>
                <w:i w:val="false"/>
                <w:color w:val="000000"/>
                <w:sz w:val="20"/>
              </w:rPr>
              <w:t>кәсіпорындардың темекі</w:t>
            </w:r>
            <w:r>
              <w:br/>
            </w:r>
            <w:r>
              <w:rPr>
                <w:rFonts w:ascii="Times New Roman"/>
                <w:b w:val="false"/>
                <w:i w:val="false"/>
                <w:color w:val="000000"/>
                <w:sz w:val="20"/>
              </w:rPr>
              <w:t>өнімдерін өндіру, өткізу (оның</w:t>
            </w:r>
            <w:r>
              <w:br/>
            </w:r>
            <w:r>
              <w:rPr>
                <w:rFonts w:ascii="Times New Roman"/>
                <w:b w:val="false"/>
                <w:i w:val="false"/>
                <w:color w:val="000000"/>
                <w:sz w:val="20"/>
              </w:rPr>
              <w:t>ішінде экспорт) және</w:t>
            </w:r>
            <w:r>
              <w:br/>
            </w:r>
            <w:r>
              <w:rPr>
                <w:rFonts w:ascii="Times New Roman"/>
                <w:b w:val="false"/>
                <w:i w:val="false"/>
                <w:color w:val="000000"/>
                <w:sz w:val="20"/>
              </w:rPr>
              <w:t>импортының көлемдері</w:t>
            </w:r>
            <w:r>
              <w:br/>
            </w:r>
            <w:r>
              <w:rPr>
                <w:rFonts w:ascii="Times New Roman"/>
                <w:b w:val="false"/>
                <w:i w:val="false"/>
                <w:color w:val="000000"/>
                <w:sz w:val="20"/>
              </w:rPr>
              <w:t>туралы есебінің нысанына</w:t>
            </w:r>
            <w:r>
              <w:br/>
            </w:r>
            <w:r>
              <w:rPr>
                <w:rFonts w:ascii="Times New Roman"/>
                <w:b w:val="false"/>
                <w:i w:val="false"/>
                <w:color w:val="000000"/>
                <w:sz w:val="20"/>
              </w:rPr>
              <w:t>қосымша</w:t>
            </w:r>
          </w:p>
        </w:tc>
      </w:tr>
    </w:tbl>
    <w:bookmarkStart w:name="z172" w:id="84"/>
    <w:p>
      <w:pPr>
        <w:spacing w:after="0"/>
        <w:ind w:left="0"/>
        <w:jc w:val="left"/>
      </w:pPr>
      <w:r>
        <w:rPr>
          <w:rFonts w:ascii="Times New Roman"/>
          <w:b/>
          <w:i w:val="false"/>
          <w:color w:val="000000"/>
        </w:rPr>
        <w:t xml:space="preserve"> "Темекі өнімдерін өндіретін кәсіпорындардың темекі өнімдерін өндіру, өткізу (оның ішінде экспорт) және импортының көлемдері туралы есебі" нысанын толтыру бойынша түсіндірме 1. Жалпы ережелер</w:t>
      </w:r>
    </w:p>
    <w:bookmarkEnd w:id="84"/>
    <w:bookmarkStart w:name="z173" w:id="85"/>
    <w:p>
      <w:pPr>
        <w:spacing w:after="0"/>
        <w:ind w:left="0"/>
        <w:jc w:val="both"/>
      </w:pPr>
      <w:r>
        <w:rPr>
          <w:rFonts w:ascii="Times New Roman"/>
          <w:b w:val="false"/>
          <w:i w:val="false"/>
          <w:color w:val="000000"/>
          <w:sz w:val="28"/>
        </w:rPr>
        <w:t>
      1. "Темекі өнімдерін өндіретін кәсіпорындардың темекі өнімдерін өндіру, өткізу (оның ішінде экспорт) және импортының көлемдері туралы есебі" әкімшілік деректерді жинауға арналған нысан (бұдан әрі – Нысан) осы бұйрықпен бекітілген Акциздік бекеттің қызметін ұйымдастыру қағидаларының 12-тармағына сәйкес әзірленді.</w:t>
      </w:r>
    </w:p>
    <w:bookmarkEnd w:id="85"/>
    <w:p>
      <w:pPr>
        <w:spacing w:after="0"/>
        <w:ind w:left="0"/>
        <w:jc w:val="both"/>
      </w:pPr>
      <w:r>
        <w:rPr>
          <w:rFonts w:ascii="Times New Roman"/>
          <w:b w:val="false"/>
          <w:i w:val="false"/>
          <w:color w:val="000000"/>
          <w:sz w:val="28"/>
        </w:rPr>
        <w:t>
      Нысанды жүргізудің негізгі міндеті темекі өнімдерін өндіру және импортының көлемі бойынша мәліметтерді алу.</w:t>
      </w:r>
    </w:p>
    <w:bookmarkStart w:name="z174" w:id="86"/>
    <w:p>
      <w:pPr>
        <w:spacing w:after="0"/>
        <w:ind w:left="0"/>
        <w:jc w:val="both"/>
      </w:pPr>
      <w:r>
        <w:rPr>
          <w:rFonts w:ascii="Times New Roman"/>
          <w:b w:val="false"/>
          <w:i w:val="false"/>
          <w:color w:val="000000"/>
          <w:sz w:val="28"/>
        </w:rPr>
        <w:t>
      2. Нысанды акциз бекетінде болғаннан кейінгі келесі жұмыс күні аумақтық мемлекеттік кірістер органдарының қызметкері толтырады, Нысанды ақпараттық жүйе арқылы Комитетке беруді қамтамасыз етеді.</w:t>
      </w:r>
    </w:p>
    <w:bookmarkEnd w:id="86"/>
    <w:bookmarkStart w:name="z175" w:id="87"/>
    <w:p>
      <w:pPr>
        <w:spacing w:after="0"/>
        <w:ind w:left="0"/>
        <w:jc w:val="both"/>
      </w:pPr>
      <w:r>
        <w:rPr>
          <w:rFonts w:ascii="Times New Roman"/>
          <w:b w:val="false"/>
          <w:i w:val="false"/>
          <w:color w:val="000000"/>
          <w:sz w:val="28"/>
        </w:rPr>
        <w:t>
      3. Нысан темекі өнімдерін өндіретін кәсіпорындар ұсынған деректер негізінде толтырылады және ұсынылады.</w:t>
      </w:r>
    </w:p>
    <w:bookmarkEnd w:id="87"/>
    <w:bookmarkStart w:name="z176" w:id="88"/>
    <w:p>
      <w:pPr>
        <w:spacing w:after="0"/>
        <w:ind w:left="0"/>
        <w:jc w:val="left"/>
      </w:pPr>
      <w:r>
        <w:rPr>
          <w:rFonts w:ascii="Times New Roman"/>
          <w:b/>
          <w:i w:val="false"/>
          <w:color w:val="000000"/>
        </w:rPr>
        <w:t xml:space="preserve"> 2. Нысанды толтыру бойынша түсіндірме</w:t>
      </w:r>
    </w:p>
    <w:bookmarkEnd w:id="88"/>
    <w:bookmarkStart w:name="z177" w:id="89"/>
    <w:p>
      <w:pPr>
        <w:spacing w:after="0"/>
        <w:ind w:left="0"/>
        <w:jc w:val="both"/>
      </w:pPr>
      <w:r>
        <w:rPr>
          <w:rFonts w:ascii="Times New Roman"/>
          <w:b w:val="false"/>
          <w:i w:val="false"/>
          <w:color w:val="000000"/>
          <w:sz w:val="28"/>
        </w:rPr>
        <w:t>
      4. Нысанның 1-бағанында реті бойынша нөмірі көрсетіледі.</w:t>
      </w:r>
    </w:p>
    <w:bookmarkEnd w:id="89"/>
    <w:bookmarkStart w:name="z178" w:id="90"/>
    <w:p>
      <w:pPr>
        <w:spacing w:after="0"/>
        <w:ind w:left="0"/>
        <w:jc w:val="both"/>
      </w:pPr>
      <w:r>
        <w:rPr>
          <w:rFonts w:ascii="Times New Roman"/>
          <w:b w:val="false"/>
          <w:i w:val="false"/>
          <w:color w:val="000000"/>
          <w:sz w:val="28"/>
        </w:rPr>
        <w:t>
      5. Нысанның 2-бағанында өндірілген темекі өнімдерінің саны мың данада көрсетіледі.</w:t>
      </w:r>
    </w:p>
    <w:bookmarkEnd w:id="90"/>
    <w:bookmarkStart w:name="z179" w:id="91"/>
    <w:p>
      <w:pPr>
        <w:spacing w:after="0"/>
        <w:ind w:left="0"/>
        <w:jc w:val="both"/>
      </w:pPr>
      <w:r>
        <w:rPr>
          <w:rFonts w:ascii="Times New Roman"/>
          <w:b w:val="false"/>
          <w:i w:val="false"/>
          <w:color w:val="000000"/>
          <w:sz w:val="28"/>
        </w:rPr>
        <w:t>
      6. Нысанның 3-бағанында импортталатын темекі өнімдерінің саны мың данада көрсетіледі.</w:t>
      </w:r>
    </w:p>
    <w:bookmarkEnd w:id="91"/>
    <w:bookmarkStart w:name="z180" w:id="92"/>
    <w:p>
      <w:pPr>
        <w:spacing w:after="0"/>
        <w:ind w:left="0"/>
        <w:jc w:val="both"/>
      </w:pPr>
      <w:r>
        <w:rPr>
          <w:rFonts w:ascii="Times New Roman"/>
          <w:b w:val="false"/>
          <w:i w:val="false"/>
          <w:color w:val="000000"/>
          <w:sz w:val="28"/>
        </w:rPr>
        <w:t>
      7. Нысанның 4-бағанында өткізілген темекі өнімдерінің жалпы саны мың данада көрсетіледі.</w:t>
      </w:r>
    </w:p>
    <w:bookmarkEnd w:id="92"/>
    <w:bookmarkStart w:name="z181" w:id="93"/>
    <w:p>
      <w:pPr>
        <w:spacing w:after="0"/>
        <w:ind w:left="0"/>
        <w:jc w:val="both"/>
      </w:pPr>
      <w:r>
        <w:rPr>
          <w:rFonts w:ascii="Times New Roman"/>
          <w:b w:val="false"/>
          <w:i w:val="false"/>
          <w:color w:val="000000"/>
          <w:sz w:val="28"/>
        </w:rPr>
        <w:t>
      8. Нысанның 5-бағанында өткізілген отандық өндірілген темекі өнімдерінің саны мың данада көрсетіледі.</w:t>
      </w:r>
    </w:p>
    <w:bookmarkEnd w:id="93"/>
    <w:bookmarkStart w:name="z182" w:id="94"/>
    <w:p>
      <w:pPr>
        <w:spacing w:after="0"/>
        <w:ind w:left="0"/>
        <w:jc w:val="both"/>
      </w:pPr>
      <w:r>
        <w:rPr>
          <w:rFonts w:ascii="Times New Roman"/>
          <w:b w:val="false"/>
          <w:i w:val="false"/>
          <w:color w:val="000000"/>
          <w:sz w:val="28"/>
        </w:rPr>
        <w:t>
      9. Нысанның 6-бағанында өткізілген импорттық өндірілген темекі өнімдерінің саны мың данада көрсетіледі.</w:t>
      </w:r>
    </w:p>
    <w:bookmarkEnd w:id="94"/>
    <w:bookmarkStart w:name="z183" w:id="95"/>
    <w:p>
      <w:pPr>
        <w:spacing w:after="0"/>
        <w:ind w:left="0"/>
        <w:jc w:val="both"/>
      </w:pPr>
      <w:r>
        <w:rPr>
          <w:rFonts w:ascii="Times New Roman"/>
          <w:b w:val="false"/>
          <w:i w:val="false"/>
          <w:color w:val="000000"/>
          <w:sz w:val="28"/>
        </w:rPr>
        <w:t>
      10. Нысанның 7-бағанында экспортқа өткізілген темекі өнімдерінің саны мың данада көрсетіледі.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p>
        </w:tc>
      </w:tr>
    </w:tbl>
    <w:bookmarkStart w:name="z108" w:id="96"/>
    <w:p>
      <w:pPr>
        <w:spacing w:after="0"/>
        <w:ind w:left="0"/>
        <w:jc w:val="left"/>
      </w:pPr>
      <w:r>
        <w:rPr>
          <w:rFonts w:ascii="Times New Roman"/>
          <w:b/>
          <w:i w:val="false"/>
          <w:color w:val="000000"/>
        </w:rPr>
        <w:t xml:space="preserve"> Акцизделетін өнімдердің өндірісі мен өткізуін есепке алу журналы</w:t>
      </w:r>
    </w:p>
    <w:bookmarkEnd w:id="96"/>
    <w:p>
      <w:pPr>
        <w:spacing w:after="0"/>
        <w:ind w:left="0"/>
        <w:jc w:val="both"/>
      </w:pPr>
      <w:r>
        <w:rPr>
          <w:rFonts w:ascii="Times New Roman"/>
          <w:b w:val="false"/>
          <w:i w:val="false"/>
          <w:color w:val="ff0000"/>
          <w:sz w:val="28"/>
        </w:rPr>
        <w:t xml:space="preserve">
      Ескерту. 7-қосымша жаңа редакцияда - ҚР Премьер-Министрінің орынбасары - Қаржы министрінің  14.04.2022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бизнес сәйкестендіру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Акцизделетін өнімдердің өндірісі және өткізуі (этил спирті мен алкоголь өнімі үшін - декалитр, темекі өнімі үшін – мың дана, бензин (авиациялық бензинді қоспағанда) және дизель отыны, газохол, бензанол, мұнай еріткіші, жеңіл көмірсулар қоспалары, экологиялық отын үшін – тонна)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делетін өнімді өндірушінің жауапты адамының тегі, аты, әкесінің аты (егер ол жеке басын куәландыратын құжатта көрсетілсе) және қолы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лауазымды қыз меткерінің тегі, аты, әкесінің аты (егер ол жеке басын куәландыратын құжатта көрсетілсе) және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басындағы қалдық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 өнді ілгені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 іске жібер ілгені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 өткіз ілгені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