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398cb" w14:textId="7c398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Есепке алу-бақылау маркаларын алу, есепке алу, сақтау, беру және өндірушінің және (немесе) импорттаушының алкоголь өнiмiн өндіру және (немесе) Қазақстан Республикасына импорттау кезiнде есепке алу-бақылау маркаларын нысаналы пайдалану туралы мiндеттемесiн, есебiн ұсыну қағидаларын, сондай-ақ осындай мiндеттеменi есепке алу тәртiбi мен қамтамасыз ету мөлшерiн бекіту туралы</w:t>
      </w:r>
    </w:p>
    <w:p>
      <w:pPr>
        <w:spacing w:after="0"/>
        <w:ind w:left="0"/>
        <w:jc w:val="both"/>
      </w:pPr>
      <w:r>
        <w:rPr>
          <w:rFonts w:ascii="Times New Roman"/>
          <w:b w:val="false"/>
          <w:i w:val="false"/>
          <w:color w:val="000000"/>
          <w:sz w:val="28"/>
        </w:rPr>
        <w:t>Қазақстан Республикасы Қаржы министрінің 2018 жылғы 8 ақпандағы № 144 бұйрығы. Қазақстан Республикасының Әділет министрлігінде 2018 жылғы 27 ақпанда № 16437 болып тіркелді.</w:t>
      </w:r>
    </w:p>
    <w:p>
      <w:pPr>
        <w:spacing w:after="0"/>
        <w:ind w:left="0"/>
        <w:jc w:val="both"/>
      </w:pPr>
      <w:r>
        <w:rPr>
          <w:rFonts w:ascii="Times New Roman"/>
          <w:b w:val="false"/>
          <w:i w:val="false"/>
          <w:color w:val="ff0000"/>
          <w:sz w:val="28"/>
        </w:rPr>
        <w:t xml:space="preserve">
      Ескерту. Тақырыбы жаңа редакцияда - ҚР Премьер-Министрінің орынбасары - Қаржы министрінің 28.09.2022 </w:t>
      </w:r>
      <w:r>
        <w:rPr>
          <w:rFonts w:ascii="Times New Roman"/>
          <w:b w:val="false"/>
          <w:i w:val="false"/>
          <w:color w:val="ff0000"/>
          <w:sz w:val="28"/>
        </w:rPr>
        <w:t>№ 998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0"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172-бабы</w:t>
      </w:r>
      <w:r>
        <w:rPr>
          <w:rFonts w:ascii="Times New Roman"/>
          <w:b w:val="false"/>
          <w:i w:val="false"/>
          <w:color w:val="000000"/>
          <w:sz w:val="28"/>
        </w:rPr>
        <w:t xml:space="preserve"> 15-тармағының 2) тармақшасына және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Қаржы министрінің 01.11.021 </w:t>
      </w:r>
      <w:r>
        <w:rPr>
          <w:rFonts w:ascii="Times New Roman"/>
          <w:b w:val="false"/>
          <w:i w:val="false"/>
          <w:color w:val="ff0000"/>
          <w:sz w:val="28"/>
        </w:rPr>
        <w:t>№ 1128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Есепке алу-бақылау маркаларын алу, есепке алу, сақтау, беру және өндірушінің және (немесе) импорттаушының алкоголь өнiмiн өндіру және (немесе) Қазақстан Республикасына импорттау кезiнде есепке алу-бақылау маркаларын нысаналы пайдалану туралы мiндеттемесiн, есебiн ұсыну қағидалары;</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Өндірушінің және (немесе) импорттаушының алкоголь өнiмiн өндіру және (немесе) Қазақстан Республикасына импорттау кезiнде есепке алу-бақылау маркаларын нысаналы пайдалану туралы мiндеттемесiн есепке алу қағидалары;</w:t>
      </w:r>
    </w:p>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Өндірушінің және (немесе) импорттаушының алкоголь өнiмiн өндіру және (немесе) Қазақстан Республикасына импорттау кезiнде есепке алу-бақылау маркаларын нысаналы пайдалану туралы мiндеттемесiн қамтамасыз ету мөлшерi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Премьер-Министрінің орынбасары - Қаржы министрінің 28.09.2022 </w:t>
      </w:r>
      <w:r>
        <w:rPr>
          <w:rFonts w:ascii="Times New Roman"/>
          <w:b w:val="false"/>
          <w:i w:val="false"/>
          <w:color w:val="000000"/>
          <w:sz w:val="28"/>
        </w:rPr>
        <w:t>№ 998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xml:space="preserve">
      2. "Акциздiк және есепке алу-бақылау маркаларын алу, есепке алу, сақтау, беру және импорттаушылардың Қазақстан Республикасына алкоголь өнiмдерiн импорттау кезiнде есепке алу-бақылау маркаларын нысаналы пайдалану туралы мiндеттемесiн, есебiн ұсыну қағидаларын, сондай-ақ осындай мiндеттеменi есепке алу және қамтамасыз ету мөлшерiн бекіту туралы" Қазақстан Республикасы Қаржы министрінің 2017 жылғы 6 желтоқсандағы № 80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14875 болып тіркелген, Қазақстан Республикасы нормативтік құқықтық актілерінің Эталондық бақылау банкінде электрондық түрде 2017 жылғы 13 наурызда жарияланған) күші жойылды деп танылсын.</w:t>
      </w:r>
    </w:p>
    <w:bookmarkEnd w:id="2"/>
    <w:bookmarkStart w:name="z6" w:id="3"/>
    <w:p>
      <w:pPr>
        <w:spacing w:after="0"/>
        <w:ind w:left="0"/>
        <w:jc w:val="both"/>
      </w:pPr>
      <w:r>
        <w:rPr>
          <w:rFonts w:ascii="Times New Roman"/>
          <w:b w:val="false"/>
          <w:i w:val="false"/>
          <w:color w:val="000000"/>
          <w:sz w:val="28"/>
        </w:rPr>
        <w:t>
      3. Қазақстан Республикасы Қаржы министрлігінің Мемлекеттік кірістер комитеті (Теңгебаев А.М.) заңнамада белгіленген тәртіппен:</w:t>
      </w:r>
    </w:p>
    <w:bookmarkEnd w:id="3"/>
    <w:bookmarkStart w:name="z7" w:id="4"/>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4"/>
    <w:bookmarkStart w:name="z8" w:id="5"/>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электрондық түрдегі көшірмелерін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ресми жариялау үшін және Қазақстан Республикасы нормативтік құқықтық актілерінің эталондық бақылау банкіне енгізу үшін жіберілуін;</w:t>
      </w:r>
    </w:p>
    <w:bookmarkEnd w:id="5"/>
    <w:bookmarkStart w:name="z9" w:id="6"/>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bookmarkEnd w:id="6"/>
    <w:bookmarkStart w:name="z10" w:id="7"/>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7"/>
    <w:bookmarkStart w:name="z11" w:id="8"/>
    <w:p>
      <w:pPr>
        <w:spacing w:after="0"/>
        <w:ind w:left="0"/>
        <w:jc w:val="both"/>
      </w:pPr>
      <w:r>
        <w:rPr>
          <w:rFonts w:ascii="Times New Roman"/>
          <w:b w:val="false"/>
          <w:i w:val="false"/>
          <w:color w:val="000000"/>
          <w:sz w:val="28"/>
        </w:rPr>
        <w:t>
      4. Осы бұйрық алғаш ресми жарияланған күнінен кейін он күнтізбелік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8 ақпандағы</w:t>
            </w:r>
            <w:r>
              <w:br/>
            </w:r>
            <w:r>
              <w:rPr>
                <w:rFonts w:ascii="Times New Roman"/>
                <w:b w:val="false"/>
                <w:i w:val="false"/>
                <w:color w:val="000000"/>
                <w:sz w:val="20"/>
              </w:rPr>
              <w:t>№ 144 бұйрығына</w:t>
            </w:r>
            <w:r>
              <w:br/>
            </w:r>
            <w:r>
              <w:rPr>
                <w:rFonts w:ascii="Times New Roman"/>
                <w:b w:val="false"/>
                <w:i w:val="false"/>
                <w:color w:val="000000"/>
                <w:sz w:val="20"/>
              </w:rPr>
              <w:t>1-қосымша</w:t>
            </w:r>
          </w:p>
        </w:tc>
      </w:tr>
    </w:tbl>
    <w:bookmarkStart w:name="z13" w:id="9"/>
    <w:p>
      <w:pPr>
        <w:spacing w:after="0"/>
        <w:ind w:left="0"/>
        <w:jc w:val="left"/>
      </w:pPr>
      <w:r>
        <w:rPr>
          <w:rFonts w:ascii="Times New Roman"/>
          <w:b/>
          <w:i w:val="false"/>
          <w:color w:val="000000"/>
        </w:rPr>
        <w:t xml:space="preserve"> Есепке алу-бақылау маркаларын алу, есепке алу, сақтау, беру және өндірушінің және (немесе) импорттаушының алкоголь өнiмiн өндіру және (немесе) Қазақстан Республикасына импорттау кезiнде есепке алу-бақылау маркаларын нысаналы пайдалану туралы мiндеттемесiн, есебiн ұсыну қағидалары</w:t>
      </w:r>
    </w:p>
    <w:bookmarkEnd w:id="9"/>
    <w:p>
      <w:pPr>
        <w:spacing w:after="0"/>
        <w:ind w:left="0"/>
        <w:jc w:val="both"/>
      </w:pPr>
      <w:r>
        <w:rPr>
          <w:rFonts w:ascii="Times New Roman"/>
          <w:b w:val="false"/>
          <w:i w:val="false"/>
          <w:color w:val="ff0000"/>
          <w:sz w:val="28"/>
        </w:rPr>
        <w:t xml:space="preserve">
      Ескерту. Тақырыбы жаңа редакцияда - ҚР Премьер-Министрінің орынбасары - Қаржы министрінің 28.09.2022 </w:t>
      </w:r>
      <w:r>
        <w:rPr>
          <w:rFonts w:ascii="Times New Roman"/>
          <w:b w:val="false"/>
          <w:i w:val="false"/>
          <w:color w:val="ff0000"/>
          <w:sz w:val="28"/>
        </w:rPr>
        <w:t>№ 998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Ескерту. Қағида жаңа редакцияда – ҚР Премьер-Министрінің орынбасары - Қаржы министрінің 14.04.2022 </w:t>
      </w:r>
      <w:r>
        <w:rPr>
          <w:rFonts w:ascii="Times New Roman"/>
          <w:b w:val="false"/>
          <w:i w:val="false"/>
          <w:color w:val="000000"/>
          <w:sz w:val="28"/>
        </w:rPr>
        <w:t>№ 410</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бұйрығымен.</w:t>
      </w:r>
    </w:p>
    <w:bookmarkStart w:name="z265" w:id="10"/>
    <w:p>
      <w:pPr>
        <w:spacing w:after="0"/>
        <w:ind w:left="0"/>
        <w:jc w:val="left"/>
      </w:pPr>
      <w:r>
        <w:rPr>
          <w:rFonts w:ascii="Times New Roman"/>
          <w:b/>
          <w:i w:val="false"/>
          <w:color w:val="000000"/>
        </w:rPr>
        <w:t xml:space="preserve"> 1-тарау. Жалпы ережелер</w:t>
      </w:r>
    </w:p>
    <w:bookmarkEnd w:id="10"/>
    <w:bookmarkStart w:name="z15" w:id="11"/>
    <w:p>
      <w:pPr>
        <w:spacing w:after="0"/>
        <w:ind w:left="0"/>
        <w:jc w:val="both"/>
      </w:pPr>
      <w:r>
        <w:rPr>
          <w:rFonts w:ascii="Times New Roman"/>
          <w:b w:val="false"/>
          <w:i w:val="false"/>
          <w:color w:val="000000"/>
          <w:sz w:val="28"/>
        </w:rPr>
        <w:t xml:space="preserve">
      1. Осы Есепке алу-бақылау маркаларын алу, есепке алу, сақтау, беру және өндірушінің және (немесе) импорттаушының алкоголь өнiмiн өндіру және (немесе) Қазақстан Республикасына импорттау кезiнде есепке алу-бақылау маркаларын нысаналы пайдалану туралы мiндеттемесiн, есебiн ұсыну қағидалары (бұдан әрі – Қағидалар) "Салық және бюджетке төленетін басқа да міндетті төлемдер туралы" Қазақстан Республикасы Кодексінің (Салық кодексі) (бұдан әрі – Салық кодексі) 172-бабы 15-тармағының </w:t>
      </w:r>
      <w:r>
        <w:rPr>
          <w:rFonts w:ascii="Times New Roman"/>
          <w:b w:val="false"/>
          <w:i w:val="false"/>
          <w:color w:val="000000"/>
          <w:sz w:val="28"/>
        </w:rPr>
        <w:t>2) тармақшасына</w:t>
      </w:r>
      <w:r>
        <w:rPr>
          <w:rFonts w:ascii="Times New Roman"/>
          <w:b w:val="false"/>
          <w:i w:val="false"/>
          <w:color w:val="000000"/>
          <w:sz w:val="28"/>
        </w:rPr>
        <w:t xml:space="preserve"> және "Мемлекеттік көрсетілетін қызметтер туралы" Қазақстан Республикасы Заңының (бұдан әрі – Заң)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әзірленген және:</w:t>
      </w:r>
    </w:p>
    <w:bookmarkEnd w:id="11"/>
    <w:bookmarkStart w:name="z287" w:id="12"/>
    <w:p>
      <w:pPr>
        <w:spacing w:after="0"/>
        <w:ind w:left="0"/>
        <w:jc w:val="both"/>
      </w:pPr>
      <w:r>
        <w:rPr>
          <w:rFonts w:ascii="Times New Roman"/>
          <w:b w:val="false"/>
          <w:i w:val="false"/>
          <w:color w:val="000000"/>
          <w:sz w:val="28"/>
        </w:rPr>
        <w:t>
      1) алкоголь өнімін (толысылған шарапты және сыра қайнату өнімін қоспағанда) (бұдан әрі – алкоголь өнімі) өндіру бойынша қызметті жүзеге асыратын дара кәсіпкерлер мен заңды тұлғалардың, Қазақстан Республикасының аумағына алкоголь өнімін импорттайтын Қазақстан Республикасының бейрезидент-заңды тұлғалардың, борышкердің мүлкін (активтерін) өткізу кезінде банкроттықты және оңалтуды басқарушылардың (бұдан әрі – көрсетілетін қызметті алушы) алкоголь өніміне есепке алу-бақылау маркаларын (бұдан әрі – ЕБМ) алу, есепке алу, сақтау, беру;</w:t>
      </w:r>
    </w:p>
    <w:bookmarkEnd w:id="12"/>
    <w:bookmarkStart w:name="z288" w:id="13"/>
    <w:p>
      <w:pPr>
        <w:spacing w:after="0"/>
        <w:ind w:left="0"/>
        <w:jc w:val="both"/>
      </w:pPr>
      <w:r>
        <w:rPr>
          <w:rFonts w:ascii="Times New Roman"/>
          <w:b w:val="false"/>
          <w:i w:val="false"/>
          <w:color w:val="000000"/>
          <w:sz w:val="28"/>
        </w:rPr>
        <w:t xml:space="preserve">
      2) алкоголь өнімін өндіруді және (немесе) Қазақстан Республикасына импорттауды жүзеге асыратын тұлғаның Салық кодексінің 172-бабы </w:t>
      </w:r>
      <w:r>
        <w:rPr>
          <w:rFonts w:ascii="Times New Roman"/>
          <w:b w:val="false"/>
          <w:i w:val="false"/>
          <w:color w:val="000000"/>
          <w:sz w:val="28"/>
        </w:rPr>
        <w:t>7-тармағына</w:t>
      </w:r>
      <w:r>
        <w:rPr>
          <w:rFonts w:ascii="Times New Roman"/>
          <w:b w:val="false"/>
          <w:i w:val="false"/>
          <w:color w:val="000000"/>
          <w:sz w:val="28"/>
        </w:rPr>
        <w:t xml:space="preserve"> сәйкес алкоголь өнімін өндіру және (немесе) Қазақстан Республикасына импорттау кезінде есепке алу-бақылау маркаларын нысаналы пайдалану туралы міндеттемесін (бұдан әрі – Міндеттеме) және өндірушінің және (немесе) импорттаушының алкоголь өнімін өндіру және (немесе) Қазақстан Республикасына импорттау кезінде есепке алу-бақылау маркаларын нысаналы пайдалану туралы есебін облыстар, республикалық маңызы бар қалалар және астана бойынша мемлекеттік кірістер органдарына (бұдан әрі – мемлекеттік кірістер органы) ұсыну тәртібін айқындайды.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Премьер-Министрінің орынбасары - Қаржы министрінің 28.09.2022 </w:t>
      </w:r>
      <w:r>
        <w:rPr>
          <w:rFonts w:ascii="Times New Roman"/>
          <w:b w:val="false"/>
          <w:i w:val="false"/>
          <w:color w:val="000000"/>
          <w:sz w:val="28"/>
        </w:rPr>
        <w:t>№ 998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5" w:id="14"/>
    <w:p>
      <w:pPr>
        <w:spacing w:after="0"/>
        <w:ind w:left="0"/>
        <w:jc w:val="both"/>
      </w:pPr>
      <w:r>
        <w:rPr>
          <w:rFonts w:ascii="Times New Roman"/>
          <w:b w:val="false"/>
          <w:i w:val="false"/>
          <w:color w:val="000000"/>
          <w:sz w:val="28"/>
        </w:rPr>
        <w:t>
      2. ЕБМ-ны жасап шығаруды, оларды жеткізуді және алушыларға беруді Қазақстан Республикасының азаматтық заңнамасына сәйкес Қазақстан Республикасы Қаржы министрлігінің Мемлекеттік кірістер комитетімен және көрсетілетін қызметті алушылармен жасасқан шарттарға (келісімшарттарға) сәйкес "Қазақстан Республикасы Ұлттық Банкінің Банкнот фабрикасы" шаруашылық жүргізу құқығындағы республикалық мемлекеттік кәсіпорны (бұдан әрі – көрсетілетін қызметті беруші) жүзеге асырады.</w:t>
      </w:r>
    </w:p>
    <w:bookmarkEnd w:id="14"/>
    <w:bookmarkStart w:name="z276" w:id="15"/>
    <w:p>
      <w:pPr>
        <w:spacing w:after="0"/>
        <w:ind w:left="0"/>
        <w:jc w:val="both"/>
      </w:pPr>
      <w:r>
        <w:rPr>
          <w:rFonts w:ascii="Times New Roman"/>
          <w:b w:val="false"/>
          <w:i w:val="false"/>
          <w:color w:val="000000"/>
          <w:sz w:val="28"/>
        </w:rPr>
        <w:t xml:space="preserve">
      3.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көрсетілетін қызметті берушілер мемлекеттік қызмет көрсету сатысы туралы деректерді мемлекеттік қызметтер көрсету мониторингінің ақпараттық жүйесіне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қағидаларын бекіту туралы" Қазақстан Республикасы Көлік және коммуникация министрінің міндетін атқарушының 2013 жылғы 14 маусымдағы № 452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8555 болып тіркелген) белгілеген тәртіппен енгізуді қамтамасыз етеді.</w:t>
      </w:r>
    </w:p>
    <w:bookmarkEnd w:id="15"/>
    <w:p>
      <w:pPr>
        <w:spacing w:after="0"/>
        <w:ind w:left="0"/>
        <w:jc w:val="both"/>
      </w:pPr>
      <w:r>
        <w:rPr>
          <w:rFonts w:ascii="Times New Roman"/>
          <w:b w:val="false"/>
          <w:i w:val="false"/>
          <w:color w:val="000000"/>
          <w:sz w:val="28"/>
        </w:rPr>
        <w:t>
      Осы Қағидаларға өзгерістер (және) немесе толықтырулар енгізілген кезде, уәкілетті орган Қазақстан Республикасы Әділет министрлігінде мемлекеттік тіркелгеннен кейін 3 (үш) жұмыс күні ішінде мемлекеттік қызметтерді көрсету тәртібі туралы ақпаратты өзектендіреді және Бірыңғай байланыс орталығына, "электрондық үкiметтiң" ақпараттық-коммуникациялық инфрақұрылымының операторына және көрсетілетін қызметті берушіге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Премьер-Министрінің орынбасары - Қаржы министрінің 22.12.2022 </w:t>
      </w:r>
      <w:r>
        <w:rPr>
          <w:rFonts w:ascii="Times New Roman"/>
          <w:b w:val="false"/>
          <w:i w:val="false"/>
          <w:color w:val="000000"/>
          <w:sz w:val="28"/>
        </w:rPr>
        <w:t>№ 1311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7" w:id="16"/>
    <w:p>
      <w:pPr>
        <w:spacing w:after="0"/>
        <w:ind w:left="0"/>
        <w:jc w:val="both"/>
      </w:pPr>
      <w:r>
        <w:rPr>
          <w:rFonts w:ascii="Times New Roman"/>
          <w:b w:val="false"/>
          <w:i w:val="false"/>
          <w:color w:val="000000"/>
          <w:sz w:val="28"/>
        </w:rPr>
        <w:t>
      4. Мемлекеттік көрсетілетін қызметтерді көрсету үшін қажет ақпараттарды қамтитын ақпараттық жүйелер істен шыққан кезде көрсетілетін қызметті берушілер істен шыққан сәттен бастап 30 (отыз) минут ішінде sd_pbf@nіtec.kz электронды пошта арқылы қолдау қызметіне міндетті түрде мемлекеттік көрсетілетін қызмет атауын, мемлекеттік көрсетілетін қызметтерді алуға берген өтініштің тіркеу нөмірін, жеке сәйкестендіру нөмірін (ЖСН) немесе бизнес-сәйкестендіру нөмірін (БСН), көрсетілетін қызметті алушының атауын, жүйелі және қолданбалы бағдарламалық қамтамасыз етудің нұсқасын (Wіndows, Google Chrome), қатеге әкеліп соққан әрекеттер дәйектемесін сипаттауды, туындаған проблеманы түсіндіретін скриншотты ұсына отырып сұрау салуды жолдайды.</w:t>
      </w:r>
    </w:p>
    <w:bookmarkEnd w:id="16"/>
    <w:bookmarkStart w:name="z278" w:id="17"/>
    <w:p>
      <w:pPr>
        <w:spacing w:after="0"/>
        <w:ind w:left="0"/>
        <w:jc w:val="both"/>
      </w:pPr>
      <w:r>
        <w:rPr>
          <w:rFonts w:ascii="Times New Roman"/>
          <w:b w:val="false"/>
          <w:i w:val="false"/>
          <w:color w:val="000000"/>
          <w:sz w:val="28"/>
        </w:rPr>
        <w:t xml:space="preserve">
      5. Өндіруші және (немесе) импорттаушы ЕБМ алғанға дейін мемлекеттік кірістер органдарына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Алкоголь өнімін өндіру және (немесе) Қазақстан Республикасына импорттау кезінде есепке алу-бақылау маркаларын нысаналы пайдалану туралы міндеттемені ұсынады.</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Премьер-Министрінің орынбасары - Қаржы министрінің 28.09.2022 </w:t>
      </w:r>
      <w:r>
        <w:rPr>
          <w:rFonts w:ascii="Times New Roman"/>
          <w:b w:val="false"/>
          <w:i w:val="false"/>
          <w:color w:val="000000"/>
          <w:sz w:val="28"/>
        </w:rPr>
        <w:t>№ 998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9" w:id="18"/>
    <w:p>
      <w:pPr>
        <w:spacing w:after="0"/>
        <w:ind w:left="0"/>
        <w:jc w:val="both"/>
      </w:pPr>
      <w:r>
        <w:rPr>
          <w:rFonts w:ascii="Times New Roman"/>
          <w:b w:val="false"/>
          <w:i w:val="false"/>
          <w:color w:val="000000"/>
          <w:sz w:val="28"/>
        </w:rPr>
        <w:t xml:space="preserve">
      6. "Алкоголь өніміне (толысылған шарапты және сыра қайнату өнімдерін қоспағанда) есепке алу-бақылау маркаларын беру" мемлекеттік қызметті көрсетуге қойылатын негізгі талаптардың тізбесі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жазылған.</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Премьер-Министрінің орынбасары - Қаржы министрінің 11.08.2023 </w:t>
      </w:r>
      <w:r>
        <w:rPr>
          <w:rFonts w:ascii="Times New Roman"/>
          <w:b w:val="false"/>
          <w:i w:val="false"/>
          <w:color w:val="000000"/>
          <w:sz w:val="28"/>
        </w:rPr>
        <w:t>№ 854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2-тарау. "Алкоголь өніміне ( толысылған шарапты және сыра қайнату өнімдерін қоспағанда) есепке алу-бақылау маркаларын беру" мемлекеттік қызмет көрсету тәртібі</w:t>
      </w:r>
    </w:p>
    <w:p>
      <w:pPr>
        <w:spacing w:after="0"/>
        <w:ind w:left="0"/>
        <w:jc w:val="both"/>
      </w:pPr>
      <w:r>
        <w:rPr>
          <w:rFonts w:ascii="Times New Roman"/>
          <w:b w:val="false"/>
          <w:i w:val="false"/>
          <w:color w:val="ff0000"/>
          <w:sz w:val="28"/>
        </w:rPr>
        <w:t xml:space="preserve">
      Ескерту. 2-тараудың тақырыбы жаңа редакцияда - ҚР Премьер-Министрінің орынбасары - Қаржы министрінің 11.08.2023 </w:t>
      </w:r>
      <w:r>
        <w:rPr>
          <w:rFonts w:ascii="Times New Roman"/>
          <w:b w:val="false"/>
          <w:i w:val="false"/>
          <w:color w:val="ff0000"/>
          <w:sz w:val="28"/>
        </w:rPr>
        <w:t>№ 854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6" w:id="19"/>
    <w:p>
      <w:pPr>
        <w:spacing w:after="0"/>
        <w:ind w:left="0"/>
        <w:jc w:val="both"/>
      </w:pPr>
      <w:r>
        <w:rPr>
          <w:rFonts w:ascii="Times New Roman"/>
          <w:b w:val="false"/>
          <w:i w:val="false"/>
          <w:color w:val="000000"/>
          <w:sz w:val="28"/>
        </w:rPr>
        <w:t>
      7. Көрсетілетін қызметті алушылар "Есепке алу-бақылау маркаларын және "Қазақстан Республикасы Ұлттық Банкінің Банкнот фабрикасы" республикалық мемлекеттік кәсіпорнының басқа баспа өнімдерін бақылау, есептеу және беру" ақпараттық жүйесі (бұдан әрі – ақпараттық жүйе) арқылы көрсетілетін қызметті берушіге және мемлекеттік кірістер органына ЕБМ алу жүзеге асырылатын жаңа күнтізбелік жыл басталғанға дейін күнтізбелік 30 (отыз) күннен немесе ағымдағы жылдың екінші жартыжылдық басталғанға дейін күнтізбелік 30 (отыз) күннен кешіктірмей:</w:t>
      </w:r>
    </w:p>
    <w:bookmarkEnd w:id="19"/>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3-қосымшаларға</w:t>
      </w:r>
      <w:r>
        <w:rPr>
          <w:rFonts w:ascii="Times New Roman"/>
          <w:b w:val="false"/>
          <w:i w:val="false"/>
          <w:color w:val="000000"/>
          <w:sz w:val="28"/>
        </w:rPr>
        <w:t xml:space="preserve"> сәйкес нысан бойынша Қазақстан Республикасында өндірілетін алкоголь өніміне ЕБМ (бұдан әрі – өндірістік өтінім) дайындауға арналған өтінімді;</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4-қосымшаларға</w:t>
      </w:r>
      <w:r>
        <w:rPr>
          <w:rFonts w:ascii="Times New Roman"/>
          <w:b w:val="false"/>
          <w:i w:val="false"/>
          <w:color w:val="000000"/>
          <w:sz w:val="28"/>
        </w:rPr>
        <w:t xml:space="preserve"> сәйкес нысандар бойынша Қазақстан Республикасының аумағына импортталатын алкоголь өніміне ЕБМ дайындауға арналған өтінімді (бұдан әрі – импортық өтінім)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Премьер-Министрінің орынбасары - Қаржы министрінің 22.12.2022 </w:t>
      </w:r>
      <w:r>
        <w:rPr>
          <w:rFonts w:ascii="Times New Roman"/>
          <w:b w:val="false"/>
          <w:i w:val="false"/>
          <w:color w:val="000000"/>
          <w:sz w:val="28"/>
        </w:rPr>
        <w:t>№ 1311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өзгеріс енгізілді - ҚР Премьер-Министрінің орынбасары - Қаржы министрінің 11.08.2023 </w:t>
      </w:r>
      <w:r>
        <w:rPr>
          <w:rFonts w:ascii="Times New Roman"/>
          <w:b w:val="false"/>
          <w:i w:val="false"/>
          <w:color w:val="000000"/>
          <w:sz w:val="28"/>
        </w:rPr>
        <w:t>№ 854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 w:id="20"/>
    <w:p>
      <w:pPr>
        <w:spacing w:after="0"/>
        <w:ind w:left="0"/>
        <w:jc w:val="both"/>
      </w:pPr>
      <w:r>
        <w:rPr>
          <w:rFonts w:ascii="Times New Roman"/>
          <w:b w:val="false"/>
          <w:i w:val="false"/>
          <w:color w:val="000000"/>
          <w:sz w:val="28"/>
        </w:rPr>
        <w:t>
      8. Жаңадан құрылған немесе алкоголь өнімін өндіру және (немесе) импорттау бойынша қызметті бастаған ЕБМ көрсетілетін қызметті алушылары ақпараттық жүйе арқылы көрсетілетін қызметті берушіге және мемлекеттік кірістер органына:</w:t>
      </w:r>
    </w:p>
    <w:bookmarkEnd w:id="20"/>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ЕБМ алу жүзеге асырылатын айдың 1-не дейін күнтізбелік 5 (бес) күннен кешіктірілмейтін мерзімде өндірістік өтінімді;</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ЕБМ алу жүзеге асырылатын айдың 1-не дейін күнтізбелік 30 (отыз) күннен кешіктірмейтін мерзімде импорттық өтінімді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Премьер-Министрінің орынбасары - Қаржы министрінің 22.12.2022 </w:t>
      </w:r>
      <w:r>
        <w:rPr>
          <w:rFonts w:ascii="Times New Roman"/>
          <w:b w:val="false"/>
          <w:i w:val="false"/>
          <w:color w:val="000000"/>
          <w:sz w:val="28"/>
        </w:rPr>
        <w:t>№ 1311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 w:id="21"/>
    <w:p>
      <w:pPr>
        <w:spacing w:after="0"/>
        <w:ind w:left="0"/>
        <w:jc w:val="both"/>
      </w:pPr>
      <w:r>
        <w:rPr>
          <w:rFonts w:ascii="Times New Roman"/>
          <w:b w:val="false"/>
          <w:i w:val="false"/>
          <w:color w:val="000000"/>
          <w:sz w:val="28"/>
        </w:rPr>
        <w:t>
      9. ЕБМ қызметін алушылар, ЕБМ саны өзгерген кезде, бұрын тапсырылған:</w:t>
      </w:r>
    </w:p>
    <w:bookmarkEnd w:id="21"/>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ЕБМ алу жүзеге асырылатын айдың 1-не дейін күнтізбелік 5 (бес) күннен кешіктірмейтін мерзімде қосымша өтінім жасау жолымен өндірістік өтінімге;</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ЕБМ алу жүзеге асырылатын айдың 1-не дейін күнтізбелік 30 (отыз) күннен кешіктірілмейтін мерзімде импорттық өтінімді жасау жолымен өзгерістер мен толықтырулар енгізеді.</w:t>
      </w:r>
    </w:p>
    <w:p>
      <w:pPr>
        <w:spacing w:after="0"/>
        <w:ind w:left="0"/>
        <w:jc w:val="both"/>
      </w:pPr>
      <w:r>
        <w:rPr>
          <w:rFonts w:ascii="Times New Roman"/>
          <w:b w:val="false"/>
          <w:i w:val="false"/>
          <w:color w:val="000000"/>
          <w:sz w:val="28"/>
        </w:rPr>
        <w:t>
      ЕБМ саны өзгерген кезде, қосымша өтінімде мәнін ұлғайту немесе азайту қажеттілігіне байланысты қосу немесе алу мәнімен өзгерістер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Премьер-Министрінің орынбасары - Қаржы министрінің 22.12.2022 </w:t>
      </w:r>
      <w:r>
        <w:rPr>
          <w:rFonts w:ascii="Times New Roman"/>
          <w:b w:val="false"/>
          <w:i w:val="false"/>
          <w:color w:val="000000"/>
          <w:sz w:val="28"/>
        </w:rPr>
        <w:t>№ 1311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 w:id="22"/>
    <w:p>
      <w:pPr>
        <w:spacing w:after="0"/>
        <w:ind w:left="0"/>
        <w:jc w:val="both"/>
      </w:pPr>
      <w:r>
        <w:rPr>
          <w:rFonts w:ascii="Times New Roman"/>
          <w:b w:val="false"/>
          <w:i w:val="false"/>
          <w:color w:val="000000"/>
          <w:sz w:val="28"/>
        </w:rPr>
        <w:t>
      10.  Алкоголь өнімін импорттайтын ЕБМ көрсетілетін қызметті алушылардан импорттық өтінімді қабылдау, оның негізінде акцизделетін тауарларды әкелу жүзеге асырылатын сыртқы сауда шартының (келісімшарттың) көшірмелері ұсынылған кезде жүргізіледі.</w:t>
      </w:r>
    </w:p>
    <w:bookmarkEnd w:id="22"/>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бойынша берешектің болмауы, сондай-ақ әлеуметтік төлемдер бойынша берешегінің болмауы, Салық кодексінің 114-бабы 2-тармағының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 тармақшаларының</w:t>
      </w:r>
      <w:r>
        <w:rPr>
          <w:rFonts w:ascii="Times New Roman"/>
          <w:b w:val="false"/>
          <w:i w:val="false"/>
          <w:color w:val="000000"/>
          <w:sz w:val="28"/>
        </w:rPr>
        <w:t xml:space="preserve"> орындалмаған хабарламалардың болмауы импорттық өтінімді келісу үшін міндетті шарт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Премьер-Министрінің орынбасары - Қаржы министрінің 22.12.2022 </w:t>
      </w:r>
      <w:r>
        <w:rPr>
          <w:rFonts w:ascii="Times New Roman"/>
          <w:b w:val="false"/>
          <w:i w:val="false"/>
          <w:color w:val="000000"/>
          <w:sz w:val="28"/>
        </w:rPr>
        <w:t>№ 1311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 w:id="23"/>
    <w:p>
      <w:pPr>
        <w:spacing w:after="0"/>
        <w:ind w:left="0"/>
        <w:jc w:val="both"/>
      </w:pPr>
      <w:r>
        <w:rPr>
          <w:rFonts w:ascii="Times New Roman"/>
          <w:b w:val="false"/>
          <w:i w:val="false"/>
          <w:color w:val="000000"/>
          <w:sz w:val="28"/>
        </w:rPr>
        <w:t>
      11. Көрсетілетін қызметті алушылар табыс еткен өндірістік өтінімдер және импорттық өтінімдер келесі күнтізбелік жылға көшірілмейді.</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Премьер-Министрінің орынбасары - Қаржы министрінің 11.08.2023 </w:t>
      </w:r>
      <w:r>
        <w:rPr>
          <w:rFonts w:ascii="Times New Roman"/>
          <w:b w:val="false"/>
          <w:i w:val="false"/>
          <w:color w:val="000000"/>
          <w:sz w:val="28"/>
        </w:rPr>
        <w:t>№ 854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 w:id="24"/>
    <w:p>
      <w:pPr>
        <w:spacing w:after="0"/>
        <w:ind w:left="0"/>
        <w:jc w:val="both"/>
      </w:pPr>
      <w:r>
        <w:rPr>
          <w:rFonts w:ascii="Times New Roman"/>
          <w:b w:val="false"/>
          <w:i w:val="false"/>
          <w:color w:val="000000"/>
          <w:sz w:val="28"/>
        </w:rPr>
        <w:t>
      12. Мемлекеттік кірістер органы ұсынылған өндірістік және (немесе) импорттық өтінімдерді ақпараттық жүйе арқылы:</w:t>
      </w:r>
    </w:p>
    <w:bookmarkEnd w:id="24"/>
    <w:p>
      <w:pPr>
        <w:spacing w:after="0"/>
        <w:ind w:left="0"/>
        <w:jc w:val="both"/>
      </w:pPr>
      <w:r>
        <w:rPr>
          <w:rFonts w:ascii="Times New Roman"/>
          <w:b w:val="false"/>
          <w:i w:val="false"/>
          <w:color w:val="000000"/>
          <w:sz w:val="28"/>
        </w:rPr>
        <w:t>
      өндірістік өтінімді – келіп түскен күннен бастап, 2 (екі) жұмыс күні ішінде;</w:t>
      </w:r>
    </w:p>
    <w:p>
      <w:pPr>
        <w:spacing w:after="0"/>
        <w:ind w:left="0"/>
        <w:jc w:val="both"/>
      </w:pPr>
      <w:r>
        <w:rPr>
          <w:rFonts w:ascii="Times New Roman"/>
          <w:b w:val="false"/>
          <w:i w:val="false"/>
          <w:color w:val="000000"/>
          <w:sz w:val="28"/>
        </w:rPr>
        <w:t>
      импорттық өтінімді – келіп түскен күннен бастап, 15 (он бес) жұмыс күні ішінде келіседі немесе оларды келісуден бас тартады.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10-тармақтарында</w:t>
      </w:r>
      <w:r>
        <w:rPr>
          <w:rFonts w:ascii="Times New Roman"/>
          <w:b w:val="false"/>
          <w:i w:val="false"/>
          <w:color w:val="000000"/>
          <w:sz w:val="28"/>
        </w:rPr>
        <w:t xml:space="preserve"> көрсетілген талаптар сақталмаған кезде мемлекеттік кірістер органы ұсынылған ЕБМ арналған өтінімдерді келісуден бас тартады.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Премьер-Министрінің орынбасары - Қаржы министрінің 22.12.2022 </w:t>
      </w:r>
      <w:r>
        <w:rPr>
          <w:rFonts w:ascii="Times New Roman"/>
          <w:b w:val="false"/>
          <w:i w:val="false"/>
          <w:color w:val="000000"/>
          <w:sz w:val="28"/>
        </w:rPr>
        <w:t>№ 1311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 w:id="25"/>
    <w:p>
      <w:pPr>
        <w:spacing w:after="0"/>
        <w:ind w:left="0"/>
        <w:jc w:val="both"/>
      </w:pPr>
      <w:r>
        <w:rPr>
          <w:rFonts w:ascii="Times New Roman"/>
          <w:b w:val="false"/>
          <w:i w:val="false"/>
          <w:color w:val="000000"/>
          <w:sz w:val="28"/>
        </w:rPr>
        <w:t>
      13. Мыналарға:</w:t>
      </w:r>
    </w:p>
    <w:bookmarkEnd w:id="25"/>
    <w:p>
      <w:pPr>
        <w:spacing w:after="0"/>
        <w:ind w:left="0"/>
        <w:jc w:val="both"/>
      </w:pPr>
      <w:r>
        <w:rPr>
          <w:rFonts w:ascii="Times New Roman"/>
          <w:b w:val="false"/>
          <w:i w:val="false"/>
          <w:color w:val="000000"/>
          <w:sz w:val="28"/>
        </w:rPr>
        <w:t>
      бір көрсетілетін қызметті алушы алған ЕБМ-ны басқа көрсетілетін қызметті алушыға беруге;</w:t>
      </w:r>
    </w:p>
    <w:p>
      <w:pPr>
        <w:spacing w:after="0"/>
        <w:ind w:left="0"/>
        <w:jc w:val="both"/>
      </w:pPr>
      <w:r>
        <w:rPr>
          <w:rFonts w:ascii="Times New Roman"/>
          <w:b w:val="false"/>
          <w:i w:val="false"/>
          <w:color w:val="000000"/>
          <w:sz w:val="28"/>
        </w:rPr>
        <w:t>
      алкоголь өнімдерін таңбалау үшін көрсетілетін қызметті алушының бір сыртқы сауда шартын (келісімшартты) орындауы кезінде алынған ЕБМ, көрсетілетін қызметті алушының басқа сыртқы сауда шартын (келісімшартты) орындауы үшін пайдалануға жол берілмейді.</w:t>
      </w:r>
    </w:p>
    <w:bookmarkStart w:name="z23" w:id="26"/>
    <w:p>
      <w:pPr>
        <w:spacing w:after="0"/>
        <w:ind w:left="0"/>
        <w:jc w:val="both"/>
      </w:pPr>
      <w:r>
        <w:rPr>
          <w:rFonts w:ascii="Times New Roman"/>
          <w:b w:val="false"/>
          <w:i w:val="false"/>
          <w:color w:val="000000"/>
          <w:sz w:val="28"/>
        </w:rPr>
        <w:t>
      14. Қазақстан Республикасының аумағында өндірілетін немесе импортталатын алкоголь өніміне ЕБМ жасауға арналған өтінімдер мемлекеттік кірістер органымен келісілген соң, автоматты түрде ақпараттық жүйе арқылы көрсетілген қызметті берушіге әзірлеу үшін түседі.</w:t>
      </w:r>
    </w:p>
    <w:bookmarkEnd w:id="26"/>
    <w:bookmarkStart w:name="z24" w:id="27"/>
    <w:p>
      <w:pPr>
        <w:spacing w:after="0"/>
        <w:ind w:left="0"/>
        <w:jc w:val="both"/>
      </w:pPr>
      <w:r>
        <w:rPr>
          <w:rFonts w:ascii="Times New Roman"/>
          <w:b w:val="false"/>
          <w:i w:val="false"/>
          <w:color w:val="000000"/>
          <w:sz w:val="28"/>
        </w:rPr>
        <w:t>
      15. Ұсынылған өтінімді келісуден бас тарту алған кезде ЕБМ көрсетілетін қызметті алушылары осы Қағидаларда белгіленген тәртіппен ЕБМ арналған өтінімді қайта береді.</w:t>
      </w:r>
    </w:p>
    <w:bookmarkEnd w:id="27"/>
    <w:bookmarkStart w:name="z25" w:id="28"/>
    <w:p>
      <w:pPr>
        <w:spacing w:after="0"/>
        <w:ind w:left="0"/>
        <w:jc w:val="both"/>
      </w:pPr>
      <w:r>
        <w:rPr>
          <w:rFonts w:ascii="Times New Roman"/>
          <w:b w:val="false"/>
          <w:i w:val="false"/>
          <w:color w:val="000000"/>
          <w:sz w:val="28"/>
        </w:rPr>
        <w:t xml:space="preserve">
      16. ЕБМ жасап шығарғаны үшін төлемді ЕБМ көрсетілетін қызметті алушылар өздерінің ЕБМ арналған өтініміне сәйкес көрсетілген қызметті берушінің банк шотына ақша аудару жолымен ЕБМ алу жүзеге асырылатын айдың 1-і күніне дейін күнтізбелік 5 (бес) күннен кешіктірмейтін мерзімде әр ай бойынша бөлек жүргізеді. </w:t>
      </w:r>
    </w:p>
    <w:bookmarkEnd w:id="28"/>
    <w:bookmarkStart w:name="z26" w:id="29"/>
    <w:p>
      <w:pPr>
        <w:spacing w:after="0"/>
        <w:ind w:left="0"/>
        <w:jc w:val="both"/>
      </w:pPr>
      <w:r>
        <w:rPr>
          <w:rFonts w:ascii="Times New Roman"/>
          <w:b w:val="false"/>
          <w:i w:val="false"/>
          <w:color w:val="000000"/>
          <w:sz w:val="28"/>
        </w:rPr>
        <w:t>
      17. Таңбалау кезінде ЕБМ алу мақсатында ЕБМ бойынша көрсетілетін қызметті алушы көрсетілетін қызметті берушіге және мемлекеттік кірістер органына ақпараттық жүйе арқылы мынадай нысан бойынша:</w:t>
      </w:r>
    </w:p>
    <w:bookmarkEnd w:id="29"/>
    <w:p>
      <w:pPr>
        <w:spacing w:after="0"/>
        <w:ind w:left="0"/>
        <w:jc w:val="both"/>
      </w:pPr>
      <w:r>
        <w:rPr>
          <w:rFonts w:ascii="Times New Roman"/>
          <w:b w:val="false"/>
          <w:i w:val="false"/>
          <w:color w:val="000000"/>
          <w:sz w:val="28"/>
        </w:rPr>
        <w:t xml:space="preserve">
      Қазақстан Республикасының аумағында өндірілетін алкоголь өніміне –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Қазақстан Республикасының аумағына импортталатын алкоголь өніміне – осы Қағидаларға 6-қосымшаға сәйкес ЕБМ алуға өтініші ұсынады.</w:t>
      </w:r>
    </w:p>
    <w:bookmarkStart w:name="z27" w:id="30"/>
    <w:p>
      <w:pPr>
        <w:spacing w:after="0"/>
        <w:ind w:left="0"/>
        <w:jc w:val="both"/>
      </w:pPr>
      <w:r>
        <w:rPr>
          <w:rFonts w:ascii="Times New Roman"/>
          <w:b w:val="false"/>
          <w:i w:val="false"/>
          <w:color w:val="000000"/>
          <w:sz w:val="28"/>
        </w:rPr>
        <w:t>
      18.  Алкоголь өнімін таңбалау үшін ЕБМ алуға арналған өтінішті ұсынған кезде ЕБМ көрсетілетін қызметті алушы қосымша:</w:t>
      </w:r>
    </w:p>
    <w:bookmarkEnd w:id="30"/>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Алкоголь өнімін өндіру және (немесе) Қазақстан Республикасына импорттау кезінде есепке алу-бақылау маркаларын нысаналы пайдалану туралы міндеттемені;</w:t>
      </w:r>
    </w:p>
    <w:p>
      <w:pPr>
        <w:spacing w:after="0"/>
        <w:ind w:left="0"/>
        <w:jc w:val="both"/>
      </w:pPr>
      <w:r>
        <w:rPr>
          <w:rFonts w:ascii="Times New Roman"/>
          <w:b w:val="false"/>
          <w:i w:val="false"/>
          <w:color w:val="000000"/>
          <w:sz w:val="28"/>
        </w:rPr>
        <w:t>
      міндеттеменің орындалуын қамтамасыз етуді растайтын құжатты (төлем құжаты, банк кепілдігі, кепілгерлік шарты, мүлікті кепілге қою шарты) ұсынады.</w:t>
      </w:r>
    </w:p>
    <w:p>
      <w:pPr>
        <w:spacing w:after="0"/>
        <w:ind w:left="0"/>
        <w:jc w:val="both"/>
      </w:pPr>
      <w:r>
        <w:rPr>
          <w:rFonts w:ascii="Times New Roman"/>
          <w:b w:val="false"/>
          <w:i w:val="false"/>
          <w:color w:val="000000"/>
          <w:sz w:val="28"/>
        </w:rPr>
        <w:t>
      Қазақстан Республикасының аумағына импортталатын алкоголь өнімін таңбалау үшін ЕБМ беру үшін салық және бюджетке төленетін басқа да міндетті төлемдер бойынша берешектің болмауы, сондай-ақ әлеуметтік төлемдер бойынша берешегінің болмауы міндетті шарт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18-тармаққа өзгеріс енгізілді - ҚР Премьер-Министрінің орынбасары - Қаржы министрінің 28.09.2022 </w:t>
      </w:r>
      <w:r>
        <w:rPr>
          <w:rFonts w:ascii="Times New Roman"/>
          <w:b w:val="false"/>
          <w:i w:val="false"/>
          <w:color w:val="000000"/>
          <w:sz w:val="28"/>
        </w:rPr>
        <w:t>№ 998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8" w:id="31"/>
    <w:p>
      <w:pPr>
        <w:spacing w:after="0"/>
        <w:ind w:left="0"/>
        <w:jc w:val="both"/>
      </w:pPr>
      <w:r>
        <w:rPr>
          <w:rFonts w:ascii="Times New Roman"/>
          <w:b w:val="false"/>
          <w:i w:val="false"/>
          <w:color w:val="000000"/>
          <w:sz w:val="28"/>
        </w:rPr>
        <w:t xml:space="preserve">
      19. Қайта таңбалау кезінде ЕБМ алу мақсатында ЕБМ бойынша көрсетілетін қызметті алушы көрсетілетін қызметті берушіге және мемлекеттік кірістер органына ақпараттық жүйе арқылы Қазақстан Республикасының аумағында өндірілген алкоголь өніміне және Қазақстан Республикасының аумағына импортталған алкоголь өніміне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ЕБМ алуға өтініші ұсынады.</w:t>
      </w:r>
    </w:p>
    <w:bookmarkEnd w:id="31"/>
    <w:bookmarkStart w:name="z29" w:id="32"/>
    <w:p>
      <w:pPr>
        <w:spacing w:after="0"/>
        <w:ind w:left="0"/>
        <w:jc w:val="both"/>
      </w:pPr>
      <w:r>
        <w:rPr>
          <w:rFonts w:ascii="Times New Roman"/>
          <w:b w:val="false"/>
          <w:i w:val="false"/>
          <w:color w:val="000000"/>
          <w:sz w:val="28"/>
        </w:rPr>
        <w:t xml:space="preserve">
      20. ЕБМ көрсетілетін қызметті алушысы банкрот деп танылған немесе оңалту рәсімі қолданылған жағдайда ЕБМ алуға арналған өтінішке: </w:t>
      </w:r>
    </w:p>
    <w:bookmarkEnd w:id="32"/>
    <w:p>
      <w:pPr>
        <w:spacing w:after="0"/>
        <w:ind w:left="0"/>
        <w:jc w:val="both"/>
      </w:pPr>
      <w:r>
        <w:rPr>
          <w:rFonts w:ascii="Times New Roman"/>
          <w:b w:val="false"/>
          <w:i w:val="false"/>
          <w:color w:val="000000"/>
          <w:sz w:val="28"/>
        </w:rPr>
        <w:t>
      банкрот деп тану немесе оңалту рәсімін қолдану туралы заңды күшіне енген сот шешімінің көшірмесі;</w:t>
      </w:r>
    </w:p>
    <w:p>
      <w:pPr>
        <w:spacing w:after="0"/>
        <w:ind w:left="0"/>
        <w:jc w:val="both"/>
      </w:pPr>
      <w:r>
        <w:rPr>
          <w:rFonts w:ascii="Times New Roman"/>
          <w:b w:val="false"/>
          <w:i w:val="false"/>
          <w:color w:val="000000"/>
          <w:sz w:val="28"/>
        </w:rPr>
        <w:t>
      банкроттықты немесе оңалтуды басқарушыны тағайындау туралы бұйрықтың көшірмесі не борышкердің мүлкі мен істерін басқару құқығын борышкердің мүлік меншігінің иесіне, өзі уәкілеттік берген органға, құрылтайшыларға (қатысушыларға) қалдыру туралы заңды күшіне енген сот ұйғарымы;</w:t>
      </w:r>
    </w:p>
    <w:p>
      <w:pPr>
        <w:spacing w:after="0"/>
        <w:ind w:left="0"/>
        <w:jc w:val="both"/>
      </w:pPr>
      <w:r>
        <w:rPr>
          <w:rFonts w:ascii="Times New Roman"/>
          <w:b w:val="false"/>
          <w:i w:val="false"/>
          <w:color w:val="000000"/>
          <w:sz w:val="28"/>
        </w:rPr>
        <w:t>
      түгендеу туралы есеп қоса беріледі.</w:t>
      </w:r>
    </w:p>
    <w:bookmarkStart w:name="z30" w:id="33"/>
    <w:p>
      <w:pPr>
        <w:spacing w:after="0"/>
        <w:ind w:left="0"/>
        <w:jc w:val="both"/>
      </w:pPr>
      <w:r>
        <w:rPr>
          <w:rFonts w:ascii="Times New Roman"/>
          <w:b w:val="false"/>
          <w:i w:val="false"/>
          <w:color w:val="000000"/>
          <w:sz w:val="28"/>
        </w:rPr>
        <w:t>
      21. Мемлекеттік кірістер органы ЕБМ алуға арналған өтінішті ЕБМ алуға арналған өтінішінің келіп түскен күннен бастап 2 (екі) жұмыс күні ішінде ақпараттық жүйе арқылы келіседі не оларды келісуден бас тартады.</w:t>
      </w:r>
    </w:p>
    <w:bookmarkEnd w:id="33"/>
    <w:p>
      <w:pPr>
        <w:spacing w:after="0"/>
        <w:ind w:left="0"/>
        <w:jc w:val="both"/>
      </w:pPr>
      <w:r>
        <w:rPr>
          <w:rFonts w:ascii="Times New Roman"/>
          <w:b w:val="false"/>
          <w:i w:val="false"/>
          <w:color w:val="000000"/>
          <w:sz w:val="28"/>
        </w:rPr>
        <w:t>
      ЕБМ алуға арналған өтінішті келісу кезінде мемлекеттік кірістер органы ұсынылған мәліметтердің, акциздерді төлеудің дұрыстығын тексереді, төлем құжаттарында көрсетілген төленген сомаларды мемлекеттік кірістер органдарында бар деректермен салыстырады.</w:t>
      </w:r>
    </w:p>
    <w:bookmarkStart w:name="z31" w:id="34"/>
    <w:p>
      <w:pPr>
        <w:spacing w:after="0"/>
        <w:ind w:left="0"/>
        <w:jc w:val="both"/>
      </w:pPr>
      <w:r>
        <w:rPr>
          <w:rFonts w:ascii="Times New Roman"/>
          <w:b w:val="false"/>
          <w:i w:val="false"/>
          <w:color w:val="000000"/>
          <w:sz w:val="28"/>
        </w:rPr>
        <w:t>
      22. Мемлекеттік кірістер органы ЕБМ алуға арналған өтініштерді:</w:t>
      </w:r>
    </w:p>
    <w:bookmarkEnd w:id="34"/>
    <w:p>
      <w:pPr>
        <w:spacing w:after="0"/>
        <w:ind w:left="0"/>
        <w:jc w:val="both"/>
      </w:pPr>
      <w:r>
        <w:rPr>
          <w:rFonts w:ascii="Times New Roman"/>
          <w:b w:val="false"/>
          <w:i w:val="false"/>
          <w:color w:val="000000"/>
          <w:sz w:val="28"/>
        </w:rPr>
        <w:t>
      өтініштерге осы Қағидалардың 18 және 20-тармақтарында көрсетілген құжаттарды ұсынбаған;</w:t>
      </w:r>
    </w:p>
    <w:p>
      <w:pPr>
        <w:spacing w:after="0"/>
        <w:ind w:left="0"/>
        <w:jc w:val="both"/>
      </w:pPr>
      <w:r>
        <w:rPr>
          <w:rFonts w:ascii="Times New Roman"/>
          <w:b w:val="false"/>
          <w:i w:val="false"/>
          <w:color w:val="000000"/>
          <w:sz w:val="28"/>
        </w:rPr>
        <w:t xml:space="preserve">
      салық және бюджетке төленетін басқа да міндетті төлемдердің, сондай-ақ әлеуметтік төлемдердің сомасы толық төленбеген кезде, олар бойынша Салық кодексінің 114-бабы 2-тармағының </w:t>
      </w:r>
      <w:r>
        <w:rPr>
          <w:rFonts w:ascii="Times New Roman"/>
          <w:b w:val="false"/>
          <w:i w:val="false"/>
          <w:color w:val="000000"/>
          <w:sz w:val="28"/>
        </w:rPr>
        <w:t>10) тармақшасында</w:t>
      </w:r>
      <w:r>
        <w:rPr>
          <w:rFonts w:ascii="Times New Roman"/>
          <w:b w:val="false"/>
          <w:i w:val="false"/>
          <w:color w:val="000000"/>
          <w:sz w:val="28"/>
        </w:rPr>
        <w:t xml:space="preserve"> көзделген хабарлама жолданған салық есептілігінде бұзушылықтар анықталған, сондай-ақ Салық кодексінің 114-бабы 2-тармағының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 тармақшаларында</w:t>
      </w:r>
      <w:r>
        <w:rPr>
          <w:rFonts w:ascii="Times New Roman"/>
          <w:b w:val="false"/>
          <w:i w:val="false"/>
          <w:color w:val="000000"/>
          <w:sz w:val="28"/>
        </w:rPr>
        <w:t xml:space="preserve"> көзделген орындалмаған хабарламалар болған кезде келісуден бас тартады.</w:t>
      </w:r>
    </w:p>
    <w:p>
      <w:pPr>
        <w:spacing w:after="0"/>
        <w:ind w:left="0"/>
        <w:jc w:val="both"/>
      </w:pPr>
      <w:r>
        <w:rPr>
          <w:rFonts w:ascii="Times New Roman"/>
          <w:b w:val="false"/>
          <w:i w:val="false"/>
          <w:color w:val="000000"/>
          <w:sz w:val="28"/>
        </w:rPr>
        <w:t xml:space="preserve">
      Бұл ретте Салық кодексінің 475-бабы </w:t>
      </w:r>
      <w:r>
        <w:rPr>
          <w:rFonts w:ascii="Times New Roman"/>
          <w:b w:val="false"/>
          <w:i w:val="false"/>
          <w:color w:val="000000"/>
          <w:sz w:val="28"/>
        </w:rPr>
        <w:t>4-тармағында</w:t>
      </w:r>
      <w:r>
        <w:rPr>
          <w:rFonts w:ascii="Times New Roman"/>
          <w:b w:val="false"/>
          <w:i w:val="false"/>
          <w:color w:val="000000"/>
          <w:sz w:val="28"/>
        </w:rPr>
        <w:t xml:space="preserve"> сәйкес ЕБМ таңбалауға жататын алкоголь өніміне акцизді алкоголь өнімін өндірушілердің таңдау бойынша:</w:t>
      </w:r>
    </w:p>
    <w:p>
      <w:pPr>
        <w:spacing w:after="0"/>
        <w:ind w:left="0"/>
        <w:jc w:val="both"/>
      </w:pPr>
      <w:r>
        <w:rPr>
          <w:rFonts w:ascii="Times New Roman"/>
          <w:b w:val="false"/>
          <w:i w:val="false"/>
          <w:color w:val="000000"/>
          <w:sz w:val="28"/>
        </w:rPr>
        <w:t>
      ЕБМ алғанға дейін;</w:t>
      </w:r>
    </w:p>
    <w:p>
      <w:pPr>
        <w:spacing w:after="0"/>
        <w:ind w:left="0"/>
        <w:jc w:val="both"/>
      </w:pPr>
      <w:r>
        <w:rPr>
          <w:rFonts w:ascii="Times New Roman"/>
          <w:b w:val="false"/>
          <w:i w:val="false"/>
          <w:color w:val="000000"/>
          <w:sz w:val="28"/>
        </w:rPr>
        <w:t>
      Міндеттеме ұсынылған кезде – таңбалауға жататын алкоголь өнімін тиеп-жөнелтілген (берілген) күні төленеді.</w:t>
      </w:r>
    </w:p>
    <w:p>
      <w:pPr>
        <w:spacing w:after="0"/>
        <w:ind w:left="0"/>
        <w:jc w:val="both"/>
      </w:pPr>
      <w:r>
        <w:rPr>
          <w:rFonts w:ascii="Times New Roman"/>
          <w:b w:val="false"/>
          <w:i w:val="false"/>
          <w:color w:val="000000"/>
          <w:sz w:val="28"/>
        </w:rPr>
        <w:t>
      Алкоголь өнімін өндірушілер ЕБМ алғанға дейін акциз төлеу үшін Міндеттеме ұсыну талап етілмейді.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22-тармаққа өзгерістер енгізілді - ҚР Премьер-Министрінің орынбасары - Қаржы министрінің 28.09.2022 </w:t>
      </w:r>
      <w:r>
        <w:rPr>
          <w:rFonts w:ascii="Times New Roman"/>
          <w:b w:val="false"/>
          <w:i w:val="false"/>
          <w:color w:val="000000"/>
          <w:sz w:val="28"/>
        </w:rPr>
        <w:t>№ 998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22.12.2022 </w:t>
      </w:r>
      <w:r>
        <w:rPr>
          <w:rFonts w:ascii="Times New Roman"/>
          <w:b w:val="false"/>
          <w:i w:val="false"/>
          <w:color w:val="000000"/>
          <w:sz w:val="28"/>
        </w:rPr>
        <w:t>№ 1311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11.08.2023 </w:t>
      </w:r>
      <w:r>
        <w:rPr>
          <w:rFonts w:ascii="Times New Roman"/>
          <w:b w:val="false"/>
          <w:i w:val="false"/>
          <w:color w:val="000000"/>
          <w:sz w:val="28"/>
        </w:rPr>
        <w:t>№ 854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32" w:id="35"/>
    <w:p>
      <w:pPr>
        <w:spacing w:after="0"/>
        <w:ind w:left="0"/>
        <w:jc w:val="both"/>
      </w:pPr>
      <w:r>
        <w:rPr>
          <w:rFonts w:ascii="Times New Roman"/>
          <w:b w:val="false"/>
          <w:i w:val="false"/>
          <w:color w:val="000000"/>
          <w:sz w:val="28"/>
        </w:rPr>
        <w:t>
      23. Қазақстан Республикасында өндірілетін алкоголь өнімін таңбалау үшін көрсетілетін қызметті алушыға ЕБМ беруді көрсетілген қызметті беруші ЕБМ жапсырылған штрих-кодпен және ЕБМ алуға арналған өтінішке ЕБМ нөмірлерінің диапазондарын байланыстыруды жүзеге асырумен ЕБМ алуға арналған өтініштерді мемлекеттік кірістер органы растаған күннен бастап 3 (үш) жұмыс күні ішінде жүргізеді.</w:t>
      </w:r>
    </w:p>
    <w:bookmarkEnd w:id="35"/>
    <w:p>
      <w:pPr>
        <w:spacing w:after="0"/>
        <w:ind w:left="0"/>
        <w:jc w:val="both"/>
      </w:pPr>
      <w:r>
        <w:rPr>
          <w:rFonts w:ascii="Times New Roman"/>
          <w:b w:val="false"/>
          <w:i w:val="false"/>
          <w:color w:val="000000"/>
          <w:sz w:val="28"/>
        </w:rPr>
        <w:t>
      Қазақстан Республикасының аумағына импортталатын алкоголь өнімін таңбалау үшін көрсетілетін қызметті алушыға ЕБМ беруді көрсетілген қызметті беруші ЕБМ жапсырылған штрих-кодпен және ЕБМ алуға арналған өтінішке ЕБМ нөмірлерінің диапазондарын байланыстыруды жүзеге асырумен ЕБМ алуға арналған өтініштерді мемлекеттік кірістер органы растаған күннен кейін күнтізбелік 60 (алпыс) күн ішінде жүргізеді.</w:t>
      </w:r>
    </w:p>
    <w:p>
      <w:pPr>
        <w:spacing w:after="0"/>
        <w:ind w:left="0"/>
        <w:jc w:val="both"/>
      </w:pPr>
      <w:r>
        <w:rPr>
          <w:rFonts w:ascii="Times New Roman"/>
          <w:b w:val="false"/>
          <w:i w:val="false"/>
          <w:color w:val="000000"/>
          <w:sz w:val="28"/>
        </w:rPr>
        <w:t>
      Көрсетілетін қызметті беруші ЕБМ дайындағаны үшін төлем болмаған кезде ЕБМ беруден бас тартады.</w:t>
      </w:r>
    </w:p>
    <w:p>
      <w:pPr>
        <w:spacing w:after="0"/>
        <w:ind w:left="0"/>
        <w:jc w:val="both"/>
      </w:pPr>
      <w:r>
        <w:rPr>
          <w:rFonts w:ascii="Times New Roman"/>
          <w:b w:val="false"/>
          <w:i w:val="false"/>
          <w:color w:val="000000"/>
          <w:sz w:val="28"/>
        </w:rPr>
        <w:t>
      Мемлекеттік қызмет көрсетуден бас тарту үшін негіздер анықталған кезде көрсетілетін қызметті беруші көрсетілетін қызметті алушыға мемлекеттік қызмет көрсетуден бас тарту туралы алдын ала шешім туралы, сондай-ақ көрсетілетін қызметті алушыға алдын ала шешім бойынша ұстанымын білдіру мүмкіндігін беру үшін тыңдауды өткізу уақыты мен орны (тәсілі) туралы хабардар етеді.</w:t>
      </w:r>
    </w:p>
    <w:p>
      <w:pPr>
        <w:spacing w:after="0"/>
        <w:ind w:left="0"/>
        <w:jc w:val="both"/>
      </w:pPr>
      <w:r>
        <w:rPr>
          <w:rFonts w:ascii="Times New Roman"/>
          <w:b w:val="false"/>
          <w:i w:val="false"/>
          <w:color w:val="000000"/>
          <w:sz w:val="28"/>
        </w:rPr>
        <w:t>
      Тыңдау туралы хабарлама көрсетілетін қызметті алушыға мемлекеттік қызметті көрсету мерзімі аяқталғанға дейін кемінде 3 (үш) жұмыс күні бұрын жіберіледі. Тыңдау хабарлама жасалған күннен бастап 2 (екі) жұмыс күнінен кешіктірілмей жүргізіледі.</w:t>
      </w:r>
    </w:p>
    <w:p>
      <w:pPr>
        <w:spacing w:after="0"/>
        <w:ind w:left="0"/>
        <w:jc w:val="both"/>
      </w:pPr>
      <w:r>
        <w:rPr>
          <w:rFonts w:ascii="Times New Roman"/>
          <w:b w:val="false"/>
          <w:i w:val="false"/>
          <w:color w:val="000000"/>
          <w:sz w:val="28"/>
        </w:rPr>
        <w:t>
      Көрсетілетін қызметті алушыны тыңдау нәтижелері бойынша көрсетілетін қызметті беруші ЕБМ-ге штрих-код жапсырылған ЕБМ береді немесе мемлекеттік қызметті көрсетуден дәлелді бас тартады.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Премьер-Министрінің орынбасары - Қаржы министрінің 22.12.2022 </w:t>
      </w:r>
      <w:r>
        <w:rPr>
          <w:rFonts w:ascii="Times New Roman"/>
          <w:b w:val="false"/>
          <w:i w:val="false"/>
          <w:color w:val="000000"/>
          <w:sz w:val="28"/>
        </w:rPr>
        <w:t>№ 1311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23-тармақтың екінші абзацына орыс тілінде өзгеріс енгізілді, қазақ тіліндегі мәтін өзгермейді - ҚР Премьер-Министрінің орынбасары - Қаржы министрінің 11.08.2023 </w:t>
      </w:r>
      <w:r>
        <w:rPr>
          <w:rFonts w:ascii="Times New Roman"/>
          <w:b w:val="false"/>
          <w:i w:val="false"/>
          <w:color w:val="000000"/>
          <w:sz w:val="28"/>
        </w:rPr>
        <w:t>№ 854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3" w:id="36"/>
    <w:p>
      <w:pPr>
        <w:spacing w:after="0"/>
        <w:ind w:left="0"/>
        <w:jc w:val="both"/>
      </w:pPr>
      <w:r>
        <w:rPr>
          <w:rFonts w:ascii="Times New Roman"/>
          <w:b w:val="false"/>
          <w:i w:val="false"/>
          <w:color w:val="000000"/>
          <w:sz w:val="28"/>
        </w:rPr>
        <w:t>
      24. Көрсетілетін қызметті алушыға алкоголь өніміне ЕБМ берілген кезде, көрсетілетін қызметті беруші ақпараттық жүйе арқылы электронды түрде жүкқұжатты ресімдейді.</w:t>
      </w:r>
    </w:p>
    <w:bookmarkEnd w:id="36"/>
    <w:p>
      <w:pPr>
        <w:spacing w:after="0"/>
        <w:ind w:left="0"/>
        <w:jc w:val="both"/>
      </w:pPr>
      <w:r>
        <w:rPr>
          <w:rFonts w:ascii="Times New Roman"/>
          <w:b w:val="false"/>
          <w:i w:val="false"/>
          <w:color w:val="000000"/>
          <w:sz w:val="28"/>
        </w:rPr>
        <w:t>
      Жүкқұжатта мынадай деректер көрсетіледі:</w:t>
      </w:r>
    </w:p>
    <w:p>
      <w:pPr>
        <w:spacing w:after="0"/>
        <w:ind w:left="0"/>
        <w:jc w:val="both"/>
      </w:pPr>
      <w:r>
        <w:rPr>
          <w:rFonts w:ascii="Times New Roman"/>
          <w:b w:val="false"/>
          <w:i w:val="false"/>
          <w:color w:val="000000"/>
          <w:sz w:val="28"/>
        </w:rPr>
        <w:t xml:space="preserve">
      жүкқұжаттың нөмірі және ресімдеу күні; </w:t>
      </w:r>
    </w:p>
    <w:p>
      <w:pPr>
        <w:spacing w:after="0"/>
        <w:ind w:left="0"/>
        <w:jc w:val="both"/>
      </w:pPr>
      <w:r>
        <w:rPr>
          <w:rFonts w:ascii="Times New Roman"/>
          <w:b w:val="false"/>
          <w:i w:val="false"/>
          <w:color w:val="000000"/>
          <w:sz w:val="28"/>
        </w:rPr>
        <w:t>
      ЕБМ берілген күні;</w:t>
      </w:r>
    </w:p>
    <w:p>
      <w:pPr>
        <w:spacing w:after="0"/>
        <w:ind w:left="0"/>
        <w:jc w:val="both"/>
      </w:pPr>
      <w:r>
        <w:rPr>
          <w:rFonts w:ascii="Times New Roman"/>
          <w:b w:val="false"/>
          <w:i w:val="false"/>
          <w:color w:val="000000"/>
          <w:sz w:val="28"/>
        </w:rPr>
        <w:t>
      ЕБМ алуға арналған өтініштің нөмірі мен берілген күні;</w:t>
      </w:r>
    </w:p>
    <w:p>
      <w:pPr>
        <w:spacing w:after="0"/>
        <w:ind w:left="0"/>
        <w:jc w:val="both"/>
      </w:pPr>
      <w:r>
        <w:rPr>
          <w:rFonts w:ascii="Times New Roman"/>
          <w:b w:val="false"/>
          <w:i w:val="false"/>
          <w:color w:val="000000"/>
          <w:sz w:val="28"/>
        </w:rPr>
        <w:t>
      көрсетілетін қызметті алушының тегі, аты, әкесінің аты (ол болған кезде) немесе атауы, жеке сәйкестендіру нөмірі немесе бизнес-сәйкестендіру нөмірі;</w:t>
      </w:r>
    </w:p>
    <w:p>
      <w:pPr>
        <w:spacing w:after="0"/>
        <w:ind w:left="0"/>
        <w:jc w:val="both"/>
      </w:pPr>
      <w:r>
        <w:rPr>
          <w:rFonts w:ascii="Times New Roman"/>
          <w:b w:val="false"/>
          <w:i w:val="false"/>
          <w:color w:val="000000"/>
          <w:sz w:val="28"/>
        </w:rPr>
        <w:t>
      алкоголь өнімдерінің атауы, түрі және сыйымдылығы;</w:t>
      </w:r>
    </w:p>
    <w:p>
      <w:pPr>
        <w:spacing w:after="0"/>
        <w:ind w:left="0"/>
        <w:jc w:val="both"/>
      </w:pPr>
      <w:r>
        <w:rPr>
          <w:rFonts w:ascii="Times New Roman"/>
          <w:b w:val="false"/>
          <w:i w:val="false"/>
          <w:color w:val="000000"/>
          <w:sz w:val="28"/>
        </w:rPr>
        <w:t>
      ЕБМ сериялары, нөмірлердің диапазондары және саны.</w:t>
      </w:r>
    </w:p>
    <w:bookmarkStart w:name="z34" w:id="37"/>
    <w:p>
      <w:pPr>
        <w:spacing w:after="0"/>
        <w:ind w:left="0"/>
        <w:jc w:val="both"/>
      </w:pPr>
      <w:r>
        <w:rPr>
          <w:rFonts w:ascii="Times New Roman"/>
          <w:b w:val="false"/>
          <w:i w:val="false"/>
          <w:color w:val="000000"/>
          <w:sz w:val="28"/>
        </w:rPr>
        <w:t xml:space="preserve">
      25. Көрсетілетін қызметті алушыға ЕБМ беру ЕБМ алуға арналған өтінішінде көрсетілген мөлшерге сәйкес жүзеге асырылады. </w:t>
      </w:r>
    </w:p>
    <w:bookmarkEnd w:id="37"/>
    <w:bookmarkStart w:name="z35" w:id="38"/>
    <w:p>
      <w:pPr>
        <w:spacing w:after="0"/>
        <w:ind w:left="0"/>
        <w:jc w:val="left"/>
      </w:pPr>
      <w:r>
        <w:rPr>
          <w:rFonts w:ascii="Times New Roman"/>
          <w:b/>
          <w:i w:val="false"/>
          <w:color w:val="000000"/>
        </w:rPr>
        <w:t xml:space="preserve"> 3-тарау. Өндірушінің және (немесе) импорттаушының алкоголь өнімін өндіру және (немесе) Қазақстан Республикасына импорттау кезінде есепке алу-бақылау маркаларын нысаналы пайдалану туралы міндеттемесін, есебін ұсыну тәртібі</w:t>
      </w:r>
    </w:p>
    <w:bookmarkEnd w:id="38"/>
    <w:p>
      <w:pPr>
        <w:spacing w:after="0"/>
        <w:ind w:left="0"/>
        <w:jc w:val="both"/>
      </w:pPr>
      <w:r>
        <w:rPr>
          <w:rFonts w:ascii="Times New Roman"/>
          <w:b w:val="false"/>
          <w:i w:val="false"/>
          <w:color w:val="ff0000"/>
          <w:sz w:val="28"/>
        </w:rPr>
        <w:t xml:space="preserve">
      Ескерту. 3-тараудың тақырыбы жаңа редакцияда - ҚР Премьер-Министрінің орынбасары - Қаржы министрінің 28.09.2022 </w:t>
      </w:r>
      <w:r>
        <w:rPr>
          <w:rFonts w:ascii="Times New Roman"/>
          <w:b w:val="false"/>
          <w:i w:val="false"/>
          <w:color w:val="ff0000"/>
          <w:sz w:val="28"/>
        </w:rPr>
        <w:t>№ 998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6" w:id="39"/>
    <w:p>
      <w:pPr>
        <w:spacing w:after="0"/>
        <w:ind w:left="0"/>
        <w:jc w:val="both"/>
      </w:pPr>
      <w:r>
        <w:rPr>
          <w:rFonts w:ascii="Times New Roman"/>
          <w:b w:val="false"/>
          <w:i w:val="false"/>
          <w:color w:val="000000"/>
          <w:sz w:val="28"/>
        </w:rPr>
        <w:t xml:space="preserve">
      26. Өндіруші ай сайын есепті кезеңнен кейінгі айдың 10-ы күнінен кешіктірмей, импорттаушы іс жүзіндегі импорттау аяқталғаннан кейін 6 (алты) айдан кешіктірмей ақпараттық жүйе арқылы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өндірушінің және (немесе) импорттаушының алкоголь өнімін өндіру және (немесе) Қазақстан Республикасына импорттау кезінде есепке алу-бақылау маркаларын нысаналы пайдалану туралы есебін (бұдан әрі – есеп) ұсынады.</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Премьер-Министрінің орынбасары - Қаржы министрінің 28.09.2022 </w:t>
      </w:r>
      <w:r>
        <w:rPr>
          <w:rFonts w:ascii="Times New Roman"/>
          <w:b w:val="false"/>
          <w:i w:val="false"/>
          <w:color w:val="000000"/>
          <w:sz w:val="28"/>
        </w:rPr>
        <w:t>№ 998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 w:id="40"/>
    <w:p>
      <w:pPr>
        <w:spacing w:after="0"/>
        <w:ind w:left="0"/>
        <w:jc w:val="both"/>
      </w:pPr>
      <w:r>
        <w:rPr>
          <w:rFonts w:ascii="Times New Roman"/>
          <w:b w:val="false"/>
          <w:i w:val="false"/>
          <w:color w:val="000000"/>
          <w:sz w:val="28"/>
        </w:rPr>
        <w:t>
      27. Мемлекеттік кірістер органы, өндіруші және (немесе) импорттаушы осы Қағидалардың 26-тармағында көзделген есепті ұсынғаннан кейін 3 (үш) жұмыс күні ішінде өндірушіге және (немесе) импорттаушыға ақпараттық жүйе арқылы есепті алғаны туралы хабардар етеді.</w:t>
      </w:r>
    </w:p>
    <w:bookmarkEnd w:id="40"/>
    <w:bookmarkStart w:name="z38" w:id="41"/>
    <w:p>
      <w:pPr>
        <w:spacing w:after="0"/>
        <w:ind w:left="0"/>
        <w:jc w:val="both"/>
      </w:pPr>
      <w:r>
        <w:rPr>
          <w:rFonts w:ascii="Times New Roman"/>
          <w:b w:val="false"/>
          <w:i w:val="false"/>
          <w:color w:val="000000"/>
          <w:sz w:val="28"/>
        </w:rPr>
        <w:t>
      28. Мемлекеттік кірістер органының есепті растауы осы Қағидаларға 9-қосымшаға сәйкес нысан бойынша өндірушінің және (немесе) импорттаушының алкоголь өнімін өндіру және (немесе) Қазақстан Республикасына импорттау кезінде есепке алу-бақылау маркаларын нысаналы пайдалану туралы есебін тіркеуді есепке алу журналында белгі қою арқылы жүзеге асырылады.</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Премьер-Министрінің орынбасары - Қаржы министрінің 28.09.2022 </w:t>
      </w:r>
      <w:r>
        <w:rPr>
          <w:rFonts w:ascii="Times New Roman"/>
          <w:b w:val="false"/>
          <w:i w:val="false"/>
          <w:color w:val="000000"/>
          <w:sz w:val="28"/>
        </w:rPr>
        <w:t>№ 998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9" w:id="42"/>
    <w:p>
      <w:pPr>
        <w:spacing w:after="0"/>
        <w:ind w:left="0"/>
        <w:jc w:val="both"/>
      </w:pPr>
      <w:r>
        <w:rPr>
          <w:rFonts w:ascii="Times New Roman"/>
          <w:b w:val="false"/>
          <w:i w:val="false"/>
          <w:color w:val="000000"/>
          <w:sz w:val="28"/>
        </w:rPr>
        <w:t>
      29. Есепті қабылдаудан бас тартқан жағдайда, 2 (екі) жұмыс күнінен кешіктірмей өндіруші және (немесе) импорттаушы атына, себептерін көрсете отырып, мемлекеттік кірістер органы жазбаша бас тартуды жолдайды.</w:t>
      </w:r>
    </w:p>
    <w:bookmarkEnd w:id="42"/>
    <w:p>
      <w:pPr>
        <w:spacing w:after="0"/>
        <w:ind w:left="0"/>
        <w:jc w:val="both"/>
      </w:pPr>
      <w:r>
        <w:rPr>
          <w:rFonts w:ascii="Times New Roman"/>
          <w:b w:val="false"/>
          <w:i w:val="false"/>
          <w:color w:val="000000"/>
          <w:sz w:val="28"/>
        </w:rPr>
        <w:t>
      Есептегі мәліметтердің анық болмауы бас тарту үшін негіздеме болып табылады.</w:t>
      </w:r>
    </w:p>
    <w:bookmarkStart w:name="z40" w:id="43"/>
    <w:p>
      <w:pPr>
        <w:spacing w:after="0"/>
        <w:ind w:left="0"/>
        <w:jc w:val="both"/>
      </w:pPr>
      <w:r>
        <w:rPr>
          <w:rFonts w:ascii="Times New Roman"/>
          <w:b w:val="false"/>
          <w:i w:val="false"/>
          <w:color w:val="000000"/>
          <w:sz w:val="28"/>
        </w:rPr>
        <w:t xml:space="preserve">
      30. Растау туралы белгісі бар есептің бір данасы мемлекеттік кірістер органында қалады, екінші данасы өндіруші және (немесе) импорттаушыға табыс етіледі (жолданады). </w:t>
      </w:r>
    </w:p>
    <w:bookmarkEnd w:id="43"/>
    <w:bookmarkStart w:name="z41" w:id="44"/>
    <w:p>
      <w:pPr>
        <w:spacing w:after="0"/>
        <w:ind w:left="0"/>
        <w:jc w:val="both"/>
      </w:pPr>
      <w:r>
        <w:rPr>
          <w:rFonts w:ascii="Times New Roman"/>
          <w:b w:val="false"/>
          <w:i w:val="false"/>
          <w:color w:val="000000"/>
          <w:sz w:val="28"/>
        </w:rPr>
        <w:t>
      31. Мемлекеттік кірістер органы қабылдаған есеп міндеттеменің орындалуын растау және міндеттеменің орындалуын қамтамасыз етуін қайтаруға негіз болып табылады.</w:t>
      </w:r>
    </w:p>
    <w:bookmarkEnd w:id="44"/>
    <w:bookmarkStart w:name="z42" w:id="45"/>
    <w:p>
      <w:pPr>
        <w:spacing w:after="0"/>
        <w:ind w:left="0"/>
        <w:jc w:val="both"/>
      </w:pPr>
      <w:r>
        <w:rPr>
          <w:rFonts w:ascii="Times New Roman"/>
          <w:b w:val="false"/>
          <w:i w:val="false"/>
          <w:color w:val="000000"/>
          <w:sz w:val="28"/>
        </w:rPr>
        <w:t>
      32. Өндіруші және (немесе) импорттаушы ақшамен қамтамасыз етілген, алкоголь өнімін өндіру және (немесе) Қазақстан Республикасына импорттау кезінде есепке алу-бақылау маркаларын нысаналы пайдалану туралы міндеттемені орындамаған кезде облыстар, республикалық маңызы бар қалалар және астана бойынша уәкілетті органның аумақтық бөлімшесі бес жұмыс күні өткен соң ақшаны уақытша орналастыру шотынан ақшаны бюджет кірісіне аударады.</w:t>
      </w:r>
    </w:p>
    <w:bookmarkEnd w:id="45"/>
    <w:bookmarkStart w:name="z43" w:id="46"/>
    <w:p>
      <w:pPr>
        <w:spacing w:after="0"/>
        <w:ind w:left="0"/>
        <w:jc w:val="left"/>
      </w:pPr>
      <w:r>
        <w:rPr>
          <w:rFonts w:ascii="Times New Roman"/>
          <w:b/>
          <w:i w:val="false"/>
          <w:color w:val="000000"/>
        </w:rPr>
        <w:t xml:space="preserve"> 4-тарау. Есепке алу-бақылау маркаларды есепке алу және сақтау</w:t>
      </w:r>
    </w:p>
    <w:bookmarkEnd w:id="46"/>
    <w:bookmarkStart w:name="z44" w:id="47"/>
    <w:p>
      <w:pPr>
        <w:spacing w:after="0"/>
        <w:ind w:left="0"/>
        <w:jc w:val="both"/>
      </w:pPr>
      <w:r>
        <w:rPr>
          <w:rFonts w:ascii="Times New Roman"/>
          <w:b w:val="false"/>
          <w:i w:val="false"/>
          <w:color w:val="000000"/>
          <w:sz w:val="28"/>
        </w:rPr>
        <w:t xml:space="preserve">
      33. Көрсетілетін қызметті алушы ЕБМ есепке алуын "Бухгалтерлік есеп пен қаржылық есептілік туралы" Қазақстан Республикасы Заңының </w:t>
      </w:r>
      <w:r>
        <w:rPr>
          <w:rFonts w:ascii="Times New Roman"/>
          <w:b w:val="false"/>
          <w:i w:val="false"/>
          <w:color w:val="000000"/>
          <w:sz w:val="28"/>
        </w:rPr>
        <w:t>7-бабына</w:t>
      </w:r>
      <w:r>
        <w:rPr>
          <w:rFonts w:ascii="Times New Roman"/>
          <w:b w:val="false"/>
          <w:i w:val="false"/>
          <w:color w:val="000000"/>
          <w:sz w:val="28"/>
        </w:rPr>
        <w:t xml:space="preserve"> сәйкес жүзеге асырады.</w:t>
      </w:r>
    </w:p>
    <w:bookmarkEnd w:id="47"/>
    <w:bookmarkStart w:name="z45" w:id="48"/>
    <w:p>
      <w:pPr>
        <w:spacing w:after="0"/>
        <w:ind w:left="0"/>
        <w:jc w:val="both"/>
      </w:pPr>
      <w:r>
        <w:rPr>
          <w:rFonts w:ascii="Times New Roman"/>
          <w:b w:val="false"/>
          <w:i w:val="false"/>
          <w:color w:val="000000"/>
          <w:sz w:val="28"/>
        </w:rPr>
        <w:t>
      34. Алкоголь өнімін өндіру және/немесе импорттау барысында пайдаланылмаған және (немесе) бүлінген (зақымданған) ЕБМ көрсетілетін қызметті алушылар мемлекеттік кірістер органына тоқсан сайын есепті тоқсаннан кейінгі айдың 10-ы күнінен кешіктірмей қайтарады. Бұл ретте ЕБМ үшін төленген ақша қаражаты қайтарылмайды.</w:t>
      </w:r>
    </w:p>
    <w:bookmarkEnd w:id="48"/>
    <w:bookmarkStart w:name="z46" w:id="49"/>
    <w:p>
      <w:pPr>
        <w:spacing w:after="0"/>
        <w:ind w:left="0"/>
        <w:jc w:val="both"/>
      </w:pPr>
      <w:r>
        <w:rPr>
          <w:rFonts w:ascii="Times New Roman"/>
          <w:b w:val="false"/>
          <w:i w:val="false"/>
          <w:color w:val="000000"/>
          <w:sz w:val="28"/>
        </w:rPr>
        <w:t xml:space="preserve">
      35. Егер алкоголь өнімдерін ЕБМ-мен таңбалау "Толысылған шарап (шарап материалын) және сыра қайнату өнімдерін қоспағанда, алкоголь өнімін есепке алу-бақылау маркаларымен таңбалау (қайта таңбалау) қағидаларын, сондай-ақ есепке алу-бақылау маркаларының нысанын, мазмұнын және қорғау элементтерін бекіту туралы" Қазақстан Республикасы Қаржы министрінің 018 жылғы 8 ақпандағы № 143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16444 болып тіркелді) Толысылған шарап (шарап материалын) және сыра қайнату өнімдерін қоспағанда, алкоголь өнімін есепке алу-бақылау маркаларымен таңбалау (қайта таңбалау) қағидаларын бұза отырып жүргізілсе, ЕБМ мемлекеттік кірістер органына қайтарылуға жатады. Бұл ретте ЕБМ үшін төленген ақша қаражаты қайтарылмайды.</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Премьер-Министрінің орынбасары - Қаржы министрінің 11.08.2023 </w:t>
      </w:r>
      <w:r>
        <w:rPr>
          <w:rFonts w:ascii="Times New Roman"/>
          <w:b w:val="false"/>
          <w:i w:val="false"/>
          <w:color w:val="000000"/>
          <w:sz w:val="28"/>
        </w:rPr>
        <w:t>№ 854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7" w:id="50"/>
    <w:p>
      <w:pPr>
        <w:spacing w:after="0"/>
        <w:ind w:left="0"/>
        <w:jc w:val="both"/>
      </w:pPr>
      <w:r>
        <w:rPr>
          <w:rFonts w:ascii="Times New Roman"/>
          <w:b w:val="false"/>
          <w:i w:val="false"/>
          <w:color w:val="000000"/>
          <w:sz w:val="28"/>
        </w:rPr>
        <w:t>
      36. Көрсетілетін қызметті алушы осы Қағидаларда белгіленген тәртіппен ЕБМ олар пайдаланылғанға дейін, сондай-ақ бүлінген және (немесе) пайдаланылмаған ЕБМ олар жойылғанға дейін сақталуын қамтамасыз етеді.</w:t>
      </w:r>
    </w:p>
    <w:bookmarkEnd w:id="50"/>
    <w:bookmarkStart w:name="z48" w:id="51"/>
    <w:p>
      <w:pPr>
        <w:spacing w:after="0"/>
        <w:ind w:left="0"/>
        <w:jc w:val="both"/>
      </w:pPr>
      <w:r>
        <w:rPr>
          <w:rFonts w:ascii="Times New Roman"/>
          <w:b w:val="false"/>
          <w:i w:val="false"/>
          <w:color w:val="000000"/>
          <w:sz w:val="28"/>
        </w:rPr>
        <w:t xml:space="preserve">
      37. Көрсетілетін қызметті алушы бүлінген және (немесе) пайдаланылмаған ЕБМ мемлекеттік кірістер органына қайтаруы, ЕБМ алуға жүкқұжат ресімделген нөмірді және күнді көрсете отырып,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есепке алу-бақылау маркаларын қайтару туралы өтініш негізінде жүргізіледі.</w:t>
      </w:r>
    </w:p>
    <w:bookmarkEnd w:id="51"/>
    <w:bookmarkStart w:name="z49" w:id="52"/>
    <w:p>
      <w:pPr>
        <w:spacing w:after="0"/>
        <w:ind w:left="0"/>
        <w:jc w:val="both"/>
      </w:pPr>
      <w:r>
        <w:rPr>
          <w:rFonts w:ascii="Times New Roman"/>
          <w:b w:val="false"/>
          <w:i w:val="false"/>
          <w:color w:val="000000"/>
          <w:sz w:val="28"/>
        </w:rPr>
        <w:t xml:space="preserve">
      38. ЕБМ қайтару кезінде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ЕБМ қабылдап алу-беру актісі (бұдан әрі – қабылдап алу-беру актісі) екі данада жасалады және жыл сайын 10 қаңтардан кешіктірмей кемінде үш қызметкерден тұратын мемлекеттік кірістер органы басшысының бұйрығымен құрылған комиссия (бұдан әрі – комиссия) қол қояды. Қабылдап алу-беру актісінің бір данасы көрсетілетін қызметті алушыға беріледі.</w:t>
      </w:r>
    </w:p>
    <w:bookmarkEnd w:id="52"/>
    <w:bookmarkStart w:name="z50" w:id="53"/>
    <w:p>
      <w:pPr>
        <w:spacing w:after="0"/>
        <w:ind w:left="0"/>
        <w:jc w:val="both"/>
      </w:pPr>
      <w:r>
        <w:rPr>
          <w:rFonts w:ascii="Times New Roman"/>
          <w:b w:val="false"/>
          <w:i w:val="false"/>
          <w:color w:val="000000"/>
          <w:sz w:val="28"/>
        </w:rPr>
        <w:t>
      39. ЕБМ жоюды комиссия, көрсетілетін қызметті алушының қатысуымен, тоқсан сайын есепті тоқсаннан кейінгі айдың 20-сы күнінен кешіктірмей жүргізеді.</w:t>
      </w:r>
    </w:p>
    <w:bookmarkEnd w:id="53"/>
    <w:bookmarkStart w:name="z51" w:id="54"/>
    <w:p>
      <w:pPr>
        <w:spacing w:after="0"/>
        <w:ind w:left="0"/>
        <w:jc w:val="both"/>
      </w:pPr>
      <w:r>
        <w:rPr>
          <w:rFonts w:ascii="Times New Roman"/>
          <w:b w:val="false"/>
          <w:i w:val="false"/>
          <w:color w:val="000000"/>
          <w:sz w:val="28"/>
        </w:rPr>
        <w:t xml:space="preserve">
      40. ЕБМ іс жүзінде жою туралы екі данада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ЕБМ есептен шығару және жою туралы актісі (бұдан әрі – жою актісі) жасалады. Жою актісінің бір данасы көрсетілетін қызметті алушыға беріледі.</w:t>
      </w:r>
    </w:p>
    <w:bookmarkEnd w:id="54"/>
    <w:p>
      <w:pPr>
        <w:spacing w:after="0"/>
        <w:ind w:left="0"/>
        <w:jc w:val="both"/>
      </w:pPr>
      <w:r>
        <w:rPr>
          <w:rFonts w:ascii="Times New Roman"/>
          <w:b w:val="false"/>
          <w:i w:val="false"/>
          <w:color w:val="000000"/>
          <w:sz w:val="28"/>
        </w:rPr>
        <w:t xml:space="preserve">
      Жою актісінің әрбір данасына комиссия мүшелері және көрсетілетін қызметті алушы қол қояды және мемлекеттік кірістер органының мөрімен куәландырылады. </w:t>
      </w:r>
    </w:p>
    <w:p>
      <w:pPr>
        <w:spacing w:after="0"/>
        <w:ind w:left="0"/>
        <w:jc w:val="both"/>
      </w:pPr>
      <w:r>
        <w:rPr>
          <w:rFonts w:ascii="Times New Roman"/>
          <w:b w:val="false"/>
          <w:i w:val="false"/>
          <w:color w:val="000000"/>
          <w:sz w:val="28"/>
        </w:rPr>
        <w:t>
      ЕБМ жою фактісі ақпараттық жүйелерде тіркеледі.</w:t>
      </w:r>
    </w:p>
    <w:bookmarkStart w:name="z52" w:id="55"/>
    <w:p>
      <w:pPr>
        <w:spacing w:after="0"/>
        <w:ind w:left="0"/>
        <w:jc w:val="both"/>
      </w:pPr>
      <w:r>
        <w:rPr>
          <w:rFonts w:ascii="Times New Roman"/>
          <w:b w:val="false"/>
          <w:i w:val="false"/>
          <w:color w:val="000000"/>
          <w:sz w:val="28"/>
        </w:rPr>
        <w:t xml:space="preserve">
      41. Көрсетілетін қызметті алушы ақпараттық жүйе арқылы ай сайын есепті кезеңнен кейінгі айдың 10-ы күнінен кешіктірмей мемлекеттік кірістер органына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алынған ЕБМ пайдалану туралы есепті табыс етеді.</w:t>
      </w:r>
    </w:p>
    <w:bookmarkEnd w:id="55"/>
    <w:bookmarkStart w:name="z53" w:id="56"/>
    <w:p>
      <w:pPr>
        <w:spacing w:after="0"/>
        <w:ind w:left="0"/>
        <w:jc w:val="left"/>
      </w:pPr>
      <w:r>
        <w:rPr>
          <w:rFonts w:ascii="Times New Roman"/>
          <w:b/>
          <w:i w:val="false"/>
          <w:color w:val="000000"/>
        </w:rPr>
        <w:t xml:space="preserve"> 5-тарау. Көрсетілетін қызметті берушілердің және (немесе) олардың лауазымды адамдарының мемлекеттік қызметтер көрсету мәселелері бойынша шешімдеріне, әрекеттеріне (әрекетсіздігіне) шағымдану тәртібі</w:t>
      </w:r>
    </w:p>
    <w:bookmarkEnd w:id="56"/>
    <w:bookmarkStart w:name="z54" w:id="57"/>
    <w:p>
      <w:pPr>
        <w:spacing w:after="0"/>
        <w:ind w:left="0"/>
        <w:jc w:val="both"/>
      </w:pPr>
      <w:r>
        <w:rPr>
          <w:rFonts w:ascii="Times New Roman"/>
          <w:b w:val="false"/>
          <w:i w:val="false"/>
          <w:color w:val="000000"/>
          <w:sz w:val="28"/>
        </w:rPr>
        <w:t>
      42. Көрсетілетін қызметті алушы мемлекеттік қызметтерді көрсету нәтижелерімен келіспеген кезде көрсетілетін қызметті берушінің мемлекеттік қызметтер көрсету мәселелері бойынша шешімдеріне, әрекеттеріне (әрекетсіздігіне) шағым Қазақстан Республикасының заңнамасына сәйкес:</w:t>
      </w:r>
    </w:p>
    <w:bookmarkEnd w:id="57"/>
    <w:p>
      <w:pPr>
        <w:spacing w:after="0"/>
        <w:ind w:left="0"/>
        <w:jc w:val="both"/>
      </w:pPr>
      <w:r>
        <w:rPr>
          <w:rFonts w:ascii="Times New Roman"/>
          <w:b w:val="false"/>
          <w:i w:val="false"/>
          <w:color w:val="000000"/>
          <w:sz w:val="28"/>
        </w:rPr>
        <w:t>
      көрсетілетін қызметті беруші басшысының атына;</w:t>
      </w:r>
    </w:p>
    <w:p>
      <w:pPr>
        <w:spacing w:after="0"/>
        <w:ind w:left="0"/>
        <w:jc w:val="both"/>
      </w:pPr>
      <w:r>
        <w:rPr>
          <w:rFonts w:ascii="Times New Roman"/>
          <w:b w:val="false"/>
          <w:i w:val="false"/>
          <w:color w:val="000000"/>
          <w:sz w:val="28"/>
        </w:rPr>
        <w:t>
      бюджетке салықтар мен төлемдердің түсуін қамтамасыз ету саласында басшылықты жүзеге асыратын уәкілетті орган басшысының атына;</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органға беріледі.</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органға келіп түскен көрсетілетін қызметті алушының шағымы оның тіркелген күнінен бастап 15 (он бес) жұмыс күні ішінде қаралуға тиіс.</w:t>
      </w:r>
    </w:p>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p>
      <w:pPr>
        <w:spacing w:after="0"/>
        <w:ind w:left="0"/>
        <w:jc w:val="both"/>
      </w:pPr>
      <w:r>
        <w:rPr>
          <w:rFonts w:ascii="Times New Roman"/>
          <w:b w:val="false"/>
          <w:i w:val="false"/>
          <w:color w:val="000000"/>
          <w:sz w:val="28"/>
        </w:rPr>
        <w:t>
      Шағымдар көрсетілетін қызметті берушіге және (немесе) шешіміне, әрекетіне (әрекетсіздігіне) шағым жасалып отырған лауазымды адамға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лауазымды адам, шешімге, әрекетке (әрекетсіздікке) шағым жасайды, егер ол 3 (үш) жұмыс күні ішінде шағымда көрсетілген талаптарды толық қанағаттандыратын шешім не өзге әкімшілік әрекет қабылдаса, шағымды қарайтын органға шағым жібермеуге құқылы.</w:t>
      </w:r>
    </w:p>
    <w:p>
      <w:pPr>
        <w:spacing w:after="0"/>
        <w:ind w:left="0"/>
        <w:jc w:val="both"/>
      </w:pPr>
      <w:r>
        <w:rPr>
          <w:rFonts w:ascii="Times New Roman"/>
          <w:b w:val="false"/>
          <w:i w:val="false"/>
          <w:color w:val="000000"/>
          <w:sz w:val="28"/>
        </w:rPr>
        <w:t>
      Егер заңда өзгеше көзделмесе, сотқа жүгінуге сотқа дейінгі тәртіппен шағым жасалғаннан кейін жол беріледі.</w:t>
      </w:r>
    </w:p>
    <w:bookmarkStart w:name="z55" w:id="58"/>
    <w:p>
      <w:pPr>
        <w:spacing w:after="0"/>
        <w:ind w:left="0"/>
        <w:jc w:val="both"/>
      </w:pPr>
      <w:r>
        <w:rPr>
          <w:rFonts w:ascii="Times New Roman"/>
          <w:b w:val="false"/>
          <w:i w:val="false"/>
          <w:color w:val="000000"/>
          <w:sz w:val="28"/>
        </w:rPr>
        <w:t xml:space="preserve">
      43. Мемлекеттік көрсетілетін қызмет нәтижелерімен келіспеген жағдайда, көрсетілетін қызметті алушы Заңның 4-бабы </w:t>
      </w:r>
      <w:r>
        <w:rPr>
          <w:rFonts w:ascii="Times New Roman"/>
          <w:b w:val="false"/>
          <w:i w:val="false"/>
          <w:color w:val="000000"/>
          <w:sz w:val="28"/>
        </w:rPr>
        <w:t>1-тармағы</w:t>
      </w:r>
      <w:r>
        <w:rPr>
          <w:rFonts w:ascii="Times New Roman"/>
          <w:b w:val="false"/>
          <w:i w:val="false"/>
          <w:color w:val="000000"/>
          <w:sz w:val="28"/>
        </w:rPr>
        <w:t xml:space="preserve"> 6) тармақшасына сәйкес сотқа жүгінеді.</w:t>
      </w:r>
    </w:p>
    <w:bookmarkEnd w:id="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Есепке алу-бақылау маркаларын</w:t>
            </w:r>
            <w:r>
              <w:br/>
            </w:r>
            <w:r>
              <w:rPr>
                <w:rFonts w:ascii="Times New Roman"/>
                <w:b w:val="false"/>
                <w:i w:val="false"/>
                <w:color w:val="000000"/>
                <w:sz w:val="20"/>
              </w:rPr>
              <w:t>алу, есепке алу, сақтау, беру</w:t>
            </w:r>
            <w:r>
              <w:br/>
            </w:r>
            <w:r>
              <w:rPr>
                <w:rFonts w:ascii="Times New Roman"/>
                <w:b w:val="false"/>
                <w:i w:val="false"/>
                <w:color w:val="000000"/>
                <w:sz w:val="20"/>
              </w:rPr>
              <w:t xml:space="preserve">және өндірушінінің және </w:t>
            </w:r>
            <w:r>
              <w:br/>
            </w:r>
            <w:r>
              <w:rPr>
                <w:rFonts w:ascii="Times New Roman"/>
                <w:b w:val="false"/>
                <w:i w:val="false"/>
                <w:color w:val="000000"/>
                <w:sz w:val="20"/>
              </w:rPr>
              <w:t xml:space="preserve">(немесе) импорттаушының </w:t>
            </w:r>
            <w:r>
              <w:br/>
            </w:r>
            <w:r>
              <w:rPr>
                <w:rFonts w:ascii="Times New Roman"/>
                <w:b w:val="false"/>
                <w:i w:val="false"/>
                <w:color w:val="000000"/>
                <w:sz w:val="20"/>
              </w:rPr>
              <w:t>алкоголь өнiмiн</w:t>
            </w:r>
            <w:r>
              <w:br/>
            </w:r>
            <w:r>
              <w:rPr>
                <w:rFonts w:ascii="Times New Roman"/>
                <w:b w:val="false"/>
                <w:i w:val="false"/>
                <w:color w:val="000000"/>
                <w:sz w:val="20"/>
              </w:rPr>
              <w:t>өндіру және (немесе)</w:t>
            </w:r>
            <w:r>
              <w:br/>
            </w:r>
            <w:r>
              <w:rPr>
                <w:rFonts w:ascii="Times New Roman"/>
                <w:b w:val="false"/>
                <w:i w:val="false"/>
                <w:color w:val="000000"/>
                <w:sz w:val="20"/>
              </w:rPr>
              <w:t>Қазақстан Республикасына</w:t>
            </w:r>
            <w:r>
              <w:br/>
            </w:r>
            <w:r>
              <w:rPr>
                <w:rFonts w:ascii="Times New Roman"/>
                <w:b w:val="false"/>
                <w:i w:val="false"/>
                <w:color w:val="000000"/>
                <w:sz w:val="20"/>
              </w:rPr>
              <w:t>импорттау кезiнде есепке алу-</w:t>
            </w:r>
            <w:r>
              <w:br/>
            </w:r>
            <w:r>
              <w:rPr>
                <w:rFonts w:ascii="Times New Roman"/>
                <w:b w:val="false"/>
                <w:i w:val="false"/>
                <w:color w:val="000000"/>
                <w:sz w:val="20"/>
              </w:rPr>
              <w:t xml:space="preserve">бақылау маркаларын нысаналы </w:t>
            </w:r>
            <w:r>
              <w:br/>
            </w:r>
            <w:r>
              <w:rPr>
                <w:rFonts w:ascii="Times New Roman"/>
                <w:b w:val="false"/>
                <w:i w:val="false"/>
                <w:color w:val="000000"/>
                <w:sz w:val="20"/>
              </w:rPr>
              <w:t xml:space="preserve">пайдалану туралы </w:t>
            </w:r>
            <w:r>
              <w:br/>
            </w:r>
            <w:r>
              <w:rPr>
                <w:rFonts w:ascii="Times New Roman"/>
                <w:b w:val="false"/>
                <w:i w:val="false"/>
                <w:color w:val="000000"/>
                <w:sz w:val="20"/>
              </w:rPr>
              <w:t>мiндеттемесiн, есебiн</w:t>
            </w:r>
            <w:r>
              <w:br/>
            </w:r>
            <w:r>
              <w:rPr>
                <w:rFonts w:ascii="Times New Roman"/>
                <w:b w:val="false"/>
                <w:i w:val="false"/>
                <w:color w:val="000000"/>
                <w:sz w:val="20"/>
              </w:rPr>
              <w:t>ұсыну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(мемлекеттік кірістер </w:t>
            </w:r>
            <w:r>
              <w:br/>
            </w:r>
            <w:r>
              <w:rPr>
                <w:rFonts w:ascii="Times New Roman"/>
                <w:b w:val="false"/>
                <w:i w:val="false"/>
                <w:color w:val="000000"/>
                <w:sz w:val="20"/>
              </w:rPr>
              <w:t>органының атауы)</w:t>
            </w:r>
            <w:r>
              <w:br/>
            </w:r>
            <w:r>
              <w:rPr>
                <w:rFonts w:ascii="Times New Roman"/>
                <w:b w:val="false"/>
                <w:i w:val="false"/>
                <w:color w:val="000000"/>
                <w:sz w:val="20"/>
              </w:rPr>
              <w:t>____________________________</w:t>
            </w:r>
            <w:r>
              <w:br/>
            </w:r>
            <w:r>
              <w:rPr>
                <w:rFonts w:ascii="Times New Roman"/>
                <w:b w:val="false"/>
                <w:i w:val="false"/>
                <w:color w:val="000000"/>
                <w:sz w:val="20"/>
              </w:rPr>
              <w:t xml:space="preserve">(мемлекеттік кірістер органы </w:t>
            </w:r>
            <w:r>
              <w:br/>
            </w:r>
            <w:r>
              <w:rPr>
                <w:rFonts w:ascii="Times New Roman"/>
                <w:b w:val="false"/>
                <w:i w:val="false"/>
                <w:color w:val="000000"/>
                <w:sz w:val="20"/>
              </w:rPr>
              <w:t xml:space="preserve">басшысының Т.А.Ә. </w:t>
            </w:r>
            <w:r>
              <w:br/>
            </w:r>
            <w:r>
              <w:rPr>
                <w:rFonts w:ascii="Times New Roman"/>
                <w:b w:val="false"/>
                <w:i w:val="false"/>
                <w:color w:val="000000"/>
                <w:sz w:val="20"/>
              </w:rPr>
              <w:t>(ол болған кезде)</w:t>
            </w:r>
            <w:r>
              <w:br/>
            </w:r>
            <w:r>
              <w:rPr>
                <w:rFonts w:ascii="Times New Roman"/>
                <w:b w:val="false"/>
                <w:i w:val="false"/>
                <w:color w:val="000000"/>
                <w:sz w:val="20"/>
              </w:rPr>
              <w:t>Тіркеу № ____ _______ _____ж.</w:t>
            </w:r>
            <w:r>
              <w:br/>
            </w:r>
            <w:r>
              <w:rPr>
                <w:rFonts w:ascii="Times New Roman"/>
                <w:b w:val="false"/>
                <w:i w:val="false"/>
                <w:color w:val="000000"/>
                <w:sz w:val="20"/>
              </w:rPr>
              <w:t xml:space="preserve">(мемлекеттік кірістер органы </w:t>
            </w:r>
            <w:r>
              <w:br/>
            </w:r>
            <w:r>
              <w:rPr>
                <w:rFonts w:ascii="Times New Roman"/>
                <w:b w:val="false"/>
                <w:i w:val="false"/>
                <w:color w:val="000000"/>
                <w:sz w:val="20"/>
              </w:rPr>
              <w:t>толтырады)</w:t>
            </w:r>
          </w:p>
        </w:tc>
      </w:tr>
    </w:tbl>
    <w:bookmarkStart w:name="z57" w:id="59"/>
    <w:p>
      <w:pPr>
        <w:spacing w:after="0"/>
        <w:ind w:left="0"/>
        <w:jc w:val="left"/>
      </w:pPr>
      <w:r>
        <w:rPr>
          <w:rFonts w:ascii="Times New Roman"/>
          <w:b/>
          <w:i w:val="false"/>
          <w:color w:val="000000"/>
        </w:rPr>
        <w:t xml:space="preserve"> Алкоголь өнімін өндіру және (немесе) Қазақстан Республикасына импорттау кезінде есепке алу-бақылау маркаларын нысаналы пайдалану туралы міндеттемесі</w:t>
      </w:r>
    </w:p>
    <w:bookmarkEnd w:id="59"/>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(өндірушінің және (немесе) импорттаушының атауы, ЖСН/БСН, заңды мекенжайы, банк деректемелері)</w:t>
      </w:r>
    </w:p>
    <w:p>
      <w:pPr>
        <w:spacing w:after="0"/>
        <w:ind w:left="0"/>
        <w:jc w:val="both"/>
      </w:pPr>
      <w:r>
        <w:rPr>
          <w:rFonts w:ascii="Times New Roman"/>
          <w:b w:val="false"/>
          <w:i w:val="false"/>
          <w:color w:val="ff0000"/>
          <w:sz w:val="28"/>
        </w:rPr>
        <w:t xml:space="preserve">
      Ескерту. 1-қосымша жаңа редакцияда - ҚР Премьер-Министрінің орынбасары - Қаржы министрінің 28.09.2022 </w:t>
      </w:r>
      <w:r>
        <w:rPr>
          <w:rFonts w:ascii="Times New Roman"/>
          <w:b w:val="false"/>
          <w:i w:val="false"/>
          <w:color w:val="ff0000"/>
          <w:sz w:val="28"/>
        </w:rPr>
        <w:t>№ 998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Кодексінің (Салық кодексі) 172-бабы </w:t>
      </w:r>
      <w:r>
        <w:rPr>
          <w:rFonts w:ascii="Times New Roman"/>
          <w:b w:val="false"/>
          <w:i w:val="false"/>
          <w:color w:val="000000"/>
          <w:sz w:val="28"/>
        </w:rPr>
        <w:t>7-тармағына</w:t>
      </w:r>
      <w:r>
        <w:rPr>
          <w:rFonts w:ascii="Times New Roman"/>
          <w:b w:val="false"/>
          <w:i w:val="false"/>
          <w:color w:val="000000"/>
          <w:sz w:val="28"/>
        </w:rPr>
        <w:t xml:space="preserve"> сәйкес міндеттемені мынадай тәсілде қамтамасыз етуді жүзеге асыруға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(төлем құжаты, банк кепілдігі, кепілгерлік шарты, мүлікті кепілге қою шарты) </w:t>
      </w:r>
    </w:p>
    <w:p>
      <w:pPr>
        <w:spacing w:after="0"/>
        <w:ind w:left="0"/>
        <w:jc w:val="both"/>
      </w:pPr>
      <w:r>
        <w:rPr>
          <w:rFonts w:ascii="Times New Roman"/>
          <w:b w:val="false"/>
          <w:i w:val="false"/>
          <w:color w:val="000000"/>
          <w:sz w:val="28"/>
        </w:rPr>
        <w:t xml:space="preserve">
      ____________________________ №____________________________________________ </w:t>
      </w:r>
    </w:p>
    <w:p>
      <w:pPr>
        <w:spacing w:after="0"/>
        <w:ind w:left="0"/>
        <w:jc w:val="both"/>
      </w:pPr>
      <w:r>
        <w:rPr>
          <w:rFonts w:ascii="Times New Roman"/>
          <w:b w:val="false"/>
          <w:i w:val="false"/>
          <w:color w:val="000000"/>
          <w:sz w:val="28"/>
        </w:rPr>
        <w:t xml:space="preserve">
      (қамтамасыз ету тәсілінің күні)             (қамтамасыз ету тәсілінің нөмірі) </w:t>
      </w:r>
    </w:p>
    <w:p>
      <w:pPr>
        <w:spacing w:after="0"/>
        <w:ind w:left="0"/>
        <w:jc w:val="both"/>
      </w:pPr>
      <w:r>
        <w:rPr>
          <w:rFonts w:ascii="Times New Roman"/>
          <w:b w:val="false"/>
          <w:i w:val="false"/>
          <w:color w:val="000000"/>
          <w:sz w:val="28"/>
        </w:rPr>
        <w:t>
      _________________________________теңге мөлшерінде есепке алу-бақылау маркаларын нысаналы пайдалануға, Қазақстан Республикасының аумағынан тыс жерлерде алкоголь өніміне жапсыруы үшін есепке алу-бақылау маркаларын әкетуді жүзеге асыруға, Қазақстан Республикасының аумағына белгіленген тәртіпте есепке алу-бақылау маркаларымен таңбаланған алкоголь өнімін әкелуді және оны межелі жеріне жеткізуді жүзеге асыруға, бүлінген және (немесе) пайдаланылмаған есепке алу-бақылау маркаларын берген мемлекеттік кірістер органына қайтаруға, импортталған алкоголь өнімі бойынша жанама салықтарды төлеуге,алкоголь өнімін өндіру кезінде алкоголь өнімін таңбалауды жүзеге асыру, мемлекеттік кірістер органына белгіленген мерзімде өндірушінің және (немесе) импорттаушының алкоголь өнімін өндіру және (немесе) Қазақстан Республикасына импорттау кезінде есепке алу-бақылау маркаларын нысаналы пайдалану туралы есебін ұсынуға міндеттенеді.</w:t>
      </w:r>
    </w:p>
    <w:p>
      <w:pPr>
        <w:spacing w:after="0"/>
        <w:ind w:left="0"/>
        <w:jc w:val="both"/>
      </w:pPr>
      <w:r>
        <w:rPr>
          <w:rFonts w:ascii="Times New Roman"/>
          <w:b w:val="false"/>
          <w:i w:val="false"/>
          <w:color w:val="000000"/>
          <w:sz w:val="28"/>
        </w:rPr>
        <w:t>
      Жоғарыда көрсетілген әрекеттер орындалмаған жағдайда, осы Міндеттемені орындауды қамтамасыз ету сомасы болып табылатын ақшаны, мемлекеттік кірістер органы міндеттемелерді қамтамасыз ету сомасын мемлекеттік бюджет кірісіне аударады.</w:t>
      </w:r>
    </w:p>
    <w:p>
      <w:pPr>
        <w:spacing w:after="0"/>
        <w:ind w:left="0"/>
        <w:jc w:val="both"/>
      </w:pPr>
      <w:r>
        <w:rPr>
          <w:rFonts w:ascii="Times New Roman"/>
          <w:b w:val="false"/>
          <w:i w:val="false"/>
          <w:color w:val="000000"/>
          <w:sz w:val="28"/>
        </w:rPr>
        <w:t>
      "____" ________________ жыл</w:t>
      </w:r>
    </w:p>
    <w:p>
      <w:pPr>
        <w:spacing w:after="0"/>
        <w:ind w:left="0"/>
        <w:jc w:val="both"/>
      </w:pPr>
      <w:r>
        <w:rPr>
          <w:rFonts w:ascii="Times New Roman"/>
          <w:b w:val="false"/>
          <w:i w:val="false"/>
          <w:color w:val="000000"/>
          <w:sz w:val="28"/>
        </w:rPr>
        <w:t>
      Есепке алу-бақылау маркаларын алу, есепке алу, сақтау, беру және өндірушінің және (немесе) импорттаушының алкоголь өнiмiн өндіру және (немесе) Қазақстан Республикасына импорттау кезiнде есепке алу-бақылау маркаларын нысаналы пайдалану туралы мiндеттемесiн, есебiн ұсыну қағидаларымен таныстым.</w:t>
      </w:r>
    </w:p>
    <w:p>
      <w:pPr>
        <w:spacing w:after="0"/>
        <w:ind w:left="0"/>
        <w:jc w:val="both"/>
      </w:pPr>
      <w:r>
        <w:rPr>
          <w:rFonts w:ascii="Times New Roman"/>
          <w:b w:val="false"/>
          <w:i w:val="false"/>
          <w:color w:val="000000"/>
          <w:sz w:val="28"/>
        </w:rPr>
        <w:t xml:space="preserve">
      ЭЦҚ-мен қол қойылған күні және уақыты </w:t>
      </w:r>
    </w:p>
    <w:p>
      <w:pPr>
        <w:spacing w:after="0"/>
        <w:ind w:left="0"/>
        <w:jc w:val="both"/>
      </w:pPr>
      <w:r>
        <w:rPr>
          <w:rFonts w:ascii="Times New Roman"/>
          <w:b w:val="false"/>
          <w:i w:val="false"/>
          <w:color w:val="000000"/>
          <w:sz w:val="28"/>
        </w:rPr>
        <w:t xml:space="preserve">
      ЭЦҚ-дан деректер </w:t>
      </w:r>
    </w:p>
    <w:p>
      <w:pPr>
        <w:spacing w:after="0"/>
        <w:ind w:left="0"/>
        <w:jc w:val="both"/>
      </w:pPr>
      <w:r>
        <w:rPr>
          <w:rFonts w:ascii="Times New Roman"/>
          <w:b w:val="false"/>
          <w:i w:val="false"/>
          <w:color w:val="000000"/>
          <w:sz w:val="28"/>
        </w:rPr>
        <w:t>
      Алушы 20____ жылғы "____" ______ сағат 00:00-де қол қойды және жіберілді</w:t>
      </w:r>
    </w:p>
    <w:p>
      <w:pPr>
        <w:spacing w:after="0"/>
        <w:ind w:left="0"/>
        <w:jc w:val="both"/>
      </w:pPr>
      <w:r>
        <w:rPr>
          <w:rFonts w:ascii="Times New Roman"/>
          <w:b w:val="false"/>
          <w:i w:val="false"/>
          <w:color w:val="000000"/>
          <w:sz w:val="28"/>
        </w:rPr>
        <w:t xml:space="preserve">
      Ескертпе: аббревиатуралардың толық жазылуы: </w:t>
      </w:r>
    </w:p>
    <w:p>
      <w:pPr>
        <w:spacing w:after="0"/>
        <w:ind w:left="0"/>
        <w:jc w:val="both"/>
      </w:pPr>
      <w:r>
        <w:rPr>
          <w:rFonts w:ascii="Times New Roman"/>
          <w:b w:val="false"/>
          <w:i w:val="false"/>
          <w:color w:val="000000"/>
          <w:sz w:val="28"/>
        </w:rPr>
        <w:t xml:space="preserve">
      БСН – бизнес-сәйкестендіру нөмірі; </w:t>
      </w:r>
    </w:p>
    <w:p>
      <w:pPr>
        <w:spacing w:after="0"/>
        <w:ind w:left="0"/>
        <w:jc w:val="both"/>
      </w:pPr>
      <w:r>
        <w:rPr>
          <w:rFonts w:ascii="Times New Roman"/>
          <w:b w:val="false"/>
          <w:i w:val="false"/>
          <w:color w:val="000000"/>
          <w:sz w:val="28"/>
        </w:rPr>
        <w:t xml:space="preserve">
      ЕБМ – есепке алу-бақылау маркасы; </w:t>
      </w:r>
    </w:p>
    <w:p>
      <w:pPr>
        <w:spacing w:after="0"/>
        <w:ind w:left="0"/>
        <w:jc w:val="both"/>
      </w:pPr>
      <w:r>
        <w:rPr>
          <w:rFonts w:ascii="Times New Roman"/>
          <w:b w:val="false"/>
          <w:i w:val="false"/>
          <w:color w:val="000000"/>
          <w:sz w:val="28"/>
        </w:rPr>
        <w:t xml:space="preserve">
      ЖСН – жеке сәйкестендіру нөмірі; </w:t>
      </w:r>
    </w:p>
    <w:p>
      <w:pPr>
        <w:spacing w:after="0"/>
        <w:ind w:left="0"/>
        <w:jc w:val="both"/>
      </w:pPr>
      <w:r>
        <w:rPr>
          <w:rFonts w:ascii="Times New Roman"/>
          <w:b w:val="false"/>
          <w:i w:val="false"/>
          <w:color w:val="000000"/>
          <w:sz w:val="28"/>
        </w:rPr>
        <w:t xml:space="preserve">
      Т.А.Ә. – тегі, аты, әкесінің аты (ол болған кезде); </w:t>
      </w:r>
    </w:p>
    <w:p>
      <w:pPr>
        <w:spacing w:after="0"/>
        <w:ind w:left="0"/>
        <w:jc w:val="both"/>
      </w:pPr>
      <w:r>
        <w:rPr>
          <w:rFonts w:ascii="Times New Roman"/>
          <w:b w:val="false"/>
          <w:i w:val="false"/>
          <w:color w:val="000000"/>
          <w:sz w:val="28"/>
        </w:rPr>
        <w:t>
      ЭЦҚ –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Есепке алу-бақылау маркаларын</w:t>
            </w:r>
            <w:r>
              <w:br/>
            </w:r>
            <w:r>
              <w:rPr>
                <w:rFonts w:ascii="Times New Roman"/>
                <w:b w:val="false"/>
                <w:i w:val="false"/>
                <w:color w:val="000000"/>
                <w:sz w:val="20"/>
              </w:rPr>
              <w:t>алу, есепке алу, сақтау, беру</w:t>
            </w:r>
            <w:r>
              <w:br/>
            </w:r>
            <w:r>
              <w:rPr>
                <w:rFonts w:ascii="Times New Roman"/>
                <w:b w:val="false"/>
                <w:i w:val="false"/>
                <w:color w:val="000000"/>
                <w:sz w:val="20"/>
              </w:rPr>
              <w:t>және өндірушінің және (немесе)</w:t>
            </w:r>
            <w:r>
              <w:br/>
            </w:r>
            <w:r>
              <w:rPr>
                <w:rFonts w:ascii="Times New Roman"/>
                <w:b w:val="false"/>
                <w:i w:val="false"/>
                <w:color w:val="000000"/>
                <w:sz w:val="20"/>
              </w:rPr>
              <w:t>импорттаушының</w:t>
            </w:r>
            <w:r>
              <w:br/>
            </w:r>
            <w:r>
              <w:rPr>
                <w:rFonts w:ascii="Times New Roman"/>
                <w:b w:val="false"/>
                <w:i w:val="false"/>
                <w:color w:val="000000"/>
                <w:sz w:val="20"/>
              </w:rPr>
              <w:t>Қазақстан Республикасына</w:t>
            </w:r>
            <w:r>
              <w:br/>
            </w:r>
            <w:r>
              <w:rPr>
                <w:rFonts w:ascii="Times New Roman"/>
                <w:b w:val="false"/>
                <w:i w:val="false"/>
                <w:color w:val="000000"/>
                <w:sz w:val="20"/>
              </w:rPr>
              <w:t>алкоголь өнiмiн импорттау және</w:t>
            </w:r>
            <w:r>
              <w:br/>
            </w:r>
            <w:r>
              <w:rPr>
                <w:rFonts w:ascii="Times New Roman"/>
                <w:b w:val="false"/>
                <w:i w:val="false"/>
                <w:color w:val="000000"/>
                <w:sz w:val="20"/>
              </w:rPr>
              <w:t>(немесе) өндіру кезiнде есепке</w:t>
            </w:r>
            <w:r>
              <w:br/>
            </w:r>
            <w:r>
              <w:rPr>
                <w:rFonts w:ascii="Times New Roman"/>
                <w:b w:val="false"/>
                <w:i w:val="false"/>
                <w:color w:val="000000"/>
                <w:sz w:val="20"/>
              </w:rPr>
              <w:t>алу-бақылау маркаларын</w:t>
            </w:r>
            <w:r>
              <w:br/>
            </w:r>
            <w:r>
              <w:rPr>
                <w:rFonts w:ascii="Times New Roman"/>
                <w:b w:val="false"/>
                <w:i w:val="false"/>
                <w:color w:val="000000"/>
                <w:sz w:val="20"/>
              </w:rPr>
              <w:t>нысаналы пайдалану туралы</w:t>
            </w:r>
            <w:r>
              <w:br/>
            </w:r>
            <w:r>
              <w:rPr>
                <w:rFonts w:ascii="Times New Roman"/>
                <w:b w:val="false"/>
                <w:i w:val="false"/>
                <w:color w:val="000000"/>
                <w:sz w:val="20"/>
              </w:rPr>
              <w:t>мiндеттемесiн, есебiн</w:t>
            </w:r>
            <w:r>
              <w:br/>
            </w:r>
            <w:r>
              <w:rPr>
                <w:rFonts w:ascii="Times New Roman"/>
                <w:b w:val="false"/>
                <w:i w:val="false"/>
                <w:color w:val="000000"/>
                <w:sz w:val="20"/>
              </w:rPr>
              <w:t>ұсыну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 жаңа редакцияда - ҚР Премьер-Министрінің орынбасары - Қаржы министрінің 11.08.2023 </w:t>
      </w:r>
      <w:r>
        <w:rPr>
          <w:rFonts w:ascii="Times New Roman"/>
          <w:b w:val="false"/>
          <w:i w:val="false"/>
          <w:color w:val="ff0000"/>
          <w:sz w:val="28"/>
        </w:rPr>
        <w:t>№ 854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өніміне (толысылған шарапты және сыра қайнату өнімдерін қоспағанда) есепке алу-бақылау маркаларын беру" мемлекеттік қызмет көрсетуге қойылатын талаптардың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Банкнот фабрикасы" шаруашылық жүргізу құқығындағы республикалық мемлекеттік кәсіпорны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Өтініштерді қабылдауды және мемлекеттік қызметті көрсету нәтижесін беруді "Есепке алу-бақылау маркаларын және "Қазақстан Республикасы Ұлттық Банкінің Банкнот фабрикасы" республикалық мемлекеттік кәсіпорынының басқа баспа өнімдерін бақылау, есептеу және беру" ақпараттық жүйесі (бұдан әрі – ақпараттық жүйе) көрсетілетін қызметті беруші арқылы жүзеге асырады.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алушы көрсетілетін қызметті берушіге құжаттар топтамасын тапсырған сәттен бастап: </w:t>
            </w:r>
          </w:p>
          <w:p>
            <w:pPr>
              <w:spacing w:after="20"/>
              <w:ind w:left="20"/>
              <w:jc w:val="both"/>
            </w:pPr>
            <w:r>
              <w:rPr>
                <w:rFonts w:ascii="Times New Roman"/>
                <w:b w:val="false"/>
                <w:i w:val="false"/>
                <w:color w:val="000000"/>
                <w:sz w:val="20"/>
              </w:rPr>
              <w:t>
Қазақстан Республикасында өндірілетін алкоголь өнімін таңбалау үшін шарап материалы, сыра мен сыра сусынын қоспағанда, алкоголь өніміне арналған есепке алу-бақылау маркаларына (бұдан әрі – ЕБМ) жапсырылған штрих-кодпен және есепке алу-бақылау маркаларын алуға өтінішке ЕБМ нөмірлерінің диапазондарын жалғауды жүзеге асырумен есепке алу-бақылау маркаларын алуға өтініштерді мемлекеттік кірістер органы растаған күннен бастап 3 (үш) жұмыс күні ішінде жүргізеді.</w:t>
            </w:r>
          </w:p>
          <w:p>
            <w:pPr>
              <w:spacing w:after="20"/>
              <w:ind w:left="20"/>
              <w:jc w:val="both"/>
            </w:pPr>
            <w:r>
              <w:rPr>
                <w:rFonts w:ascii="Times New Roman"/>
                <w:b w:val="false"/>
                <w:i w:val="false"/>
                <w:color w:val="000000"/>
                <w:sz w:val="20"/>
              </w:rPr>
              <w:t>
Қазақстан Республикасының аумағына импортталатын алкоголь өнімін таңбалау үшін көрсетілетін қызметті алушыға ЕБМ беруді көрсетілген қызметті беруші ЕБМ жапсырылған штрих-кодпен және ЕБМ алуға арналған өтінішке ЕБМ нөмірлерінің диапазондарын байланыстыруды жүзеге асырумен ЕБМ алуға арналған өтініштерді мемлекеттік кірістер органы растаған күннен бастап күнтізбелік 60 (алпыс) күн ішінде жүргізеді.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 ЕБМ жапсырылған штрих-кодпен және ЕБМ нөмірлерінің диапазондарын байланыстыруды жүзеге асыру ЕБМ беру болып табылады.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кезінде көрсетілген қызметті алушыдан алынатын төлемақы мөлшерін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және заңды тұлғаларға тегін негізде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және "Қазақстан Республикасындағы мерекелер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демалыс және мереке күндерін қоспағанда, белгіленген жұмыс кестесіне сәйкес дүйсенбіден жұмаға дейін, сағат 13.00-ден 14.30-ға дейін түскі үзіліспен, сағат 09.00-ден 18.30-ға дейін.</w:t>
            </w:r>
          </w:p>
          <w:p>
            <w:pPr>
              <w:spacing w:after="20"/>
              <w:ind w:left="20"/>
              <w:jc w:val="both"/>
            </w:pPr>
            <w:r>
              <w:rPr>
                <w:rFonts w:ascii="Times New Roman"/>
                <w:b w:val="false"/>
                <w:i w:val="false"/>
                <w:color w:val="000000"/>
                <w:sz w:val="20"/>
              </w:rPr>
              <w:t>
Мемлекеттік көрсетілетін қызметті алу үшін алдын ала жазылу талап етілмейді, жеделдетілген қызмет көрсету көзделмеген;</w:t>
            </w:r>
          </w:p>
          <w:p>
            <w:pPr>
              <w:spacing w:after="20"/>
              <w:ind w:left="20"/>
              <w:jc w:val="both"/>
            </w:pPr>
            <w:r>
              <w:rPr>
                <w:rFonts w:ascii="Times New Roman"/>
                <w:b w:val="false"/>
                <w:i w:val="false"/>
                <w:color w:val="000000"/>
                <w:sz w:val="20"/>
              </w:rPr>
              <w:t>
2) ақпараттық жүйе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өтінішті қабылдау және мемлекеттік қызметті көрсету нәтижесін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жаңа күнтізбелік жыл басталғанға дейін күнтізбелік 30 (отыз) күннен кешіктірмей немесе ағымдағы жылдың екінші жартыжылдық басталғанға дейін күнтізбелік 30 (отыз) күннен кешіктірмей ақпараттық жүйесі арқылы:</w:t>
            </w:r>
          </w:p>
          <w:p>
            <w:pPr>
              <w:spacing w:after="20"/>
              <w:ind w:left="20"/>
              <w:jc w:val="both"/>
            </w:pPr>
            <w:r>
              <w:rPr>
                <w:rFonts w:ascii="Times New Roman"/>
                <w:b w:val="false"/>
                <w:i w:val="false"/>
                <w:color w:val="000000"/>
                <w:sz w:val="20"/>
              </w:rPr>
              <w:t>
осы Қағидаларға 3-қосымшаларға сәйкес нысана бойынша Қазақстан Республикасында өндірілетін алкоголь өніміне ЕБМ (бұдан әрі – өндірістік өтінім) дайындауға арналған өтінімді;</w:t>
            </w:r>
          </w:p>
          <w:p>
            <w:pPr>
              <w:spacing w:after="20"/>
              <w:ind w:left="20"/>
              <w:jc w:val="both"/>
            </w:pPr>
            <w:r>
              <w:rPr>
                <w:rFonts w:ascii="Times New Roman"/>
                <w:b w:val="false"/>
                <w:i w:val="false"/>
                <w:color w:val="000000"/>
                <w:sz w:val="20"/>
              </w:rPr>
              <w:t>
осы Қағидаларға 4-қосымшаға сәйкес нысандар бойынша Қазақстан Республикасының аумағына импортталатын алкоголь өніміне ЕБМ дайындауға арналған өтінімді (бұдан әрі – импортық өтінім);</w:t>
            </w:r>
          </w:p>
          <w:p>
            <w:pPr>
              <w:spacing w:after="20"/>
              <w:ind w:left="20"/>
              <w:jc w:val="both"/>
            </w:pPr>
            <w:r>
              <w:rPr>
                <w:rFonts w:ascii="Times New Roman"/>
                <w:b w:val="false"/>
                <w:i w:val="false"/>
                <w:color w:val="000000"/>
                <w:sz w:val="20"/>
              </w:rPr>
              <w:t>
2) сыртқы сауда шартының (келісімшарттың) көшірмесі;</w:t>
            </w:r>
          </w:p>
          <w:p>
            <w:pPr>
              <w:spacing w:after="20"/>
              <w:ind w:left="20"/>
              <w:jc w:val="both"/>
            </w:pPr>
            <w:r>
              <w:rPr>
                <w:rFonts w:ascii="Times New Roman"/>
                <w:b w:val="false"/>
                <w:i w:val="false"/>
                <w:color w:val="000000"/>
                <w:sz w:val="20"/>
              </w:rPr>
              <w:t>
3) осы осы Қағидаларға 5, 6 немесе 7-қосымшаларға сәйкес – ақпараттық жүйе арқылы алкоголь өніміне ЕБМ алу мақсатында;</w:t>
            </w:r>
          </w:p>
          <w:p>
            <w:pPr>
              <w:spacing w:after="20"/>
              <w:ind w:left="20"/>
              <w:jc w:val="both"/>
            </w:pPr>
            <w:r>
              <w:rPr>
                <w:rFonts w:ascii="Times New Roman"/>
                <w:b w:val="false"/>
                <w:i w:val="false"/>
                <w:color w:val="000000"/>
                <w:sz w:val="20"/>
              </w:rPr>
              <w:t xml:space="preserve">
4) өндіру және (немесе) импорттау кезінде: </w:t>
            </w:r>
          </w:p>
          <w:p>
            <w:pPr>
              <w:spacing w:after="20"/>
              <w:ind w:left="20"/>
              <w:jc w:val="both"/>
            </w:pPr>
            <w:r>
              <w:rPr>
                <w:rFonts w:ascii="Times New Roman"/>
                <w:b w:val="false"/>
                <w:i w:val="false"/>
                <w:color w:val="000000"/>
                <w:sz w:val="20"/>
              </w:rPr>
              <w:t>
осы Қағидаларға 1-қосымшаға сәйкес нысан бойынша міндеттемені;</w:t>
            </w:r>
          </w:p>
          <w:p>
            <w:pPr>
              <w:spacing w:after="20"/>
              <w:ind w:left="20"/>
              <w:jc w:val="both"/>
            </w:pPr>
            <w:r>
              <w:rPr>
                <w:rFonts w:ascii="Times New Roman"/>
                <w:b w:val="false"/>
                <w:i w:val="false"/>
                <w:color w:val="000000"/>
                <w:sz w:val="20"/>
              </w:rPr>
              <w:t>
міндеттеменің орындалуын растайтын құжатты (төлем құжаты, банк кепілдігі, кепілгерлік шарты, мүлікті кепілге қою шарты) қосымша ұсынады.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заңдарында белгіленген негіздерді қамтитын, мемлекеттік қызмет көрсетуге қойылатын негізгі талаптар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ЕБМ дайындағаны үшін төлемнің болмауы негіз болып табылады.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нысанда және Мемлекеттік корпорациясы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орындарының мекенжайы көрсетілетін қызметті берушінің интернет-ресурсында орналастырылған – www.pbf.kz.</w:t>
            </w:r>
          </w:p>
          <w:p>
            <w:pPr>
              <w:spacing w:after="20"/>
              <w:ind w:left="20"/>
              <w:jc w:val="both"/>
            </w:pPr>
            <w:r>
              <w:rPr>
                <w:rFonts w:ascii="Times New Roman"/>
                <w:b w:val="false"/>
                <w:i w:val="false"/>
                <w:color w:val="000000"/>
                <w:sz w:val="20"/>
              </w:rPr>
              <w:t>
Көрсетілетін қызметті алушының электрондық цифрлық қолтаңбасы болған жағдайда мемлекеттік қызметтерді ақпараттық жүйе арқылы электрондық нысанда алу мүмкіндігі бар.</w:t>
            </w:r>
          </w:p>
          <w:p>
            <w:pPr>
              <w:spacing w:after="20"/>
              <w:ind w:left="20"/>
              <w:jc w:val="both"/>
            </w:pPr>
            <w:r>
              <w:rPr>
                <w:rFonts w:ascii="Times New Roman"/>
                <w:b w:val="false"/>
                <w:i w:val="false"/>
                <w:color w:val="000000"/>
                <w:sz w:val="20"/>
              </w:rPr>
              <w:t>
Көрсетілетін қызметті алушы қашықтықтан қол жетімділік режимінде мемлекеттік қызметтер көрсету мәртебесі туралы ақпаратты Бірыңғай байланыс-орталығы 1414, 8800080777 арқылы ала 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Есепке алу-бақылау </w:t>
            </w:r>
            <w:r>
              <w:br/>
            </w:r>
            <w:r>
              <w:rPr>
                <w:rFonts w:ascii="Times New Roman"/>
                <w:b w:val="false"/>
                <w:i w:val="false"/>
                <w:color w:val="000000"/>
                <w:sz w:val="20"/>
              </w:rPr>
              <w:t xml:space="preserve">маркаларын алу, есепке алу, </w:t>
            </w:r>
            <w:r>
              <w:br/>
            </w:r>
            <w:r>
              <w:rPr>
                <w:rFonts w:ascii="Times New Roman"/>
                <w:b w:val="false"/>
                <w:i w:val="false"/>
                <w:color w:val="000000"/>
                <w:sz w:val="20"/>
              </w:rPr>
              <w:t xml:space="preserve">сақтау, беру және өндірушінің </w:t>
            </w:r>
            <w:r>
              <w:br/>
            </w:r>
            <w:r>
              <w:rPr>
                <w:rFonts w:ascii="Times New Roman"/>
                <w:b w:val="false"/>
                <w:i w:val="false"/>
                <w:color w:val="000000"/>
                <w:sz w:val="20"/>
              </w:rPr>
              <w:t xml:space="preserve">және (немесе) импорттаушының </w:t>
            </w:r>
            <w:r>
              <w:br/>
            </w:r>
            <w:r>
              <w:rPr>
                <w:rFonts w:ascii="Times New Roman"/>
                <w:b w:val="false"/>
                <w:i w:val="false"/>
                <w:color w:val="000000"/>
                <w:sz w:val="20"/>
              </w:rPr>
              <w:t xml:space="preserve">алкоголь өнiмiн өндіру </w:t>
            </w:r>
            <w:r>
              <w:br/>
            </w:r>
            <w:r>
              <w:rPr>
                <w:rFonts w:ascii="Times New Roman"/>
                <w:b w:val="false"/>
                <w:i w:val="false"/>
                <w:color w:val="000000"/>
                <w:sz w:val="20"/>
              </w:rPr>
              <w:t xml:space="preserve">және (немесе) </w:t>
            </w:r>
            <w:r>
              <w:br/>
            </w:r>
            <w:r>
              <w:rPr>
                <w:rFonts w:ascii="Times New Roman"/>
                <w:b w:val="false"/>
                <w:i w:val="false"/>
                <w:color w:val="000000"/>
                <w:sz w:val="20"/>
              </w:rPr>
              <w:t xml:space="preserve">Қазақстан Республикасына </w:t>
            </w:r>
            <w:r>
              <w:br/>
            </w:r>
            <w:r>
              <w:rPr>
                <w:rFonts w:ascii="Times New Roman"/>
                <w:b w:val="false"/>
                <w:i w:val="false"/>
                <w:color w:val="000000"/>
                <w:sz w:val="20"/>
              </w:rPr>
              <w:t>импорттау кезiнде есепке алу-</w:t>
            </w:r>
            <w:r>
              <w:br/>
            </w:r>
            <w:r>
              <w:rPr>
                <w:rFonts w:ascii="Times New Roman"/>
                <w:b w:val="false"/>
                <w:i w:val="false"/>
                <w:color w:val="000000"/>
                <w:sz w:val="20"/>
              </w:rPr>
              <w:t xml:space="preserve">бақылау маркаларын нысаналы </w:t>
            </w:r>
            <w:r>
              <w:br/>
            </w:r>
            <w:r>
              <w:rPr>
                <w:rFonts w:ascii="Times New Roman"/>
                <w:b w:val="false"/>
                <w:i w:val="false"/>
                <w:color w:val="000000"/>
                <w:sz w:val="20"/>
              </w:rPr>
              <w:t xml:space="preserve">пайдалану туралы </w:t>
            </w:r>
            <w:r>
              <w:br/>
            </w:r>
            <w:r>
              <w:rPr>
                <w:rFonts w:ascii="Times New Roman"/>
                <w:b w:val="false"/>
                <w:i w:val="false"/>
                <w:color w:val="000000"/>
                <w:sz w:val="20"/>
              </w:rPr>
              <w:t xml:space="preserve">мiндеттемесiн, есебiн ұсыну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ff0000"/>
          <w:sz w:val="28"/>
        </w:rPr>
        <w:t xml:space="preserve">
      Ескерту. 3-қосымшаның жоғарғы оң жақ бұрышы жаңа редакцияда - ҚР Премьер-Министрінің орынбасары - Қаржы министрінің 28.09.2022 </w:t>
      </w:r>
      <w:r>
        <w:rPr>
          <w:rFonts w:ascii="Times New Roman"/>
          <w:b w:val="false"/>
          <w:i w:val="false"/>
          <w:color w:val="ff0000"/>
          <w:sz w:val="28"/>
        </w:rPr>
        <w:t>№ 998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 xml:space="preserve"> 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w:t>
            </w:r>
            <w:r>
              <w:br/>
            </w:r>
            <w:r>
              <w:rPr>
                <w:rFonts w:ascii="Times New Roman"/>
                <w:b w:val="false"/>
                <w:i w:val="false"/>
                <w:color w:val="000000"/>
                <w:sz w:val="20"/>
              </w:rPr>
              <w:t>(мемлекеттік кірістер</w:t>
            </w:r>
            <w:r>
              <w:br/>
            </w:r>
            <w:r>
              <w:rPr>
                <w:rFonts w:ascii="Times New Roman"/>
                <w:b w:val="false"/>
                <w:i w:val="false"/>
                <w:color w:val="000000"/>
                <w:sz w:val="20"/>
              </w:rPr>
              <w:t>органының атауы, БСН)</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w:t>
            </w:r>
            <w:r>
              <w:br/>
            </w:r>
            <w:r>
              <w:rPr>
                <w:rFonts w:ascii="Times New Roman"/>
                <w:b w:val="false"/>
                <w:i w:val="false"/>
                <w:color w:val="000000"/>
                <w:sz w:val="20"/>
              </w:rPr>
              <w:t>(мемлекеттік кірістер органы</w:t>
            </w:r>
            <w:r>
              <w:br/>
            </w:r>
            <w:r>
              <w:rPr>
                <w:rFonts w:ascii="Times New Roman"/>
                <w:b w:val="false"/>
                <w:i w:val="false"/>
                <w:color w:val="000000"/>
                <w:sz w:val="20"/>
              </w:rPr>
              <w:t>басшысының Т.А.Ә. (ол болған</w:t>
            </w:r>
            <w:r>
              <w:br/>
            </w:r>
            <w:r>
              <w:rPr>
                <w:rFonts w:ascii="Times New Roman"/>
                <w:b w:val="false"/>
                <w:i w:val="false"/>
                <w:color w:val="000000"/>
                <w:sz w:val="20"/>
              </w:rPr>
              <w:t>кезде))</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w:t>
            </w:r>
            <w:r>
              <w:br/>
            </w:r>
            <w:r>
              <w:rPr>
                <w:rFonts w:ascii="Times New Roman"/>
                <w:b w:val="false"/>
                <w:i w:val="false"/>
                <w:color w:val="000000"/>
                <w:sz w:val="20"/>
              </w:rPr>
              <w:t>(өндірушінің атауы, ЖСН/БСН)</w:t>
            </w:r>
          </w:p>
        </w:tc>
      </w:tr>
    </w:tbl>
    <w:p>
      <w:pPr>
        <w:spacing w:after="0"/>
        <w:ind w:left="0"/>
        <w:jc w:val="left"/>
      </w:pPr>
      <w:r>
        <w:rPr>
          <w:rFonts w:ascii="Times New Roman"/>
          <w:b/>
          <w:i w:val="false"/>
          <w:color w:val="000000"/>
        </w:rPr>
        <w:t xml:space="preserve"> Қазақстан Республикасының аумағында өндірілетін алкоголь өнімдеріне  есепке алу-бақылау маркаларды дайындауға өтінім</w:t>
      </w:r>
    </w:p>
    <w:p>
      <w:pPr>
        <w:spacing w:after="0"/>
        <w:ind w:left="0"/>
        <w:jc w:val="both"/>
      </w:pPr>
      <w:r>
        <w:rPr>
          <w:rFonts w:ascii="Times New Roman"/>
          <w:b w:val="false"/>
          <w:i w:val="false"/>
          <w:color w:val="000000"/>
          <w:sz w:val="28"/>
        </w:rPr>
        <w:t>
      өтінімнің түрі:</w:t>
      </w:r>
    </w:p>
    <w:p>
      <w:pPr>
        <w:spacing w:after="0"/>
        <w:ind w:left="0"/>
        <w:jc w:val="both"/>
      </w:pPr>
      <w:r>
        <w:rPr>
          <w:rFonts w:ascii="Times New Roman"/>
          <w:b w:val="false"/>
          <w:i w:val="false"/>
          <w:color w:val="000000"/>
          <w:sz w:val="28"/>
        </w:rPr>
        <w:t>
      алдағы жылға, жаңадан құрылғандар немесе қызметін бастағандар үшін</w:t>
      </w:r>
    </w:p>
    <w:p>
      <w:pPr>
        <w:spacing w:after="0"/>
        <w:ind w:left="0"/>
        <w:jc w:val="both"/>
      </w:pPr>
      <w:r>
        <w:rPr>
          <w:rFonts w:ascii="Times New Roman"/>
          <w:b w:val="false"/>
          <w:i w:val="false"/>
          <w:color w:val="000000"/>
          <w:sz w:val="28"/>
        </w:rPr>
        <w:t>
      түзетілген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дана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барлығы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both"/>
      </w:pPr>
      <w:r>
        <w:rPr>
          <w:rFonts w:ascii="Times New Roman"/>
          <w:b w:val="false"/>
          <w:i w:val="false"/>
          <w:color w:val="000000"/>
          <w:sz w:val="28"/>
        </w:rPr>
        <w:t>
      ЭЦҚ-мен қол қойылған күні және уақыты</w:t>
      </w:r>
    </w:p>
    <w:p>
      <w:pPr>
        <w:spacing w:after="0"/>
        <w:ind w:left="0"/>
        <w:jc w:val="both"/>
      </w:pPr>
      <w:r>
        <w:rPr>
          <w:rFonts w:ascii="Times New Roman"/>
          <w:b w:val="false"/>
          <w:i w:val="false"/>
          <w:color w:val="000000"/>
          <w:sz w:val="28"/>
        </w:rPr>
        <w:t>
      ЭЦҚ-дан деректер</w:t>
      </w:r>
    </w:p>
    <w:p>
      <w:pPr>
        <w:spacing w:after="0"/>
        <w:ind w:left="0"/>
        <w:jc w:val="both"/>
      </w:pPr>
      <w:r>
        <w:rPr>
          <w:rFonts w:ascii="Times New Roman"/>
          <w:b w:val="false"/>
          <w:i w:val="false"/>
          <w:color w:val="000000"/>
          <w:sz w:val="28"/>
        </w:rPr>
        <w:t>
      Алушы 20____ жылғы "____" ______ сағат 00:00-де қол қойды және жіберілді</w:t>
      </w:r>
    </w:p>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
      Т.А.Ә. – тегі, аты, әкесінің аты (ол болған кезде);</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ЭЦҚ –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Есепке алу-бақылау </w:t>
            </w:r>
            <w:r>
              <w:br/>
            </w:r>
            <w:r>
              <w:rPr>
                <w:rFonts w:ascii="Times New Roman"/>
                <w:b w:val="false"/>
                <w:i w:val="false"/>
                <w:color w:val="000000"/>
                <w:sz w:val="20"/>
              </w:rPr>
              <w:t xml:space="preserve">маркаларын алу, есепке алу, </w:t>
            </w:r>
            <w:r>
              <w:br/>
            </w:r>
            <w:r>
              <w:rPr>
                <w:rFonts w:ascii="Times New Roman"/>
                <w:b w:val="false"/>
                <w:i w:val="false"/>
                <w:color w:val="000000"/>
                <w:sz w:val="20"/>
              </w:rPr>
              <w:t xml:space="preserve">сақтау, беру және өндірушінің </w:t>
            </w:r>
            <w:r>
              <w:br/>
            </w:r>
            <w:r>
              <w:rPr>
                <w:rFonts w:ascii="Times New Roman"/>
                <w:b w:val="false"/>
                <w:i w:val="false"/>
                <w:color w:val="000000"/>
                <w:sz w:val="20"/>
              </w:rPr>
              <w:t xml:space="preserve">және (немесе) импорттаушының </w:t>
            </w:r>
            <w:r>
              <w:br/>
            </w:r>
            <w:r>
              <w:rPr>
                <w:rFonts w:ascii="Times New Roman"/>
                <w:b w:val="false"/>
                <w:i w:val="false"/>
                <w:color w:val="000000"/>
                <w:sz w:val="20"/>
              </w:rPr>
              <w:t xml:space="preserve">алкоголь өнiмiн өндіру </w:t>
            </w:r>
            <w:r>
              <w:br/>
            </w:r>
            <w:r>
              <w:rPr>
                <w:rFonts w:ascii="Times New Roman"/>
                <w:b w:val="false"/>
                <w:i w:val="false"/>
                <w:color w:val="000000"/>
                <w:sz w:val="20"/>
              </w:rPr>
              <w:t xml:space="preserve">және (немесе) </w:t>
            </w:r>
            <w:r>
              <w:br/>
            </w:r>
            <w:r>
              <w:rPr>
                <w:rFonts w:ascii="Times New Roman"/>
                <w:b w:val="false"/>
                <w:i w:val="false"/>
                <w:color w:val="000000"/>
                <w:sz w:val="20"/>
              </w:rPr>
              <w:t xml:space="preserve">Қазақстан Республикасына </w:t>
            </w:r>
            <w:r>
              <w:br/>
            </w:r>
            <w:r>
              <w:rPr>
                <w:rFonts w:ascii="Times New Roman"/>
                <w:b w:val="false"/>
                <w:i w:val="false"/>
                <w:color w:val="000000"/>
                <w:sz w:val="20"/>
              </w:rPr>
              <w:t>импорттау кезiнде есепке алу-</w:t>
            </w:r>
            <w:r>
              <w:br/>
            </w:r>
            <w:r>
              <w:rPr>
                <w:rFonts w:ascii="Times New Roman"/>
                <w:b w:val="false"/>
                <w:i w:val="false"/>
                <w:color w:val="000000"/>
                <w:sz w:val="20"/>
              </w:rPr>
              <w:t xml:space="preserve">бақылау маркаларын нысаналы </w:t>
            </w:r>
            <w:r>
              <w:br/>
            </w:r>
            <w:r>
              <w:rPr>
                <w:rFonts w:ascii="Times New Roman"/>
                <w:b w:val="false"/>
                <w:i w:val="false"/>
                <w:color w:val="000000"/>
                <w:sz w:val="20"/>
              </w:rPr>
              <w:t xml:space="preserve">пайдалану туралы </w:t>
            </w:r>
            <w:r>
              <w:br/>
            </w:r>
            <w:r>
              <w:rPr>
                <w:rFonts w:ascii="Times New Roman"/>
                <w:b w:val="false"/>
                <w:i w:val="false"/>
                <w:color w:val="000000"/>
                <w:sz w:val="20"/>
              </w:rPr>
              <w:t xml:space="preserve">мiндеттемесiн, есебiн ұсыну </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ff0000"/>
          <w:sz w:val="28"/>
        </w:rPr>
        <w:t xml:space="preserve">
      Ескерту. 4-қосымшаның жоғарғы оң жақ бұрышы жаңа редакцияда - ҚР Премьер-Министрінің орынбасары - Қаржы министрінің 28.09.2022 </w:t>
      </w:r>
      <w:r>
        <w:rPr>
          <w:rFonts w:ascii="Times New Roman"/>
          <w:b w:val="false"/>
          <w:i w:val="false"/>
          <w:color w:val="ff0000"/>
          <w:sz w:val="28"/>
        </w:rPr>
        <w:t>№ 998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w:t>
            </w:r>
            <w:r>
              <w:br/>
            </w:r>
            <w:r>
              <w:rPr>
                <w:rFonts w:ascii="Times New Roman"/>
                <w:b w:val="false"/>
                <w:i w:val="false"/>
                <w:color w:val="000000"/>
                <w:sz w:val="20"/>
              </w:rPr>
              <w:t>(мемлекеттік кірістер</w:t>
            </w:r>
            <w:r>
              <w:br/>
            </w:r>
            <w:r>
              <w:rPr>
                <w:rFonts w:ascii="Times New Roman"/>
                <w:b w:val="false"/>
                <w:i w:val="false"/>
                <w:color w:val="000000"/>
                <w:sz w:val="20"/>
              </w:rPr>
              <w:t>органының атауы, БСН)</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(мемлекеттік кірістер органы</w:t>
            </w:r>
            <w:r>
              <w:br/>
            </w:r>
            <w:r>
              <w:rPr>
                <w:rFonts w:ascii="Times New Roman"/>
                <w:b w:val="false"/>
                <w:i w:val="false"/>
                <w:color w:val="000000"/>
                <w:sz w:val="20"/>
              </w:rPr>
              <w:t>басшысының Т.А.Ә. (ол болған</w:t>
            </w:r>
            <w:r>
              <w:br/>
            </w:r>
            <w:r>
              <w:rPr>
                <w:rFonts w:ascii="Times New Roman"/>
                <w:b w:val="false"/>
                <w:i w:val="false"/>
                <w:color w:val="000000"/>
                <w:sz w:val="20"/>
              </w:rPr>
              <w:t>кезде))</w:t>
            </w:r>
            <w:r>
              <w:br/>
            </w:r>
            <w:r>
              <w:rPr>
                <w:rFonts w:ascii="Times New Roman"/>
                <w:b w:val="false"/>
                <w:i w:val="false"/>
                <w:color w:val="000000"/>
                <w:sz w:val="20"/>
              </w:rPr>
              <w:t>____________________________</w:t>
            </w:r>
            <w:r>
              <w:br/>
            </w:r>
            <w:r>
              <w:rPr>
                <w:rFonts w:ascii="Times New Roman"/>
                <w:b w:val="false"/>
                <w:i w:val="false"/>
                <w:color w:val="000000"/>
                <w:sz w:val="20"/>
              </w:rPr>
              <w:t>___________________</w:t>
            </w:r>
            <w:r>
              <w:br/>
            </w:r>
            <w:r>
              <w:rPr>
                <w:rFonts w:ascii="Times New Roman"/>
                <w:b w:val="false"/>
                <w:i w:val="false"/>
                <w:color w:val="000000"/>
                <w:sz w:val="20"/>
              </w:rPr>
              <w:t xml:space="preserve">Импорттаушының атауы, </w:t>
            </w:r>
            <w:r>
              <w:br/>
            </w:r>
            <w:r>
              <w:rPr>
                <w:rFonts w:ascii="Times New Roman"/>
                <w:b w:val="false"/>
                <w:i w:val="false"/>
                <w:color w:val="000000"/>
                <w:sz w:val="20"/>
              </w:rPr>
              <w:t>ЖСН/БСН</w:t>
            </w:r>
          </w:p>
        </w:tc>
      </w:tr>
    </w:tbl>
    <w:p>
      <w:pPr>
        <w:spacing w:after="0"/>
        <w:ind w:left="0"/>
        <w:jc w:val="left"/>
      </w:pPr>
      <w:r>
        <w:rPr>
          <w:rFonts w:ascii="Times New Roman"/>
          <w:b/>
          <w:i w:val="false"/>
          <w:color w:val="000000"/>
        </w:rPr>
        <w:t xml:space="preserve"> Қазақстан Республикасының аумағына импортталатын алкоголь өнімдеріне есепке алу-бақылау маркаларды дайындауға өтінім</w:t>
      </w:r>
    </w:p>
    <w:p>
      <w:pPr>
        <w:spacing w:after="0"/>
        <w:ind w:left="0"/>
        <w:jc w:val="both"/>
      </w:pPr>
      <w:r>
        <w:rPr>
          <w:rFonts w:ascii="Times New Roman"/>
          <w:b w:val="false"/>
          <w:i w:val="false"/>
          <w:color w:val="000000"/>
          <w:sz w:val="28"/>
        </w:rPr>
        <w:t>
      өтінімнің түрі:</w:t>
      </w:r>
    </w:p>
    <w:p>
      <w:pPr>
        <w:spacing w:after="0"/>
        <w:ind w:left="0"/>
        <w:jc w:val="both"/>
      </w:pPr>
      <w:r>
        <w:rPr>
          <w:rFonts w:ascii="Times New Roman"/>
          <w:b w:val="false"/>
          <w:i w:val="false"/>
          <w:color w:val="000000"/>
          <w:sz w:val="28"/>
        </w:rPr>
        <w:t>
      алдағы жылға, жаңадан құрылғандар немесе қызметін бастағандар үшін</w:t>
      </w:r>
    </w:p>
    <w:p>
      <w:pPr>
        <w:spacing w:after="0"/>
        <w:ind w:left="0"/>
        <w:jc w:val="both"/>
      </w:pPr>
      <w:r>
        <w:rPr>
          <w:rFonts w:ascii="Times New Roman"/>
          <w:b w:val="false"/>
          <w:i w:val="false"/>
          <w:color w:val="000000"/>
          <w:sz w:val="28"/>
        </w:rPr>
        <w:t>
      түзетілген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мың дана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барлығы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both"/>
      </w:pPr>
      <w:r>
        <w:rPr>
          <w:rFonts w:ascii="Times New Roman"/>
          <w:b w:val="false"/>
          <w:i w:val="false"/>
          <w:color w:val="000000"/>
          <w:sz w:val="28"/>
        </w:rPr>
        <w:t>
      ЭЦҚ-мен қол қойылған күні және уақыты</w:t>
      </w:r>
    </w:p>
    <w:p>
      <w:pPr>
        <w:spacing w:after="0"/>
        <w:ind w:left="0"/>
        <w:jc w:val="both"/>
      </w:pPr>
      <w:r>
        <w:rPr>
          <w:rFonts w:ascii="Times New Roman"/>
          <w:b w:val="false"/>
          <w:i w:val="false"/>
          <w:color w:val="000000"/>
          <w:sz w:val="28"/>
        </w:rPr>
        <w:t>
      ЭЦҚ-дан деректер</w:t>
      </w:r>
    </w:p>
    <w:p>
      <w:pPr>
        <w:spacing w:after="0"/>
        <w:ind w:left="0"/>
        <w:jc w:val="both"/>
      </w:pPr>
      <w:r>
        <w:rPr>
          <w:rFonts w:ascii="Times New Roman"/>
          <w:b w:val="false"/>
          <w:i w:val="false"/>
          <w:color w:val="000000"/>
          <w:sz w:val="28"/>
        </w:rPr>
        <w:t>
      Алушы 20____ жылғы "____" ______ сағат 00:00-де қол қойды және жіберілді</w:t>
      </w:r>
    </w:p>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
      Т.А.Ә. – тегі, аты, әкесінің аты (ол болған кезде);</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ЭЦҚ –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Есепке алу-бақылау маркаларын</w:t>
            </w:r>
            <w:r>
              <w:br/>
            </w:r>
            <w:r>
              <w:rPr>
                <w:rFonts w:ascii="Times New Roman"/>
                <w:b w:val="false"/>
                <w:i w:val="false"/>
                <w:color w:val="000000"/>
                <w:sz w:val="20"/>
              </w:rPr>
              <w:t>алу, есепке алу, сақтау, беру</w:t>
            </w:r>
            <w:r>
              <w:br/>
            </w:r>
            <w:r>
              <w:rPr>
                <w:rFonts w:ascii="Times New Roman"/>
                <w:b w:val="false"/>
                <w:i w:val="false"/>
                <w:color w:val="000000"/>
                <w:sz w:val="20"/>
              </w:rPr>
              <w:t>және өндірушінің және (немесе)</w:t>
            </w:r>
            <w:r>
              <w:br/>
            </w:r>
            <w:r>
              <w:rPr>
                <w:rFonts w:ascii="Times New Roman"/>
                <w:b w:val="false"/>
                <w:i w:val="false"/>
                <w:color w:val="000000"/>
                <w:sz w:val="20"/>
              </w:rPr>
              <w:t xml:space="preserve">импорттаушының алкоголь </w:t>
            </w:r>
            <w:r>
              <w:br/>
            </w:r>
            <w:r>
              <w:rPr>
                <w:rFonts w:ascii="Times New Roman"/>
                <w:b w:val="false"/>
                <w:i w:val="false"/>
                <w:color w:val="000000"/>
                <w:sz w:val="20"/>
              </w:rPr>
              <w:t>өнiмiн өндіру және (немесе)</w:t>
            </w:r>
            <w:r>
              <w:br/>
            </w:r>
            <w:r>
              <w:rPr>
                <w:rFonts w:ascii="Times New Roman"/>
                <w:b w:val="false"/>
                <w:i w:val="false"/>
                <w:color w:val="000000"/>
                <w:sz w:val="20"/>
              </w:rPr>
              <w:t>Қазақстан Республикасына</w:t>
            </w:r>
            <w:r>
              <w:br/>
            </w:r>
            <w:r>
              <w:rPr>
                <w:rFonts w:ascii="Times New Roman"/>
                <w:b w:val="false"/>
                <w:i w:val="false"/>
                <w:color w:val="000000"/>
                <w:sz w:val="20"/>
              </w:rPr>
              <w:t>импорттау кезiнде есепке алу-</w:t>
            </w:r>
            <w:r>
              <w:br/>
            </w:r>
            <w:r>
              <w:rPr>
                <w:rFonts w:ascii="Times New Roman"/>
                <w:b w:val="false"/>
                <w:i w:val="false"/>
                <w:color w:val="000000"/>
                <w:sz w:val="20"/>
              </w:rPr>
              <w:t xml:space="preserve">бақылау маркаларын нысаналы </w:t>
            </w:r>
            <w:r>
              <w:br/>
            </w:r>
            <w:r>
              <w:rPr>
                <w:rFonts w:ascii="Times New Roman"/>
                <w:b w:val="false"/>
                <w:i w:val="false"/>
                <w:color w:val="000000"/>
                <w:sz w:val="20"/>
              </w:rPr>
              <w:t xml:space="preserve">пайдалану туралы </w:t>
            </w:r>
            <w:r>
              <w:br/>
            </w:r>
            <w:r>
              <w:rPr>
                <w:rFonts w:ascii="Times New Roman"/>
                <w:b w:val="false"/>
                <w:i w:val="false"/>
                <w:color w:val="000000"/>
                <w:sz w:val="20"/>
              </w:rPr>
              <w:t>мiндеттемесiн, есебiн</w:t>
            </w:r>
            <w:r>
              <w:br/>
            </w:r>
            <w:r>
              <w:rPr>
                <w:rFonts w:ascii="Times New Roman"/>
                <w:b w:val="false"/>
                <w:i w:val="false"/>
                <w:color w:val="000000"/>
                <w:sz w:val="20"/>
              </w:rPr>
              <w:t>ұсыну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(мемлекеттік кірістер </w:t>
            </w:r>
            <w:r>
              <w:br/>
            </w:r>
            <w:r>
              <w:rPr>
                <w:rFonts w:ascii="Times New Roman"/>
                <w:b w:val="false"/>
                <w:i w:val="false"/>
                <w:color w:val="000000"/>
                <w:sz w:val="20"/>
              </w:rPr>
              <w:t>органының атауы)</w:t>
            </w:r>
            <w:r>
              <w:br/>
            </w:r>
            <w:r>
              <w:rPr>
                <w:rFonts w:ascii="Times New Roman"/>
                <w:b w:val="false"/>
                <w:i w:val="false"/>
                <w:color w:val="000000"/>
                <w:sz w:val="20"/>
              </w:rPr>
              <w:t>____________________________</w:t>
            </w:r>
            <w:r>
              <w:br/>
            </w:r>
            <w:r>
              <w:rPr>
                <w:rFonts w:ascii="Times New Roman"/>
                <w:b w:val="false"/>
                <w:i w:val="false"/>
                <w:color w:val="000000"/>
                <w:sz w:val="20"/>
              </w:rPr>
              <w:t xml:space="preserve">(мемлекеттік кірістер органы </w:t>
            </w:r>
            <w:r>
              <w:br/>
            </w:r>
            <w:r>
              <w:rPr>
                <w:rFonts w:ascii="Times New Roman"/>
                <w:b w:val="false"/>
                <w:i w:val="false"/>
                <w:color w:val="000000"/>
                <w:sz w:val="20"/>
              </w:rPr>
              <w:t xml:space="preserve">басшысының Т.А.Ә. </w:t>
            </w:r>
            <w:r>
              <w:br/>
            </w:r>
            <w:r>
              <w:rPr>
                <w:rFonts w:ascii="Times New Roman"/>
                <w:b w:val="false"/>
                <w:i w:val="false"/>
                <w:color w:val="000000"/>
                <w:sz w:val="20"/>
              </w:rPr>
              <w:t>(ол болған кезде))</w:t>
            </w:r>
          </w:p>
        </w:tc>
      </w:tr>
    </w:tbl>
    <w:p>
      <w:pPr>
        <w:spacing w:after="0"/>
        <w:ind w:left="0"/>
        <w:jc w:val="left"/>
      </w:pPr>
      <w:r>
        <w:rPr>
          <w:rFonts w:ascii="Times New Roman"/>
          <w:b/>
          <w:i w:val="false"/>
          <w:color w:val="000000"/>
        </w:rPr>
        <w:t xml:space="preserve"> Есепке алу-бақылау маркаларын алуға өтініш  №________ күні</w:t>
      </w:r>
    </w:p>
    <w:p>
      <w:pPr>
        <w:spacing w:after="0"/>
        <w:ind w:left="0"/>
        <w:jc w:val="both"/>
      </w:pPr>
      <w:r>
        <w:rPr>
          <w:rFonts w:ascii="Times New Roman"/>
          <w:b w:val="false"/>
          <w:i w:val="false"/>
          <w:color w:val="ff0000"/>
          <w:sz w:val="28"/>
        </w:rPr>
        <w:t xml:space="preserve">
      Ескерту. 5-қосымша жаңа редакцияда - ҚР Премьер-Министрінің орынбасары - Қаржы министрінің 28.09.2022 </w:t>
      </w:r>
      <w:r>
        <w:rPr>
          <w:rFonts w:ascii="Times New Roman"/>
          <w:b w:val="false"/>
          <w:i w:val="false"/>
          <w:color w:val="ff0000"/>
          <w:sz w:val="28"/>
        </w:rPr>
        <w:t>№ 998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өтініш түрі: таңбалау </w:t>
      </w:r>
    </w:p>
    <w:p>
      <w:pPr>
        <w:spacing w:after="0"/>
        <w:ind w:left="0"/>
        <w:jc w:val="both"/>
      </w:pPr>
      <w:r>
        <w:rPr>
          <w:rFonts w:ascii="Times New Roman"/>
          <w:b w:val="false"/>
          <w:i w:val="false"/>
          <w:color w:val="000000"/>
          <w:sz w:val="28"/>
        </w:rPr>
        <w:t xml:space="preserve">
      ЕБМ түрі: Қазақстан Республикасының аумағында өндірілетін алкоголь өнімдеріне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өндірушінің ЖСН/БСН, атауы, мекенжайы, лицензия (лицензия берген орган, күні,</w:t>
      </w:r>
    </w:p>
    <w:p>
      <w:pPr>
        <w:spacing w:after="0"/>
        <w:ind w:left="0"/>
        <w:jc w:val="both"/>
      </w:pPr>
      <w:r>
        <w:rPr>
          <w:rFonts w:ascii="Times New Roman"/>
          <w:b w:val="false"/>
          <w:i w:val="false"/>
          <w:color w:val="000000"/>
          <w:sz w:val="28"/>
        </w:rPr>
        <w:t>
      нөмірі және берілген жылы)</w:t>
      </w:r>
    </w:p>
    <w:p>
      <w:pPr>
        <w:spacing w:after="0"/>
        <w:ind w:left="0"/>
        <w:jc w:val="both"/>
      </w:pPr>
      <w:r>
        <w:rPr>
          <w:rFonts w:ascii="Times New Roman"/>
          <w:b w:val="false"/>
          <w:i w:val="false"/>
          <w:color w:val="000000"/>
          <w:sz w:val="28"/>
        </w:rPr>
        <w:t>
      __________________________________________________________ дана мөлшерінде</w:t>
      </w:r>
    </w:p>
    <w:p>
      <w:pPr>
        <w:spacing w:after="0"/>
        <w:ind w:left="0"/>
        <w:jc w:val="both"/>
      </w:pPr>
      <w:r>
        <w:rPr>
          <w:rFonts w:ascii="Times New Roman"/>
          <w:b w:val="false"/>
          <w:i w:val="false"/>
          <w:color w:val="000000"/>
          <w:sz w:val="28"/>
        </w:rPr>
        <w:t>
      (цифрмен және жазбаша)</w:t>
      </w:r>
    </w:p>
    <w:p>
      <w:pPr>
        <w:spacing w:after="0"/>
        <w:ind w:left="0"/>
        <w:jc w:val="both"/>
      </w:pPr>
      <w:r>
        <w:rPr>
          <w:rFonts w:ascii="Times New Roman"/>
          <w:b w:val="false"/>
          <w:i w:val="false"/>
          <w:color w:val="000000"/>
          <w:sz w:val="28"/>
        </w:rPr>
        <w:t xml:space="preserve">
      ЕБМ беруді сұрайды. </w:t>
      </w:r>
    </w:p>
    <w:p>
      <w:pPr>
        <w:spacing w:after="0"/>
        <w:ind w:left="0"/>
        <w:jc w:val="both"/>
      </w:pPr>
      <w:r>
        <w:rPr>
          <w:rFonts w:ascii="Times New Roman"/>
          <w:b w:val="false"/>
          <w:i w:val="false"/>
          <w:color w:val="000000"/>
          <w:sz w:val="28"/>
        </w:rPr>
        <w:t xml:space="preserve">
      ЕБМ көрсетілген мөлшері тауарларды шығару үшін қажет: </w:t>
      </w:r>
    </w:p>
    <w:p>
      <w:pPr>
        <w:spacing w:after="0"/>
        <w:ind w:left="0"/>
        <w:jc w:val="both"/>
      </w:pPr>
      <w:r>
        <w:rPr>
          <w:rFonts w:ascii="Times New Roman"/>
          <w:b w:val="false"/>
          <w:i w:val="false"/>
          <w:color w:val="000000"/>
          <w:sz w:val="28"/>
        </w:rPr>
        <w:t xml:space="preserve">
      Алкоголь өнімінің ДСН-коды (бар болған кезде): _______________________________ </w:t>
      </w:r>
    </w:p>
    <w:p>
      <w:pPr>
        <w:spacing w:after="0"/>
        <w:ind w:left="0"/>
        <w:jc w:val="both"/>
      </w:pPr>
      <w:r>
        <w:rPr>
          <w:rFonts w:ascii="Times New Roman"/>
          <w:b w:val="false"/>
          <w:i w:val="false"/>
          <w:color w:val="000000"/>
          <w:sz w:val="28"/>
        </w:rPr>
        <w:t xml:space="preserve">
      Алкоголь өніміне ДСН-коды болмаған кезде көрсетуі </w:t>
      </w:r>
    </w:p>
    <w:p>
      <w:pPr>
        <w:spacing w:after="0"/>
        <w:ind w:left="0"/>
        <w:jc w:val="both"/>
      </w:pPr>
      <w:r>
        <w:rPr>
          <w:rFonts w:ascii="Times New Roman"/>
          <w:b w:val="false"/>
          <w:i w:val="false"/>
          <w:color w:val="000000"/>
          <w:sz w:val="28"/>
        </w:rPr>
        <w:t xml:space="preserve">
      қажет:____________________________________ ____________________________ </w:t>
      </w:r>
    </w:p>
    <w:p>
      <w:pPr>
        <w:spacing w:after="0"/>
        <w:ind w:left="0"/>
        <w:jc w:val="both"/>
      </w:pPr>
      <w:r>
        <w:rPr>
          <w:rFonts w:ascii="Times New Roman"/>
          <w:b w:val="false"/>
          <w:i w:val="false"/>
          <w:color w:val="000000"/>
          <w:sz w:val="28"/>
        </w:rPr>
        <w:t xml:space="preserve">
      (алкоголь өнімінің атауы, түрі, сыйымдылығы мен күштілігі)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(құю кезеңі: 20 __ ж. (ай) __ бастап _____ дейін ____, (СЭҚ ТН коды, сәйкестік</w:t>
      </w:r>
    </w:p>
    <w:p>
      <w:pPr>
        <w:spacing w:after="0"/>
        <w:ind w:left="0"/>
        <w:jc w:val="both"/>
      </w:pPr>
      <w:r>
        <w:rPr>
          <w:rFonts w:ascii="Times New Roman"/>
          <w:b w:val="false"/>
          <w:i w:val="false"/>
          <w:color w:val="000000"/>
          <w:sz w:val="28"/>
        </w:rPr>
        <w:t>
      сертификаты (сертификат органы, сертификат нөмірі және беру кезеңі)</w:t>
      </w:r>
    </w:p>
    <w:p>
      <w:pPr>
        <w:spacing w:after="0"/>
        <w:ind w:left="0"/>
        <w:jc w:val="both"/>
      </w:pPr>
      <w:r>
        <w:rPr>
          <w:rFonts w:ascii="Times New Roman"/>
          <w:b w:val="false"/>
          <w:i w:val="false"/>
          <w:color w:val="000000"/>
          <w:sz w:val="28"/>
        </w:rPr>
        <w:t xml:space="preserve">
      Өнімнің бір бірлігі үшін бағасы: _________________________________________ теңге; </w:t>
      </w:r>
    </w:p>
    <w:p>
      <w:pPr>
        <w:spacing w:after="0"/>
        <w:ind w:left="0"/>
        <w:jc w:val="both"/>
      </w:pPr>
      <w:r>
        <w:rPr>
          <w:rFonts w:ascii="Times New Roman"/>
          <w:b w:val="false"/>
          <w:i w:val="false"/>
          <w:color w:val="000000"/>
          <w:sz w:val="28"/>
        </w:rPr>
        <w:t xml:space="preserve">
      ЕБМ сатып алуға арналған ақша құралдары ____________________________________ </w:t>
      </w:r>
    </w:p>
    <w:p>
      <w:pPr>
        <w:spacing w:after="0"/>
        <w:ind w:left="0"/>
        <w:jc w:val="both"/>
      </w:pPr>
      <w:r>
        <w:rPr>
          <w:rFonts w:ascii="Times New Roman"/>
          <w:b w:val="false"/>
          <w:i w:val="false"/>
          <w:color w:val="000000"/>
          <w:sz w:val="28"/>
        </w:rPr>
        <w:t xml:space="preserve">
      (сомасы жазбаша) </w:t>
      </w:r>
    </w:p>
    <w:p>
      <w:pPr>
        <w:spacing w:after="0"/>
        <w:ind w:left="0"/>
        <w:jc w:val="both"/>
      </w:pPr>
      <w:r>
        <w:rPr>
          <w:rFonts w:ascii="Times New Roman"/>
          <w:b w:val="false"/>
          <w:i w:val="false"/>
          <w:color w:val="000000"/>
          <w:sz w:val="28"/>
        </w:rPr>
        <w:t xml:space="preserve">
      теңге сомасында 20___ жылғы "____" ____________ № _____ төлем құжатымен </w:t>
      </w:r>
    </w:p>
    <w:p>
      <w:pPr>
        <w:spacing w:after="0"/>
        <w:ind w:left="0"/>
        <w:jc w:val="both"/>
      </w:pPr>
      <w:r>
        <w:rPr>
          <w:rFonts w:ascii="Times New Roman"/>
          <w:b w:val="false"/>
          <w:i w:val="false"/>
          <w:color w:val="000000"/>
          <w:sz w:val="28"/>
        </w:rPr>
        <w:t xml:space="preserve">
      _________________ банк шотына енгізілді. </w:t>
      </w:r>
    </w:p>
    <w:p>
      <w:pPr>
        <w:spacing w:after="0"/>
        <w:ind w:left="0"/>
        <w:jc w:val="both"/>
      </w:pPr>
      <w:r>
        <w:rPr>
          <w:rFonts w:ascii="Times New Roman"/>
          <w:b w:val="false"/>
          <w:i w:val="false"/>
          <w:color w:val="000000"/>
          <w:sz w:val="28"/>
        </w:rPr>
        <w:t xml:space="preserve">
      акциз _______________________________________________________теңге сомасында </w:t>
      </w:r>
    </w:p>
    <w:p>
      <w:pPr>
        <w:spacing w:after="0"/>
        <w:ind w:left="0"/>
        <w:jc w:val="both"/>
      </w:pPr>
      <w:r>
        <w:rPr>
          <w:rFonts w:ascii="Times New Roman"/>
          <w:b w:val="false"/>
          <w:i w:val="false"/>
          <w:color w:val="000000"/>
          <w:sz w:val="28"/>
        </w:rPr>
        <w:t xml:space="preserve">
      (сомасы жазбаша) </w:t>
      </w:r>
    </w:p>
    <w:p>
      <w:pPr>
        <w:spacing w:after="0"/>
        <w:ind w:left="0"/>
        <w:jc w:val="both"/>
      </w:pPr>
      <w:r>
        <w:rPr>
          <w:rFonts w:ascii="Times New Roman"/>
          <w:b w:val="false"/>
          <w:i w:val="false"/>
          <w:color w:val="000000"/>
          <w:sz w:val="28"/>
        </w:rPr>
        <w:t>
      20 ___ жылғы "____" ___________төлем құжатымен __________ банк шотына төленді.</w:t>
      </w:r>
    </w:p>
    <w:p>
      <w:pPr>
        <w:spacing w:after="0"/>
        <w:ind w:left="0"/>
        <w:jc w:val="both"/>
      </w:pPr>
      <w:r>
        <w:rPr>
          <w:rFonts w:ascii="Times New Roman"/>
          <w:b w:val="false"/>
          <w:i w:val="false"/>
          <w:color w:val="000000"/>
          <w:sz w:val="28"/>
        </w:rPr>
        <w:t>
      Алу тәсілі (жеткізу/өздерi алады)</w:t>
      </w:r>
    </w:p>
    <w:p>
      <w:pPr>
        <w:spacing w:after="0"/>
        <w:ind w:left="0"/>
        <w:jc w:val="both"/>
      </w:pPr>
      <w:r>
        <w:rPr>
          <w:rFonts w:ascii="Times New Roman"/>
          <w:b w:val="false"/>
          <w:i w:val="false"/>
          <w:color w:val="000000"/>
          <w:sz w:val="28"/>
        </w:rPr>
        <w:t>
      Есепке алу-бақылау маркаларын алу, есепке алу, сақтау, беру және өндірушінің және (немесе) импорттаушының алкоголь өнiмiн өндіру және (немесе) Қазақстан Республикасына импорттау кезiнде есепке алу-бақылау маркаларын нысаналы пайдалану туралы мiндеттемесiн, есебiн ұсыну қағидаларынамен таныстым.</w:t>
      </w:r>
    </w:p>
    <w:p>
      <w:pPr>
        <w:spacing w:after="0"/>
        <w:ind w:left="0"/>
        <w:jc w:val="both"/>
      </w:pPr>
      <w:r>
        <w:rPr>
          <w:rFonts w:ascii="Times New Roman"/>
          <w:b w:val="false"/>
          <w:i w:val="false"/>
          <w:color w:val="000000"/>
          <w:sz w:val="28"/>
        </w:rPr>
        <w:t xml:space="preserve">
      ЭЦҚ-мен қол қойылған күні және уақыты </w:t>
      </w:r>
    </w:p>
    <w:p>
      <w:pPr>
        <w:spacing w:after="0"/>
        <w:ind w:left="0"/>
        <w:jc w:val="both"/>
      </w:pPr>
      <w:r>
        <w:rPr>
          <w:rFonts w:ascii="Times New Roman"/>
          <w:b w:val="false"/>
          <w:i w:val="false"/>
          <w:color w:val="000000"/>
          <w:sz w:val="28"/>
        </w:rPr>
        <w:t xml:space="preserve">
      ЭЦҚ-дан деректер </w:t>
      </w:r>
    </w:p>
    <w:p>
      <w:pPr>
        <w:spacing w:after="0"/>
        <w:ind w:left="0"/>
        <w:jc w:val="both"/>
      </w:pPr>
      <w:r>
        <w:rPr>
          <w:rFonts w:ascii="Times New Roman"/>
          <w:b w:val="false"/>
          <w:i w:val="false"/>
          <w:color w:val="000000"/>
          <w:sz w:val="28"/>
        </w:rPr>
        <w:t>
      Алушы 20____ жылғы "____" ______ сағат 00:00-де қол қойды және жіберілді</w:t>
      </w:r>
    </w:p>
    <w:p>
      <w:pPr>
        <w:spacing w:after="0"/>
        <w:ind w:left="0"/>
        <w:jc w:val="both"/>
      </w:pPr>
      <w:r>
        <w:rPr>
          <w:rFonts w:ascii="Times New Roman"/>
          <w:b w:val="false"/>
          <w:i w:val="false"/>
          <w:color w:val="000000"/>
          <w:sz w:val="28"/>
        </w:rPr>
        <w:t xml:space="preserve">
      Ескертпе: аббревиатуралардың толық жазылуы: </w:t>
      </w:r>
    </w:p>
    <w:p>
      <w:pPr>
        <w:spacing w:after="0"/>
        <w:ind w:left="0"/>
        <w:jc w:val="both"/>
      </w:pPr>
      <w:r>
        <w:rPr>
          <w:rFonts w:ascii="Times New Roman"/>
          <w:b w:val="false"/>
          <w:i w:val="false"/>
          <w:color w:val="000000"/>
          <w:sz w:val="28"/>
        </w:rPr>
        <w:t xml:space="preserve">
      БСН – бизнес-сәйкестендіру нөмірі; </w:t>
      </w:r>
    </w:p>
    <w:p>
      <w:pPr>
        <w:spacing w:after="0"/>
        <w:ind w:left="0"/>
        <w:jc w:val="both"/>
      </w:pPr>
      <w:r>
        <w:rPr>
          <w:rFonts w:ascii="Times New Roman"/>
          <w:b w:val="false"/>
          <w:i w:val="false"/>
          <w:color w:val="000000"/>
          <w:sz w:val="28"/>
        </w:rPr>
        <w:t xml:space="preserve">
      ДСН-коды – дербес сәйкестендіру нөмір-коды; </w:t>
      </w:r>
    </w:p>
    <w:p>
      <w:pPr>
        <w:spacing w:after="0"/>
        <w:ind w:left="0"/>
        <w:jc w:val="both"/>
      </w:pPr>
      <w:r>
        <w:rPr>
          <w:rFonts w:ascii="Times New Roman"/>
          <w:b w:val="false"/>
          <w:i w:val="false"/>
          <w:color w:val="000000"/>
          <w:sz w:val="28"/>
        </w:rPr>
        <w:t xml:space="preserve">
      ЕБМ – есепке алу-бақылау маркасы; </w:t>
      </w:r>
    </w:p>
    <w:p>
      <w:pPr>
        <w:spacing w:after="0"/>
        <w:ind w:left="0"/>
        <w:jc w:val="both"/>
      </w:pPr>
      <w:r>
        <w:rPr>
          <w:rFonts w:ascii="Times New Roman"/>
          <w:b w:val="false"/>
          <w:i w:val="false"/>
          <w:color w:val="000000"/>
          <w:sz w:val="28"/>
        </w:rPr>
        <w:t xml:space="preserve">
      ЖСН – жеке сәйкестендіру нөмірі; </w:t>
      </w:r>
    </w:p>
    <w:p>
      <w:pPr>
        <w:spacing w:after="0"/>
        <w:ind w:left="0"/>
        <w:jc w:val="both"/>
      </w:pPr>
      <w:r>
        <w:rPr>
          <w:rFonts w:ascii="Times New Roman"/>
          <w:b w:val="false"/>
          <w:i w:val="false"/>
          <w:color w:val="000000"/>
          <w:sz w:val="28"/>
        </w:rPr>
        <w:t xml:space="preserve">
      СЭҚ ТН коды – сыртқы экономикалық қызметтің тауар номенклатурасының коды; </w:t>
      </w:r>
    </w:p>
    <w:p>
      <w:pPr>
        <w:spacing w:after="0"/>
        <w:ind w:left="0"/>
        <w:jc w:val="both"/>
      </w:pPr>
      <w:r>
        <w:rPr>
          <w:rFonts w:ascii="Times New Roman"/>
          <w:b w:val="false"/>
          <w:i w:val="false"/>
          <w:color w:val="000000"/>
          <w:sz w:val="28"/>
        </w:rPr>
        <w:t>
      Т.А.Ә. – тегі, аты, әкесінің аты (ол болған кезде);</w:t>
      </w:r>
    </w:p>
    <w:p>
      <w:pPr>
        <w:spacing w:after="0"/>
        <w:ind w:left="0"/>
        <w:jc w:val="both"/>
      </w:pPr>
      <w:r>
        <w:rPr>
          <w:rFonts w:ascii="Times New Roman"/>
          <w:b w:val="false"/>
          <w:i w:val="false"/>
          <w:color w:val="000000"/>
          <w:sz w:val="28"/>
        </w:rPr>
        <w:t>
      ЭЦҚ –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Есепке алу-бақылау маркаларын</w:t>
            </w:r>
            <w:r>
              <w:br/>
            </w:r>
            <w:r>
              <w:rPr>
                <w:rFonts w:ascii="Times New Roman"/>
                <w:b w:val="false"/>
                <w:i w:val="false"/>
                <w:color w:val="000000"/>
                <w:sz w:val="20"/>
              </w:rPr>
              <w:t>алу, есепке алу, сақтау, беру</w:t>
            </w:r>
            <w:r>
              <w:br/>
            </w:r>
            <w:r>
              <w:rPr>
                <w:rFonts w:ascii="Times New Roman"/>
                <w:b w:val="false"/>
                <w:i w:val="false"/>
                <w:color w:val="000000"/>
                <w:sz w:val="20"/>
              </w:rPr>
              <w:t xml:space="preserve">және өндірушінінің және </w:t>
            </w:r>
            <w:r>
              <w:br/>
            </w:r>
            <w:r>
              <w:rPr>
                <w:rFonts w:ascii="Times New Roman"/>
                <w:b w:val="false"/>
                <w:i w:val="false"/>
                <w:color w:val="000000"/>
                <w:sz w:val="20"/>
              </w:rPr>
              <w:t xml:space="preserve">(немесе) импорттаушының </w:t>
            </w:r>
            <w:r>
              <w:br/>
            </w:r>
            <w:r>
              <w:rPr>
                <w:rFonts w:ascii="Times New Roman"/>
                <w:b w:val="false"/>
                <w:i w:val="false"/>
                <w:color w:val="000000"/>
                <w:sz w:val="20"/>
              </w:rPr>
              <w:t>алкоголь өнiмiн</w:t>
            </w:r>
            <w:r>
              <w:br/>
            </w:r>
            <w:r>
              <w:rPr>
                <w:rFonts w:ascii="Times New Roman"/>
                <w:b w:val="false"/>
                <w:i w:val="false"/>
                <w:color w:val="000000"/>
                <w:sz w:val="20"/>
              </w:rPr>
              <w:t>өндіру және (немесе)</w:t>
            </w:r>
            <w:r>
              <w:br/>
            </w:r>
            <w:r>
              <w:rPr>
                <w:rFonts w:ascii="Times New Roman"/>
                <w:b w:val="false"/>
                <w:i w:val="false"/>
                <w:color w:val="000000"/>
                <w:sz w:val="20"/>
              </w:rPr>
              <w:t>Қазақстан Республикасына</w:t>
            </w:r>
            <w:r>
              <w:br/>
            </w:r>
            <w:r>
              <w:rPr>
                <w:rFonts w:ascii="Times New Roman"/>
                <w:b w:val="false"/>
                <w:i w:val="false"/>
                <w:color w:val="000000"/>
                <w:sz w:val="20"/>
              </w:rPr>
              <w:t>импорттау кезiнде есепке алу-</w:t>
            </w:r>
            <w:r>
              <w:br/>
            </w:r>
            <w:r>
              <w:rPr>
                <w:rFonts w:ascii="Times New Roman"/>
                <w:b w:val="false"/>
                <w:i w:val="false"/>
                <w:color w:val="000000"/>
                <w:sz w:val="20"/>
              </w:rPr>
              <w:t xml:space="preserve">бақылау маркаларын нысаналы </w:t>
            </w:r>
            <w:r>
              <w:br/>
            </w:r>
            <w:r>
              <w:rPr>
                <w:rFonts w:ascii="Times New Roman"/>
                <w:b w:val="false"/>
                <w:i w:val="false"/>
                <w:color w:val="000000"/>
                <w:sz w:val="20"/>
              </w:rPr>
              <w:t xml:space="preserve">пайдалану туралы </w:t>
            </w:r>
            <w:r>
              <w:br/>
            </w:r>
            <w:r>
              <w:rPr>
                <w:rFonts w:ascii="Times New Roman"/>
                <w:b w:val="false"/>
                <w:i w:val="false"/>
                <w:color w:val="000000"/>
                <w:sz w:val="20"/>
              </w:rPr>
              <w:t>мiндеттемесiн, есебiн</w:t>
            </w:r>
            <w:r>
              <w:br/>
            </w:r>
            <w:r>
              <w:rPr>
                <w:rFonts w:ascii="Times New Roman"/>
                <w:b w:val="false"/>
                <w:i w:val="false"/>
                <w:color w:val="000000"/>
                <w:sz w:val="20"/>
              </w:rPr>
              <w:t>ұсыну 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(мемлекеттік кірістер </w:t>
            </w:r>
            <w:r>
              <w:br/>
            </w:r>
            <w:r>
              <w:rPr>
                <w:rFonts w:ascii="Times New Roman"/>
                <w:b w:val="false"/>
                <w:i w:val="false"/>
                <w:color w:val="000000"/>
                <w:sz w:val="20"/>
              </w:rPr>
              <w:t>органының атауы)</w:t>
            </w:r>
            <w:r>
              <w:br/>
            </w:r>
            <w:r>
              <w:rPr>
                <w:rFonts w:ascii="Times New Roman"/>
                <w:b w:val="false"/>
                <w:i w:val="false"/>
                <w:color w:val="000000"/>
                <w:sz w:val="20"/>
              </w:rPr>
              <w:t>____________________________</w:t>
            </w:r>
            <w:r>
              <w:br/>
            </w:r>
            <w:r>
              <w:rPr>
                <w:rFonts w:ascii="Times New Roman"/>
                <w:b w:val="false"/>
                <w:i w:val="false"/>
                <w:color w:val="000000"/>
                <w:sz w:val="20"/>
              </w:rPr>
              <w:t xml:space="preserve">(мемлекеттік кірістер органы </w:t>
            </w:r>
            <w:r>
              <w:br/>
            </w:r>
            <w:r>
              <w:rPr>
                <w:rFonts w:ascii="Times New Roman"/>
                <w:b w:val="false"/>
                <w:i w:val="false"/>
                <w:color w:val="000000"/>
                <w:sz w:val="20"/>
              </w:rPr>
              <w:t xml:space="preserve">басшысының Т.А.Ә. </w:t>
            </w:r>
            <w:r>
              <w:br/>
            </w:r>
            <w:r>
              <w:rPr>
                <w:rFonts w:ascii="Times New Roman"/>
                <w:b w:val="false"/>
                <w:i w:val="false"/>
                <w:color w:val="000000"/>
                <w:sz w:val="20"/>
              </w:rPr>
              <w:t>(ол болған кезде))</w:t>
            </w:r>
          </w:p>
        </w:tc>
      </w:tr>
    </w:tbl>
    <w:p>
      <w:pPr>
        <w:spacing w:after="0"/>
        <w:ind w:left="0"/>
        <w:jc w:val="left"/>
      </w:pPr>
      <w:r>
        <w:rPr>
          <w:rFonts w:ascii="Times New Roman"/>
          <w:b/>
          <w:i w:val="false"/>
          <w:color w:val="000000"/>
        </w:rPr>
        <w:t xml:space="preserve"> Есепке алу-бақылау маркаларын алуға өтініш  №________ күні</w:t>
      </w:r>
    </w:p>
    <w:p>
      <w:pPr>
        <w:spacing w:after="0"/>
        <w:ind w:left="0"/>
        <w:jc w:val="both"/>
      </w:pPr>
      <w:r>
        <w:rPr>
          <w:rFonts w:ascii="Times New Roman"/>
          <w:b w:val="false"/>
          <w:i w:val="false"/>
          <w:color w:val="ff0000"/>
          <w:sz w:val="28"/>
        </w:rPr>
        <w:t xml:space="preserve">
      Ескерту. 6-қосымша жаңа редакцияда - ҚР Премьер-Министрінің орынбасары - Қаржы министрінің 28.09.2022 </w:t>
      </w:r>
      <w:r>
        <w:rPr>
          <w:rFonts w:ascii="Times New Roman"/>
          <w:b w:val="false"/>
          <w:i w:val="false"/>
          <w:color w:val="ff0000"/>
          <w:sz w:val="28"/>
        </w:rPr>
        <w:t>№ 998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өтініш түрі: таңбалау </w:t>
      </w:r>
    </w:p>
    <w:p>
      <w:pPr>
        <w:spacing w:after="0"/>
        <w:ind w:left="0"/>
        <w:jc w:val="both"/>
      </w:pPr>
      <w:r>
        <w:rPr>
          <w:rFonts w:ascii="Times New Roman"/>
          <w:b w:val="false"/>
          <w:i w:val="false"/>
          <w:color w:val="000000"/>
          <w:sz w:val="28"/>
        </w:rPr>
        <w:t xml:space="preserve">
      ЕБМ түрі: Қазақстан Республикасының аумағына импортталатын алкоголь өнімдеріне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ЖСН/БСН, импорттаушының атауы, мекенжайы, лицензия (лицензия берген орган,</w:t>
      </w:r>
    </w:p>
    <w:p>
      <w:pPr>
        <w:spacing w:after="0"/>
        <w:ind w:left="0"/>
        <w:jc w:val="both"/>
      </w:pPr>
      <w:r>
        <w:rPr>
          <w:rFonts w:ascii="Times New Roman"/>
          <w:b w:val="false"/>
          <w:i w:val="false"/>
          <w:color w:val="000000"/>
          <w:sz w:val="28"/>
        </w:rPr>
        <w:t>
      күні, нөмірі және берілген жылы)</w:t>
      </w:r>
    </w:p>
    <w:p>
      <w:pPr>
        <w:spacing w:after="0"/>
        <w:ind w:left="0"/>
        <w:jc w:val="both"/>
      </w:pPr>
      <w:r>
        <w:rPr>
          <w:rFonts w:ascii="Times New Roman"/>
          <w:b w:val="false"/>
          <w:i w:val="false"/>
          <w:color w:val="000000"/>
          <w:sz w:val="28"/>
        </w:rPr>
        <w:t xml:space="preserve">
      _____________________________________________________________ дана мөлшерде </w:t>
      </w:r>
    </w:p>
    <w:p>
      <w:pPr>
        <w:spacing w:after="0"/>
        <w:ind w:left="0"/>
        <w:jc w:val="both"/>
      </w:pPr>
      <w:r>
        <w:rPr>
          <w:rFonts w:ascii="Times New Roman"/>
          <w:b w:val="false"/>
          <w:i w:val="false"/>
          <w:color w:val="000000"/>
          <w:sz w:val="28"/>
        </w:rPr>
        <w:t>
                        (цифрмен және жазбаша)</w:t>
      </w:r>
    </w:p>
    <w:p>
      <w:pPr>
        <w:spacing w:after="0"/>
        <w:ind w:left="0"/>
        <w:jc w:val="both"/>
      </w:pPr>
      <w:r>
        <w:rPr>
          <w:rFonts w:ascii="Times New Roman"/>
          <w:b w:val="false"/>
          <w:i w:val="false"/>
          <w:color w:val="000000"/>
          <w:sz w:val="28"/>
        </w:rPr>
        <w:t xml:space="preserve">
      ЕБМ беруді сұрайды. </w:t>
      </w:r>
    </w:p>
    <w:p>
      <w:pPr>
        <w:spacing w:after="0"/>
        <w:ind w:left="0"/>
        <w:jc w:val="both"/>
      </w:pPr>
      <w:r>
        <w:rPr>
          <w:rFonts w:ascii="Times New Roman"/>
          <w:b w:val="false"/>
          <w:i w:val="false"/>
          <w:color w:val="000000"/>
          <w:sz w:val="28"/>
        </w:rPr>
        <w:t xml:space="preserve">
      ЕБМ көрсетілген мөлшері тауарларды шығару үшін қажет: </w:t>
      </w:r>
    </w:p>
    <w:p>
      <w:pPr>
        <w:spacing w:after="0"/>
        <w:ind w:left="0"/>
        <w:jc w:val="both"/>
      </w:pPr>
      <w:r>
        <w:rPr>
          <w:rFonts w:ascii="Times New Roman"/>
          <w:b w:val="false"/>
          <w:i w:val="false"/>
          <w:color w:val="000000"/>
          <w:sz w:val="28"/>
        </w:rPr>
        <w:t xml:space="preserve">
      Алкоголь өнімінің ДСН-коды (бар болған кезде): ________________________________ </w:t>
      </w:r>
    </w:p>
    <w:p>
      <w:pPr>
        <w:spacing w:after="0"/>
        <w:ind w:left="0"/>
        <w:jc w:val="both"/>
      </w:pPr>
      <w:r>
        <w:rPr>
          <w:rFonts w:ascii="Times New Roman"/>
          <w:b w:val="false"/>
          <w:i w:val="false"/>
          <w:color w:val="000000"/>
          <w:sz w:val="28"/>
        </w:rPr>
        <w:t xml:space="preserve">
      Алкоголь өніміне ДСН-коды болмаған кезде көрсетуі </w:t>
      </w:r>
    </w:p>
    <w:p>
      <w:pPr>
        <w:spacing w:after="0"/>
        <w:ind w:left="0"/>
        <w:jc w:val="both"/>
      </w:pPr>
      <w:r>
        <w:rPr>
          <w:rFonts w:ascii="Times New Roman"/>
          <w:b w:val="false"/>
          <w:i w:val="false"/>
          <w:color w:val="000000"/>
          <w:sz w:val="28"/>
        </w:rPr>
        <w:t xml:space="preserve">
      қажет:______________________________________ _____________________________ </w:t>
      </w:r>
    </w:p>
    <w:p>
      <w:pPr>
        <w:spacing w:after="0"/>
        <w:ind w:left="0"/>
        <w:jc w:val="both"/>
      </w:pPr>
      <w:r>
        <w:rPr>
          <w:rFonts w:ascii="Times New Roman"/>
          <w:b w:val="false"/>
          <w:i w:val="false"/>
          <w:color w:val="000000"/>
          <w:sz w:val="28"/>
        </w:rPr>
        <w:t xml:space="preserve">
      (алкоголь өнімінің атауы, түрі, сыйымдылығы мен күштілігі) (өндірілген елі)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(СЭҚ ТН коды, сәйкестік сертификаты (сертификат органы, Еуразиялық экономикалық </w:t>
      </w:r>
    </w:p>
    <w:p>
      <w:pPr>
        <w:spacing w:after="0"/>
        <w:ind w:left="0"/>
        <w:jc w:val="both"/>
      </w:pPr>
      <w:r>
        <w:rPr>
          <w:rFonts w:ascii="Times New Roman"/>
          <w:b w:val="false"/>
          <w:i w:val="false"/>
          <w:color w:val="000000"/>
          <w:sz w:val="28"/>
        </w:rPr>
        <w:t xml:space="preserve">
      одаққа мүше мемлекеттер аумағынан импорттау үшін – сертификат нөмірі және беру кезеңі) </w:t>
      </w:r>
    </w:p>
    <w:p>
      <w:pPr>
        <w:spacing w:after="0"/>
        <w:ind w:left="0"/>
        <w:jc w:val="both"/>
      </w:pPr>
      <w:r>
        <w:rPr>
          <w:rFonts w:ascii="Times New Roman"/>
          <w:b w:val="false"/>
          <w:i w:val="false"/>
          <w:color w:val="000000"/>
          <w:sz w:val="28"/>
        </w:rPr>
        <w:t xml:space="preserve">
      ЕБМ сатып алуға арналған ақша құралдары ________________________________ теңге </w:t>
      </w:r>
    </w:p>
    <w:p>
      <w:pPr>
        <w:spacing w:after="0"/>
        <w:ind w:left="0"/>
        <w:jc w:val="both"/>
      </w:pPr>
      <w:r>
        <w:rPr>
          <w:rFonts w:ascii="Times New Roman"/>
          <w:b w:val="false"/>
          <w:i w:val="false"/>
          <w:color w:val="000000"/>
          <w:sz w:val="28"/>
        </w:rPr>
        <w:t xml:space="preserve">
      (сомасы жазбаша) </w:t>
      </w:r>
    </w:p>
    <w:p>
      <w:pPr>
        <w:spacing w:after="0"/>
        <w:ind w:left="0"/>
        <w:jc w:val="both"/>
      </w:pPr>
      <w:r>
        <w:rPr>
          <w:rFonts w:ascii="Times New Roman"/>
          <w:b w:val="false"/>
          <w:i w:val="false"/>
          <w:color w:val="000000"/>
          <w:sz w:val="28"/>
        </w:rPr>
        <w:t xml:space="preserve">
      сомасында 20___ жылғы "____" ____________ № _____ төлем құжатымен </w:t>
      </w:r>
    </w:p>
    <w:p>
      <w:pPr>
        <w:spacing w:after="0"/>
        <w:ind w:left="0"/>
        <w:jc w:val="both"/>
      </w:pPr>
      <w:r>
        <w:rPr>
          <w:rFonts w:ascii="Times New Roman"/>
          <w:b w:val="false"/>
          <w:i w:val="false"/>
          <w:color w:val="000000"/>
          <w:sz w:val="28"/>
        </w:rPr>
        <w:t xml:space="preserve">
      _________________ банк шотына енгізілді. </w:t>
      </w:r>
    </w:p>
    <w:p>
      <w:pPr>
        <w:spacing w:after="0"/>
        <w:ind w:left="0"/>
        <w:jc w:val="both"/>
      </w:pPr>
      <w:r>
        <w:rPr>
          <w:rFonts w:ascii="Times New Roman"/>
          <w:b w:val="false"/>
          <w:i w:val="false"/>
          <w:color w:val="000000"/>
          <w:sz w:val="28"/>
        </w:rPr>
        <w:t xml:space="preserve">
      акциз _____________________________________________________ теңге сомасында </w:t>
      </w:r>
    </w:p>
    <w:p>
      <w:pPr>
        <w:spacing w:after="0"/>
        <w:ind w:left="0"/>
        <w:jc w:val="both"/>
      </w:pPr>
      <w:r>
        <w:rPr>
          <w:rFonts w:ascii="Times New Roman"/>
          <w:b w:val="false"/>
          <w:i w:val="false"/>
          <w:color w:val="000000"/>
          <w:sz w:val="28"/>
        </w:rPr>
        <w:t xml:space="preserve">
      (сомасы жазбаша) </w:t>
      </w:r>
    </w:p>
    <w:p>
      <w:pPr>
        <w:spacing w:after="0"/>
        <w:ind w:left="0"/>
        <w:jc w:val="both"/>
      </w:pPr>
      <w:r>
        <w:rPr>
          <w:rFonts w:ascii="Times New Roman"/>
          <w:b w:val="false"/>
          <w:i w:val="false"/>
          <w:color w:val="000000"/>
          <w:sz w:val="28"/>
        </w:rPr>
        <w:t>
      20 ___ жылғы "____" ___________төлем құжатымен __________ банк шотына төленді.</w:t>
      </w:r>
    </w:p>
    <w:p>
      <w:pPr>
        <w:spacing w:after="0"/>
        <w:ind w:left="0"/>
        <w:jc w:val="both"/>
      </w:pPr>
      <w:r>
        <w:rPr>
          <w:rFonts w:ascii="Times New Roman"/>
          <w:b w:val="false"/>
          <w:i w:val="false"/>
          <w:color w:val="000000"/>
          <w:sz w:val="28"/>
        </w:rPr>
        <w:t>
      Алу тәсілі (жеткізу/ өздерi алады)</w:t>
      </w:r>
    </w:p>
    <w:p>
      <w:pPr>
        <w:spacing w:after="0"/>
        <w:ind w:left="0"/>
        <w:jc w:val="both"/>
      </w:pPr>
      <w:r>
        <w:rPr>
          <w:rFonts w:ascii="Times New Roman"/>
          <w:b w:val="false"/>
          <w:i w:val="false"/>
          <w:color w:val="000000"/>
          <w:sz w:val="28"/>
        </w:rPr>
        <w:t>
      Есепке алу-бақылау маркаларын алу, есепке алу, сақтау, беру және өндірушінің және (немесе) импорттаушының алкоголь өнiмiн өндіру және (немесе) Қазақстан Республикасына импорттау кезiнде есепке алу-бақылау маркаларын нысаналы пайдалану туралы мiндеттемесiн, есебiн ұсыну қағидаларымен таныстым.</w:t>
      </w:r>
    </w:p>
    <w:p>
      <w:pPr>
        <w:spacing w:after="0"/>
        <w:ind w:left="0"/>
        <w:jc w:val="both"/>
      </w:pPr>
      <w:r>
        <w:rPr>
          <w:rFonts w:ascii="Times New Roman"/>
          <w:b w:val="false"/>
          <w:i w:val="false"/>
          <w:color w:val="000000"/>
          <w:sz w:val="28"/>
        </w:rPr>
        <w:t xml:space="preserve">
      ЭЦҚ-мен қол қойылған күні және уақыты </w:t>
      </w:r>
    </w:p>
    <w:p>
      <w:pPr>
        <w:spacing w:after="0"/>
        <w:ind w:left="0"/>
        <w:jc w:val="both"/>
      </w:pPr>
      <w:r>
        <w:rPr>
          <w:rFonts w:ascii="Times New Roman"/>
          <w:b w:val="false"/>
          <w:i w:val="false"/>
          <w:color w:val="000000"/>
          <w:sz w:val="28"/>
        </w:rPr>
        <w:t xml:space="preserve">
      ЭЦҚ-дан деректер </w:t>
      </w:r>
    </w:p>
    <w:p>
      <w:pPr>
        <w:spacing w:after="0"/>
        <w:ind w:left="0"/>
        <w:jc w:val="both"/>
      </w:pPr>
      <w:r>
        <w:rPr>
          <w:rFonts w:ascii="Times New Roman"/>
          <w:b w:val="false"/>
          <w:i w:val="false"/>
          <w:color w:val="000000"/>
          <w:sz w:val="28"/>
        </w:rPr>
        <w:t>
      Алушы 20____ жылғы "____" ______ сағат 00:00-де қол қойды және жіберілді</w:t>
      </w:r>
    </w:p>
    <w:p>
      <w:pPr>
        <w:spacing w:after="0"/>
        <w:ind w:left="0"/>
        <w:jc w:val="both"/>
      </w:pPr>
      <w:r>
        <w:rPr>
          <w:rFonts w:ascii="Times New Roman"/>
          <w:b w:val="false"/>
          <w:i w:val="false"/>
          <w:color w:val="000000"/>
          <w:sz w:val="28"/>
        </w:rPr>
        <w:t xml:space="preserve">
      Ескертпе: аббревиатуралардың толық жазылуы: </w:t>
      </w:r>
    </w:p>
    <w:p>
      <w:pPr>
        <w:spacing w:after="0"/>
        <w:ind w:left="0"/>
        <w:jc w:val="both"/>
      </w:pPr>
      <w:r>
        <w:rPr>
          <w:rFonts w:ascii="Times New Roman"/>
          <w:b w:val="false"/>
          <w:i w:val="false"/>
          <w:color w:val="000000"/>
          <w:sz w:val="28"/>
        </w:rPr>
        <w:t xml:space="preserve">
      БСН – бизнес-сәйкестендіру нөмірі; </w:t>
      </w:r>
    </w:p>
    <w:p>
      <w:pPr>
        <w:spacing w:after="0"/>
        <w:ind w:left="0"/>
        <w:jc w:val="both"/>
      </w:pPr>
      <w:r>
        <w:rPr>
          <w:rFonts w:ascii="Times New Roman"/>
          <w:b w:val="false"/>
          <w:i w:val="false"/>
          <w:color w:val="000000"/>
          <w:sz w:val="28"/>
        </w:rPr>
        <w:t xml:space="preserve">
      ДСН-коды – дербес сәйкестендіру нөмір-коды; </w:t>
      </w:r>
    </w:p>
    <w:p>
      <w:pPr>
        <w:spacing w:after="0"/>
        <w:ind w:left="0"/>
        <w:jc w:val="both"/>
      </w:pPr>
      <w:r>
        <w:rPr>
          <w:rFonts w:ascii="Times New Roman"/>
          <w:b w:val="false"/>
          <w:i w:val="false"/>
          <w:color w:val="000000"/>
          <w:sz w:val="28"/>
        </w:rPr>
        <w:t xml:space="preserve">
      ЕБМ – есепке алу-бақылау маркасы; </w:t>
      </w:r>
    </w:p>
    <w:p>
      <w:pPr>
        <w:spacing w:after="0"/>
        <w:ind w:left="0"/>
        <w:jc w:val="both"/>
      </w:pPr>
      <w:r>
        <w:rPr>
          <w:rFonts w:ascii="Times New Roman"/>
          <w:b w:val="false"/>
          <w:i w:val="false"/>
          <w:color w:val="000000"/>
          <w:sz w:val="28"/>
        </w:rPr>
        <w:t xml:space="preserve">
      ЖСН – жеке сәйкестендіру нөмірі; </w:t>
      </w:r>
    </w:p>
    <w:p>
      <w:pPr>
        <w:spacing w:after="0"/>
        <w:ind w:left="0"/>
        <w:jc w:val="both"/>
      </w:pPr>
      <w:r>
        <w:rPr>
          <w:rFonts w:ascii="Times New Roman"/>
          <w:b w:val="false"/>
          <w:i w:val="false"/>
          <w:color w:val="000000"/>
          <w:sz w:val="28"/>
        </w:rPr>
        <w:t xml:space="preserve">
      СЭҚ ТН коды – сыртқы экономикалық қызметтің тауар номенклатурасының коды; </w:t>
      </w:r>
    </w:p>
    <w:p>
      <w:pPr>
        <w:spacing w:after="0"/>
        <w:ind w:left="0"/>
        <w:jc w:val="both"/>
      </w:pPr>
      <w:r>
        <w:rPr>
          <w:rFonts w:ascii="Times New Roman"/>
          <w:b w:val="false"/>
          <w:i w:val="false"/>
          <w:color w:val="000000"/>
          <w:sz w:val="28"/>
        </w:rPr>
        <w:t xml:space="preserve">
      Т.А.Ә. – тегі, аты, әкесінің аты (ол болған кезде); </w:t>
      </w:r>
    </w:p>
    <w:p>
      <w:pPr>
        <w:spacing w:after="0"/>
        <w:ind w:left="0"/>
        <w:jc w:val="both"/>
      </w:pPr>
      <w:r>
        <w:rPr>
          <w:rFonts w:ascii="Times New Roman"/>
          <w:b w:val="false"/>
          <w:i w:val="false"/>
          <w:color w:val="000000"/>
          <w:sz w:val="28"/>
        </w:rPr>
        <w:t>
      ЭЦҚ –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Есепке алу-бақылау маркаларын</w:t>
            </w:r>
            <w:r>
              <w:br/>
            </w:r>
            <w:r>
              <w:rPr>
                <w:rFonts w:ascii="Times New Roman"/>
                <w:b w:val="false"/>
                <w:i w:val="false"/>
                <w:color w:val="000000"/>
                <w:sz w:val="20"/>
              </w:rPr>
              <w:t>алу, есепке алу, сақтау, беру</w:t>
            </w:r>
            <w:r>
              <w:br/>
            </w:r>
            <w:r>
              <w:rPr>
                <w:rFonts w:ascii="Times New Roman"/>
                <w:b w:val="false"/>
                <w:i w:val="false"/>
                <w:color w:val="000000"/>
                <w:sz w:val="20"/>
              </w:rPr>
              <w:t>және өндірушінің және (немесе)</w:t>
            </w:r>
            <w:r>
              <w:br/>
            </w:r>
            <w:r>
              <w:rPr>
                <w:rFonts w:ascii="Times New Roman"/>
                <w:b w:val="false"/>
                <w:i w:val="false"/>
                <w:color w:val="000000"/>
                <w:sz w:val="20"/>
              </w:rPr>
              <w:t xml:space="preserve">импорттаушының алкоголь </w:t>
            </w:r>
            <w:r>
              <w:br/>
            </w:r>
            <w:r>
              <w:rPr>
                <w:rFonts w:ascii="Times New Roman"/>
                <w:b w:val="false"/>
                <w:i w:val="false"/>
                <w:color w:val="000000"/>
                <w:sz w:val="20"/>
              </w:rPr>
              <w:t>өнiмiн өндіру және (немесе)</w:t>
            </w:r>
            <w:r>
              <w:br/>
            </w:r>
            <w:r>
              <w:rPr>
                <w:rFonts w:ascii="Times New Roman"/>
                <w:b w:val="false"/>
                <w:i w:val="false"/>
                <w:color w:val="000000"/>
                <w:sz w:val="20"/>
              </w:rPr>
              <w:t xml:space="preserve">Қазақстан Республикасына </w:t>
            </w:r>
            <w:r>
              <w:br/>
            </w:r>
            <w:r>
              <w:rPr>
                <w:rFonts w:ascii="Times New Roman"/>
                <w:b w:val="false"/>
                <w:i w:val="false"/>
                <w:color w:val="000000"/>
                <w:sz w:val="20"/>
              </w:rPr>
              <w:t>импорттау кезiнде есепке алу-</w:t>
            </w:r>
            <w:r>
              <w:br/>
            </w:r>
            <w:r>
              <w:rPr>
                <w:rFonts w:ascii="Times New Roman"/>
                <w:b w:val="false"/>
                <w:i w:val="false"/>
                <w:color w:val="000000"/>
                <w:sz w:val="20"/>
              </w:rPr>
              <w:t>бақылау маркаларын</w:t>
            </w:r>
            <w:r>
              <w:br/>
            </w:r>
            <w:r>
              <w:rPr>
                <w:rFonts w:ascii="Times New Roman"/>
                <w:b w:val="false"/>
                <w:i w:val="false"/>
                <w:color w:val="000000"/>
                <w:sz w:val="20"/>
              </w:rPr>
              <w:t>нысаналы пайдалану туралы</w:t>
            </w:r>
            <w:r>
              <w:br/>
            </w:r>
            <w:r>
              <w:rPr>
                <w:rFonts w:ascii="Times New Roman"/>
                <w:b w:val="false"/>
                <w:i w:val="false"/>
                <w:color w:val="000000"/>
                <w:sz w:val="20"/>
              </w:rPr>
              <w:t>мiндеттемесiн, есебiн</w:t>
            </w:r>
            <w:r>
              <w:br/>
            </w:r>
            <w:r>
              <w:rPr>
                <w:rFonts w:ascii="Times New Roman"/>
                <w:b w:val="false"/>
                <w:i w:val="false"/>
                <w:color w:val="000000"/>
                <w:sz w:val="20"/>
              </w:rPr>
              <w:t>ұсыну 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(мемлекеттік кірістер </w:t>
            </w:r>
            <w:r>
              <w:br/>
            </w:r>
            <w:r>
              <w:rPr>
                <w:rFonts w:ascii="Times New Roman"/>
                <w:b w:val="false"/>
                <w:i w:val="false"/>
                <w:color w:val="000000"/>
                <w:sz w:val="20"/>
              </w:rPr>
              <w:t>органының атауы, БСН)</w:t>
            </w:r>
            <w:r>
              <w:br/>
            </w:r>
            <w:r>
              <w:rPr>
                <w:rFonts w:ascii="Times New Roman"/>
                <w:b w:val="false"/>
                <w:i w:val="false"/>
                <w:color w:val="000000"/>
                <w:sz w:val="20"/>
              </w:rPr>
              <w:t>____________________________</w:t>
            </w:r>
            <w:r>
              <w:br/>
            </w:r>
            <w:r>
              <w:rPr>
                <w:rFonts w:ascii="Times New Roman"/>
                <w:b w:val="false"/>
                <w:i w:val="false"/>
                <w:color w:val="000000"/>
                <w:sz w:val="20"/>
              </w:rPr>
              <w:t xml:space="preserve">(мемлекеттік кірістер органы </w:t>
            </w:r>
            <w:r>
              <w:br/>
            </w:r>
            <w:r>
              <w:rPr>
                <w:rFonts w:ascii="Times New Roman"/>
                <w:b w:val="false"/>
                <w:i w:val="false"/>
                <w:color w:val="000000"/>
                <w:sz w:val="20"/>
              </w:rPr>
              <w:t xml:space="preserve">басшысының Т.А.Ә. </w:t>
            </w:r>
            <w:r>
              <w:br/>
            </w:r>
            <w:r>
              <w:rPr>
                <w:rFonts w:ascii="Times New Roman"/>
                <w:b w:val="false"/>
                <w:i w:val="false"/>
                <w:color w:val="000000"/>
                <w:sz w:val="20"/>
              </w:rPr>
              <w:t>(ол болған кезде))</w:t>
            </w:r>
          </w:p>
        </w:tc>
      </w:tr>
    </w:tbl>
    <w:p>
      <w:pPr>
        <w:spacing w:after="0"/>
        <w:ind w:left="0"/>
        <w:jc w:val="left"/>
      </w:pPr>
      <w:r>
        <w:rPr>
          <w:rFonts w:ascii="Times New Roman"/>
          <w:b/>
          <w:i w:val="false"/>
          <w:color w:val="000000"/>
        </w:rPr>
        <w:t xml:space="preserve"> Есепке алу-бақылау маркаларын алуға өтініш  №__________күні</w:t>
      </w:r>
    </w:p>
    <w:p>
      <w:pPr>
        <w:spacing w:after="0"/>
        <w:ind w:left="0"/>
        <w:jc w:val="both"/>
      </w:pPr>
      <w:r>
        <w:rPr>
          <w:rFonts w:ascii="Times New Roman"/>
          <w:b w:val="false"/>
          <w:i w:val="false"/>
          <w:color w:val="ff0000"/>
          <w:sz w:val="28"/>
        </w:rPr>
        <w:t xml:space="preserve">
      Ескерту. 7-қосымша жаңа редакцияда - ҚР Премьер-Министрінің орынбасары - Қаржы министрінің 28.09.2022 </w:t>
      </w:r>
      <w:r>
        <w:rPr>
          <w:rFonts w:ascii="Times New Roman"/>
          <w:b w:val="false"/>
          <w:i w:val="false"/>
          <w:color w:val="ff0000"/>
          <w:sz w:val="28"/>
        </w:rPr>
        <w:t>№ 998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өтінім түрі: қайта таңбалау </w:t>
      </w:r>
    </w:p>
    <w:p>
      <w:pPr>
        <w:spacing w:after="0"/>
        <w:ind w:left="0"/>
        <w:jc w:val="both"/>
      </w:pPr>
      <w:r>
        <w:rPr>
          <w:rFonts w:ascii="Times New Roman"/>
          <w:b w:val="false"/>
          <w:i w:val="false"/>
          <w:color w:val="000000"/>
          <w:sz w:val="28"/>
        </w:rPr>
        <w:t xml:space="preserve">
      ЕБМ түрі: Қазақстан Республикасының аумағында өндірілетін алкоголь өнімдеріне </w:t>
      </w:r>
    </w:p>
    <w:p>
      <w:pPr>
        <w:spacing w:after="0"/>
        <w:ind w:left="0"/>
        <w:jc w:val="both"/>
      </w:pPr>
      <w:r>
        <w:rPr>
          <w:rFonts w:ascii="Times New Roman"/>
          <w:b w:val="false"/>
          <w:i w:val="false"/>
          <w:color w:val="000000"/>
          <w:sz w:val="28"/>
        </w:rPr>
        <w:t xml:space="preserve">
      және (немесе) Қазақстан Республикасының аумағына импортталған алкоголь </w:t>
      </w:r>
    </w:p>
    <w:p>
      <w:pPr>
        <w:spacing w:after="0"/>
        <w:ind w:left="0"/>
        <w:jc w:val="both"/>
      </w:pPr>
      <w:r>
        <w:rPr>
          <w:rFonts w:ascii="Times New Roman"/>
          <w:b w:val="false"/>
          <w:i w:val="false"/>
          <w:color w:val="000000"/>
          <w:sz w:val="28"/>
        </w:rPr>
        <w:t xml:space="preserve">
      өнімдеріне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(ЖСН/БСН, өндірушінің және (немесе) импорттаушының атауы, мекенжайы, лицензия </w:t>
      </w:r>
    </w:p>
    <w:p>
      <w:pPr>
        <w:spacing w:after="0"/>
        <w:ind w:left="0"/>
        <w:jc w:val="both"/>
      </w:pPr>
      <w:r>
        <w:rPr>
          <w:rFonts w:ascii="Times New Roman"/>
          <w:b w:val="false"/>
          <w:i w:val="false"/>
          <w:color w:val="000000"/>
          <w:sz w:val="28"/>
        </w:rPr>
        <w:t xml:space="preserve">
      (лицензия берген орган, күні, нөмірі және берген жылы) </w:t>
      </w:r>
    </w:p>
    <w:p>
      <w:pPr>
        <w:spacing w:after="0"/>
        <w:ind w:left="0"/>
        <w:jc w:val="both"/>
      </w:pPr>
      <w:r>
        <w:rPr>
          <w:rFonts w:ascii="Times New Roman"/>
          <w:b w:val="false"/>
          <w:i w:val="false"/>
          <w:color w:val="000000"/>
          <w:sz w:val="28"/>
        </w:rPr>
        <w:t xml:space="preserve">
      _____________________________________________________ дана санында </w:t>
      </w:r>
    </w:p>
    <w:p>
      <w:pPr>
        <w:spacing w:after="0"/>
        <w:ind w:left="0"/>
        <w:jc w:val="both"/>
      </w:pPr>
      <w:r>
        <w:rPr>
          <w:rFonts w:ascii="Times New Roman"/>
          <w:b w:val="false"/>
          <w:i w:val="false"/>
          <w:color w:val="000000"/>
          <w:sz w:val="28"/>
        </w:rPr>
        <w:t>
      (санмен және жазбаша)</w:t>
      </w:r>
    </w:p>
    <w:p>
      <w:pPr>
        <w:spacing w:after="0"/>
        <w:ind w:left="0"/>
        <w:jc w:val="both"/>
      </w:pPr>
      <w:r>
        <w:rPr>
          <w:rFonts w:ascii="Times New Roman"/>
          <w:b w:val="false"/>
          <w:i w:val="false"/>
          <w:color w:val="000000"/>
          <w:sz w:val="28"/>
        </w:rPr>
        <w:t>
      ЕБМ беруді сұрайды.</w:t>
      </w:r>
    </w:p>
    <w:p>
      <w:pPr>
        <w:spacing w:after="0"/>
        <w:ind w:left="0"/>
        <w:jc w:val="both"/>
      </w:pPr>
      <w:r>
        <w:rPr>
          <w:rFonts w:ascii="Times New Roman"/>
          <w:b w:val="false"/>
          <w:i w:val="false"/>
          <w:color w:val="000000"/>
          <w:sz w:val="28"/>
        </w:rPr>
        <w:t xml:space="preserve">
      Тауарларды шығару үшін қажет көрсетілген ЕБМ саны: </w:t>
      </w:r>
    </w:p>
    <w:p>
      <w:pPr>
        <w:spacing w:after="0"/>
        <w:ind w:left="0"/>
        <w:jc w:val="both"/>
      </w:pPr>
      <w:r>
        <w:rPr>
          <w:rFonts w:ascii="Times New Roman"/>
          <w:b w:val="false"/>
          <w:i w:val="false"/>
          <w:color w:val="000000"/>
          <w:sz w:val="28"/>
        </w:rPr>
        <w:t xml:space="preserve">
      Алкоголь өнімінің ДСН-коды: _________________________________________ </w:t>
      </w:r>
    </w:p>
    <w:p>
      <w:pPr>
        <w:spacing w:after="0"/>
        <w:ind w:left="0"/>
        <w:jc w:val="both"/>
      </w:pPr>
      <w:r>
        <w:rPr>
          <w:rFonts w:ascii="Times New Roman"/>
          <w:b w:val="false"/>
          <w:i w:val="false"/>
          <w:color w:val="000000"/>
          <w:sz w:val="28"/>
        </w:rPr>
        <w:t xml:space="preserve">
      Алкоголь өніміне ДСН-коды болмаған кезде:___________________________ </w:t>
      </w:r>
    </w:p>
    <w:p>
      <w:pPr>
        <w:spacing w:after="0"/>
        <w:ind w:left="0"/>
        <w:jc w:val="both"/>
      </w:pPr>
      <w:r>
        <w:rPr>
          <w:rFonts w:ascii="Times New Roman"/>
          <w:b w:val="false"/>
          <w:i w:val="false"/>
          <w:color w:val="000000"/>
          <w:sz w:val="28"/>
        </w:rPr>
        <w:t xml:space="preserve">
      (алкоголь өнімінің атауы, түрі, сыйымдылығы мен күштілігі ескі үлгідегі ЕБМ </w:t>
      </w:r>
    </w:p>
    <w:p>
      <w:pPr>
        <w:spacing w:after="0"/>
        <w:ind w:left="0"/>
        <w:jc w:val="both"/>
      </w:pPr>
      <w:r>
        <w:rPr>
          <w:rFonts w:ascii="Times New Roman"/>
          <w:b w:val="false"/>
          <w:i w:val="false"/>
          <w:color w:val="000000"/>
          <w:sz w:val="28"/>
        </w:rPr>
        <w:t xml:space="preserve">
      нөмірінің диапазоны) </w:t>
      </w:r>
    </w:p>
    <w:p>
      <w:pPr>
        <w:spacing w:after="0"/>
        <w:ind w:left="0"/>
        <w:jc w:val="both"/>
      </w:pPr>
      <w:r>
        <w:rPr>
          <w:rFonts w:ascii="Times New Roman"/>
          <w:b w:val="false"/>
          <w:i w:val="false"/>
          <w:color w:val="000000"/>
          <w:sz w:val="28"/>
        </w:rPr>
        <w:t xml:space="preserve">
      түгендеу тізімінің нөмірі және күні:__________________ </w:t>
      </w:r>
    </w:p>
    <w:p>
      <w:pPr>
        <w:spacing w:after="0"/>
        <w:ind w:left="0"/>
        <w:jc w:val="both"/>
      </w:pPr>
      <w:r>
        <w:rPr>
          <w:rFonts w:ascii="Times New Roman"/>
          <w:b w:val="false"/>
          <w:i w:val="false"/>
          <w:color w:val="000000"/>
          <w:sz w:val="28"/>
        </w:rPr>
        <w:t xml:space="preserve">
      алкоголь өнімін қайтаруға ілеспе жүкқұжаттардың нөмірі және күні __________ </w:t>
      </w:r>
    </w:p>
    <w:p>
      <w:pPr>
        <w:spacing w:after="0"/>
        <w:ind w:left="0"/>
        <w:jc w:val="both"/>
      </w:pPr>
      <w:r>
        <w:rPr>
          <w:rFonts w:ascii="Times New Roman"/>
          <w:b w:val="false"/>
          <w:i w:val="false"/>
          <w:color w:val="000000"/>
          <w:sz w:val="28"/>
        </w:rPr>
        <w:t xml:space="preserve">
      ЕБМ сатып алуға ақша қаражаты_______________________________________ </w:t>
      </w:r>
    </w:p>
    <w:p>
      <w:pPr>
        <w:spacing w:after="0"/>
        <w:ind w:left="0"/>
        <w:jc w:val="both"/>
      </w:pPr>
      <w:r>
        <w:rPr>
          <w:rFonts w:ascii="Times New Roman"/>
          <w:b w:val="false"/>
          <w:i w:val="false"/>
          <w:color w:val="000000"/>
          <w:sz w:val="28"/>
        </w:rPr>
        <w:t xml:space="preserve">
      (сомасы жазбаша) </w:t>
      </w:r>
    </w:p>
    <w:p>
      <w:pPr>
        <w:spacing w:after="0"/>
        <w:ind w:left="0"/>
        <w:jc w:val="both"/>
      </w:pPr>
      <w:r>
        <w:rPr>
          <w:rFonts w:ascii="Times New Roman"/>
          <w:b w:val="false"/>
          <w:i w:val="false"/>
          <w:color w:val="000000"/>
          <w:sz w:val="28"/>
        </w:rPr>
        <w:t xml:space="preserve">
      сомасында 20___ жылғы "____" ____________ № _____ төлем құжатымен </w:t>
      </w:r>
    </w:p>
    <w:p>
      <w:pPr>
        <w:spacing w:after="0"/>
        <w:ind w:left="0"/>
        <w:jc w:val="both"/>
      </w:pPr>
      <w:r>
        <w:rPr>
          <w:rFonts w:ascii="Times New Roman"/>
          <w:b w:val="false"/>
          <w:i w:val="false"/>
          <w:color w:val="000000"/>
          <w:sz w:val="28"/>
        </w:rPr>
        <w:t>
      ______________ банк шотына енгізілді</w:t>
      </w:r>
    </w:p>
    <w:p>
      <w:pPr>
        <w:spacing w:after="0"/>
        <w:ind w:left="0"/>
        <w:jc w:val="both"/>
      </w:pPr>
      <w:r>
        <w:rPr>
          <w:rFonts w:ascii="Times New Roman"/>
          <w:b w:val="false"/>
          <w:i w:val="false"/>
          <w:color w:val="000000"/>
          <w:sz w:val="28"/>
        </w:rPr>
        <w:t>
      Алу түрі (жеткізу/өзі алып кету)</w:t>
      </w:r>
    </w:p>
    <w:p>
      <w:pPr>
        <w:spacing w:after="0"/>
        <w:ind w:left="0"/>
        <w:jc w:val="both"/>
      </w:pPr>
      <w:r>
        <w:rPr>
          <w:rFonts w:ascii="Times New Roman"/>
          <w:b w:val="false"/>
          <w:i w:val="false"/>
          <w:color w:val="000000"/>
          <w:sz w:val="28"/>
        </w:rPr>
        <w:t>
      Есепке алу-бақылау маркаларын алу, есепке алу, сақтау, беру және өндірушінің және (немесе) импорттаушының алкоголь өнімін өндіру және (немесе) Қазақстан Республикасына импорттау кезінде есепке алу-бақылау маркаларын нысаналы пайдалану туралы міндеттемесін, есебін ұсыну қағидаларын таныстым.</w:t>
      </w:r>
    </w:p>
    <w:p>
      <w:pPr>
        <w:spacing w:after="0"/>
        <w:ind w:left="0"/>
        <w:jc w:val="both"/>
      </w:pPr>
      <w:r>
        <w:rPr>
          <w:rFonts w:ascii="Times New Roman"/>
          <w:b w:val="false"/>
          <w:i w:val="false"/>
          <w:color w:val="000000"/>
          <w:sz w:val="28"/>
        </w:rPr>
        <w:t xml:space="preserve">
      Алушы 20__ жылғы "____" _________ сағат 00:00-де қол қойды және жіберілді </w:t>
      </w:r>
    </w:p>
    <w:p>
      <w:pPr>
        <w:spacing w:after="0"/>
        <w:ind w:left="0"/>
        <w:jc w:val="both"/>
      </w:pPr>
      <w:r>
        <w:rPr>
          <w:rFonts w:ascii="Times New Roman"/>
          <w:b w:val="false"/>
          <w:i w:val="false"/>
          <w:color w:val="000000"/>
          <w:sz w:val="28"/>
        </w:rPr>
        <w:t xml:space="preserve">
      ЭЦҚ-дан деректер </w:t>
      </w:r>
    </w:p>
    <w:p>
      <w:pPr>
        <w:spacing w:after="0"/>
        <w:ind w:left="0"/>
        <w:jc w:val="both"/>
      </w:pPr>
      <w:r>
        <w:rPr>
          <w:rFonts w:ascii="Times New Roman"/>
          <w:b w:val="false"/>
          <w:i w:val="false"/>
          <w:color w:val="000000"/>
          <w:sz w:val="28"/>
        </w:rPr>
        <w:t>
      ЭЦҚ-мен қол қойылған күні және уақыты</w:t>
      </w:r>
    </w:p>
    <w:p>
      <w:pPr>
        <w:spacing w:after="0"/>
        <w:ind w:left="0"/>
        <w:jc w:val="both"/>
      </w:pPr>
      <w:r>
        <w:rPr>
          <w:rFonts w:ascii="Times New Roman"/>
          <w:b w:val="false"/>
          <w:i w:val="false"/>
          <w:color w:val="000000"/>
          <w:sz w:val="28"/>
        </w:rPr>
        <w:t xml:space="preserve">
      Ескертпе: аббревиатураларды ашып жазу: </w:t>
      </w:r>
    </w:p>
    <w:p>
      <w:pPr>
        <w:spacing w:after="0"/>
        <w:ind w:left="0"/>
        <w:jc w:val="both"/>
      </w:pPr>
      <w:r>
        <w:rPr>
          <w:rFonts w:ascii="Times New Roman"/>
          <w:b w:val="false"/>
          <w:i w:val="false"/>
          <w:color w:val="000000"/>
          <w:sz w:val="28"/>
        </w:rPr>
        <w:t xml:space="preserve">
      БСН – бизнес-сәйкестендіру нөмірі; </w:t>
      </w:r>
    </w:p>
    <w:p>
      <w:pPr>
        <w:spacing w:after="0"/>
        <w:ind w:left="0"/>
        <w:jc w:val="both"/>
      </w:pPr>
      <w:r>
        <w:rPr>
          <w:rFonts w:ascii="Times New Roman"/>
          <w:b w:val="false"/>
          <w:i w:val="false"/>
          <w:color w:val="000000"/>
          <w:sz w:val="28"/>
        </w:rPr>
        <w:t xml:space="preserve">
      ПСН-код-персоналды сәйкестендіру нөмірі-коды; </w:t>
      </w:r>
    </w:p>
    <w:p>
      <w:pPr>
        <w:spacing w:after="0"/>
        <w:ind w:left="0"/>
        <w:jc w:val="both"/>
      </w:pPr>
      <w:r>
        <w:rPr>
          <w:rFonts w:ascii="Times New Roman"/>
          <w:b w:val="false"/>
          <w:i w:val="false"/>
          <w:color w:val="000000"/>
          <w:sz w:val="28"/>
        </w:rPr>
        <w:t xml:space="preserve">
      ЕБМ – есепке алу-бақылау маркасы; </w:t>
      </w:r>
    </w:p>
    <w:p>
      <w:pPr>
        <w:spacing w:after="0"/>
        <w:ind w:left="0"/>
        <w:jc w:val="both"/>
      </w:pPr>
      <w:r>
        <w:rPr>
          <w:rFonts w:ascii="Times New Roman"/>
          <w:b w:val="false"/>
          <w:i w:val="false"/>
          <w:color w:val="000000"/>
          <w:sz w:val="28"/>
        </w:rPr>
        <w:t xml:space="preserve">
      ЖСН – жеке-сәйкестендіру нөмірі; </w:t>
      </w:r>
    </w:p>
    <w:p>
      <w:pPr>
        <w:spacing w:after="0"/>
        <w:ind w:left="0"/>
        <w:jc w:val="both"/>
      </w:pPr>
      <w:r>
        <w:rPr>
          <w:rFonts w:ascii="Times New Roman"/>
          <w:b w:val="false"/>
          <w:i w:val="false"/>
          <w:color w:val="000000"/>
          <w:sz w:val="28"/>
        </w:rPr>
        <w:t xml:space="preserve">
      Т.А.Ә. – тегі, аты, әкесінің аты (ол болған кезде); </w:t>
      </w:r>
    </w:p>
    <w:p>
      <w:pPr>
        <w:spacing w:after="0"/>
        <w:ind w:left="0"/>
        <w:jc w:val="both"/>
      </w:pPr>
      <w:r>
        <w:rPr>
          <w:rFonts w:ascii="Times New Roman"/>
          <w:b w:val="false"/>
          <w:i w:val="false"/>
          <w:color w:val="000000"/>
          <w:sz w:val="28"/>
        </w:rPr>
        <w:t>
      ЭЦҚ –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Есепке алу-бақылау маркаларын</w:t>
            </w:r>
            <w:r>
              <w:br/>
            </w:r>
            <w:r>
              <w:rPr>
                <w:rFonts w:ascii="Times New Roman"/>
                <w:b w:val="false"/>
                <w:i w:val="false"/>
                <w:color w:val="000000"/>
                <w:sz w:val="20"/>
              </w:rPr>
              <w:t>алу, есепке алу, сақтау, беру</w:t>
            </w:r>
            <w:r>
              <w:br/>
            </w:r>
            <w:r>
              <w:rPr>
                <w:rFonts w:ascii="Times New Roman"/>
                <w:b w:val="false"/>
                <w:i w:val="false"/>
                <w:color w:val="000000"/>
                <w:sz w:val="20"/>
              </w:rPr>
              <w:t>және өндірушінің және (немесе)</w:t>
            </w:r>
            <w:r>
              <w:br/>
            </w:r>
            <w:r>
              <w:rPr>
                <w:rFonts w:ascii="Times New Roman"/>
                <w:b w:val="false"/>
                <w:i w:val="false"/>
                <w:color w:val="000000"/>
                <w:sz w:val="20"/>
              </w:rPr>
              <w:t xml:space="preserve">импорттаушының алкоголь </w:t>
            </w:r>
            <w:r>
              <w:br/>
            </w:r>
            <w:r>
              <w:rPr>
                <w:rFonts w:ascii="Times New Roman"/>
                <w:b w:val="false"/>
                <w:i w:val="false"/>
                <w:color w:val="000000"/>
                <w:sz w:val="20"/>
              </w:rPr>
              <w:t>өнiмiн өндіру және (немесе)</w:t>
            </w:r>
            <w:r>
              <w:br/>
            </w:r>
            <w:r>
              <w:rPr>
                <w:rFonts w:ascii="Times New Roman"/>
                <w:b w:val="false"/>
                <w:i w:val="false"/>
                <w:color w:val="000000"/>
                <w:sz w:val="20"/>
              </w:rPr>
              <w:t xml:space="preserve">Қазақстан Республикасына </w:t>
            </w:r>
            <w:r>
              <w:br/>
            </w:r>
            <w:r>
              <w:rPr>
                <w:rFonts w:ascii="Times New Roman"/>
                <w:b w:val="false"/>
                <w:i w:val="false"/>
                <w:color w:val="000000"/>
                <w:sz w:val="20"/>
              </w:rPr>
              <w:t>импорттау кезiнде есепке алу-</w:t>
            </w:r>
            <w:r>
              <w:br/>
            </w:r>
            <w:r>
              <w:rPr>
                <w:rFonts w:ascii="Times New Roman"/>
                <w:b w:val="false"/>
                <w:i w:val="false"/>
                <w:color w:val="000000"/>
                <w:sz w:val="20"/>
              </w:rPr>
              <w:t xml:space="preserve">бақылау маркаларын нысаналы </w:t>
            </w:r>
            <w:r>
              <w:br/>
            </w:r>
            <w:r>
              <w:rPr>
                <w:rFonts w:ascii="Times New Roman"/>
                <w:b w:val="false"/>
                <w:i w:val="false"/>
                <w:color w:val="000000"/>
                <w:sz w:val="20"/>
              </w:rPr>
              <w:t xml:space="preserve">пайдалану туралы </w:t>
            </w:r>
            <w:r>
              <w:br/>
            </w:r>
            <w:r>
              <w:rPr>
                <w:rFonts w:ascii="Times New Roman"/>
                <w:b w:val="false"/>
                <w:i w:val="false"/>
                <w:color w:val="000000"/>
                <w:sz w:val="20"/>
              </w:rPr>
              <w:t>мiндеттемесiн, есебiн</w:t>
            </w:r>
            <w:r>
              <w:br/>
            </w:r>
            <w:r>
              <w:rPr>
                <w:rFonts w:ascii="Times New Roman"/>
                <w:b w:val="false"/>
                <w:i w:val="false"/>
                <w:color w:val="000000"/>
                <w:sz w:val="20"/>
              </w:rPr>
              <w:t>ұсыну 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(мемлекеттік кірістер </w:t>
            </w:r>
            <w:r>
              <w:br/>
            </w:r>
            <w:r>
              <w:rPr>
                <w:rFonts w:ascii="Times New Roman"/>
                <w:b w:val="false"/>
                <w:i w:val="false"/>
                <w:color w:val="000000"/>
                <w:sz w:val="20"/>
              </w:rPr>
              <w:t>органының атауы, БСН)</w:t>
            </w:r>
            <w:r>
              <w:br/>
            </w:r>
            <w:r>
              <w:rPr>
                <w:rFonts w:ascii="Times New Roman"/>
                <w:b w:val="false"/>
                <w:i w:val="false"/>
                <w:color w:val="000000"/>
                <w:sz w:val="20"/>
              </w:rPr>
              <w:t>____________________________</w:t>
            </w:r>
            <w:r>
              <w:br/>
            </w:r>
            <w:r>
              <w:rPr>
                <w:rFonts w:ascii="Times New Roman"/>
                <w:b w:val="false"/>
                <w:i w:val="false"/>
                <w:color w:val="000000"/>
                <w:sz w:val="20"/>
              </w:rPr>
              <w:t xml:space="preserve">(мемлекеттік кірістер органы </w:t>
            </w:r>
            <w:r>
              <w:br/>
            </w:r>
            <w:r>
              <w:rPr>
                <w:rFonts w:ascii="Times New Roman"/>
                <w:b w:val="false"/>
                <w:i w:val="false"/>
                <w:color w:val="000000"/>
                <w:sz w:val="20"/>
              </w:rPr>
              <w:t xml:space="preserve">басшысының Т.А.Ә. </w:t>
            </w:r>
            <w:r>
              <w:br/>
            </w:r>
            <w:r>
              <w:rPr>
                <w:rFonts w:ascii="Times New Roman"/>
                <w:b w:val="false"/>
                <w:i w:val="false"/>
                <w:color w:val="000000"/>
                <w:sz w:val="20"/>
              </w:rPr>
              <w:t>(ол болған кезде))</w:t>
            </w:r>
            <w:r>
              <w:br/>
            </w:r>
            <w:r>
              <w:rPr>
                <w:rFonts w:ascii="Times New Roman"/>
                <w:b w:val="false"/>
                <w:i w:val="false"/>
                <w:color w:val="000000"/>
                <w:sz w:val="20"/>
              </w:rPr>
              <w:t>____________________________</w:t>
            </w:r>
            <w:r>
              <w:br/>
            </w:r>
            <w:r>
              <w:rPr>
                <w:rFonts w:ascii="Times New Roman"/>
                <w:b w:val="false"/>
                <w:i w:val="false"/>
                <w:color w:val="000000"/>
                <w:sz w:val="20"/>
              </w:rPr>
              <w:t>толтырылған күні</w:t>
            </w:r>
          </w:p>
        </w:tc>
      </w:tr>
    </w:tbl>
    <w:p>
      <w:pPr>
        <w:spacing w:after="0"/>
        <w:ind w:left="0"/>
        <w:jc w:val="left"/>
      </w:pPr>
      <w:r>
        <w:rPr>
          <w:rFonts w:ascii="Times New Roman"/>
          <w:b/>
          <w:i w:val="false"/>
          <w:color w:val="000000"/>
        </w:rPr>
        <w:t xml:space="preserve"> Өндірушінің және (немесе) импорттаушының алкоголь өнімін өндіру және (немесе) Қазақстан Республикасына импорттау кезінде есепке алу-бақылау маркаларын нысаналы пайдалану туралы есебі</w:t>
      </w:r>
    </w:p>
    <w:p>
      <w:pPr>
        <w:spacing w:after="0"/>
        <w:ind w:left="0"/>
        <w:jc w:val="both"/>
      </w:pPr>
      <w:r>
        <w:rPr>
          <w:rFonts w:ascii="Times New Roman"/>
          <w:b w:val="false"/>
          <w:i w:val="false"/>
          <w:color w:val="000000"/>
          <w:sz w:val="28"/>
        </w:rPr>
        <w:t>
      __________________________________________________________________________ (алкоголь өнімін өндіруді және (немесе) әкелуді (импортын) жүзеге асыратын өндірушінің және (немесе) импорттаушының атауы,</w:t>
      </w:r>
    </w:p>
    <w:p>
      <w:pPr>
        <w:spacing w:after="0"/>
        <w:ind w:left="0"/>
        <w:jc w:val="both"/>
      </w:pPr>
      <w:r>
        <w:rPr>
          <w:rFonts w:ascii="Times New Roman"/>
          <w:b w:val="false"/>
          <w:i w:val="false"/>
          <w:color w:val="000000"/>
          <w:sz w:val="28"/>
        </w:rPr>
        <w:t>
      ЖСН/БСН және орналасқан жері)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8-қосымша жаңа редакцияда - ҚР Премьер-Министрінің орынбасары - Қаржы министрінің 28.09.2022 </w:t>
      </w:r>
      <w:r>
        <w:rPr>
          <w:rFonts w:ascii="Times New Roman"/>
          <w:b w:val="false"/>
          <w:i w:val="false"/>
          <w:color w:val="000000"/>
          <w:sz w:val="28"/>
        </w:rPr>
        <w:t>№ 998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ЕБМ алуға арналған өтініштің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ЕБМ алуға арналаған өтініштің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ЕБМ алу туралы жүкқұжаттың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ЕБМ алу туралы жүкқұжаттың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өнімінің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өнімінің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өнімінің сыйымдылығы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ЕБМ берілді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 таңбалау үшін есепке алу-бақылау маркаларын пайдалану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кірістер органына бүлінген және (немесе) пайдаланылмаған есепке алу-бақылау маркалары қайтарылды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 өндіруге мемлекеттік кірістер органы растаған тауарларды әкелу және жанама салықтарды төлеу туралы өтініш немесе тауарларға арналған декларация</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нөмірлердің сериясы мен диапазоны*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нөмірлердің сериясы мен диапазоны*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нөмірлердің сериясы мен диапазоны*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Барлығы ___________________ дана есепке алу-бақылау маркалары берілген, </w:t>
      </w:r>
    </w:p>
    <w:p>
      <w:pPr>
        <w:spacing w:after="0"/>
        <w:ind w:left="0"/>
        <w:jc w:val="both"/>
      </w:pPr>
      <w:r>
        <w:rPr>
          <w:rFonts w:ascii="Times New Roman"/>
          <w:b w:val="false"/>
          <w:i w:val="false"/>
          <w:color w:val="000000"/>
          <w:sz w:val="28"/>
        </w:rPr>
        <w:t xml:space="preserve">
      оның ішінде: </w:t>
      </w:r>
    </w:p>
    <w:p>
      <w:pPr>
        <w:spacing w:after="0"/>
        <w:ind w:left="0"/>
        <w:jc w:val="both"/>
      </w:pPr>
      <w:r>
        <w:rPr>
          <w:rFonts w:ascii="Times New Roman"/>
          <w:b w:val="false"/>
          <w:i w:val="false"/>
          <w:color w:val="000000"/>
          <w:sz w:val="28"/>
        </w:rPr>
        <w:t xml:space="preserve">
      ___________ дана таңбалау үшін пайдаланылды; </w:t>
      </w:r>
    </w:p>
    <w:p>
      <w:pPr>
        <w:spacing w:after="0"/>
        <w:ind w:left="0"/>
        <w:jc w:val="both"/>
      </w:pPr>
      <w:r>
        <w:rPr>
          <w:rFonts w:ascii="Times New Roman"/>
          <w:b w:val="false"/>
          <w:i w:val="false"/>
          <w:color w:val="000000"/>
          <w:sz w:val="28"/>
        </w:rPr>
        <w:t>
      ___________ дана қайтарылды.</w:t>
      </w:r>
    </w:p>
    <w:p>
      <w:pPr>
        <w:spacing w:after="0"/>
        <w:ind w:left="0"/>
        <w:jc w:val="both"/>
      </w:pPr>
      <w:r>
        <w:rPr>
          <w:rFonts w:ascii="Times New Roman"/>
          <w:b w:val="false"/>
          <w:i w:val="false"/>
          <w:color w:val="000000"/>
          <w:sz w:val="28"/>
        </w:rPr>
        <w:t xml:space="preserve">
      Есепке қосымша ____________________ парақта. </w:t>
      </w:r>
    </w:p>
    <w:p>
      <w:pPr>
        <w:spacing w:after="0"/>
        <w:ind w:left="0"/>
        <w:jc w:val="both"/>
      </w:pPr>
      <w:r>
        <w:rPr>
          <w:rFonts w:ascii="Times New Roman"/>
          <w:b w:val="false"/>
          <w:i w:val="false"/>
          <w:color w:val="000000"/>
          <w:sz w:val="28"/>
        </w:rPr>
        <w:t xml:space="preserve">
      ЭЦҚ-мен қол қойылған күні және уақыты </w:t>
      </w:r>
    </w:p>
    <w:p>
      <w:pPr>
        <w:spacing w:after="0"/>
        <w:ind w:left="0"/>
        <w:jc w:val="both"/>
      </w:pPr>
      <w:r>
        <w:rPr>
          <w:rFonts w:ascii="Times New Roman"/>
          <w:b w:val="false"/>
          <w:i w:val="false"/>
          <w:color w:val="000000"/>
          <w:sz w:val="28"/>
        </w:rPr>
        <w:t xml:space="preserve">
      ЭЦҚ-дан деректер </w:t>
      </w:r>
    </w:p>
    <w:p>
      <w:pPr>
        <w:spacing w:after="0"/>
        <w:ind w:left="0"/>
        <w:jc w:val="both"/>
      </w:pPr>
      <w:r>
        <w:rPr>
          <w:rFonts w:ascii="Times New Roman"/>
          <w:b w:val="false"/>
          <w:i w:val="false"/>
          <w:color w:val="000000"/>
          <w:sz w:val="28"/>
        </w:rPr>
        <w:t>
      Алушы 20____ жылғы "____" ______ сағат 00:00-де қол қойды және жіберілді</w:t>
      </w:r>
    </w:p>
    <w:p>
      <w:pPr>
        <w:spacing w:after="0"/>
        <w:ind w:left="0"/>
        <w:jc w:val="both"/>
      </w:pPr>
      <w:r>
        <w:rPr>
          <w:rFonts w:ascii="Times New Roman"/>
          <w:b w:val="false"/>
          <w:i w:val="false"/>
          <w:color w:val="000000"/>
          <w:sz w:val="28"/>
        </w:rPr>
        <w:t>
      Есепке алу-бақылау маркаларын алу, есепке алу, сақтау, беру және өндірушінің және импорттаушының алкоголь өнімін өндіру және (немесе) Қазақстан Республикасына импорттау кезінде есепке алу-бақылау маркаларын нысаналы пайдалану туралы міндеттемесін, есебін ұсыну қағидаларымен таныстым.</w:t>
      </w:r>
    </w:p>
    <w:p>
      <w:pPr>
        <w:spacing w:after="0"/>
        <w:ind w:left="0"/>
        <w:jc w:val="both"/>
      </w:pPr>
      <w:r>
        <w:rPr>
          <w:rFonts w:ascii="Times New Roman"/>
          <w:b w:val="false"/>
          <w:i w:val="false"/>
          <w:color w:val="000000"/>
          <w:sz w:val="28"/>
        </w:rPr>
        <w:t xml:space="preserve">
      Ескертпе: аббревиатуралардың толық жазылуы: </w:t>
      </w:r>
    </w:p>
    <w:p>
      <w:pPr>
        <w:spacing w:after="0"/>
        <w:ind w:left="0"/>
        <w:jc w:val="both"/>
      </w:pPr>
      <w:r>
        <w:rPr>
          <w:rFonts w:ascii="Times New Roman"/>
          <w:b w:val="false"/>
          <w:i w:val="false"/>
          <w:color w:val="000000"/>
          <w:sz w:val="28"/>
        </w:rPr>
        <w:t xml:space="preserve">
      *Нөмірлер диапазоны - бірінші және соңғы нөмірлері дәйектілікпен ұсынылған бір сериядағы есепке алу-бақылау маркаларының дәйектілік нөмірлерінің жиынтығы; </w:t>
      </w:r>
    </w:p>
    <w:p>
      <w:pPr>
        <w:spacing w:after="0"/>
        <w:ind w:left="0"/>
        <w:jc w:val="both"/>
      </w:pPr>
      <w:r>
        <w:rPr>
          <w:rFonts w:ascii="Times New Roman"/>
          <w:b w:val="false"/>
          <w:i w:val="false"/>
          <w:color w:val="000000"/>
          <w:sz w:val="28"/>
        </w:rPr>
        <w:t xml:space="preserve">
      БСН – бизнес-сәйкестендіру нөмірі; </w:t>
      </w:r>
    </w:p>
    <w:p>
      <w:pPr>
        <w:spacing w:after="0"/>
        <w:ind w:left="0"/>
        <w:jc w:val="both"/>
      </w:pPr>
      <w:r>
        <w:rPr>
          <w:rFonts w:ascii="Times New Roman"/>
          <w:b w:val="false"/>
          <w:i w:val="false"/>
          <w:color w:val="000000"/>
          <w:sz w:val="28"/>
        </w:rPr>
        <w:t xml:space="preserve">
      ЕБМ – есепке алу-бақылау маркасы; </w:t>
      </w:r>
    </w:p>
    <w:p>
      <w:pPr>
        <w:spacing w:after="0"/>
        <w:ind w:left="0"/>
        <w:jc w:val="both"/>
      </w:pPr>
      <w:r>
        <w:rPr>
          <w:rFonts w:ascii="Times New Roman"/>
          <w:b w:val="false"/>
          <w:i w:val="false"/>
          <w:color w:val="000000"/>
          <w:sz w:val="28"/>
        </w:rPr>
        <w:t xml:space="preserve">
      ЖСН – жеке сәйкестендіру нөмірі; </w:t>
      </w:r>
    </w:p>
    <w:p>
      <w:pPr>
        <w:spacing w:after="0"/>
        <w:ind w:left="0"/>
        <w:jc w:val="both"/>
      </w:pPr>
      <w:r>
        <w:rPr>
          <w:rFonts w:ascii="Times New Roman"/>
          <w:b w:val="false"/>
          <w:i w:val="false"/>
          <w:color w:val="000000"/>
          <w:sz w:val="28"/>
        </w:rPr>
        <w:t xml:space="preserve">
      Т.А.Ә. – тегі, аты, әкесінің аты (ол болған кезде); </w:t>
      </w:r>
    </w:p>
    <w:p>
      <w:pPr>
        <w:spacing w:after="0"/>
        <w:ind w:left="0"/>
        <w:jc w:val="both"/>
      </w:pPr>
      <w:r>
        <w:rPr>
          <w:rFonts w:ascii="Times New Roman"/>
          <w:b w:val="false"/>
          <w:i w:val="false"/>
          <w:color w:val="000000"/>
          <w:sz w:val="28"/>
        </w:rPr>
        <w:t>
      ЭЦҚ –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Есепке алу-бақылау маркаларын </w:t>
            </w:r>
            <w:r>
              <w:br/>
            </w:r>
            <w:r>
              <w:rPr>
                <w:rFonts w:ascii="Times New Roman"/>
                <w:b w:val="false"/>
                <w:i w:val="false"/>
                <w:color w:val="000000"/>
                <w:sz w:val="20"/>
              </w:rPr>
              <w:t xml:space="preserve">алу, есепке алу, сақтау, беру </w:t>
            </w:r>
            <w:r>
              <w:br/>
            </w:r>
            <w:r>
              <w:rPr>
                <w:rFonts w:ascii="Times New Roman"/>
                <w:b w:val="false"/>
                <w:i w:val="false"/>
                <w:color w:val="000000"/>
                <w:sz w:val="20"/>
              </w:rPr>
              <w:t>және өндірушінің және (немесе)</w:t>
            </w:r>
            <w:r>
              <w:br/>
            </w:r>
            <w:r>
              <w:rPr>
                <w:rFonts w:ascii="Times New Roman"/>
                <w:b w:val="false"/>
                <w:i w:val="false"/>
                <w:color w:val="000000"/>
                <w:sz w:val="20"/>
              </w:rPr>
              <w:t xml:space="preserve">импорттаушының алкоголь </w:t>
            </w:r>
            <w:r>
              <w:br/>
            </w:r>
            <w:r>
              <w:rPr>
                <w:rFonts w:ascii="Times New Roman"/>
                <w:b w:val="false"/>
                <w:i w:val="false"/>
                <w:color w:val="000000"/>
                <w:sz w:val="20"/>
              </w:rPr>
              <w:t>өнiмiн өндіру және (немесе)</w:t>
            </w:r>
            <w:r>
              <w:br/>
            </w:r>
            <w:r>
              <w:rPr>
                <w:rFonts w:ascii="Times New Roman"/>
                <w:b w:val="false"/>
                <w:i w:val="false"/>
                <w:color w:val="000000"/>
                <w:sz w:val="20"/>
              </w:rPr>
              <w:t>Қазақстан Республикасына</w:t>
            </w:r>
            <w:r>
              <w:br/>
            </w:r>
            <w:r>
              <w:rPr>
                <w:rFonts w:ascii="Times New Roman"/>
                <w:b w:val="false"/>
                <w:i w:val="false"/>
                <w:color w:val="000000"/>
                <w:sz w:val="20"/>
              </w:rPr>
              <w:t>импорттау кезiнде есепке алу-</w:t>
            </w:r>
            <w:r>
              <w:br/>
            </w:r>
            <w:r>
              <w:rPr>
                <w:rFonts w:ascii="Times New Roman"/>
                <w:b w:val="false"/>
                <w:i w:val="false"/>
                <w:color w:val="000000"/>
                <w:sz w:val="20"/>
              </w:rPr>
              <w:t xml:space="preserve">бақылау маркаларын нысаналы </w:t>
            </w:r>
            <w:r>
              <w:br/>
            </w:r>
            <w:r>
              <w:rPr>
                <w:rFonts w:ascii="Times New Roman"/>
                <w:b w:val="false"/>
                <w:i w:val="false"/>
                <w:color w:val="000000"/>
                <w:sz w:val="20"/>
              </w:rPr>
              <w:t xml:space="preserve">пайдалану туралы </w:t>
            </w:r>
            <w:r>
              <w:br/>
            </w:r>
            <w:r>
              <w:rPr>
                <w:rFonts w:ascii="Times New Roman"/>
                <w:b w:val="false"/>
                <w:i w:val="false"/>
                <w:color w:val="000000"/>
                <w:sz w:val="20"/>
              </w:rPr>
              <w:t>мiндеттемесiн, есебiн</w:t>
            </w:r>
            <w:r>
              <w:br/>
            </w:r>
            <w:r>
              <w:rPr>
                <w:rFonts w:ascii="Times New Roman"/>
                <w:b w:val="false"/>
                <w:i w:val="false"/>
                <w:color w:val="000000"/>
                <w:sz w:val="20"/>
              </w:rPr>
              <w:t>ұсыну қағидаларына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Өндірушінің және (немесе) импорттаушының алкоголь өнімін өндіру және (немесе) Қазақстан Республикасына импорттау кезінде есепке алу-бақылау маркаларын нысаналы пайдалану туралы есебін тіркеуді есепке алу журналы</w:t>
      </w:r>
    </w:p>
    <w:p>
      <w:pPr>
        <w:spacing w:after="0"/>
        <w:ind w:left="0"/>
        <w:jc w:val="both"/>
      </w:pPr>
      <w:r>
        <w:rPr>
          <w:rFonts w:ascii="Times New Roman"/>
          <w:b w:val="false"/>
          <w:i w:val="false"/>
          <w:color w:val="ff0000"/>
          <w:sz w:val="28"/>
        </w:rPr>
        <w:t xml:space="preserve">
      Ескерту. 9-қосымша жаңа редакцияда - ҚР Премьер-Министрінің орынбасары - Қаржы министрінің 28.09.2022 </w:t>
      </w:r>
      <w:r>
        <w:rPr>
          <w:rFonts w:ascii="Times New Roman"/>
          <w:b w:val="false"/>
          <w:i w:val="false"/>
          <w:color w:val="ff0000"/>
          <w:sz w:val="28"/>
        </w:rPr>
        <w:t>№ 998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ЖСН/БСН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xml:space="preserve">
      Ескертпе: аббревиатуралардың толық жазылуы: </w:t>
      </w:r>
    </w:p>
    <w:p>
      <w:pPr>
        <w:spacing w:after="0"/>
        <w:ind w:left="0"/>
        <w:jc w:val="both"/>
      </w:pPr>
      <w:r>
        <w:rPr>
          <w:rFonts w:ascii="Times New Roman"/>
          <w:b w:val="false"/>
          <w:i w:val="false"/>
          <w:color w:val="000000"/>
          <w:sz w:val="28"/>
        </w:rPr>
        <w:t xml:space="preserve">
      БСН – бизнес-сәйкестендіру нөмірі; </w:t>
      </w:r>
    </w:p>
    <w:p>
      <w:pPr>
        <w:spacing w:after="0"/>
        <w:ind w:left="0"/>
        <w:jc w:val="both"/>
      </w:pPr>
      <w:r>
        <w:rPr>
          <w:rFonts w:ascii="Times New Roman"/>
          <w:b w:val="false"/>
          <w:i w:val="false"/>
          <w:color w:val="000000"/>
          <w:sz w:val="28"/>
        </w:rPr>
        <w:t>
      ЖСН – жеке сәйкестендіру нөмірі.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Есепке алу-бақылау </w:t>
            </w:r>
            <w:r>
              <w:br/>
            </w:r>
            <w:r>
              <w:rPr>
                <w:rFonts w:ascii="Times New Roman"/>
                <w:b w:val="false"/>
                <w:i w:val="false"/>
                <w:color w:val="000000"/>
                <w:sz w:val="20"/>
              </w:rPr>
              <w:t xml:space="preserve">маркаларын алу, есепке алу, </w:t>
            </w:r>
            <w:r>
              <w:br/>
            </w:r>
            <w:r>
              <w:rPr>
                <w:rFonts w:ascii="Times New Roman"/>
                <w:b w:val="false"/>
                <w:i w:val="false"/>
                <w:color w:val="000000"/>
                <w:sz w:val="20"/>
              </w:rPr>
              <w:t xml:space="preserve">сақтау, беру және өндірушінің </w:t>
            </w:r>
            <w:r>
              <w:br/>
            </w:r>
            <w:r>
              <w:rPr>
                <w:rFonts w:ascii="Times New Roman"/>
                <w:b w:val="false"/>
                <w:i w:val="false"/>
                <w:color w:val="000000"/>
                <w:sz w:val="20"/>
              </w:rPr>
              <w:t xml:space="preserve">және (немесе) импорттаушының </w:t>
            </w:r>
            <w:r>
              <w:br/>
            </w:r>
            <w:r>
              <w:rPr>
                <w:rFonts w:ascii="Times New Roman"/>
                <w:b w:val="false"/>
                <w:i w:val="false"/>
                <w:color w:val="000000"/>
                <w:sz w:val="20"/>
              </w:rPr>
              <w:t xml:space="preserve">алкоголь өнiмiн өндіру </w:t>
            </w:r>
            <w:r>
              <w:br/>
            </w:r>
            <w:r>
              <w:rPr>
                <w:rFonts w:ascii="Times New Roman"/>
                <w:b w:val="false"/>
                <w:i w:val="false"/>
                <w:color w:val="000000"/>
                <w:sz w:val="20"/>
              </w:rPr>
              <w:t xml:space="preserve">және (немесе) </w:t>
            </w:r>
            <w:r>
              <w:br/>
            </w:r>
            <w:r>
              <w:rPr>
                <w:rFonts w:ascii="Times New Roman"/>
                <w:b w:val="false"/>
                <w:i w:val="false"/>
                <w:color w:val="000000"/>
                <w:sz w:val="20"/>
              </w:rPr>
              <w:t xml:space="preserve">Қазақстан Республикасына </w:t>
            </w:r>
            <w:r>
              <w:br/>
            </w:r>
            <w:r>
              <w:rPr>
                <w:rFonts w:ascii="Times New Roman"/>
                <w:b w:val="false"/>
                <w:i w:val="false"/>
                <w:color w:val="000000"/>
                <w:sz w:val="20"/>
              </w:rPr>
              <w:t>импорттау кезiнде есепке алу-</w:t>
            </w:r>
            <w:r>
              <w:br/>
            </w:r>
            <w:r>
              <w:rPr>
                <w:rFonts w:ascii="Times New Roman"/>
                <w:b w:val="false"/>
                <w:i w:val="false"/>
                <w:color w:val="000000"/>
                <w:sz w:val="20"/>
              </w:rPr>
              <w:t xml:space="preserve">бақылау маркаларын нысаналы </w:t>
            </w:r>
            <w:r>
              <w:br/>
            </w:r>
            <w:r>
              <w:rPr>
                <w:rFonts w:ascii="Times New Roman"/>
                <w:b w:val="false"/>
                <w:i w:val="false"/>
                <w:color w:val="000000"/>
                <w:sz w:val="20"/>
              </w:rPr>
              <w:t xml:space="preserve">пайдалану туралы </w:t>
            </w:r>
            <w:r>
              <w:br/>
            </w:r>
            <w:r>
              <w:rPr>
                <w:rFonts w:ascii="Times New Roman"/>
                <w:b w:val="false"/>
                <w:i w:val="false"/>
                <w:color w:val="000000"/>
                <w:sz w:val="20"/>
              </w:rPr>
              <w:t xml:space="preserve">мiндеттемесiн, есебiн </w:t>
            </w:r>
            <w:r>
              <w:br/>
            </w:r>
            <w:r>
              <w:rPr>
                <w:rFonts w:ascii="Times New Roman"/>
                <w:b w:val="false"/>
                <w:i w:val="false"/>
                <w:color w:val="000000"/>
                <w:sz w:val="20"/>
              </w:rPr>
              <w:t xml:space="preserve">ұсыну қағидаларына </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ff0000"/>
          <w:sz w:val="28"/>
        </w:rPr>
        <w:t xml:space="preserve">
      Ескерту. 10-қосымшаның жоғарғы оң жақ бұрышы жаңа редакцияда - ҚР Премьер-Министрінің орынбасары - Қаржы министрінің 28.09.2022 </w:t>
      </w:r>
      <w:r>
        <w:rPr>
          <w:rFonts w:ascii="Times New Roman"/>
          <w:b w:val="false"/>
          <w:i w:val="false"/>
          <w:color w:val="ff0000"/>
          <w:sz w:val="28"/>
        </w:rPr>
        <w:t>№ 998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кірістер</w:t>
            </w:r>
            <w:r>
              <w:br/>
            </w:r>
            <w:r>
              <w:rPr>
                <w:rFonts w:ascii="Times New Roman"/>
                <w:b w:val="false"/>
                <w:i w:val="false"/>
                <w:color w:val="000000"/>
                <w:sz w:val="20"/>
              </w:rPr>
              <w:t>органының атауы)</w:t>
            </w:r>
            <w:r>
              <w:br/>
            </w:r>
            <w:r>
              <w:rPr>
                <w:rFonts w:ascii="Times New Roman"/>
                <w:b w:val="false"/>
                <w:i w:val="false"/>
                <w:color w:val="000000"/>
                <w:sz w:val="20"/>
              </w:rPr>
              <w:t>____________________________</w:t>
            </w:r>
            <w:r>
              <w:br/>
            </w:r>
            <w:r>
              <w:rPr>
                <w:rFonts w:ascii="Times New Roman"/>
                <w:b w:val="false"/>
                <w:i w:val="false"/>
                <w:color w:val="000000"/>
                <w:sz w:val="20"/>
              </w:rPr>
              <w:t>____________</w:t>
            </w:r>
            <w:r>
              <w:br/>
            </w:r>
            <w:r>
              <w:rPr>
                <w:rFonts w:ascii="Times New Roman"/>
                <w:b w:val="false"/>
                <w:i w:val="false"/>
                <w:color w:val="000000"/>
                <w:sz w:val="20"/>
              </w:rPr>
              <w:t>(мемлекеттік кірістер органы</w:t>
            </w:r>
            <w:r>
              <w:br/>
            </w:r>
            <w:r>
              <w:rPr>
                <w:rFonts w:ascii="Times New Roman"/>
                <w:b w:val="false"/>
                <w:i w:val="false"/>
                <w:color w:val="000000"/>
                <w:sz w:val="20"/>
              </w:rPr>
              <w:t>басшысының Т.А.Ә. (ол болған</w:t>
            </w:r>
            <w:r>
              <w:br/>
            </w:r>
            <w:r>
              <w:rPr>
                <w:rFonts w:ascii="Times New Roman"/>
                <w:b w:val="false"/>
                <w:i w:val="false"/>
                <w:color w:val="000000"/>
                <w:sz w:val="20"/>
              </w:rPr>
              <w:t>кезде))</w:t>
            </w:r>
          </w:p>
        </w:tc>
      </w:tr>
    </w:tbl>
    <w:p>
      <w:pPr>
        <w:spacing w:after="0"/>
        <w:ind w:left="0"/>
        <w:jc w:val="left"/>
      </w:pPr>
      <w:r>
        <w:rPr>
          <w:rFonts w:ascii="Times New Roman"/>
          <w:b/>
          <w:i w:val="false"/>
          <w:color w:val="000000"/>
        </w:rPr>
        <w:t xml:space="preserve"> Есепке алу-бақылау маркаларын қайтару туралы өтініш</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ЖСН/БСН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ЕБМ нөмірлерінің диапазоны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ЕБМ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ЕБМ алуға арналған жүкқұжаттың нөмірі, күні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ЭЦҚ-мен қол қойылған күні және уақыты</w:t>
      </w:r>
    </w:p>
    <w:p>
      <w:pPr>
        <w:spacing w:after="0"/>
        <w:ind w:left="0"/>
        <w:jc w:val="both"/>
      </w:pPr>
      <w:r>
        <w:rPr>
          <w:rFonts w:ascii="Times New Roman"/>
          <w:b w:val="false"/>
          <w:i w:val="false"/>
          <w:color w:val="000000"/>
          <w:sz w:val="28"/>
        </w:rPr>
        <w:t>
      ЭЦҚ-дан деректер</w:t>
      </w:r>
    </w:p>
    <w:p>
      <w:pPr>
        <w:spacing w:after="0"/>
        <w:ind w:left="0"/>
        <w:jc w:val="both"/>
      </w:pPr>
      <w:r>
        <w:rPr>
          <w:rFonts w:ascii="Times New Roman"/>
          <w:b w:val="false"/>
          <w:i w:val="false"/>
          <w:color w:val="000000"/>
          <w:sz w:val="28"/>
        </w:rPr>
        <w:t>
      Алушы 20____ жылғы "____"       ______ сағат 00:00-де қол қойды және жіберілді</w:t>
      </w:r>
    </w:p>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ЕБМ – есепке алу-бақылау маркасы;</w:t>
      </w:r>
    </w:p>
    <w:p>
      <w:pPr>
        <w:spacing w:after="0"/>
        <w:ind w:left="0"/>
        <w:jc w:val="both"/>
      </w:pPr>
      <w:r>
        <w:rPr>
          <w:rFonts w:ascii="Times New Roman"/>
          <w:b w:val="false"/>
          <w:i w:val="false"/>
          <w:color w:val="000000"/>
          <w:sz w:val="28"/>
        </w:rPr>
        <w:t>
      ЭЦҚ –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Есепке алу-бақылау </w:t>
            </w:r>
            <w:r>
              <w:br/>
            </w:r>
            <w:r>
              <w:rPr>
                <w:rFonts w:ascii="Times New Roman"/>
                <w:b w:val="false"/>
                <w:i w:val="false"/>
                <w:color w:val="000000"/>
                <w:sz w:val="20"/>
              </w:rPr>
              <w:t xml:space="preserve">маркаларын алу, есепке алу, </w:t>
            </w:r>
            <w:r>
              <w:br/>
            </w:r>
            <w:r>
              <w:rPr>
                <w:rFonts w:ascii="Times New Roman"/>
                <w:b w:val="false"/>
                <w:i w:val="false"/>
                <w:color w:val="000000"/>
                <w:sz w:val="20"/>
              </w:rPr>
              <w:t xml:space="preserve">сақтау, беру және өндірушінің </w:t>
            </w:r>
            <w:r>
              <w:br/>
            </w:r>
            <w:r>
              <w:rPr>
                <w:rFonts w:ascii="Times New Roman"/>
                <w:b w:val="false"/>
                <w:i w:val="false"/>
                <w:color w:val="000000"/>
                <w:sz w:val="20"/>
              </w:rPr>
              <w:t xml:space="preserve">және (немесе) импорттаушының </w:t>
            </w:r>
            <w:r>
              <w:br/>
            </w:r>
            <w:r>
              <w:rPr>
                <w:rFonts w:ascii="Times New Roman"/>
                <w:b w:val="false"/>
                <w:i w:val="false"/>
                <w:color w:val="000000"/>
                <w:sz w:val="20"/>
              </w:rPr>
              <w:t xml:space="preserve">алкоголь өнiмiн өндіру </w:t>
            </w:r>
            <w:r>
              <w:br/>
            </w:r>
            <w:r>
              <w:rPr>
                <w:rFonts w:ascii="Times New Roman"/>
                <w:b w:val="false"/>
                <w:i w:val="false"/>
                <w:color w:val="000000"/>
                <w:sz w:val="20"/>
              </w:rPr>
              <w:t xml:space="preserve">және (немесе) </w:t>
            </w:r>
            <w:r>
              <w:br/>
            </w:r>
            <w:r>
              <w:rPr>
                <w:rFonts w:ascii="Times New Roman"/>
                <w:b w:val="false"/>
                <w:i w:val="false"/>
                <w:color w:val="000000"/>
                <w:sz w:val="20"/>
              </w:rPr>
              <w:t xml:space="preserve">Қазақстан Республикасына </w:t>
            </w:r>
            <w:r>
              <w:br/>
            </w:r>
            <w:r>
              <w:rPr>
                <w:rFonts w:ascii="Times New Roman"/>
                <w:b w:val="false"/>
                <w:i w:val="false"/>
                <w:color w:val="000000"/>
                <w:sz w:val="20"/>
              </w:rPr>
              <w:t>импорттау кезiнде есепке алу-</w:t>
            </w:r>
            <w:r>
              <w:br/>
            </w:r>
            <w:r>
              <w:rPr>
                <w:rFonts w:ascii="Times New Roman"/>
                <w:b w:val="false"/>
                <w:i w:val="false"/>
                <w:color w:val="000000"/>
                <w:sz w:val="20"/>
              </w:rPr>
              <w:t xml:space="preserve">бақылау маркаларын нысаналы </w:t>
            </w:r>
            <w:r>
              <w:br/>
            </w:r>
            <w:r>
              <w:rPr>
                <w:rFonts w:ascii="Times New Roman"/>
                <w:b w:val="false"/>
                <w:i w:val="false"/>
                <w:color w:val="000000"/>
                <w:sz w:val="20"/>
              </w:rPr>
              <w:t xml:space="preserve">пайдалану туралы </w:t>
            </w:r>
            <w:r>
              <w:br/>
            </w:r>
            <w:r>
              <w:rPr>
                <w:rFonts w:ascii="Times New Roman"/>
                <w:b w:val="false"/>
                <w:i w:val="false"/>
                <w:color w:val="000000"/>
                <w:sz w:val="20"/>
              </w:rPr>
              <w:t xml:space="preserve">мiндеттемесiн, есебiн </w:t>
            </w:r>
            <w:r>
              <w:br/>
            </w:r>
            <w:r>
              <w:rPr>
                <w:rFonts w:ascii="Times New Roman"/>
                <w:b w:val="false"/>
                <w:i w:val="false"/>
                <w:color w:val="000000"/>
                <w:sz w:val="20"/>
              </w:rPr>
              <w:t xml:space="preserve">ұсыну қағидаларына </w:t>
            </w:r>
            <w:r>
              <w:br/>
            </w:r>
            <w:r>
              <w:rPr>
                <w:rFonts w:ascii="Times New Roman"/>
                <w:b w:val="false"/>
                <w:i w:val="false"/>
                <w:color w:val="000000"/>
                <w:sz w:val="20"/>
              </w:rPr>
              <w:t>11-қосымша</w:t>
            </w:r>
          </w:p>
        </w:tc>
      </w:tr>
    </w:tbl>
    <w:p>
      <w:pPr>
        <w:spacing w:after="0"/>
        <w:ind w:left="0"/>
        <w:jc w:val="both"/>
      </w:pPr>
      <w:r>
        <w:rPr>
          <w:rFonts w:ascii="Times New Roman"/>
          <w:b w:val="false"/>
          <w:i w:val="false"/>
          <w:color w:val="ff0000"/>
          <w:sz w:val="28"/>
        </w:rPr>
        <w:t xml:space="preserve">
      Ескерту. 11-қосымшаның жоғарғы оң жақ бұрышы жаңа редакцияда - ҚР Премьер-Министрінің орынбасары - Қаржы министрінің 28.09.2022 </w:t>
      </w:r>
      <w:r>
        <w:rPr>
          <w:rFonts w:ascii="Times New Roman"/>
          <w:b w:val="false"/>
          <w:i w:val="false"/>
          <w:color w:val="ff0000"/>
          <w:sz w:val="28"/>
        </w:rPr>
        <w:t>№ 998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Есепке алу-бақылау маркаларын қабылдап алу-беру актісі 20___ ж. "____" 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(мемлекеттік кірістер органының атауы, мекенжайы, БСН)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(лауазымы, Т.А.Ә. (ол болған кезде)) құрамындағы Комиссия атынан қабылдайды, ал</w:t>
      </w:r>
    </w:p>
    <w:p>
      <w:pPr>
        <w:spacing w:after="0"/>
        <w:ind w:left="0"/>
        <w:jc w:val="both"/>
      </w:pPr>
      <w:r>
        <w:rPr>
          <w:rFonts w:ascii="Times New Roman"/>
          <w:b w:val="false"/>
          <w:i w:val="false"/>
          <w:color w:val="000000"/>
          <w:sz w:val="28"/>
        </w:rPr>
        <w:t xml:space="preserve">есепке алу-бақылау маркаларын көрсетілетін қызметті алушы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атынан  (көрсетілетін қызметті алушының атауы, ЖСН/БСН, мекенжайы)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(көрсетілетін қызметті алушының, не уәкілетті адамның Т.А.Ә. (ол болған кезде))</w:t>
      </w:r>
    </w:p>
    <w:p>
      <w:pPr>
        <w:spacing w:after="0"/>
        <w:ind w:left="0"/>
        <w:jc w:val="both"/>
      </w:pPr>
      <w:r>
        <w:rPr>
          <w:rFonts w:ascii="Times New Roman"/>
          <w:b w:val="false"/>
          <w:i w:val="false"/>
          <w:color w:val="000000"/>
          <w:sz w:val="28"/>
        </w:rPr>
        <w:t xml:space="preserve">ЕБМ өткізеді: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ЕБМ</w:t>
            </w:r>
          </w:p>
          <w:p>
            <w:pPr>
              <w:spacing w:after="20"/>
              <w:ind w:left="20"/>
              <w:jc w:val="both"/>
            </w:pPr>
            <w:r>
              <w:rPr>
                <w:rFonts w:ascii="Times New Roman"/>
                <w:b w:val="false"/>
                <w:i w:val="false"/>
                <w:color w:val="000000"/>
                <w:sz w:val="20"/>
              </w:rPr>
              <w:t>
алған күн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ЕБМ-нің түрлері, сериясы, нөмірлері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ЕБМ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ЕБМ алынған кезінде қолданыста болған акциз мөлшерлемесі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Акциздің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ЕБМ қайтару себебі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Қабылдады _________________________ Өткізді ________________________________  </w:t>
      </w:r>
    </w:p>
    <w:p>
      <w:pPr>
        <w:spacing w:after="0"/>
        <w:ind w:left="0"/>
        <w:jc w:val="both"/>
      </w:pPr>
      <w:r>
        <w:rPr>
          <w:rFonts w:ascii="Times New Roman"/>
          <w:b w:val="false"/>
          <w:i w:val="false"/>
          <w:color w:val="000000"/>
          <w:sz w:val="28"/>
        </w:rPr>
        <w:t>
                           Т.А.Ә. (ол болған кезде), қолы            Т.А.Ә. (ол болған кезде), қолы</w:t>
      </w:r>
    </w:p>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
      Т.А.Ә. – тегі, аты, әкесінің аты (ол болған кезде);</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ЕБМ – есепке алу-бақылау маркасы.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Есепке алу-бақылау </w:t>
            </w:r>
            <w:r>
              <w:br/>
            </w:r>
            <w:r>
              <w:rPr>
                <w:rFonts w:ascii="Times New Roman"/>
                <w:b w:val="false"/>
                <w:i w:val="false"/>
                <w:color w:val="000000"/>
                <w:sz w:val="20"/>
              </w:rPr>
              <w:t xml:space="preserve">маркаларын алу, есепке алу, </w:t>
            </w:r>
            <w:r>
              <w:br/>
            </w:r>
            <w:r>
              <w:rPr>
                <w:rFonts w:ascii="Times New Roman"/>
                <w:b w:val="false"/>
                <w:i w:val="false"/>
                <w:color w:val="000000"/>
                <w:sz w:val="20"/>
              </w:rPr>
              <w:t xml:space="preserve">сақтау, беру және өндірушінің </w:t>
            </w:r>
            <w:r>
              <w:br/>
            </w:r>
            <w:r>
              <w:rPr>
                <w:rFonts w:ascii="Times New Roman"/>
                <w:b w:val="false"/>
                <w:i w:val="false"/>
                <w:color w:val="000000"/>
                <w:sz w:val="20"/>
              </w:rPr>
              <w:t xml:space="preserve">және (немесе) импорттаушының </w:t>
            </w:r>
            <w:r>
              <w:br/>
            </w:r>
            <w:r>
              <w:rPr>
                <w:rFonts w:ascii="Times New Roman"/>
                <w:b w:val="false"/>
                <w:i w:val="false"/>
                <w:color w:val="000000"/>
                <w:sz w:val="20"/>
              </w:rPr>
              <w:t xml:space="preserve">алкоголь өнiмiн өндіру </w:t>
            </w:r>
            <w:r>
              <w:br/>
            </w:r>
            <w:r>
              <w:rPr>
                <w:rFonts w:ascii="Times New Roman"/>
                <w:b w:val="false"/>
                <w:i w:val="false"/>
                <w:color w:val="000000"/>
                <w:sz w:val="20"/>
              </w:rPr>
              <w:t xml:space="preserve">және (немесе) </w:t>
            </w:r>
            <w:r>
              <w:br/>
            </w:r>
            <w:r>
              <w:rPr>
                <w:rFonts w:ascii="Times New Roman"/>
                <w:b w:val="false"/>
                <w:i w:val="false"/>
                <w:color w:val="000000"/>
                <w:sz w:val="20"/>
              </w:rPr>
              <w:t xml:space="preserve">Қазақстан Республикасына </w:t>
            </w:r>
            <w:r>
              <w:br/>
            </w:r>
            <w:r>
              <w:rPr>
                <w:rFonts w:ascii="Times New Roman"/>
                <w:b w:val="false"/>
                <w:i w:val="false"/>
                <w:color w:val="000000"/>
                <w:sz w:val="20"/>
              </w:rPr>
              <w:t>импорттау кезiнде есепке алу-</w:t>
            </w:r>
            <w:r>
              <w:br/>
            </w:r>
            <w:r>
              <w:rPr>
                <w:rFonts w:ascii="Times New Roman"/>
                <w:b w:val="false"/>
                <w:i w:val="false"/>
                <w:color w:val="000000"/>
                <w:sz w:val="20"/>
              </w:rPr>
              <w:t xml:space="preserve">бақылау маркаларын нысаналы </w:t>
            </w:r>
            <w:r>
              <w:br/>
            </w:r>
            <w:r>
              <w:rPr>
                <w:rFonts w:ascii="Times New Roman"/>
                <w:b w:val="false"/>
                <w:i w:val="false"/>
                <w:color w:val="000000"/>
                <w:sz w:val="20"/>
              </w:rPr>
              <w:t xml:space="preserve">пайдалану туралы </w:t>
            </w:r>
            <w:r>
              <w:br/>
            </w:r>
            <w:r>
              <w:rPr>
                <w:rFonts w:ascii="Times New Roman"/>
                <w:b w:val="false"/>
                <w:i w:val="false"/>
                <w:color w:val="000000"/>
                <w:sz w:val="20"/>
              </w:rPr>
              <w:t xml:space="preserve">мiндеттемесiн, есебiн </w:t>
            </w:r>
            <w:r>
              <w:br/>
            </w:r>
            <w:r>
              <w:rPr>
                <w:rFonts w:ascii="Times New Roman"/>
                <w:b w:val="false"/>
                <w:i w:val="false"/>
                <w:color w:val="000000"/>
                <w:sz w:val="20"/>
              </w:rPr>
              <w:t>ұсыну қағидаларына</w:t>
            </w:r>
            <w:r>
              <w:br/>
            </w:r>
            <w:r>
              <w:rPr>
                <w:rFonts w:ascii="Times New Roman"/>
                <w:b w:val="false"/>
                <w:i w:val="false"/>
                <w:color w:val="000000"/>
                <w:sz w:val="20"/>
              </w:rPr>
              <w:t>12-қосымша</w:t>
            </w:r>
          </w:p>
        </w:tc>
      </w:tr>
    </w:tbl>
    <w:p>
      <w:pPr>
        <w:spacing w:after="0"/>
        <w:ind w:left="0"/>
        <w:jc w:val="both"/>
      </w:pPr>
      <w:r>
        <w:rPr>
          <w:rFonts w:ascii="Times New Roman"/>
          <w:b w:val="false"/>
          <w:i w:val="false"/>
          <w:color w:val="ff0000"/>
          <w:sz w:val="28"/>
        </w:rPr>
        <w:t xml:space="preserve">
      Ескерту. 12-қосымшаның жоғарғы оң жақ бұрышы жаңа редакцияда - ҚР Премьер-Министрінің орынбасары - Қаржы министрінің 28.09.2022 </w:t>
      </w:r>
      <w:r>
        <w:rPr>
          <w:rFonts w:ascii="Times New Roman"/>
          <w:b w:val="false"/>
          <w:i w:val="false"/>
          <w:color w:val="ff0000"/>
          <w:sz w:val="28"/>
        </w:rPr>
        <w:t>№ 998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Есепке алу-бақылау маркаларын есептен шығару және жою туралы акт</w:t>
      </w:r>
    </w:p>
    <w:p>
      <w:pPr>
        <w:spacing w:after="0"/>
        <w:ind w:left="0"/>
        <w:jc w:val="both"/>
      </w:pPr>
      <w:r>
        <w:rPr>
          <w:rFonts w:ascii="Times New Roman"/>
          <w:b w:val="false"/>
          <w:i w:val="false"/>
          <w:color w:val="000000"/>
          <w:sz w:val="28"/>
        </w:rPr>
        <w:t>
       "Салық және бюджетке төленетін басқа да міндетті төлемдер туралы" Қазақстан</w:t>
      </w:r>
    </w:p>
    <w:p>
      <w:pPr>
        <w:spacing w:after="0"/>
        <w:ind w:left="0"/>
        <w:jc w:val="both"/>
      </w:pPr>
      <w:r>
        <w:rPr>
          <w:rFonts w:ascii="Times New Roman"/>
          <w:b w:val="false"/>
          <w:i w:val="false"/>
          <w:color w:val="000000"/>
          <w:sz w:val="28"/>
        </w:rPr>
        <w:t xml:space="preserve">Республикасы Кодексінің (Салық кодексі) 469-бабы 2-тармағынының </w:t>
      </w:r>
      <w:r>
        <w:rPr>
          <w:rFonts w:ascii="Times New Roman"/>
          <w:b w:val="false"/>
          <w:i w:val="false"/>
          <w:color w:val="000000"/>
          <w:sz w:val="28"/>
        </w:rPr>
        <w:t>2) тармақшасына</w:t>
      </w:r>
    </w:p>
    <w:p>
      <w:pPr>
        <w:spacing w:after="0"/>
        <w:ind w:left="0"/>
        <w:jc w:val="both"/>
      </w:pPr>
      <w:r>
        <w:rPr>
          <w:rFonts w:ascii="Times New Roman"/>
          <w:b w:val="false"/>
          <w:i w:val="false"/>
          <w:color w:val="000000"/>
          <w:sz w:val="28"/>
        </w:rPr>
        <w:t xml:space="preserve">сәйкес біз, </w:t>
      </w:r>
    </w:p>
    <w:p>
      <w:pPr>
        <w:spacing w:after="0"/>
        <w:ind w:left="0"/>
        <w:jc w:val="both"/>
      </w:pPr>
      <w:r>
        <w:rPr>
          <w:rFonts w:ascii="Times New Roman"/>
          <w:b w:val="false"/>
          <w:i w:val="false"/>
          <w:color w:val="000000"/>
          <w:sz w:val="28"/>
        </w:rPr>
        <w:t>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құрамдағы комиссия</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данада есепке алу-бақылау маркаларын есептен шығару және өртеу жолымен жоюды</w:t>
      </w:r>
    </w:p>
    <w:p>
      <w:pPr>
        <w:spacing w:after="0"/>
        <w:ind w:left="0"/>
        <w:jc w:val="both"/>
      </w:pPr>
      <w:r>
        <w:rPr>
          <w:rFonts w:ascii="Times New Roman"/>
          <w:b w:val="false"/>
          <w:i w:val="false"/>
          <w:color w:val="000000"/>
          <w:sz w:val="28"/>
        </w:rPr>
        <w:t>жүргіздік, оның ішінде:</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(есепке алу-бақылау маркаларының түрлері, сериялары және нөмірлерінің диапазондары)</w:t>
      </w:r>
    </w:p>
    <w:p>
      <w:pPr>
        <w:spacing w:after="0"/>
        <w:ind w:left="0"/>
        <w:jc w:val="both"/>
      </w:pPr>
      <w:r>
        <w:rPr>
          <w:rFonts w:ascii="Times New Roman"/>
          <w:b w:val="false"/>
          <w:i w:val="false"/>
          <w:color w:val="000000"/>
          <w:sz w:val="28"/>
        </w:rPr>
        <w:t xml:space="preserve">Мына құрамдағы Комиссия: </w:t>
      </w:r>
    </w:p>
    <w:p>
      <w:pPr>
        <w:spacing w:after="0"/>
        <w:ind w:left="0"/>
        <w:jc w:val="both"/>
      </w:pPr>
      <w:r>
        <w:rPr>
          <w:rFonts w:ascii="Times New Roman"/>
          <w:b w:val="false"/>
          <w:i w:val="false"/>
          <w:color w:val="000000"/>
          <w:sz w:val="28"/>
        </w:rPr>
        <w:t>(комиссия мүшелерінің және</w:t>
      </w:r>
    </w:p>
    <w:p>
      <w:pPr>
        <w:spacing w:after="0"/>
        <w:ind w:left="0"/>
        <w:jc w:val="both"/>
      </w:pPr>
      <w:r>
        <w:rPr>
          <w:rFonts w:ascii="Times New Roman"/>
          <w:b w:val="false"/>
          <w:i w:val="false"/>
          <w:color w:val="000000"/>
          <w:sz w:val="28"/>
        </w:rPr>
        <w:t>алушының тегі, аты, әкесінің аты. (ол болған кезде),</w:t>
      </w:r>
    </w:p>
    <w:p>
      <w:pPr>
        <w:spacing w:after="0"/>
        <w:ind w:left="0"/>
        <w:jc w:val="both"/>
      </w:pPr>
      <w:r>
        <w:rPr>
          <w:rFonts w:ascii="Times New Roman"/>
          <w:b w:val="false"/>
          <w:i w:val="false"/>
          <w:color w:val="000000"/>
          <w:sz w:val="28"/>
        </w:rPr>
        <w:t>лауазымы,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Есепке алу-бақылау </w:t>
            </w:r>
            <w:r>
              <w:br/>
            </w:r>
            <w:r>
              <w:rPr>
                <w:rFonts w:ascii="Times New Roman"/>
                <w:b w:val="false"/>
                <w:i w:val="false"/>
                <w:color w:val="000000"/>
                <w:sz w:val="20"/>
              </w:rPr>
              <w:t xml:space="preserve">маркаларын алу, есепке алу, </w:t>
            </w:r>
            <w:r>
              <w:br/>
            </w:r>
            <w:r>
              <w:rPr>
                <w:rFonts w:ascii="Times New Roman"/>
                <w:b w:val="false"/>
                <w:i w:val="false"/>
                <w:color w:val="000000"/>
                <w:sz w:val="20"/>
              </w:rPr>
              <w:t xml:space="preserve">сақтау, беру және өндірушінің </w:t>
            </w:r>
            <w:r>
              <w:br/>
            </w:r>
            <w:r>
              <w:rPr>
                <w:rFonts w:ascii="Times New Roman"/>
                <w:b w:val="false"/>
                <w:i w:val="false"/>
                <w:color w:val="000000"/>
                <w:sz w:val="20"/>
              </w:rPr>
              <w:t xml:space="preserve">және (немесе) импорттаушының </w:t>
            </w:r>
            <w:r>
              <w:br/>
            </w:r>
            <w:r>
              <w:rPr>
                <w:rFonts w:ascii="Times New Roman"/>
                <w:b w:val="false"/>
                <w:i w:val="false"/>
                <w:color w:val="000000"/>
                <w:sz w:val="20"/>
              </w:rPr>
              <w:t xml:space="preserve">алкоголь өнiмiн өндіру </w:t>
            </w:r>
            <w:r>
              <w:br/>
            </w:r>
            <w:r>
              <w:rPr>
                <w:rFonts w:ascii="Times New Roman"/>
                <w:b w:val="false"/>
                <w:i w:val="false"/>
                <w:color w:val="000000"/>
                <w:sz w:val="20"/>
              </w:rPr>
              <w:t xml:space="preserve">және (немесе) </w:t>
            </w:r>
            <w:r>
              <w:br/>
            </w:r>
            <w:r>
              <w:rPr>
                <w:rFonts w:ascii="Times New Roman"/>
                <w:b w:val="false"/>
                <w:i w:val="false"/>
                <w:color w:val="000000"/>
                <w:sz w:val="20"/>
              </w:rPr>
              <w:t xml:space="preserve">Қазақстан Республикасына </w:t>
            </w:r>
            <w:r>
              <w:br/>
            </w:r>
            <w:r>
              <w:rPr>
                <w:rFonts w:ascii="Times New Roman"/>
                <w:b w:val="false"/>
                <w:i w:val="false"/>
                <w:color w:val="000000"/>
                <w:sz w:val="20"/>
              </w:rPr>
              <w:t>импорттау кезiнде есепке алу-</w:t>
            </w:r>
            <w:r>
              <w:br/>
            </w:r>
            <w:r>
              <w:rPr>
                <w:rFonts w:ascii="Times New Roman"/>
                <w:b w:val="false"/>
                <w:i w:val="false"/>
                <w:color w:val="000000"/>
                <w:sz w:val="20"/>
              </w:rPr>
              <w:t xml:space="preserve">бақылау маркаларын нысаналы </w:t>
            </w:r>
            <w:r>
              <w:br/>
            </w:r>
            <w:r>
              <w:rPr>
                <w:rFonts w:ascii="Times New Roman"/>
                <w:b w:val="false"/>
                <w:i w:val="false"/>
                <w:color w:val="000000"/>
                <w:sz w:val="20"/>
              </w:rPr>
              <w:t xml:space="preserve">пайдалану туралы </w:t>
            </w:r>
            <w:r>
              <w:br/>
            </w:r>
            <w:r>
              <w:rPr>
                <w:rFonts w:ascii="Times New Roman"/>
                <w:b w:val="false"/>
                <w:i w:val="false"/>
                <w:color w:val="000000"/>
                <w:sz w:val="20"/>
              </w:rPr>
              <w:t xml:space="preserve">мiндеттемесiн, есебiн </w:t>
            </w:r>
            <w:r>
              <w:br/>
            </w:r>
            <w:r>
              <w:rPr>
                <w:rFonts w:ascii="Times New Roman"/>
                <w:b w:val="false"/>
                <w:i w:val="false"/>
                <w:color w:val="000000"/>
                <w:sz w:val="20"/>
              </w:rPr>
              <w:t xml:space="preserve">ұсыну қағидаларына </w:t>
            </w:r>
            <w:r>
              <w:br/>
            </w:r>
            <w:r>
              <w:rPr>
                <w:rFonts w:ascii="Times New Roman"/>
                <w:b w:val="false"/>
                <w:i w:val="false"/>
                <w:color w:val="000000"/>
                <w:sz w:val="20"/>
              </w:rPr>
              <w:t>13-қосымша</w:t>
            </w:r>
          </w:p>
        </w:tc>
      </w:tr>
    </w:tbl>
    <w:p>
      <w:pPr>
        <w:spacing w:after="0"/>
        <w:ind w:left="0"/>
        <w:jc w:val="both"/>
      </w:pPr>
      <w:r>
        <w:rPr>
          <w:rFonts w:ascii="Times New Roman"/>
          <w:b w:val="false"/>
          <w:i w:val="false"/>
          <w:color w:val="ff0000"/>
          <w:sz w:val="28"/>
        </w:rPr>
        <w:t xml:space="preserve">
      Ескерту. 13-қосымшаның жоғарғы оң жақ бұрышы жаңа редакцияда - ҚР Премьер-Министрінің орынбасары - Қаржы министрінің 28.09.2022 </w:t>
      </w:r>
      <w:r>
        <w:rPr>
          <w:rFonts w:ascii="Times New Roman"/>
          <w:b w:val="false"/>
          <w:i w:val="false"/>
          <w:color w:val="ff0000"/>
          <w:sz w:val="28"/>
        </w:rPr>
        <w:t>№ 998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20__ жылғы _________ ай есепті кезеңде алынған есепке алу-бақылау маркаларын пайдалану туралы есеп</w:t>
      </w:r>
    </w:p>
    <w:p>
      <w:pPr>
        <w:spacing w:after="0"/>
        <w:ind w:left="0"/>
        <w:jc w:val="both"/>
      </w:pPr>
      <w:r>
        <w:rPr>
          <w:rFonts w:ascii="Times New Roman"/>
          <w:b w:val="false"/>
          <w:i w:val="false"/>
          <w:color w:val="000000"/>
          <w:sz w:val="28"/>
        </w:rPr>
        <w:t>
      дана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Өндірушің және (немесе) импорттаушының ЖСН/ БСН/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 ндағы қалдық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алу-бақылау маркалары алынды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алу-бақылау маркалары пайдаланыл 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алу-бақылау маркалары бүлінді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алу-бақылау маркалары мемлекеттік кірістер органдары на қайтарылды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алу-бақылау маркалары жоғалды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нің соңындағы қалдық</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ЭЦҚ-мен қол қойылған күні және уақыты</w:t>
      </w:r>
    </w:p>
    <w:p>
      <w:pPr>
        <w:spacing w:after="0"/>
        <w:ind w:left="0"/>
        <w:jc w:val="both"/>
      </w:pPr>
      <w:r>
        <w:rPr>
          <w:rFonts w:ascii="Times New Roman"/>
          <w:b w:val="false"/>
          <w:i w:val="false"/>
          <w:color w:val="000000"/>
          <w:sz w:val="28"/>
        </w:rPr>
        <w:t>
      ЭЦҚ-дан деректер</w:t>
      </w:r>
    </w:p>
    <w:p>
      <w:pPr>
        <w:spacing w:after="0"/>
        <w:ind w:left="0"/>
        <w:jc w:val="both"/>
      </w:pPr>
      <w:r>
        <w:rPr>
          <w:rFonts w:ascii="Times New Roman"/>
          <w:b w:val="false"/>
          <w:i w:val="false"/>
          <w:color w:val="000000"/>
          <w:sz w:val="28"/>
        </w:rPr>
        <w:t>
      Алушы 20____ жылғы "____"       ______ сағат 00:00-де қол қойды және жіберілді</w:t>
      </w:r>
    </w:p>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ЭЦҚ –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8 ақпандағы</w:t>
            </w:r>
            <w:r>
              <w:br/>
            </w:r>
            <w:r>
              <w:rPr>
                <w:rFonts w:ascii="Times New Roman"/>
                <w:b w:val="false"/>
                <w:i w:val="false"/>
                <w:color w:val="000000"/>
                <w:sz w:val="20"/>
              </w:rPr>
              <w:t>№ 144 бұйрығына</w:t>
            </w:r>
            <w:r>
              <w:br/>
            </w:r>
            <w:r>
              <w:rPr>
                <w:rFonts w:ascii="Times New Roman"/>
                <w:b w:val="false"/>
                <w:i w:val="false"/>
                <w:color w:val="000000"/>
                <w:sz w:val="20"/>
              </w:rPr>
              <w:t>2-қосымша</w:t>
            </w:r>
          </w:p>
        </w:tc>
      </w:tr>
    </w:tbl>
    <w:bookmarkStart w:name="z84" w:id="60"/>
    <w:p>
      <w:pPr>
        <w:spacing w:after="0"/>
        <w:ind w:left="0"/>
        <w:jc w:val="left"/>
      </w:pPr>
      <w:r>
        <w:rPr>
          <w:rFonts w:ascii="Times New Roman"/>
          <w:b/>
          <w:i w:val="false"/>
          <w:color w:val="000000"/>
        </w:rPr>
        <w:t xml:space="preserve"> Өндірушінің және (немесе) импорттаушының алкоголь өнімін өндіру және (немесе) Қазақстан Республикасына импорттау кезінде есепке алу-бақылау маракаларын нысаналы пайдалану туралы міндеттемесін есепке алу қағидалары</w:t>
      </w:r>
    </w:p>
    <w:bookmarkEnd w:id="60"/>
    <w:p>
      <w:pPr>
        <w:spacing w:after="0"/>
        <w:ind w:left="0"/>
        <w:jc w:val="both"/>
      </w:pPr>
      <w:r>
        <w:rPr>
          <w:rFonts w:ascii="Times New Roman"/>
          <w:b w:val="false"/>
          <w:i w:val="false"/>
          <w:color w:val="ff0000"/>
          <w:sz w:val="28"/>
        </w:rPr>
        <w:t xml:space="preserve">
      Ескерту. Тақырыбы жаңа редакцияда - ҚР Премьер-Министрінің орынбасары - Қаржы министрінің 28.09.2022 </w:t>
      </w:r>
      <w:r>
        <w:rPr>
          <w:rFonts w:ascii="Times New Roman"/>
          <w:b w:val="false"/>
          <w:i w:val="false"/>
          <w:color w:val="ff0000"/>
          <w:sz w:val="28"/>
        </w:rPr>
        <w:t>№ 998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Ескерту. Қағида жаңа редакцияда – ҚР Премьер-Министрінің орынбасары - Қаржы министрінің 14.04.2022 </w:t>
      </w:r>
      <w:r>
        <w:rPr>
          <w:rFonts w:ascii="Times New Roman"/>
          <w:b w:val="false"/>
          <w:i w:val="false"/>
          <w:color w:val="000000"/>
          <w:sz w:val="28"/>
        </w:rPr>
        <w:t>№ 410</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бұйрығымен.</w:t>
      </w:r>
    </w:p>
    <w:bookmarkStart w:name="z270" w:id="61"/>
    <w:p>
      <w:pPr>
        <w:spacing w:after="0"/>
        <w:ind w:left="0"/>
        <w:jc w:val="left"/>
      </w:pPr>
      <w:r>
        <w:rPr>
          <w:rFonts w:ascii="Times New Roman"/>
          <w:b/>
          <w:i w:val="false"/>
          <w:color w:val="000000"/>
        </w:rPr>
        <w:t xml:space="preserve"> 1-тарау. Жалпы ережелер</w:t>
      </w:r>
    </w:p>
    <w:bookmarkEnd w:id="61"/>
    <w:bookmarkStart w:name="z85" w:id="62"/>
    <w:p>
      <w:pPr>
        <w:spacing w:after="0"/>
        <w:ind w:left="0"/>
        <w:jc w:val="both"/>
      </w:pPr>
      <w:r>
        <w:rPr>
          <w:rFonts w:ascii="Times New Roman"/>
          <w:b w:val="false"/>
          <w:i w:val="false"/>
          <w:color w:val="000000"/>
          <w:sz w:val="28"/>
        </w:rPr>
        <w:t xml:space="preserve">
      1. Осы Өндірушінің және (немесе) импорттаушының алкоголь өнімін өндіру және (немесе) Қазақстан Республикасына импорттау кезінде есепке алу-бақылау маркаларын нысаналы пайдалану туралы міндеттемесін есепке алу қағидалары (бұдан әрі – Қағидалар) "Салық және бюджетке төленетін басқа да міндетті төлемдер туралы" Қазақстан Республикасы Кодексінің (Салық кодексі) 172-бабы 15-тармағының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әзірленген және өндірушінің және (немесе) импорттаушының мемлекеттік кірістер органдарында есепке алу-бақылау маркаларын нысаналы пайдалану туралы міндеттемесін есепке алу тәртібін айқындайды.</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Премьер-Министрінің орынбасары - Қаржы министрінің 28.09.2022 </w:t>
      </w:r>
      <w:r>
        <w:rPr>
          <w:rFonts w:ascii="Times New Roman"/>
          <w:b w:val="false"/>
          <w:i w:val="false"/>
          <w:color w:val="000000"/>
          <w:sz w:val="28"/>
        </w:rPr>
        <w:t>№ 998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2" w:id="63"/>
    <w:p>
      <w:pPr>
        <w:spacing w:after="0"/>
        <w:ind w:left="0"/>
        <w:jc w:val="both"/>
      </w:pPr>
      <w:r>
        <w:rPr>
          <w:rFonts w:ascii="Times New Roman"/>
          <w:b w:val="false"/>
          <w:i w:val="false"/>
          <w:color w:val="000000"/>
          <w:sz w:val="28"/>
        </w:rPr>
        <w:t>
      2. Алкоголь өнімін өндіру және (немесе) Қазақстан Республикасына импорттау кезінде есепке алу-бақылау маркаларын нысаналы пайдалану туралы міндеттемесін (бұдан әрі – Міндеттеме) төлеуді қамтамасыз етуді тіркеуді облыстар, республикалық маңызы бар қалалар және астана бойынша мемлекеттік кірістер органдары (бұдан әрі – мемлекеттік кірістер органы) "Есепке алу-бақылау маркаларын және "Қазақстан Республикасы Ұлттық Банкінің Банкнот фабрикасы" Республикалық мемлекеттік кәсіпорнының басқа баспа өнімдерін бақылау, есептеу және беру" ақпараттық жүйесі (бұдан әрі – ақпараттық жүйе) арқылы жүзеге асырады.</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Премьер-Министрінің орынбасары - Қаржы министрінің 28.09.2022 </w:t>
      </w:r>
      <w:r>
        <w:rPr>
          <w:rFonts w:ascii="Times New Roman"/>
          <w:b w:val="false"/>
          <w:i w:val="false"/>
          <w:color w:val="000000"/>
          <w:sz w:val="28"/>
        </w:rPr>
        <w:t>№ 998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3" w:id="64"/>
    <w:p>
      <w:pPr>
        <w:spacing w:after="0"/>
        <w:ind w:left="0"/>
        <w:jc w:val="left"/>
      </w:pPr>
      <w:r>
        <w:rPr>
          <w:rFonts w:ascii="Times New Roman"/>
          <w:b/>
          <w:i w:val="false"/>
          <w:color w:val="000000"/>
        </w:rPr>
        <w:t xml:space="preserve"> 2-тарау. Міндеттемені есепке алу тәртібі</w:t>
      </w:r>
    </w:p>
    <w:bookmarkEnd w:id="64"/>
    <w:bookmarkStart w:name="z74" w:id="65"/>
    <w:p>
      <w:pPr>
        <w:spacing w:after="0"/>
        <w:ind w:left="0"/>
        <w:jc w:val="both"/>
      </w:pPr>
      <w:r>
        <w:rPr>
          <w:rFonts w:ascii="Times New Roman"/>
          <w:b w:val="false"/>
          <w:i w:val="false"/>
          <w:color w:val="000000"/>
          <w:sz w:val="28"/>
        </w:rPr>
        <w:t xml:space="preserve">
      3. Міндеттемені қамтамасыз етуді тіркеу,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карточкаларды (бұдан әрі – Карточка) ресімдеу жолымен ақпартаттық жүйе арқылы жүзеге асырылады.</w:t>
      </w:r>
    </w:p>
    <w:bookmarkEnd w:id="65"/>
    <w:bookmarkStart w:name="z75" w:id="66"/>
    <w:p>
      <w:pPr>
        <w:spacing w:after="0"/>
        <w:ind w:left="0"/>
        <w:jc w:val="both"/>
      </w:pPr>
      <w:r>
        <w:rPr>
          <w:rFonts w:ascii="Times New Roman"/>
          <w:b w:val="false"/>
          <w:i w:val="false"/>
          <w:color w:val="000000"/>
          <w:sz w:val="28"/>
        </w:rPr>
        <w:t>
      4. Карточканы есепке алу мақсатында мемлекеттік кірістер органы ақпараттық жүйе арқылы ресімдейді және Міндеттемені қамтамасыз етуді растайтын құжат болып табылады.</w:t>
      </w:r>
    </w:p>
    <w:bookmarkEnd w:id="66"/>
    <w:bookmarkStart w:name="z76" w:id="67"/>
    <w:p>
      <w:pPr>
        <w:spacing w:after="0"/>
        <w:ind w:left="0"/>
        <w:jc w:val="both"/>
      </w:pPr>
      <w:r>
        <w:rPr>
          <w:rFonts w:ascii="Times New Roman"/>
          <w:b w:val="false"/>
          <w:i w:val="false"/>
          <w:color w:val="000000"/>
          <w:sz w:val="28"/>
        </w:rPr>
        <w:t>
      5. Карточканы тіркеу нөмірі мынадай құрылымнан тұрады:</w:t>
      </w:r>
    </w:p>
    <w:bookmarkEnd w:id="67"/>
    <w:p>
      <w:pPr>
        <w:spacing w:after="0"/>
        <w:ind w:left="0"/>
        <w:jc w:val="both"/>
      </w:pPr>
      <w:r>
        <w:rPr>
          <w:rFonts w:ascii="Times New Roman"/>
          <w:b w:val="false"/>
          <w:i w:val="false"/>
          <w:color w:val="000000"/>
          <w:sz w:val="28"/>
        </w:rPr>
        <w:t>
      00000/ККААЖЖ/ННННН, мұнда:</w:t>
      </w:r>
    </w:p>
    <w:p>
      <w:pPr>
        <w:spacing w:after="0"/>
        <w:ind w:left="0"/>
        <w:jc w:val="both"/>
      </w:pPr>
      <w:r>
        <w:rPr>
          <w:rFonts w:ascii="Times New Roman"/>
          <w:b w:val="false"/>
          <w:i w:val="false"/>
          <w:color w:val="000000"/>
          <w:sz w:val="28"/>
        </w:rPr>
        <w:t>
      00000 - Карточканы тіркеген мемлекеттік кірістер органының коды;</w:t>
      </w:r>
    </w:p>
    <w:p>
      <w:pPr>
        <w:spacing w:after="0"/>
        <w:ind w:left="0"/>
        <w:jc w:val="both"/>
      </w:pPr>
      <w:r>
        <w:rPr>
          <w:rFonts w:ascii="Times New Roman"/>
          <w:b w:val="false"/>
          <w:i w:val="false"/>
          <w:color w:val="000000"/>
          <w:sz w:val="28"/>
        </w:rPr>
        <w:t>
      КК - тіркеу күні;</w:t>
      </w:r>
    </w:p>
    <w:p>
      <w:pPr>
        <w:spacing w:after="0"/>
        <w:ind w:left="0"/>
        <w:jc w:val="both"/>
      </w:pPr>
      <w:r>
        <w:rPr>
          <w:rFonts w:ascii="Times New Roman"/>
          <w:b w:val="false"/>
          <w:i w:val="false"/>
          <w:color w:val="000000"/>
          <w:sz w:val="28"/>
        </w:rPr>
        <w:t>
      АА - тіркеу айы;</w:t>
      </w:r>
    </w:p>
    <w:p>
      <w:pPr>
        <w:spacing w:after="0"/>
        <w:ind w:left="0"/>
        <w:jc w:val="both"/>
      </w:pPr>
      <w:r>
        <w:rPr>
          <w:rFonts w:ascii="Times New Roman"/>
          <w:b w:val="false"/>
          <w:i w:val="false"/>
          <w:color w:val="000000"/>
          <w:sz w:val="28"/>
        </w:rPr>
        <w:t>
      ЖЖ - тіркеу жылының соңғы сандары;</w:t>
      </w:r>
    </w:p>
    <w:p>
      <w:pPr>
        <w:spacing w:after="0"/>
        <w:ind w:left="0"/>
        <w:jc w:val="both"/>
      </w:pPr>
      <w:r>
        <w:rPr>
          <w:rFonts w:ascii="Times New Roman"/>
          <w:b w:val="false"/>
          <w:i w:val="false"/>
          <w:color w:val="000000"/>
          <w:sz w:val="28"/>
        </w:rPr>
        <w:t>
      ННННН - Карточканың реттік нөмірі.</w:t>
      </w:r>
    </w:p>
    <w:p>
      <w:pPr>
        <w:spacing w:after="0"/>
        <w:ind w:left="0"/>
        <w:jc w:val="both"/>
      </w:pPr>
      <w:r>
        <w:rPr>
          <w:rFonts w:ascii="Times New Roman"/>
          <w:b w:val="false"/>
          <w:i w:val="false"/>
          <w:color w:val="000000"/>
          <w:sz w:val="28"/>
        </w:rPr>
        <w:t>
      Карточканың реттік нөмірлерін нөмірлеу бірден басталады. Карточканың реттік нөмірлерін нөмірлеу басы, әрбір келесі күнтізбелік жылдың 1 қаңтарынан басталады.</w:t>
      </w:r>
    </w:p>
    <w:bookmarkStart w:name="z77" w:id="68"/>
    <w:p>
      <w:pPr>
        <w:spacing w:after="0"/>
        <w:ind w:left="0"/>
        <w:jc w:val="both"/>
      </w:pPr>
      <w:r>
        <w:rPr>
          <w:rFonts w:ascii="Times New Roman"/>
          <w:b w:val="false"/>
          <w:i w:val="false"/>
          <w:color w:val="000000"/>
          <w:sz w:val="28"/>
        </w:rPr>
        <w:t>
      6. Өндірушінің және (немесе) импорттаушының өтініші бойынша Карточкаға:</w:t>
      </w:r>
    </w:p>
    <w:bookmarkEnd w:id="68"/>
    <w:p>
      <w:pPr>
        <w:spacing w:after="0"/>
        <w:ind w:left="0"/>
        <w:jc w:val="both"/>
      </w:pPr>
      <w:r>
        <w:rPr>
          <w:rFonts w:ascii="Times New Roman"/>
          <w:b w:val="false"/>
          <w:i w:val="false"/>
          <w:color w:val="000000"/>
          <w:sz w:val="28"/>
        </w:rPr>
        <w:t>
      өндіруді және (немесе) импорттауды жүргізу мерзімін ұзартуға байланысты Міндеттемені төлеуді қамтамасыз етудің қолданыс мерзімін ұзарту;</w:t>
      </w:r>
    </w:p>
    <w:p>
      <w:pPr>
        <w:spacing w:after="0"/>
        <w:ind w:left="0"/>
        <w:jc w:val="both"/>
      </w:pPr>
      <w:r>
        <w:rPr>
          <w:rFonts w:ascii="Times New Roman"/>
          <w:b w:val="false"/>
          <w:i w:val="false"/>
          <w:color w:val="000000"/>
          <w:sz w:val="28"/>
        </w:rPr>
        <w:t>
      банктік кепіл, мүлік кепілдігі шарты, кепілгерлік шартының қолданыс мерзімін ұзарту;</w:t>
      </w:r>
    </w:p>
    <w:p>
      <w:pPr>
        <w:spacing w:after="0"/>
        <w:ind w:left="0"/>
        <w:jc w:val="both"/>
      </w:pPr>
      <w:r>
        <w:rPr>
          <w:rFonts w:ascii="Times New Roman"/>
          <w:b w:val="false"/>
          <w:i w:val="false"/>
          <w:color w:val="000000"/>
          <w:sz w:val="28"/>
        </w:rPr>
        <w:t xml:space="preserve">
      Міндеттемені төлеуді қамтамасыз етуді ұсынған заңды тұлға немесе кепілгер болып табылатын заңды тұлғаны қайта ұйымдастыру жағдайларында қосымша қалыптастырылады. </w:t>
      </w:r>
    </w:p>
    <w:p>
      <w:pPr>
        <w:spacing w:after="0"/>
        <w:ind w:left="0"/>
        <w:jc w:val="both"/>
      </w:pPr>
      <w:r>
        <w:rPr>
          <w:rFonts w:ascii="Times New Roman"/>
          <w:b w:val="false"/>
          <w:i w:val="false"/>
          <w:color w:val="000000"/>
          <w:sz w:val="28"/>
        </w:rPr>
        <w:t xml:space="preserve">
      Карточкаға қосымша ақпараттық жүйе арқылы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ресімделеді.</w:t>
      </w:r>
    </w:p>
    <w:bookmarkStart w:name="z78" w:id="69"/>
    <w:p>
      <w:pPr>
        <w:spacing w:after="0"/>
        <w:ind w:left="0"/>
        <w:jc w:val="both"/>
      </w:pPr>
      <w:r>
        <w:rPr>
          <w:rFonts w:ascii="Times New Roman"/>
          <w:b w:val="false"/>
          <w:i w:val="false"/>
          <w:color w:val="000000"/>
          <w:sz w:val="28"/>
        </w:rPr>
        <w:t>
      7. Міндеттемені төлеу өндірушінің және (немесе) импорттаушының мынадай тәсілдерді:</w:t>
      </w:r>
    </w:p>
    <w:bookmarkEnd w:id="69"/>
    <w:p>
      <w:pPr>
        <w:spacing w:after="0"/>
        <w:ind w:left="0"/>
        <w:jc w:val="both"/>
      </w:pPr>
      <w:r>
        <w:rPr>
          <w:rFonts w:ascii="Times New Roman"/>
          <w:b w:val="false"/>
          <w:i w:val="false"/>
          <w:color w:val="000000"/>
          <w:sz w:val="28"/>
        </w:rPr>
        <w:t>
      тиісті мемлекеттік кірістер органдарына тиесілі ақшаны уақытша орналастыру шотына (бұдан әрі – шот) ақша салу арқылы;</w:t>
      </w:r>
    </w:p>
    <w:p>
      <w:pPr>
        <w:spacing w:after="0"/>
        <w:ind w:left="0"/>
        <w:jc w:val="both"/>
      </w:pPr>
      <w:r>
        <w:rPr>
          <w:rFonts w:ascii="Times New Roman"/>
          <w:b w:val="false"/>
          <w:i w:val="false"/>
          <w:color w:val="000000"/>
          <w:sz w:val="28"/>
        </w:rPr>
        <w:t>
      банктік кепілдік;</w:t>
      </w:r>
    </w:p>
    <w:p>
      <w:pPr>
        <w:spacing w:after="0"/>
        <w:ind w:left="0"/>
        <w:jc w:val="both"/>
      </w:pPr>
      <w:r>
        <w:rPr>
          <w:rFonts w:ascii="Times New Roman"/>
          <w:b w:val="false"/>
          <w:i w:val="false"/>
          <w:color w:val="000000"/>
          <w:sz w:val="28"/>
        </w:rPr>
        <w:t>
      кепілгерлік;</w:t>
      </w:r>
    </w:p>
    <w:p>
      <w:pPr>
        <w:spacing w:after="0"/>
        <w:ind w:left="0"/>
        <w:jc w:val="both"/>
      </w:pPr>
      <w:r>
        <w:rPr>
          <w:rFonts w:ascii="Times New Roman"/>
          <w:b w:val="false"/>
          <w:i w:val="false"/>
          <w:color w:val="000000"/>
          <w:sz w:val="28"/>
        </w:rPr>
        <w:t>
      мүлік кепілін таңдауы бойынша қамтамасыз етіледі.</w:t>
      </w:r>
    </w:p>
    <w:p>
      <w:pPr>
        <w:spacing w:after="0"/>
        <w:ind w:left="0"/>
        <w:jc w:val="both"/>
      </w:pPr>
      <w:r>
        <w:rPr>
          <w:rFonts w:ascii="Times New Roman"/>
          <w:b w:val="false"/>
          <w:i w:val="false"/>
          <w:color w:val="000000"/>
          <w:sz w:val="28"/>
        </w:rPr>
        <w:t>
      Міндеттемені қамтамасыз ету бір мезгілде бірнеше тәсілдермен таңдауы бойынша жүзеге асырылады.</w:t>
      </w:r>
    </w:p>
    <w:bookmarkStart w:name="z79" w:id="70"/>
    <w:p>
      <w:pPr>
        <w:spacing w:after="0"/>
        <w:ind w:left="0"/>
        <w:jc w:val="both"/>
      </w:pPr>
      <w:r>
        <w:rPr>
          <w:rFonts w:ascii="Times New Roman"/>
          <w:b w:val="false"/>
          <w:i w:val="false"/>
          <w:color w:val="000000"/>
          <w:sz w:val="28"/>
        </w:rPr>
        <w:t xml:space="preserve">
      8. Міндеттемені қамтамасыз етуді өндірушіге және (немесе) импорттаушыға қайтаруды мемлекеттік кірістер органы Міндеттеменің орындалу шартымен 10 (он) жұмыс күні ішінде және: </w:t>
      </w:r>
    </w:p>
    <w:bookmarkEnd w:id="70"/>
    <w:bookmarkStart w:name="z280" w:id="71"/>
    <w:p>
      <w:pPr>
        <w:spacing w:after="0"/>
        <w:ind w:left="0"/>
        <w:jc w:val="both"/>
      </w:pPr>
      <w:r>
        <w:rPr>
          <w:rFonts w:ascii="Times New Roman"/>
          <w:b w:val="false"/>
          <w:i w:val="false"/>
          <w:color w:val="000000"/>
          <w:sz w:val="28"/>
        </w:rPr>
        <w:t>
      1) егер Міндеттемені қамтамасыз ету ақшалай жүзеге асырылса – мемлекеттік кірістер органының ақша құралдарын қайтаруға арналған төлем тапсырмасы;</w:t>
      </w:r>
    </w:p>
    <w:bookmarkEnd w:id="71"/>
    <w:bookmarkStart w:name="z281" w:id="72"/>
    <w:p>
      <w:pPr>
        <w:spacing w:after="0"/>
        <w:ind w:left="0"/>
        <w:jc w:val="both"/>
      </w:pPr>
      <w:r>
        <w:rPr>
          <w:rFonts w:ascii="Times New Roman"/>
          <w:b w:val="false"/>
          <w:i w:val="false"/>
          <w:color w:val="000000"/>
          <w:sz w:val="28"/>
        </w:rPr>
        <w:t xml:space="preserve">
      2) егер Міндеттемені қамтамасыз ету банк кепілдігімен жүзеге асырылса – оның күшін жою үшін банктік кепілдеменің түпнұсқасы қоса берілген мемлекеттік кірістер органының міндеттемені орындау туралы хатының; </w:t>
      </w:r>
    </w:p>
    <w:bookmarkEnd w:id="72"/>
    <w:bookmarkStart w:name="z282" w:id="73"/>
    <w:p>
      <w:pPr>
        <w:spacing w:after="0"/>
        <w:ind w:left="0"/>
        <w:jc w:val="both"/>
      </w:pPr>
      <w:r>
        <w:rPr>
          <w:rFonts w:ascii="Times New Roman"/>
          <w:b w:val="false"/>
          <w:i w:val="false"/>
          <w:color w:val="000000"/>
          <w:sz w:val="28"/>
        </w:rPr>
        <w:t xml:space="preserve">
      3) егер Міндеттемені қамтамасыз ету кепілгерлікті ұсынумен жүзеге асырылса – оны орындау үшін кепілгерлік шарты ұсынылған, өндіруші және (немесе) импорттаушы Міндеттемені орындаған жағдайда, кепілгерлік шарты қолданысының тоқтатылуы туралы мемлекеттік кірістер органы хатының; </w:t>
      </w:r>
    </w:p>
    <w:bookmarkEnd w:id="73"/>
    <w:bookmarkStart w:name="z283" w:id="74"/>
    <w:p>
      <w:pPr>
        <w:spacing w:after="0"/>
        <w:ind w:left="0"/>
        <w:jc w:val="both"/>
      </w:pPr>
      <w:r>
        <w:rPr>
          <w:rFonts w:ascii="Times New Roman"/>
          <w:b w:val="false"/>
          <w:i w:val="false"/>
          <w:color w:val="000000"/>
          <w:sz w:val="28"/>
        </w:rPr>
        <w:t>
      4) егер Міндеттемені қамтамасыз ету мүлікті кепілге қою шарттын ұсынумен жүзеге асырылса – оны орындау үшін мүлікті кепілге қою шарты ұсынылған, өндіруші және (немесе) импорттаушы Міндеттемені орындаған жағдайда, мемлекеттік кірістер органының мүлік кепіл шарты қолданысының тоқтатылуы туралы хатының негізінде жүзеге асырады.</w:t>
      </w:r>
    </w:p>
    <w:bookmarkEnd w:id="74"/>
    <w:bookmarkStart w:name="z80" w:id="75"/>
    <w:p>
      <w:pPr>
        <w:spacing w:after="0"/>
        <w:ind w:left="0"/>
        <w:jc w:val="both"/>
      </w:pPr>
      <w:r>
        <w:rPr>
          <w:rFonts w:ascii="Times New Roman"/>
          <w:b w:val="false"/>
          <w:i w:val="false"/>
          <w:color w:val="000000"/>
          <w:sz w:val="28"/>
        </w:rPr>
        <w:t xml:space="preserve">
      9. Міндеттеме орындалғаннан кейін, Қазақстан Республикасы Азаматтық кодексінің </w:t>
      </w:r>
      <w:r>
        <w:rPr>
          <w:rFonts w:ascii="Times New Roman"/>
          <w:b w:val="false"/>
          <w:i w:val="false"/>
          <w:color w:val="000000"/>
          <w:sz w:val="28"/>
        </w:rPr>
        <w:t>178-бабына</w:t>
      </w:r>
      <w:r>
        <w:rPr>
          <w:rFonts w:ascii="Times New Roman"/>
          <w:b w:val="false"/>
          <w:i w:val="false"/>
          <w:color w:val="000000"/>
          <w:sz w:val="28"/>
        </w:rPr>
        <w:t xml:space="preserve"> сәйкес Міндеттеме орындалған күнінен кейінгі күннен бастап, бірақ 3 (үш) жылдан кешіктірмей Карточка ресімделген мемлекеттік кірістер органдарының шотынан қамтамасыз ету сомасын қайтару туралы өтініш беріледі.</w:t>
      </w:r>
    </w:p>
    <w:bookmarkEnd w:id="75"/>
    <w:bookmarkStart w:name="z81" w:id="76"/>
    <w:p>
      <w:pPr>
        <w:spacing w:after="0"/>
        <w:ind w:left="0"/>
        <w:jc w:val="both"/>
      </w:pPr>
      <w:r>
        <w:rPr>
          <w:rFonts w:ascii="Times New Roman"/>
          <w:b w:val="false"/>
          <w:i w:val="false"/>
          <w:color w:val="000000"/>
          <w:sz w:val="28"/>
        </w:rPr>
        <w:t xml:space="preserve">
      10. Енгізілген ақшаны шотқа қайтару (есепке жатқызу) Салық кодексінің 172-бабы </w:t>
      </w:r>
      <w:r>
        <w:rPr>
          <w:rFonts w:ascii="Times New Roman"/>
          <w:b w:val="false"/>
          <w:i w:val="false"/>
          <w:color w:val="000000"/>
          <w:sz w:val="28"/>
        </w:rPr>
        <w:t>14-тармағына</w:t>
      </w:r>
      <w:r>
        <w:rPr>
          <w:rFonts w:ascii="Times New Roman"/>
          <w:b w:val="false"/>
          <w:i w:val="false"/>
          <w:color w:val="000000"/>
          <w:sz w:val="28"/>
        </w:rPr>
        <w:t xml:space="preserve"> сәйкес Қазақстан Республикасына алкоголь өнімін импорттау және (немесе) өндіру кезінде есепке алу-бақылау маркаларын нысаналы пайдалану туралы өндірушілер және (немесе) импортшылар міндеттемені орындау туралы есебін ұсынғаннан кейін 10 (он) жұмыс күні ішінде өндірушінің және (немесе) импортшының жазбаша өтінімі бойынша жүзеге асырылады.</w:t>
      </w:r>
    </w:p>
    <w:bookmarkEnd w:id="76"/>
    <w:bookmarkStart w:name="z82" w:id="77"/>
    <w:p>
      <w:pPr>
        <w:spacing w:after="0"/>
        <w:ind w:left="0"/>
        <w:jc w:val="both"/>
      </w:pPr>
      <w:r>
        <w:rPr>
          <w:rFonts w:ascii="Times New Roman"/>
          <w:b w:val="false"/>
          <w:i w:val="false"/>
          <w:color w:val="000000"/>
          <w:sz w:val="28"/>
        </w:rPr>
        <w:t>
      11. Міндеттеменің орындалуы шартында өндірушінің және (немесе) импорттаушының өтініші бойынша Міндеттемені қамтамасыз ету сомасы келесі Міндеттемені қамтамасыз ету ретінде төлем шотына есепке жатқызылады.</w:t>
      </w:r>
    </w:p>
    <w:bookmarkEnd w:id="77"/>
    <w:bookmarkStart w:name="z284" w:id="78"/>
    <w:p>
      <w:pPr>
        <w:spacing w:after="0"/>
        <w:ind w:left="0"/>
        <w:jc w:val="both"/>
      </w:pPr>
      <w:r>
        <w:rPr>
          <w:rFonts w:ascii="Times New Roman"/>
          <w:b w:val="false"/>
          <w:i w:val="false"/>
          <w:color w:val="000000"/>
          <w:sz w:val="28"/>
        </w:rPr>
        <w:t>
      12. Өндірушіге және (немесе) импорттаушыға шоттан Міндеттеменің орындалуын қамтамасыз ету сомасын қайтару үшін мемлекеттік кірістер орган екі данада аумақтық казынашылық органдарына:</w:t>
      </w:r>
    </w:p>
    <w:bookmarkEnd w:id="78"/>
    <w:p>
      <w:pPr>
        <w:spacing w:after="0"/>
        <w:ind w:left="0"/>
        <w:jc w:val="both"/>
      </w:pPr>
      <w:r>
        <w:rPr>
          <w:rFonts w:ascii="Times New Roman"/>
          <w:b w:val="false"/>
          <w:i w:val="false"/>
          <w:color w:val="000000"/>
          <w:sz w:val="28"/>
        </w:rPr>
        <w:t xml:space="preserve">
      осы Қағидадаларға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төлем тапсырмаларының тізілімін;</w:t>
      </w:r>
    </w:p>
    <w:p>
      <w:pPr>
        <w:spacing w:after="0"/>
        <w:ind w:left="0"/>
        <w:jc w:val="both"/>
      </w:pPr>
      <w:r>
        <w:rPr>
          <w:rFonts w:ascii="Times New Roman"/>
          <w:b w:val="false"/>
          <w:i w:val="false"/>
          <w:color w:val="000000"/>
          <w:sz w:val="28"/>
        </w:rPr>
        <w:t xml:space="preserve">
      "Қазақстан Республикасының аумағында қолма-қол ақшасыз төлемдерді және (немесе) ақша аударымдарын жүзеге асыру қағидаларын бекіту туралы" Қазақстан Республикасы Ұлттық Банкі Басқармасының 2016 жылғы 31 тамыздағы № 208 </w:t>
      </w:r>
      <w:r>
        <w:rPr>
          <w:rFonts w:ascii="Times New Roman"/>
          <w:b w:val="false"/>
          <w:i w:val="false"/>
          <w:color w:val="000000"/>
          <w:sz w:val="28"/>
        </w:rPr>
        <w:t>қаулысымен</w:t>
      </w:r>
      <w:r>
        <w:rPr>
          <w:rFonts w:ascii="Times New Roman"/>
          <w:b w:val="false"/>
          <w:i w:val="false"/>
          <w:color w:val="000000"/>
          <w:sz w:val="28"/>
        </w:rPr>
        <w:t xml:space="preserve"> бекітілген (Нормативтік құқықтық актілерді мемлекеттік тіркеу тізілімінде №14419 болып тіркелген), Қазақстан Республикасының аумағында қолма-қол ақшасыз төлемдерді және (немесе) ақша аударымдарын жүзеге асыру қағидаларына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төлем тапсырмасын ұсынады.</w:t>
      </w:r>
    </w:p>
    <w:p>
      <w:pPr>
        <w:spacing w:after="0"/>
        <w:ind w:left="0"/>
        <w:jc w:val="both"/>
      </w:pPr>
      <w:r>
        <w:rPr>
          <w:rFonts w:ascii="Times New Roman"/>
          <w:b w:val="false"/>
          <w:i w:val="false"/>
          <w:color w:val="000000"/>
          <w:sz w:val="28"/>
        </w:rPr>
        <w:t xml:space="preserve">
      Төлем тапсырмасы ақпараттық жүйе арқылы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Міндеттемені қамтамасыз ету сомасын қайтаруға төлем тапсырмаларын тіркеу журналында тіркеледі.</w:t>
      </w:r>
    </w:p>
    <w:bookmarkStart w:name="z285" w:id="79"/>
    <w:p>
      <w:pPr>
        <w:spacing w:after="0"/>
        <w:ind w:left="0"/>
        <w:jc w:val="both"/>
      </w:pPr>
      <w:r>
        <w:rPr>
          <w:rFonts w:ascii="Times New Roman"/>
          <w:b w:val="false"/>
          <w:i w:val="false"/>
          <w:color w:val="000000"/>
          <w:sz w:val="28"/>
        </w:rPr>
        <w:t>
      13. Өндіруші және (немесе) импорттаушы шотқа ақша салумен қамтамасыз етілген Міндеттемені орындамаған кезде, Карточканы тіркеген мемлекеттік кірістер органы 5 (бес) жұмыс күнінен кеш емес мерзімде ақшаны шоттан мемлекеттік бюджет кірісіне аударады.</w:t>
      </w:r>
    </w:p>
    <w:bookmarkEnd w:id="79"/>
    <w:bookmarkStart w:name="z286" w:id="80"/>
    <w:p>
      <w:pPr>
        <w:spacing w:after="0"/>
        <w:ind w:left="0"/>
        <w:jc w:val="left"/>
      </w:pPr>
      <w:r>
        <w:rPr>
          <w:rFonts w:ascii="Times New Roman"/>
          <w:b/>
          <w:i w:val="false"/>
          <w:color w:val="000000"/>
        </w:rPr>
        <w:t xml:space="preserve"> 3-тарау. Мемлекеттік кірістер органының уақытша ақша орналастыру шотына салынған ақшаны есепке алу тәртібі</w:t>
      </w:r>
    </w:p>
    <w:bookmarkEnd w:id="80"/>
    <w:bookmarkStart w:name="z86" w:id="81"/>
    <w:p>
      <w:pPr>
        <w:spacing w:after="0"/>
        <w:ind w:left="0"/>
        <w:jc w:val="both"/>
      </w:pPr>
      <w:r>
        <w:rPr>
          <w:rFonts w:ascii="Times New Roman"/>
          <w:b w:val="false"/>
          <w:i w:val="false"/>
          <w:color w:val="000000"/>
          <w:sz w:val="28"/>
        </w:rPr>
        <w:t>
      14. Өндіруші және (немесе) импорттаушы Міндеттемені төлеуді қамтамасыз ету сомасын шотқа салады.</w:t>
      </w:r>
    </w:p>
    <w:bookmarkEnd w:id="81"/>
    <w:bookmarkStart w:name="z87" w:id="82"/>
    <w:p>
      <w:pPr>
        <w:spacing w:after="0"/>
        <w:ind w:left="0"/>
        <w:jc w:val="both"/>
      </w:pPr>
      <w:r>
        <w:rPr>
          <w:rFonts w:ascii="Times New Roman"/>
          <w:b w:val="false"/>
          <w:i w:val="false"/>
          <w:color w:val="000000"/>
          <w:sz w:val="28"/>
        </w:rPr>
        <w:t xml:space="preserve">
      15. Лауазымды адам өндіруші және (немесе) импорттаушы шотқа енгізген ақша бойынша Міндеттемелерді орындауды есепке алуды және бақылауды жүзеге асырады. Өндіруші және (немесе) импорттаушы енгізген ақшаны есепке алу үшін мемлекеттік кірістер органы ақпараттық жүйе арқылы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нысанда Міндеттемелерді қамтамасыз ету сомасын есепке алу бойынша дербес карточканы (бұдан әрі – Дербес карточка) жүргізеді.</w:t>
      </w:r>
    </w:p>
    <w:bookmarkEnd w:id="82"/>
    <w:bookmarkStart w:name="z88" w:id="83"/>
    <w:p>
      <w:pPr>
        <w:spacing w:after="0"/>
        <w:ind w:left="0"/>
        <w:jc w:val="both"/>
      </w:pPr>
      <w:r>
        <w:rPr>
          <w:rFonts w:ascii="Times New Roman"/>
          <w:b w:val="false"/>
          <w:i w:val="false"/>
          <w:color w:val="000000"/>
          <w:sz w:val="28"/>
        </w:rPr>
        <w:t>
      16. Дербес карточка:</w:t>
      </w:r>
    </w:p>
    <w:bookmarkEnd w:id="83"/>
    <w:p>
      <w:pPr>
        <w:spacing w:after="0"/>
        <w:ind w:left="0"/>
        <w:jc w:val="both"/>
      </w:pPr>
      <w:r>
        <w:rPr>
          <w:rFonts w:ascii="Times New Roman"/>
          <w:b w:val="false"/>
          <w:i w:val="false"/>
          <w:color w:val="000000"/>
          <w:sz w:val="28"/>
        </w:rPr>
        <w:t>
      шотқа енгізілген ақшаларды есепке алуға;</w:t>
      </w:r>
    </w:p>
    <w:p>
      <w:pPr>
        <w:spacing w:after="0"/>
        <w:ind w:left="0"/>
        <w:jc w:val="both"/>
      </w:pPr>
      <w:r>
        <w:rPr>
          <w:rFonts w:ascii="Times New Roman"/>
          <w:b w:val="false"/>
          <w:i w:val="false"/>
          <w:color w:val="000000"/>
          <w:sz w:val="28"/>
        </w:rPr>
        <w:t>
      шоттан Міндеттемелерді қамтамасыз етудің аударылған сомасын орындалмаған Міндеттемелер бойынша бюджетке уақытылы аударуға;</w:t>
      </w:r>
    </w:p>
    <w:p>
      <w:pPr>
        <w:spacing w:after="0"/>
        <w:ind w:left="0"/>
        <w:jc w:val="both"/>
      </w:pPr>
      <w:r>
        <w:rPr>
          <w:rFonts w:ascii="Times New Roman"/>
          <w:b w:val="false"/>
          <w:i w:val="false"/>
          <w:color w:val="000000"/>
          <w:sz w:val="28"/>
        </w:rPr>
        <w:t xml:space="preserve">
      шоттан талап қою мерзімінің аяқталуы бойынша, Қазақстан Республикасы Азаматтық кодексінің </w:t>
      </w:r>
      <w:r>
        <w:rPr>
          <w:rFonts w:ascii="Times New Roman"/>
          <w:b w:val="false"/>
          <w:i w:val="false"/>
          <w:color w:val="000000"/>
          <w:sz w:val="28"/>
        </w:rPr>
        <w:t>178-бабында</w:t>
      </w:r>
      <w:r>
        <w:rPr>
          <w:rFonts w:ascii="Times New Roman"/>
          <w:b w:val="false"/>
          <w:i w:val="false"/>
          <w:color w:val="000000"/>
          <w:sz w:val="28"/>
        </w:rPr>
        <w:t xml:space="preserve"> белгіленген 3 (үш) жылдың өтуі бойынша бюджетке Міндеттемелерді қамтамасыз ету сомасын аударуға;</w:t>
      </w:r>
    </w:p>
    <w:p>
      <w:pPr>
        <w:spacing w:after="0"/>
        <w:ind w:left="0"/>
        <w:jc w:val="both"/>
      </w:pPr>
      <w:r>
        <w:rPr>
          <w:rFonts w:ascii="Times New Roman"/>
          <w:b w:val="false"/>
          <w:i w:val="false"/>
          <w:color w:val="000000"/>
          <w:sz w:val="28"/>
        </w:rPr>
        <w:t>
      шотқа енгізілген ақшаны орындалған Міндеттемелер бойынша немесе басқа Міндеттеме есебіне өндірушінің және (немесе) импорттаушының банк шотына қайтаруға (есепке жатқызуға) арналған.</w:t>
      </w:r>
    </w:p>
    <w:bookmarkStart w:name="z89" w:id="84"/>
    <w:p>
      <w:pPr>
        <w:spacing w:after="0"/>
        <w:ind w:left="0"/>
        <w:jc w:val="both"/>
      </w:pPr>
      <w:r>
        <w:rPr>
          <w:rFonts w:ascii="Times New Roman"/>
          <w:b w:val="false"/>
          <w:i w:val="false"/>
          <w:color w:val="000000"/>
          <w:sz w:val="28"/>
        </w:rPr>
        <w:t>
      17. Қамтамасыз ету сомасы бойынша Дербес карточка қабылданған Міндеттеме негізінде шотқа енгізілген соманы есепке алу үшін әрбір өндірушіге және (немесе) импорттаушыға жеке ашылады.</w:t>
      </w:r>
    </w:p>
    <w:bookmarkEnd w:id="84"/>
    <w:bookmarkStart w:name="z90" w:id="85"/>
    <w:p>
      <w:pPr>
        <w:spacing w:after="0"/>
        <w:ind w:left="0"/>
        <w:jc w:val="both"/>
      </w:pPr>
      <w:r>
        <w:rPr>
          <w:rFonts w:ascii="Times New Roman"/>
          <w:b w:val="false"/>
          <w:i w:val="false"/>
          <w:color w:val="000000"/>
          <w:sz w:val="28"/>
        </w:rPr>
        <w:t xml:space="preserve">
      18. Тиісті мемлекеттік кірістер органына уақытша ақшаны орналастыру бойынша Міндеттеменің орындалуын қамтамасыз ету есебі ақпараттық жүйе арқылы жүргізіледі. </w:t>
      </w:r>
    </w:p>
    <w:bookmarkEnd w:id="85"/>
    <w:bookmarkStart w:name="z91" w:id="86"/>
    <w:p>
      <w:pPr>
        <w:spacing w:after="0"/>
        <w:ind w:left="0"/>
        <w:jc w:val="both"/>
      </w:pPr>
      <w:r>
        <w:rPr>
          <w:rFonts w:ascii="Times New Roman"/>
          <w:b w:val="false"/>
          <w:i w:val="false"/>
          <w:color w:val="000000"/>
          <w:sz w:val="28"/>
        </w:rPr>
        <w:t xml:space="preserve">
      19. Мемлекеттік кірістер органы ақпараттық жүйе арқылы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шотқа өндіруші және (немесе) импортттаушы салған ақша бойынша Міндеттеме сомасын көрсететін төлем құжаттарының тізілімін жүргізеді. </w:t>
      </w:r>
    </w:p>
    <w:bookmarkEnd w:id="86"/>
    <w:bookmarkStart w:name="z92" w:id="87"/>
    <w:p>
      <w:pPr>
        <w:spacing w:after="0"/>
        <w:ind w:left="0"/>
        <w:jc w:val="both"/>
      </w:pPr>
      <w:r>
        <w:rPr>
          <w:rFonts w:ascii="Times New Roman"/>
          <w:b w:val="false"/>
          <w:i w:val="false"/>
          <w:color w:val="000000"/>
          <w:sz w:val="28"/>
        </w:rPr>
        <w:t>
      20. Өндірушінің және (немесе) импорттаушының шотқа ақша салуы Дербес карточканы ашу үшін негіз болып табылады.</w:t>
      </w:r>
    </w:p>
    <w:bookmarkEnd w:id="87"/>
    <w:bookmarkStart w:name="z93" w:id="88"/>
    <w:p>
      <w:pPr>
        <w:spacing w:after="0"/>
        <w:ind w:left="0"/>
        <w:jc w:val="both"/>
      </w:pPr>
      <w:r>
        <w:rPr>
          <w:rFonts w:ascii="Times New Roman"/>
          <w:b w:val="false"/>
          <w:i w:val="false"/>
          <w:color w:val="000000"/>
          <w:sz w:val="28"/>
        </w:rPr>
        <w:t>
      21. Қамтамасыз ету сомасы бойынша Дербес карточка әр күнтізбелік жылға ашылады. Сальдо келесі жылға көшіріледі.</w:t>
      </w:r>
    </w:p>
    <w:bookmarkEnd w:id="88"/>
    <w:p>
      <w:pPr>
        <w:spacing w:after="0"/>
        <w:ind w:left="0"/>
        <w:jc w:val="both"/>
      </w:pPr>
      <w:r>
        <w:rPr>
          <w:rFonts w:ascii="Times New Roman"/>
          <w:b w:val="false"/>
          <w:i w:val="false"/>
          <w:color w:val="000000"/>
          <w:sz w:val="28"/>
        </w:rPr>
        <w:t>
      Өндірушілерге және (немесе) импорттаушыларға қамтамасыз ету сомалары бойынша Дербес карточка ашқан кезде міндетті түрде мынадай деректемелер:</w:t>
      </w:r>
    </w:p>
    <w:p>
      <w:pPr>
        <w:spacing w:after="0"/>
        <w:ind w:left="0"/>
        <w:jc w:val="both"/>
      </w:pPr>
      <w:r>
        <w:rPr>
          <w:rFonts w:ascii="Times New Roman"/>
          <w:b w:val="false"/>
          <w:i w:val="false"/>
          <w:color w:val="000000"/>
          <w:sz w:val="28"/>
        </w:rPr>
        <w:t>
      өндірушінің және (немесе) импорттаушының толық атауы;</w:t>
      </w:r>
    </w:p>
    <w:p>
      <w:pPr>
        <w:spacing w:after="0"/>
        <w:ind w:left="0"/>
        <w:jc w:val="both"/>
      </w:pPr>
      <w:r>
        <w:rPr>
          <w:rFonts w:ascii="Times New Roman"/>
          <w:b w:val="false"/>
          <w:i w:val="false"/>
          <w:color w:val="000000"/>
          <w:sz w:val="28"/>
        </w:rPr>
        <w:t>
      өндірушінің және (немесе) импорттаушының жеке сәйкестендіру нөмірі/ бизнес сәйкестендіру нөмірі;</w:t>
      </w:r>
    </w:p>
    <w:p>
      <w:pPr>
        <w:spacing w:after="0"/>
        <w:ind w:left="0"/>
        <w:jc w:val="both"/>
      </w:pPr>
      <w:r>
        <w:rPr>
          <w:rFonts w:ascii="Times New Roman"/>
          <w:b w:val="false"/>
          <w:i w:val="false"/>
          <w:color w:val="000000"/>
          <w:sz w:val="28"/>
        </w:rPr>
        <w:t>
      заңды мекенжайы;</w:t>
      </w:r>
    </w:p>
    <w:p>
      <w:pPr>
        <w:spacing w:after="0"/>
        <w:ind w:left="0"/>
        <w:jc w:val="both"/>
      </w:pPr>
      <w:r>
        <w:rPr>
          <w:rFonts w:ascii="Times New Roman"/>
          <w:b w:val="false"/>
          <w:i w:val="false"/>
          <w:color w:val="000000"/>
          <w:sz w:val="28"/>
        </w:rPr>
        <w:t>
      сомасы көрсетіледі.</w:t>
      </w:r>
    </w:p>
    <w:bookmarkStart w:name="z94" w:id="89"/>
    <w:p>
      <w:pPr>
        <w:spacing w:after="0"/>
        <w:ind w:left="0"/>
        <w:jc w:val="left"/>
      </w:pPr>
      <w:r>
        <w:rPr>
          <w:rFonts w:ascii="Times New Roman"/>
          <w:b/>
          <w:i w:val="false"/>
          <w:color w:val="000000"/>
        </w:rPr>
        <w:t xml:space="preserve"> 4-тарау. Банктік кепілдікті есепке алу тәртібі</w:t>
      </w:r>
    </w:p>
    <w:bookmarkEnd w:id="89"/>
    <w:bookmarkStart w:name="z95" w:id="90"/>
    <w:p>
      <w:pPr>
        <w:spacing w:after="0"/>
        <w:ind w:left="0"/>
        <w:jc w:val="both"/>
      </w:pPr>
      <w:r>
        <w:rPr>
          <w:rFonts w:ascii="Times New Roman"/>
          <w:b w:val="false"/>
          <w:i w:val="false"/>
          <w:color w:val="000000"/>
          <w:sz w:val="28"/>
        </w:rPr>
        <w:t>
      22. Өндіруші және (немесе) импорттаушы мемлекеттік кірістер органына банктік кепілдік ұсынады.</w:t>
      </w:r>
    </w:p>
    <w:bookmarkEnd w:id="90"/>
    <w:bookmarkStart w:name="z96" w:id="91"/>
    <w:p>
      <w:pPr>
        <w:spacing w:after="0"/>
        <w:ind w:left="0"/>
        <w:jc w:val="both"/>
      </w:pPr>
      <w:r>
        <w:rPr>
          <w:rFonts w:ascii="Times New Roman"/>
          <w:b w:val="false"/>
          <w:i w:val="false"/>
          <w:color w:val="000000"/>
          <w:sz w:val="28"/>
        </w:rPr>
        <w:t>
      23. Мемлекеттік кірістер органы банктік кепілдіктің мазмұнына және/немесе түпнұсқалығына қатысты растығын тексеру үшін осындай кепілдікті берген банктен жазбаша нысанда банктік кепілдікті растауын сұратады.</w:t>
      </w:r>
    </w:p>
    <w:bookmarkEnd w:id="91"/>
    <w:bookmarkStart w:name="z97" w:id="92"/>
    <w:p>
      <w:pPr>
        <w:spacing w:after="0"/>
        <w:ind w:left="0"/>
        <w:jc w:val="both"/>
      </w:pPr>
      <w:r>
        <w:rPr>
          <w:rFonts w:ascii="Times New Roman"/>
          <w:b w:val="false"/>
          <w:i w:val="false"/>
          <w:color w:val="000000"/>
          <w:sz w:val="28"/>
        </w:rPr>
        <w:t xml:space="preserve">
      24. Ұсынылған банктік кепілдік негізінде Карточканы, сондай-ақ Міндеттемелерді қамтамасыз ету сомасын есепке алу мақсатында Карточкада көрсетілген мәліметтерді тіркеген мемлекеттік кірістер органы,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банктік кепілділігінің Тізілімін қалыптастыруды ақпараттық жүйе арқылы жүзеге асырады.</w:t>
      </w:r>
    </w:p>
    <w:bookmarkEnd w:id="92"/>
    <w:bookmarkStart w:name="z98" w:id="93"/>
    <w:p>
      <w:pPr>
        <w:spacing w:after="0"/>
        <w:ind w:left="0"/>
        <w:jc w:val="both"/>
      </w:pPr>
      <w:r>
        <w:rPr>
          <w:rFonts w:ascii="Times New Roman"/>
          <w:b w:val="false"/>
          <w:i w:val="false"/>
          <w:color w:val="000000"/>
          <w:sz w:val="28"/>
        </w:rPr>
        <w:t>
      25. Банктік кепілдікпен қамтамасыз етілген Міндеттемелерді орындаған өндіруші және (немесе) импорттаушы, ол туралы 2 (екі) жұмыс күн ішінде банкке хабарлайды.</w:t>
      </w:r>
    </w:p>
    <w:bookmarkEnd w:id="93"/>
    <w:bookmarkStart w:name="z99" w:id="94"/>
    <w:p>
      <w:pPr>
        <w:spacing w:after="0"/>
        <w:ind w:left="0"/>
        <w:jc w:val="both"/>
      </w:pPr>
      <w:r>
        <w:rPr>
          <w:rFonts w:ascii="Times New Roman"/>
          <w:b w:val="false"/>
          <w:i w:val="false"/>
          <w:color w:val="000000"/>
          <w:sz w:val="28"/>
        </w:rPr>
        <w:t>
      26. Өндіруші және (немесе) импорттаушы Міндеттемені орындамаған кезде мемлекеттік кірістер органы банктік кепілдікте қарастырылған Міндеттемені орындау мерзімі аяқталғаннан кейін 5 (бес) жұмыс күн ішінде банкке Міндеттемелердің тиесілі сомасын төлеу туралы талапты жолдайды.</w:t>
      </w:r>
    </w:p>
    <w:bookmarkEnd w:id="94"/>
    <w:bookmarkStart w:name="z100" w:id="95"/>
    <w:p>
      <w:pPr>
        <w:spacing w:after="0"/>
        <w:ind w:left="0"/>
        <w:jc w:val="both"/>
      </w:pPr>
      <w:r>
        <w:rPr>
          <w:rFonts w:ascii="Times New Roman"/>
          <w:b w:val="false"/>
          <w:i w:val="false"/>
          <w:color w:val="000000"/>
          <w:sz w:val="28"/>
        </w:rPr>
        <w:t>
      27. Мемлекеттік кірістер органының банкке жолданған Міндеттемелерді қамтамасыз етудің тиесілі сомасын төлеу туралы талабында:</w:t>
      </w:r>
    </w:p>
    <w:bookmarkEnd w:id="95"/>
    <w:p>
      <w:pPr>
        <w:spacing w:after="0"/>
        <w:ind w:left="0"/>
        <w:jc w:val="both"/>
      </w:pPr>
      <w:r>
        <w:rPr>
          <w:rFonts w:ascii="Times New Roman"/>
          <w:b w:val="false"/>
          <w:i w:val="false"/>
          <w:color w:val="000000"/>
          <w:sz w:val="28"/>
        </w:rPr>
        <w:t>
      өндірушінің және (немесе) импорттаушының атауы;</w:t>
      </w:r>
    </w:p>
    <w:p>
      <w:pPr>
        <w:spacing w:after="0"/>
        <w:ind w:left="0"/>
        <w:jc w:val="both"/>
      </w:pPr>
      <w:r>
        <w:rPr>
          <w:rFonts w:ascii="Times New Roman"/>
          <w:b w:val="false"/>
          <w:i w:val="false"/>
          <w:color w:val="000000"/>
          <w:sz w:val="28"/>
        </w:rPr>
        <w:t>
      өндірушінің және (немесе) импорттаушының жеке сәйкестендіру нөмірі/ бизнес сәйкестендіру нөмірі;</w:t>
      </w:r>
    </w:p>
    <w:p>
      <w:pPr>
        <w:spacing w:after="0"/>
        <w:ind w:left="0"/>
        <w:jc w:val="both"/>
      </w:pPr>
      <w:r>
        <w:rPr>
          <w:rFonts w:ascii="Times New Roman"/>
          <w:b w:val="false"/>
          <w:i w:val="false"/>
          <w:color w:val="000000"/>
          <w:sz w:val="28"/>
        </w:rPr>
        <w:t>
      Міндеттемені қамтамасыз ету сомасын есептеуге жататын бюджеттік жіктеу коды;</w:t>
      </w:r>
    </w:p>
    <w:p>
      <w:pPr>
        <w:spacing w:after="0"/>
        <w:ind w:left="0"/>
        <w:jc w:val="both"/>
      </w:pPr>
      <w:r>
        <w:rPr>
          <w:rFonts w:ascii="Times New Roman"/>
          <w:b w:val="false"/>
          <w:i w:val="false"/>
          <w:color w:val="000000"/>
          <w:sz w:val="28"/>
        </w:rPr>
        <w:t>
      мемлекеттік кірістер органы-бенефициар және қазынашылық органының деректемелері;</w:t>
      </w:r>
    </w:p>
    <w:p>
      <w:pPr>
        <w:spacing w:after="0"/>
        <w:ind w:left="0"/>
        <w:jc w:val="both"/>
      </w:pPr>
      <w:r>
        <w:rPr>
          <w:rFonts w:ascii="Times New Roman"/>
          <w:b w:val="false"/>
          <w:i w:val="false"/>
          <w:color w:val="000000"/>
          <w:sz w:val="28"/>
        </w:rPr>
        <w:t>
      өндірушінің және (немесе) импорттаушының Міндеттемелерін орындамауына байланысты төлеуге жататын Міндеттемелер сомасы;</w:t>
      </w:r>
    </w:p>
    <w:p>
      <w:pPr>
        <w:spacing w:after="0"/>
        <w:ind w:left="0"/>
        <w:jc w:val="both"/>
      </w:pPr>
      <w:r>
        <w:rPr>
          <w:rFonts w:ascii="Times New Roman"/>
          <w:b w:val="false"/>
          <w:i w:val="false"/>
          <w:color w:val="000000"/>
          <w:sz w:val="28"/>
        </w:rPr>
        <w:t>
      өндірушінің және (немесе) импорттаушының Міндеттемелерін орындамауына байланысты төлеуге жататын Міндеттеме сомасын төлеу мерзімі қамтылады.</w:t>
      </w:r>
    </w:p>
    <w:bookmarkStart w:name="z101" w:id="96"/>
    <w:p>
      <w:pPr>
        <w:spacing w:after="0"/>
        <w:ind w:left="0"/>
        <w:jc w:val="left"/>
      </w:pPr>
      <w:r>
        <w:rPr>
          <w:rFonts w:ascii="Times New Roman"/>
          <w:b/>
          <w:i w:val="false"/>
          <w:color w:val="000000"/>
        </w:rPr>
        <w:t xml:space="preserve"> 5-тарау. Кепілгерлік шартын есепке алу тәртібі</w:t>
      </w:r>
    </w:p>
    <w:bookmarkEnd w:id="96"/>
    <w:bookmarkStart w:name="z102" w:id="97"/>
    <w:p>
      <w:pPr>
        <w:spacing w:after="0"/>
        <w:ind w:left="0"/>
        <w:jc w:val="both"/>
      </w:pPr>
      <w:r>
        <w:rPr>
          <w:rFonts w:ascii="Times New Roman"/>
          <w:b w:val="false"/>
          <w:i w:val="false"/>
          <w:color w:val="000000"/>
          <w:sz w:val="28"/>
        </w:rPr>
        <w:t>
      28. Өндіруші және (немесе) импорттаушы мемлекеттік кірістер органына кепілгерлік шартын ұсынады.</w:t>
      </w:r>
    </w:p>
    <w:bookmarkEnd w:id="97"/>
    <w:bookmarkStart w:name="z103" w:id="98"/>
    <w:p>
      <w:pPr>
        <w:spacing w:after="0"/>
        <w:ind w:left="0"/>
        <w:jc w:val="both"/>
      </w:pPr>
      <w:r>
        <w:rPr>
          <w:rFonts w:ascii="Times New Roman"/>
          <w:b w:val="false"/>
          <w:i w:val="false"/>
          <w:color w:val="000000"/>
          <w:sz w:val="28"/>
        </w:rPr>
        <w:t xml:space="preserve">
      29. Мемлекеттік кірістер органы Міндеттемелерді төлеуін қамтамасыз ету ретінде Қазақстан Республикасы Азаматтық кодексінің </w:t>
      </w:r>
      <w:r>
        <w:rPr>
          <w:rFonts w:ascii="Times New Roman"/>
          <w:b w:val="false"/>
          <w:i w:val="false"/>
          <w:color w:val="000000"/>
          <w:sz w:val="28"/>
        </w:rPr>
        <w:t>4-параграфына</w:t>
      </w:r>
      <w:r>
        <w:rPr>
          <w:rFonts w:ascii="Times New Roman"/>
          <w:b w:val="false"/>
          <w:i w:val="false"/>
          <w:color w:val="000000"/>
          <w:sz w:val="28"/>
        </w:rPr>
        <w:t xml:space="preserve"> сәйкес ресімделген кепілгерлік шартын қабылдайды.</w:t>
      </w:r>
    </w:p>
    <w:bookmarkEnd w:id="98"/>
    <w:bookmarkStart w:name="z104" w:id="99"/>
    <w:p>
      <w:pPr>
        <w:spacing w:after="0"/>
        <w:ind w:left="0"/>
        <w:jc w:val="both"/>
      </w:pPr>
      <w:r>
        <w:rPr>
          <w:rFonts w:ascii="Times New Roman"/>
          <w:b w:val="false"/>
          <w:i w:val="false"/>
          <w:color w:val="000000"/>
          <w:sz w:val="28"/>
        </w:rPr>
        <w:t>
      30. Мемлекеттік кірістер органы ұсынылған кепілгерлік шартының түпнұсқалығына және/немесе мазмұнына қатысты растығын тексеру үшін кепілгерден жазбаша нысанда кепілгерлік шартын растауды сұратады.</w:t>
      </w:r>
    </w:p>
    <w:bookmarkEnd w:id="99"/>
    <w:bookmarkStart w:name="z105" w:id="100"/>
    <w:p>
      <w:pPr>
        <w:spacing w:after="0"/>
        <w:ind w:left="0"/>
        <w:jc w:val="both"/>
      </w:pPr>
      <w:r>
        <w:rPr>
          <w:rFonts w:ascii="Times New Roman"/>
          <w:b w:val="false"/>
          <w:i w:val="false"/>
          <w:color w:val="000000"/>
          <w:sz w:val="28"/>
        </w:rPr>
        <w:t>
      31. Ұсынылған кепілгерлік шарт негізінде Міндеттемені төлеуді кепілгер мынадай:</w:t>
      </w:r>
    </w:p>
    <w:bookmarkEnd w:id="100"/>
    <w:p>
      <w:pPr>
        <w:spacing w:after="0"/>
        <w:ind w:left="0"/>
        <w:jc w:val="both"/>
      </w:pPr>
      <w:r>
        <w:rPr>
          <w:rFonts w:ascii="Times New Roman"/>
          <w:b w:val="false"/>
          <w:i w:val="false"/>
          <w:color w:val="000000"/>
          <w:sz w:val="28"/>
        </w:rPr>
        <w:t>
      ақшаны уақытша орналастыру шотына қамтамасыз ету сомасын енгізу;</w:t>
      </w:r>
    </w:p>
    <w:p>
      <w:pPr>
        <w:spacing w:after="0"/>
        <w:ind w:left="0"/>
        <w:jc w:val="both"/>
      </w:pPr>
      <w:r>
        <w:rPr>
          <w:rFonts w:ascii="Times New Roman"/>
          <w:b w:val="false"/>
          <w:i w:val="false"/>
          <w:color w:val="000000"/>
          <w:sz w:val="28"/>
        </w:rPr>
        <w:t>
      банк кепілдігі;</w:t>
      </w:r>
    </w:p>
    <w:p>
      <w:pPr>
        <w:spacing w:after="0"/>
        <w:ind w:left="0"/>
        <w:jc w:val="both"/>
      </w:pPr>
      <w:r>
        <w:rPr>
          <w:rFonts w:ascii="Times New Roman"/>
          <w:b w:val="false"/>
          <w:i w:val="false"/>
          <w:color w:val="000000"/>
          <w:sz w:val="28"/>
        </w:rPr>
        <w:t>
      мүлік кепілі тәсілдермен қамтамасыз етеді.</w:t>
      </w:r>
    </w:p>
    <w:bookmarkStart w:name="z106" w:id="101"/>
    <w:p>
      <w:pPr>
        <w:spacing w:after="0"/>
        <w:ind w:left="0"/>
        <w:jc w:val="both"/>
      </w:pPr>
      <w:r>
        <w:rPr>
          <w:rFonts w:ascii="Times New Roman"/>
          <w:b w:val="false"/>
          <w:i w:val="false"/>
          <w:color w:val="000000"/>
          <w:sz w:val="28"/>
        </w:rPr>
        <w:t xml:space="preserve">
      32. Ұсынылған кепілгерлік шарт негізінде Карточканы, сондай-ақ Міндеттемелерді қамтамасыз ету сомасын есепке алу мақсатында Карточкада көрсетілген мәліметтерді тіркеген мемлекеттік кірістер органы,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Кепілгерлік шарттарының тізілімін қалыптастыруды ақпараттық жүйе арқылы жүзеге асырады.</w:t>
      </w:r>
    </w:p>
    <w:bookmarkEnd w:id="101"/>
    <w:bookmarkStart w:name="z107" w:id="102"/>
    <w:p>
      <w:pPr>
        <w:spacing w:after="0"/>
        <w:ind w:left="0"/>
        <w:jc w:val="both"/>
      </w:pPr>
      <w:r>
        <w:rPr>
          <w:rFonts w:ascii="Times New Roman"/>
          <w:b w:val="false"/>
          <w:i w:val="false"/>
          <w:color w:val="000000"/>
          <w:sz w:val="28"/>
        </w:rPr>
        <w:t>
      33. Кепілгерлік шартпен қамтамасыз етiлген, Мiндеттеменi орындаған өндіруші және (немесе) импорттаушы, бұл туралы кепілгерге хабарлайды.</w:t>
      </w:r>
    </w:p>
    <w:bookmarkEnd w:id="102"/>
    <w:bookmarkStart w:name="z108" w:id="103"/>
    <w:p>
      <w:pPr>
        <w:spacing w:after="0"/>
        <w:ind w:left="0"/>
        <w:jc w:val="both"/>
      </w:pPr>
      <w:r>
        <w:rPr>
          <w:rFonts w:ascii="Times New Roman"/>
          <w:b w:val="false"/>
          <w:i w:val="false"/>
          <w:color w:val="000000"/>
          <w:sz w:val="28"/>
        </w:rPr>
        <w:t>
      34. Өндіруші және (немесе) импорттаушы Міндеттемелерді орындамаған кезде, мемлекеттік кірістер органы кепілгерлікте көзделген Міндеттемелерді орындау мерзімі аяқталғаннан кейін 5 (бес) жұмыс күні ішінде Міндеттеменің тиесілі сомасын төлеу туралы талапты кепіл берушіге жолдайды.</w:t>
      </w:r>
    </w:p>
    <w:bookmarkEnd w:id="103"/>
    <w:bookmarkStart w:name="z109" w:id="104"/>
    <w:p>
      <w:pPr>
        <w:spacing w:after="0"/>
        <w:ind w:left="0"/>
        <w:jc w:val="both"/>
      </w:pPr>
      <w:r>
        <w:rPr>
          <w:rFonts w:ascii="Times New Roman"/>
          <w:b w:val="false"/>
          <w:i w:val="false"/>
          <w:color w:val="000000"/>
          <w:sz w:val="28"/>
        </w:rPr>
        <w:t>
      35. Мемлекеттік кірістер органның кепіл берушіге жолданған Міндеттеменің тиесілі сомасын төлеу туралы талабында:</w:t>
      </w:r>
    </w:p>
    <w:bookmarkEnd w:id="104"/>
    <w:p>
      <w:pPr>
        <w:spacing w:after="0"/>
        <w:ind w:left="0"/>
        <w:jc w:val="both"/>
      </w:pPr>
      <w:r>
        <w:rPr>
          <w:rFonts w:ascii="Times New Roman"/>
          <w:b w:val="false"/>
          <w:i w:val="false"/>
          <w:color w:val="000000"/>
          <w:sz w:val="28"/>
        </w:rPr>
        <w:t>
      өндірушінің және (немесе) импорттаушының атауы;</w:t>
      </w:r>
    </w:p>
    <w:p>
      <w:pPr>
        <w:spacing w:after="0"/>
        <w:ind w:left="0"/>
        <w:jc w:val="both"/>
      </w:pPr>
      <w:r>
        <w:rPr>
          <w:rFonts w:ascii="Times New Roman"/>
          <w:b w:val="false"/>
          <w:i w:val="false"/>
          <w:color w:val="000000"/>
          <w:sz w:val="28"/>
        </w:rPr>
        <w:t>
      өндірушінің және (немесе) импорттаушының жеке сәйкестендіру нөмірі/ бизнес сәйкестендіру нөмірі;</w:t>
      </w:r>
    </w:p>
    <w:p>
      <w:pPr>
        <w:spacing w:after="0"/>
        <w:ind w:left="0"/>
        <w:jc w:val="both"/>
      </w:pPr>
      <w:r>
        <w:rPr>
          <w:rFonts w:ascii="Times New Roman"/>
          <w:b w:val="false"/>
          <w:i w:val="false"/>
          <w:color w:val="000000"/>
          <w:sz w:val="28"/>
        </w:rPr>
        <w:t>
      Міндеттемені қамтамасыз ету сомасын есептеуге жататын бюджеттік жіктеу коды;</w:t>
      </w:r>
    </w:p>
    <w:p>
      <w:pPr>
        <w:spacing w:after="0"/>
        <w:ind w:left="0"/>
        <w:jc w:val="both"/>
      </w:pPr>
      <w:r>
        <w:rPr>
          <w:rFonts w:ascii="Times New Roman"/>
          <w:b w:val="false"/>
          <w:i w:val="false"/>
          <w:color w:val="000000"/>
          <w:sz w:val="28"/>
        </w:rPr>
        <w:t>
      мемлекеттік кірістер органы-бенефициар және қазынашылық органының деректемелері;</w:t>
      </w:r>
    </w:p>
    <w:p>
      <w:pPr>
        <w:spacing w:after="0"/>
        <w:ind w:left="0"/>
        <w:jc w:val="both"/>
      </w:pPr>
      <w:r>
        <w:rPr>
          <w:rFonts w:ascii="Times New Roman"/>
          <w:b w:val="false"/>
          <w:i w:val="false"/>
          <w:color w:val="000000"/>
          <w:sz w:val="28"/>
        </w:rPr>
        <w:t>
      өндірушінің және (немесе) импорттаушының Міндеттемелерін орындамауына байланысты төлеуге жататын Міндеттемелер сомасы;</w:t>
      </w:r>
    </w:p>
    <w:p>
      <w:pPr>
        <w:spacing w:after="0"/>
        <w:ind w:left="0"/>
        <w:jc w:val="both"/>
      </w:pPr>
      <w:r>
        <w:rPr>
          <w:rFonts w:ascii="Times New Roman"/>
          <w:b w:val="false"/>
          <w:i w:val="false"/>
          <w:color w:val="000000"/>
          <w:sz w:val="28"/>
        </w:rPr>
        <w:t>
      өндірушінің және (немесе) импорттаушының Міндеттемелерін орындамауына байланысты төлеуге жататын Міндеттеме сомасын төлеу мерзімі қамтылады.</w:t>
      </w:r>
    </w:p>
    <w:bookmarkStart w:name="z110" w:id="105"/>
    <w:p>
      <w:pPr>
        <w:spacing w:after="0"/>
        <w:ind w:left="0"/>
        <w:jc w:val="left"/>
      </w:pPr>
      <w:r>
        <w:rPr>
          <w:rFonts w:ascii="Times New Roman"/>
          <w:b/>
          <w:i w:val="false"/>
          <w:color w:val="000000"/>
        </w:rPr>
        <w:t xml:space="preserve"> 6-тарау. Мүлік кепілін есепке алу тәртібі</w:t>
      </w:r>
    </w:p>
    <w:bookmarkEnd w:id="105"/>
    <w:bookmarkStart w:name="z111" w:id="106"/>
    <w:p>
      <w:pPr>
        <w:spacing w:after="0"/>
        <w:ind w:left="0"/>
        <w:jc w:val="both"/>
      </w:pPr>
      <w:r>
        <w:rPr>
          <w:rFonts w:ascii="Times New Roman"/>
          <w:b w:val="false"/>
          <w:i w:val="false"/>
          <w:color w:val="000000"/>
          <w:sz w:val="28"/>
        </w:rPr>
        <w:t>
      36. Өндіруші және (немесе) импорттаушы мемлекеттік кірістер органына мүлік кепіл шартын ұсынады.</w:t>
      </w:r>
    </w:p>
    <w:bookmarkEnd w:id="106"/>
    <w:bookmarkStart w:name="z112" w:id="107"/>
    <w:p>
      <w:pPr>
        <w:spacing w:after="0"/>
        <w:ind w:left="0"/>
        <w:jc w:val="both"/>
      </w:pPr>
      <w:r>
        <w:rPr>
          <w:rFonts w:ascii="Times New Roman"/>
          <w:b w:val="false"/>
          <w:i w:val="false"/>
          <w:color w:val="000000"/>
          <w:sz w:val="28"/>
        </w:rPr>
        <w:t xml:space="preserve">
      37. Мемлекеттік кірістер органы Міндеттемені қамтамасыз ету ретінде Қазақстан Республикасы Азаматтық кодексінің </w:t>
      </w:r>
      <w:r>
        <w:rPr>
          <w:rFonts w:ascii="Times New Roman"/>
          <w:b w:val="false"/>
          <w:i w:val="false"/>
          <w:color w:val="000000"/>
          <w:sz w:val="28"/>
        </w:rPr>
        <w:t>3-параграфына</w:t>
      </w:r>
      <w:r>
        <w:rPr>
          <w:rFonts w:ascii="Times New Roman"/>
          <w:b w:val="false"/>
          <w:i w:val="false"/>
          <w:color w:val="000000"/>
          <w:sz w:val="28"/>
        </w:rPr>
        <w:t xml:space="preserve"> сәйкес ресімделген мүлік кепіл шарты негізінде мүлік кепілін қабылдайды.</w:t>
      </w:r>
    </w:p>
    <w:bookmarkEnd w:id="107"/>
    <w:bookmarkStart w:name="z113" w:id="108"/>
    <w:p>
      <w:pPr>
        <w:spacing w:after="0"/>
        <w:ind w:left="0"/>
        <w:jc w:val="both"/>
      </w:pPr>
      <w:r>
        <w:rPr>
          <w:rFonts w:ascii="Times New Roman"/>
          <w:b w:val="false"/>
          <w:i w:val="false"/>
          <w:color w:val="000000"/>
          <w:sz w:val="28"/>
        </w:rPr>
        <w:t>
      38. Мемлекеттік кірістер органы ұсынылған мүлік кепіл шартының мазмұны және/немесе түпнұсқалығына қатысты растығын тексеру үшін кепіл берушіден жазбаша нысанда мүлік кепіл шартын растауын сұратады.</w:t>
      </w:r>
    </w:p>
    <w:bookmarkEnd w:id="108"/>
    <w:bookmarkStart w:name="z114" w:id="109"/>
    <w:p>
      <w:pPr>
        <w:spacing w:after="0"/>
        <w:ind w:left="0"/>
        <w:jc w:val="both"/>
      </w:pPr>
      <w:r>
        <w:rPr>
          <w:rFonts w:ascii="Times New Roman"/>
          <w:b w:val="false"/>
          <w:i w:val="false"/>
          <w:color w:val="000000"/>
          <w:sz w:val="28"/>
        </w:rPr>
        <w:t xml:space="preserve">
      39. Ұсынылған мүлік кепіл шарты негізінде Карточканы, сондай-ақ Міндеттемелерді қамтамасыз ету сомасын есепке алу мақсатында Карточкада көрсетілген мәліметтерді тіркеген мемлекеттік кірістер органы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нысанда мүлік Кепіл шарттарының тізілімін қалыптастыруды ақпараттық жүйе арқылы жүзеге асырады.</w:t>
      </w:r>
    </w:p>
    <w:bookmarkEnd w:id="109"/>
    <w:bookmarkStart w:name="z115" w:id="110"/>
    <w:p>
      <w:pPr>
        <w:spacing w:after="0"/>
        <w:ind w:left="0"/>
        <w:jc w:val="both"/>
      </w:pPr>
      <w:r>
        <w:rPr>
          <w:rFonts w:ascii="Times New Roman"/>
          <w:b w:val="false"/>
          <w:i w:val="false"/>
          <w:color w:val="000000"/>
          <w:sz w:val="28"/>
        </w:rPr>
        <w:t>
      40. Мүлік кепіл шартымен қамтамасыз етілген Міндеттемелерді орындаған өндіруші және (немесе) импорттаушы, ол туралы 2 (екі) жұмыс күн ішінде кепіл берушіге хабарлайды.</w:t>
      </w:r>
    </w:p>
    <w:bookmarkEnd w:id="110"/>
    <w:bookmarkStart w:name="z116" w:id="111"/>
    <w:p>
      <w:pPr>
        <w:spacing w:after="0"/>
        <w:ind w:left="0"/>
        <w:jc w:val="both"/>
      </w:pPr>
      <w:r>
        <w:rPr>
          <w:rFonts w:ascii="Times New Roman"/>
          <w:b w:val="false"/>
          <w:i w:val="false"/>
          <w:color w:val="000000"/>
          <w:sz w:val="28"/>
        </w:rPr>
        <w:t>
      41. Өндіруші және (немесе) импорттаушы Міндеттемені орындамаған кезде мемлекеттік кірістер органы мүлік кепіл шартында көзделген Міндеттемені орындау мерзімі аяқталғаннан кейін 5 (бес) жұмыс күн ішінде Міндеттемелердің тиесілі сомасын төлеу туралы талапты кепіл берушіге жолдайды.</w:t>
      </w:r>
    </w:p>
    <w:bookmarkEnd w:id="111"/>
    <w:bookmarkStart w:name="z117" w:id="112"/>
    <w:p>
      <w:pPr>
        <w:spacing w:after="0"/>
        <w:ind w:left="0"/>
        <w:jc w:val="both"/>
      </w:pPr>
      <w:r>
        <w:rPr>
          <w:rFonts w:ascii="Times New Roman"/>
          <w:b w:val="false"/>
          <w:i w:val="false"/>
          <w:color w:val="000000"/>
          <w:sz w:val="28"/>
        </w:rPr>
        <w:t>
      42. Мемлекеттік кірістер органның кепіл берушіге жолданған Міндеттемелер сомасын төлеу туралы талабында:</w:t>
      </w:r>
    </w:p>
    <w:bookmarkEnd w:id="112"/>
    <w:p>
      <w:pPr>
        <w:spacing w:after="0"/>
        <w:ind w:left="0"/>
        <w:jc w:val="both"/>
      </w:pPr>
      <w:r>
        <w:rPr>
          <w:rFonts w:ascii="Times New Roman"/>
          <w:b w:val="false"/>
          <w:i w:val="false"/>
          <w:color w:val="000000"/>
          <w:sz w:val="28"/>
        </w:rPr>
        <w:t>
      өндірушінің және (немесе) импорттаушының атауы;</w:t>
      </w:r>
    </w:p>
    <w:p>
      <w:pPr>
        <w:spacing w:after="0"/>
        <w:ind w:left="0"/>
        <w:jc w:val="both"/>
      </w:pPr>
      <w:r>
        <w:rPr>
          <w:rFonts w:ascii="Times New Roman"/>
          <w:b w:val="false"/>
          <w:i w:val="false"/>
          <w:color w:val="000000"/>
          <w:sz w:val="28"/>
        </w:rPr>
        <w:t>
      өндірушінің және (немесе) импорттаушының жеке сәйкестендіру нөмірі/ бизнес сәйкестендіру нөмірі;</w:t>
      </w:r>
    </w:p>
    <w:p>
      <w:pPr>
        <w:spacing w:after="0"/>
        <w:ind w:left="0"/>
        <w:jc w:val="both"/>
      </w:pPr>
      <w:r>
        <w:rPr>
          <w:rFonts w:ascii="Times New Roman"/>
          <w:b w:val="false"/>
          <w:i w:val="false"/>
          <w:color w:val="000000"/>
          <w:sz w:val="28"/>
        </w:rPr>
        <w:t>
      Міндеттемені қамтамасыз ету сомасын есептеуге жататын бюджеттік жіктеу коды;</w:t>
      </w:r>
    </w:p>
    <w:p>
      <w:pPr>
        <w:spacing w:after="0"/>
        <w:ind w:left="0"/>
        <w:jc w:val="both"/>
      </w:pPr>
      <w:r>
        <w:rPr>
          <w:rFonts w:ascii="Times New Roman"/>
          <w:b w:val="false"/>
          <w:i w:val="false"/>
          <w:color w:val="000000"/>
          <w:sz w:val="28"/>
        </w:rPr>
        <w:t>
      мемлекеттік кірістер органы-бенефициар және қазынашылық органының деректемелері;</w:t>
      </w:r>
    </w:p>
    <w:p>
      <w:pPr>
        <w:spacing w:after="0"/>
        <w:ind w:left="0"/>
        <w:jc w:val="both"/>
      </w:pPr>
      <w:r>
        <w:rPr>
          <w:rFonts w:ascii="Times New Roman"/>
          <w:b w:val="false"/>
          <w:i w:val="false"/>
          <w:color w:val="000000"/>
          <w:sz w:val="28"/>
        </w:rPr>
        <w:t>
      өндірушінің және (немесе) импорттаушының Міндеттемелерін орындамауына байланысты төлеуге жататын Міндеттемелер сомасы;</w:t>
      </w:r>
    </w:p>
    <w:p>
      <w:pPr>
        <w:spacing w:after="0"/>
        <w:ind w:left="0"/>
        <w:jc w:val="both"/>
      </w:pPr>
      <w:r>
        <w:rPr>
          <w:rFonts w:ascii="Times New Roman"/>
          <w:b w:val="false"/>
          <w:i w:val="false"/>
          <w:color w:val="000000"/>
          <w:sz w:val="28"/>
        </w:rPr>
        <w:t>
      өндірушінің және (немесе) импорттаушының міндеттемелерін орындамауына байланысты төлеуге жататын Міндеттеме сомасын төлеу мерзімі қамтылады.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Өндірушінің және (немесе) </w:t>
            </w:r>
            <w:r>
              <w:br/>
            </w:r>
            <w:r>
              <w:rPr>
                <w:rFonts w:ascii="Times New Roman"/>
                <w:b w:val="false"/>
                <w:i w:val="false"/>
                <w:color w:val="000000"/>
                <w:sz w:val="20"/>
              </w:rPr>
              <w:t xml:space="preserve">импорттаушының алкоголь </w:t>
            </w:r>
            <w:r>
              <w:br/>
            </w:r>
            <w:r>
              <w:rPr>
                <w:rFonts w:ascii="Times New Roman"/>
                <w:b w:val="false"/>
                <w:i w:val="false"/>
                <w:color w:val="000000"/>
                <w:sz w:val="20"/>
              </w:rPr>
              <w:t xml:space="preserve">өнiмiн өндіру және (немесе) </w:t>
            </w:r>
            <w:r>
              <w:br/>
            </w:r>
            <w:r>
              <w:rPr>
                <w:rFonts w:ascii="Times New Roman"/>
                <w:b w:val="false"/>
                <w:i w:val="false"/>
                <w:color w:val="000000"/>
                <w:sz w:val="20"/>
              </w:rPr>
              <w:t xml:space="preserve">Қазақстан Республикасына </w:t>
            </w:r>
            <w:r>
              <w:br/>
            </w:r>
            <w:r>
              <w:rPr>
                <w:rFonts w:ascii="Times New Roman"/>
                <w:b w:val="false"/>
                <w:i w:val="false"/>
                <w:color w:val="000000"/>
                <w:sz w:val="20"/>
              </w:rPr>
              <w:t>импорттау кезiнде есепке алу-</w:t>
            </w:r>
            <w:r>
              <w:br/>
            </w:r>
            <w:r>
              <w:rPr>
                <w:rFonts w:ascii="Times New Roman"/>
                <w:b w:val="false"/>
                <w:i w:val="false"/>
                <w:color w:val="000000"/>
                <w:sz w:val="20"/>
              </w:rPr>
              <w:t xml:space="preserve">бақылау маркаларын нысаналы </w:t>
            </w:r>
            <w:r>
              <w:br/>
            </w:r>
            <w:r>
              <w:rPr>
                <w:rFonts w:ascii="Times New Roman"/>
                <w:b w:val="false"/>
                <w:i w:val="false"/>
                <w:color w:val="000000"/>
                <w:sz w:val="20"/>
              </w:rPr>
              <w:t xml:space="preserve">пайдалану туралы мiндеттемесiн </w:t>
            </w:r>
            <w:r>
              <w:br/>
            </w:r>
            <w:r>
              <w:rPr>
                <w:rFonts w:ascii="Times New Roman"/>
                <w:b w:val="false"/>
                <w:i w:val="false"/>
                <w:color w:val="000000"/>
                <w:sz w:val="20"/>
              </w:rPr>
              <w:t>есепке алу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1-қосымшаның жоғарғы оң жақ бұрышы жаңа редакцияда - ҚР Премьер-Министрінің орынбасары - Қаржы министрінің 28.09.2022 </w:t>
      </w:r>
      <w:r>
        <w:rPr>
          <w:rFonts w:ascii="Times New Roman"/>
          <w:b w:val="false"/>
          <w:i w:val="false"/>
          <w:color w:val="ff0000"/>
          <w:sz w:val="28"/>
        </w:rPr>
        <w:t>№ 998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 Карточка</w:t>
      </w:r>
    </w:p>
    <w:p>
      <w:pPr>
        <w:spacing w:after="0"/>
        <w:ind w:left="0"/>
        <w:jc w:val="both"/>
      </w:pPr>
      <w:r>
        <w:rPr>
          <w:rFonts w:ascii="Times New Roman"/>
          <w:b w:val="false"/>
          <w:i w:val="false"/>
          <w:color w:val="000000"/>
          <w:sz w:val="28"/>
        </w:rPr>
        <w:t xml:space="preserve">
      Өндіруші және (немесе) импорттаушы ______________________________________________ </w:t>
      </w:r>
    </w:p>
    <w:p>
      <w:pPr>
        <w:spacing w:after="0"/>
        <w:ind w:left="0"/>
        <w:jc w:val="both"/>
      </w:pPr>
      <w:r>
        <w:rPr>
          <w:rFonts w:ascii="Times New Roman"/>
          <w:b w:val="false"/>
          <w:i w:val="false"/>
          <w:color w:val="000000"/>
          <w:sz w:val="28"/>
        </w:rPr>
        <w:t xml:space="preserve">              (атауы, заңды мекенжайы, жеке-сәйкестендіру нөмірі/бизнес-сәйкестендіру нөмірі)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(алкоголь өнімін өндіру және (немесе) импорттау кезінде есепке алу-бақылау маркаларын</w:t>
      </w:r>
    </w:p>
    <w:p>
      <w:pPr>
        <w:spacing w:after="0"/>
        <w:ind w:left="0"/>
        <w:jc w:val="both"/>
      </w:pPr>
      <w:r>
        <w:rPr>
          <w:rFonts w:ascii="Times New Roman"/>
          <w:b w:val="false"/>
          <w:i w:val="false"/>
          <w:color w:val="000000"/>
          <w:sz w:val="28"/>
        </w:rPr>
        <w:t xml:space="preserve">                 нысаналы пайдалану туралы міндеттемені орындау мерзімі) </w:t>
      </w:r>
    </w:p>
    <w:p>
      <w:pPr>
        <w:spacing w:after="0"/>
        <w:ind w:left="0"/>
        <w:jc w:val="both"/>
      </w:pPr>
      <w:r>
        <w:rPr>
          <w:rFonts w:ascii="Times New Roman"/>
          <w:b w:val="false"/>
          <w:i w:val="false"/>
          <w:color w:val="000000"/>
          <w:sz w:val="28"/>
        </w:rPr>
        <w:t xml:space="preserve">________________________________________________________________________________ </w:t>
      </w:r>
    </w:p>
    <w:p>
      <w:pPr>
        <w:spacing w:after="0"/>
        <w:ind w:left="0"/>
        <w:jc w:val="both"/>
      </w:pPr>
      <w:r>
        <w:rPr>
          <w:rFonts w:ascii="Times New Roman"/>
          <w:b w:val="false"/>
          <w:i w:val="false"/>
          <w:color w:val="000000"/>
          <w:sz w:val="28"/>
        </w:rPr>
        <w:t xml:space="preserve">  (өндірушілердің және (немесе) импорттаушылардың алкоголь өнімін өндіру және (немесе) </w:t>
      </w:r>
    </w:p>
    <w:p>
      <w:pPr>
        <w:spacing w:after="0"/>
        <w:ind w:left="0"/>
        <w:jc w:val="both"/>
      </w:pPr>
      <w:r>
        <w:rPr>
          <w:rFonts w:ascii="Times New Roman"/>
          <w:b w:val="false"/>
          <w:i w:val="false"/>
          <w:color w:val="000000"/>
          <w:sz w:val="28"/>
        </w:rPr>
        <w:t xml:space="preserve">             импорттау кезінде есепке алу-бақылау маркаларын нысаналы пайдалану туралы</w:t>
      </w:r>
    </w:p>
    <w:p>
      <w:pPr>
        <w:spacing w:after="0"/>
        <w:ind w:left="0"/>
        <w:jc w:val="both"/>
      </w:pPr>
      <w:r>
        <w:rPr>
          <w:rFonts w:ascii="Times New Roman"/>
          <w:b w:val="false"/>
          <w:i w:val="false"/>
          <w:color w:val="000000"/>
          <w:sz w:val="28"/>
        </w:rPr>
        <w:t xml:space="preserve">                                    міндеттемелерін қамтамасыз ету тәсілдері)</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(төлем тапсырмасының, банк кепілдігінің, мүлік кепілі шартының, кепілгерлік шартының</w:t>
      </w:r>
    </w:p>
    <w:p>
      <w:pPr>
        <w:spacing w:after="0"/>
        <w:ind w:left="0"/>
        <w:jc w:val="both"/>
      </w:pPr>
      <w:r>
        <w:rPr>
          <w:rFonts w:ascii="Times New Roman"/>
          <w:b w:val="false"/>
          <w:i w:val="false"/>
          <w:color w:val="000000"/>
          <w:sz w:val="28"/>
        </w:rPr>
        <w:t xml:space="preserve">                                                         нөмірі мен күні)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(алкоголь өнімін өндіру және (немесе) импорттау кезінде есепке алу-бақылау маркаларын</w:t>
      </w:r>
    </w:p>
    <w:p>
      <w:pPr>
        <w:spacing w:after="0"/>
        <w:ind w:left="0"/>
        <w:jc w:val="both"/>
      </w:pPr>
      <w:r>
        <w:rPr>
          <w:rFonts w:ascii="Times New Roman"/>
          <w:b w:val="false"/>
          <w:i w:val="false"/>
          <w:color w:val="000000"/>
          <w:sz w:val="28"/>
        </w:rPr>
        <w:t xml:space="preserve">   нысаналы пайдалану туралы міндеттемелерін қамтамасыз етуді төлеуді қамтамасыз ету</w:t>
      </w:r>
    </w:p>
    <w:p>
      <w:pPr>
        <w:spacing w:after="0"/>
        <w:ind w:left="0"/>
        <w:jc w:val="both"/>
      </w:pPr>
      <w:r>
        <w:rPr>
          <w:rFonts w:ascii="Times New Roman"/>
          <w:b w:val="false"/>
          <w:i w:val="false"/>
          <w:color w:val="000000"/>
          <w:sz w:val="28"/>
        </w:rPr>
        <w:t xml:space="preserve">                                                               сомасы) </w:t>
      </w:r>
    </w:p>
    <w:p>
      <w:pPr>
        <w:spacing w:after="0"/>
        <w:ind w:left="0"/>
        <w:jc w:val="both"/>
      </w:pPr>
      <w:r>
        <w:rPr>
          <w:rFonts w:ascii="Times New Roman"/>
          <w:b w:val="false"/>
          <w:i w:val="false"/>
          <w:color w:val="000000"/>
          <w:sz w:val="28"/>
        </w:rPr>
        <w:t xml:space="preserve">________________________________________________________________________________ </w:t>
      </w:r>
    </w:p>
    <w:p>
      <w:pPr>
        <w:spacing w:after="0"/>
        <w:ind w:left="0"/>
        <w:jc w:val="both"/>
      </w:pPr>
      <w:r>
        <w:rPr>
          <w:rFonts w:ascii="Times New Roman"/>
          <w:b w:val="false"/>
          <w:i w:val="false"/>
          <w:color w:val="000000"/>
          <w:sz w:val="28"/>
        </w:rPr>
        <w:t xml:space="preserve">            (инвойстың, сыртқы сауда шартының келісімшартының нөмiрі мен күні)</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(алкоголь өнімін өндіру және (немесе) импорттау кезінде есепке алу-бақылау маркаларын</w:t>
      </w:r>
    </w:p>
    <w:p>
      <w:pPr>
        <w:spacing w:after="0"/>
        <w:ind w:left="0"/>
        <w:jc w:val="both"/>
      </w:pPr>
      <w:r>
        <w:rPr>
          <w:rFonts w:ascii="Times New Roman"/>
          <w:b w:val="false"/>
          <w:i w:val="false"/>
          <w:color w:val="000000"/>
          <w:sz w:val="28"/>
        </w:rPr>
        <w:t xml:space="preserve">      нысаналы пайдалану туралы міндеттемелерін қамтамасыз етуге кепіл беруші болып </w:t>
      </w:r>
    </w:p>
    <w:p>
      <w:pPr>
        <w:spacing w:after="0"/>
        <w:ind w:left="0"/>
        <w:jc w:val="both"/>
      </w:pPr>
      <w:r>
        <w:rPr>
          <w:rFonts w:ascii="Times New Roman"/>
          <w:b w:val="false"/>
          <w:i w:val="false"/>
          <w:color w:val="000000"/>
          <w:sz w:val="28"/>
        </w:rPr>
        <w:t xml:space="preserve">               табылатын тұлға туралы ақпарат (банк, кепілгер, кепіл беруші)) </w:t>
      </w:r>
    </w:p>
    <w:p>
      <w:pPr>
        <w:spacing w:after="0"/>
        <w:ind w:left="0"/>
        <w:jc w:val="both"/>
      </w:pPr>
      <w:r>
        <w:rPr>
          <w:rFonts w:ascii="Times New Roman"/>
          <w:b w:val="false"/>
          <w:i w:val="false"/>
          <w:color w:val="000000"/>
          <w:sz w:val="28"/>
        </w:rPr>
        <w:t xml:space="preserve"> _______________________________________________________________________________</w:t>
      </w:r>
    </w:p>
    <w:p>
      <w:pPr>
        <w:spacing w:after="0"/>
        <w:ind w:left="0"/>
        <w:jc w:val="both"/>
      </w:pPr>
      <w:r>
        <w:rPr>
          <w:rFonts w:ascii="Times New Roman"/>
          <w:b w:val="false"/>
          <w:i w:val="false"/>
          <w:color w:val="000000"/>
          <w:sz w:val="28"/>
        </w:rPr>
        <w:t xml:space="preserve"> (кепіл беруші таңдаған, алкоголь өнімін өндіру және (немесе) импорттау кезінде есепке алу-</w:t>
      </w:r>
    </w:p>
    <w:p>
      <w:pPr>
        <w:spacing w:after="0"/>
        <w:ind w:left="0"/>
        <w:jc w:val="both"/>
      </w:pPr>
      <w:r>
        <w:rPr>
          <w:rFonts w:ascii="Times New Roman"/>
          <w:b w:val="false"/>
          <w:i w:val="false"/>
          <w:color w:val="000000"/>
          <w:sz w:val="28"/>
        </w:rPr>
        <w:t>бақылау маркаларын нысаналы пайдалану туралы міндеттемелерін қамтамасыз ету тәсілдері)</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(кепіл беруші ұсынған төлем тапсырмасының, банк кепілдігінің, мүлік кепілі шартының, </w:t>
      </w:r>
    </w:p>
    <w:p>
      <w:pPr>
        <w:spacing w:after="0"/>
        <w:ind w:left="0"/>
        <w:jc w:val="both"/>
      </w:pPr>
      <w:r>
        <w:rPr>
          <w:rFonts w:ascii="Times New Roman"/>
          <w:b w:val="false"/>
          <w:i w:val="false"/>
          <w:color w:val="000000"/>
          <w:sz w:val="28"/>
        </w:rPr>
        <w:t xml:space="preserve">                           кепілгерлік шартының нөмірі мен күні) </w:t>
      </w:r>
    </w:p>
    <w:p>
      <w:pPr>
        <w:spacing w:after="0"/>
        <w:ind w:left="0"/>
        <w:jc w:val="both"/>
      </w:pPr>
      <w:r>
        <w:rPr>
          <w:rFonts w:ascii="Times New Roman"/>
          <w:b w:val="false"/>
          <w:i w:val="false"/>
          <w:color w:val="000000"/>
          <w:sz w:val="28"/>
        </w:rPr>
        <w:t xml:space="preserve">________________________________________________________________________________ </w:t>
      </w:r>
    </w:p>
    <w:p>
      <w:pPr>
        <w:spacing w:after="0"/>
        <w:ind w:left="0"/>
        <w:jc w:val="both"/>
      </w:pPr>
      <w:r>
        <w:rPr>
          <w:rFonts w:ascii="Times New Roman"/>
          <w:b w:val="false"/>
          <w:i w:val="false"/>
          <w:color w:val="000000"/>
          <w:sz w:val="28"/>
        </w:rPr>
        <w:t xml:space="preserve">   (банк кепілдігінің, мүлік кепілі шартының, кепілгерлік шартының қолданылу мерзімі)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(оны қолданған кезде, алкоголь өнімін өндіру және (немесе) импорттау кезінде есепке алу-</w:t>
      </w:r>
    </w:p>
    <w:p>
      <w:pPr>
        <w:spacing w:after="0"/>
        <w:ind w:left="0"/>
        <w:jc w:val="both"/>
      </w:pPr>
      <w:r>
        <w:rPr>
          <w:rFonts w:ascii="Times New Roman"/>
          <w:b w:val="false"/>
          <w:i w:val="false"/>
          <w:color w:val="000000"/>
          <w:sz w:val="28"/>
        </w:rPr>
        <w:t>бақылау маркаларын нысаналы пайдалану туралы міндеттемелерін төлеуді қамтамасыз етуді</w:t>
      </w:r>
    </w:p>
    <w:p>
      <w:pPr>
        <w:spacing w:after="0"/>
        <w:ind w:left="0"/>
        <w:jc w:val="both"/>
      </w:pPr>
      <w:r>
        <w:rPr>
          <w:rFonts w:ascii="Times New Roman"/>
          <w:b w:val="false"/>
          <w:i w:val="false"/>
          <w:color w:val="000000"/>
          <w:sz w:val="28"/>
        </w:rPr>
        <w:t>растау нөмірі)</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(мемлекеттік кірістер органының лауазымды адамының тегі, аты, әкесінің аты ( ол болған кезде)</w:t>
      </w:r>
    </w:p>
    <w:p>
      <w:pPr>
        <w:spacing w:after="0"/>
        <w:ind w:left="0"/>
        <w:jc w:val="both"/>
      </w:pPr>
      <w:r>
        <w:rPr>
          <w:rFonts w:ascii="Times New Roman"/>
          <w:b w:val="false"/>
          <w:i w:val="false"/>
          <w:color w:val="000000"/>
          <w:sz w:val="28"/>
        </w:rPr>
        <w:t>________________________________  қолы, күні, айы және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Өндірушінің және (немесе) </w:t>
            </w:r>
            <w:r>
              <w:br/>
            </w:r>
            <w:r>
              <w:rPr>
                <w:rFonts w:ascii="Times New Roman"/>
                <w:b w:val="false"/>
                <w:i w:val="false"/>
                <w:color w:val="000000"/>
                <w:sz w:val="20"/>
              </w:rPr>
              <w:t xml:space="preserve">импорттаушының алкоголь </w:t>
            </w:r>
            <w:r>
              <w:br/>
            </w:r>
            <w:r>
              <w:rPr>
                <w:rFonts w:ascii="Times New Roman"/>
                <w:b w:val="false"/>
                <w:i w:val="false"/>
                <w:color w:val="000000"/>
                <w:sz w:val="20"/>
              </w:rPr>
              <w:t xml:space="preserve">өнiмiн өндіру және (немесе) </w:t>
            </w:r>
            <w:r>
              <w:br/>
            </w:r>
            <w:r>
              <w:rPr>
                <w:rFonts w:ascii="Times New Roman"/>
                <w:b w:val="false"/>
                <w:i w:val="false"/>
                <w:color w:val="000000"/>
                <w:sz w:val="20"/>
              </w:rPr>
              <w:t xml:space="preserve">Қазақстан Республикасына </w:t>
            </w:r>
            <w:r>
              <w:br/>
            </w:r>
            <w:r>
              <w:rPr>
                <w:rFonts w:ascii="Times New Roman"/>
                <w:b w:val="false"/>
                <w:i w:val="false"/>
                <w:color w:val="000000"/>
                <w:sz w:val="20"/>
              </w:rPr>
              <w:t>импорттау кезiнде есепке алу-</w:t>
            </w:r>
            <w:r>
              <w:br/>
            </w:r>
            <w:r>
              <w:rPr>
                <w:rFonts w:ascii="Times New Roman"/>
                <w:b w:val="false"/>
                <w:i w:val="false"/>
                <w:color w:val="000000"/>
                <w:sz w:val="20"/>
              </w:rPr>
              <w:t xml:space="preserve">бақылау маркаларын нысаналы </w:t>
            </w:r>
            <w:r>
              <w:br/>
            </w:r>
            <w:r>
              <w:rPr>
                <w:rFonts w:ascii="Times New Roman"/>
                <w:b w:val="false"/>
                <w:i w:val="false"/>
                <w:color w:val="000000"/>
                <w:sz w:val="20"/>
              </w:rPr>
              <w:t xml:space="preserve">пайдалану туралы мiндеттемесiн </w:t>
            </w:r>
            <w:r>
              <w:br/>
            </w:r>
            <w:r>
              <w:rPr>
                <w:rFonts w:ascii="Times New Roman"/>
                <w:b w:val="false"/>
                <w:i w:val="false"/>
                <w:color w:val="000000"/>
                <w:sz w:val="20"/>
              </w:rPr>
              <w:t xml:space="preserve">есепке алу қағидаларына </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2-қосымшаның жоғарғы оң жақ бұрышы жаңа редакцияда - ҚР Премьер-Министрінің орынбасары - Қаржы министрінің 28.09.2022 </w:t>
      </w:r>
      <w:r>
        <w:rPr>
          <w:rFonts w:ascii="Times New Roman"/>
          <w:b w:val="false"/>
          <w:i w:val="false"/>
          <w:color w:val="ff0000"/>
          <w:sz w:val="28"/>
        </w:rPr>
        <w:t>№ 998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 ______Карточкаға қосымша </w:t>
      </w:r>
    </w:p>
    <w:p>
      <w:pPr>
        <w:spacing w:after="0"/>
        <w:ind w:left="0"/>
        <w:jc w:val="both"/>
      </w:pPr>
      <w:r>
        <w:rPr>
          <w:rFonts w:ascii="Times New Roman"/>
          <w:b w:val="false"/>
          <w:i w:val="false"/>
          <w:color w:val="000000"/>
          <w:sz w:val="28"/>
        </w:rPr>
        <w:t xml:space="preserve">
      Өндіруші және (немесе) импорттаушы ______________________________________________ </w:t>
      </w:r>
    </w:p>
    <w:p>
      <w:pPr>
        <w:spacing w:after="0"/>
        <w:ind w:left="0"/>
        <w:jc w:val="both"/>
      </w:pPr>
      <w:r>
        <w:rPr>
          <w:rFonts w:ascii="Times New Roman"/>
          <w:b w:val="false"/>
          <w:i w:val="false"/>
          <w:color w:val="000000"/>
          <w:sz w:val="28"/>
        </w:rPr>
        <w:t xml:space="preserve">             (атауы, заңды мекенжайы, жеке-сәйкестендіру нөмірі/бизнес-сәйкестендіру нөмірі)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(алкоголь өнімін өндіру және (немесе) импорттау кезінде есепке алу-бақылау маркаларын</w:t>
      </w:r>
    </w:p>
    <w:p>
      <w:pPr>
        <w:spacing w:after="0"/>
        <w:ind w:left="0"/>
        <w:jc w:val="both"/>
      </w:pPr>
      <w:r>
        <w:rPr>
          <w:rFonts w:ascii="Times New Roman"/>
          <w:b w:val="false"/>
          <w:i w:val="false"/>
          <w:color w:val="000000"/>
          <w:sz w:val="28"/>
        </w:rPr>
        <w:t xml:space="preserve">                    нысаналы пайдалану туралы міндеттемені орындау мерзімі)</w:t>
      </w:r>
    </w:p>
    <w:p>
      <w:pPr>
        <w:spacing w:after="0"/>
        <w:ind w:left="0"/>
        <w:jc w:val="both"/>
      </w:pPr>
      <w:r>
        <w:rPr>
          <w:rFonts w:ascii="Times New Roman"/>
          <w:b w:val="false"/>
          <w:i w:val="false"/>
          <w:color w:val="000000"/>
          <w:sz w:val="28"/>
        </w:rPr>
        <w:t xml:space="preserve">________________________________________________________________________________ </w:t>
      </w:r>
    </w:p>
    <w:p>
      <w:pPr>
        <w:spacing w:after="0"/>
        <w:ind w:left="0"/>
        <w:jc w:val="both"/>
      </w:pPr>
      <w:r>
        <w:rPr>
          <w:rFonts w:ascii="Times New Roman"/>
          <w:b w:val="false"/>
          <w:i w:val="false"/>
          <w:color w:val="000000"/>
          <w:sz w:val="28"/>
        </w:rPr>
        <w:t xml:space="preserve">  (өндірушілердің және (немесе) импорттаушылардың алкоголь өнімін өндіру және (немесе)</w:t>
      </w:r>
    </w:p>
    <w:p>
      <w:pPr>
        <w:spacing w:after="0"/>
        <w:ind w:left="0"/>
        <w:jc w:val="both"/>
      </w:pPr>
      <w:r>
        <w:rPr>
          <w:rFonts w:ascii="Times New Roman"/>
          <w:b w:val="false"/>
          <w:i w:val="false"/>
          <w:color w:val="000000"/>
          <w:sz w:val="28"/>
        </w:rPr>
        <w:t xml:space="preserve">         импорттау кезінде есепке алу-бақылау маркаларын нысаналы пайдалану туралы</w:t>
      </w:r>
    </w:p>
    <w:p>
      <w:pPr>
        <w:spacing w:after="0"/>
        <w:ind w:left="0"/>
        <w:jc w:val="both"/>
      </w:pPr>
      <w:r>
        <w:rPr>
          <w:rFonts w:ascii="Times New Roman"/>
          <w:b w:val="false"/>
          <w:i w:val="false"/>
          <w:color w:val="000000"/>
          <w:sz w:val="28"/>
        </w:rPr>
        <w:t xml:space="preserve">                                міндеттемелерін қамтамасыз ету тәсілдері)</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(төлем тапсырмасының, банк кепілдігінің, мүлік кепілі шартының, кепілгерлік шартының</w:t>
      </w:r>
    </w:p>
    <w:p>
      <w:pPr>
        <w:spacing w:after="0"/>
        <w:ind w:left="0"/>
        <w:jc w:val="both"/>
      </w:pPr>
      <w:r>
        <w:rPr>
          <w:rFonts w:ascii="Times New Roman"/>
          <w:b w:val="false"/>
          <w:i w:val="false"/>
          <w:color w:val="000000"/>
          <w:sz w:val="28"/>
        </w:rPr>
        <w:t xml:space="preserve">                                                     нөмірі мен күні)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(алкоголь өнімін өндіру және (немесе) импорттау кезінде есепке алу-бақылау маркаларын </w:t>
      </w:r>
    </w:p>
    <w:p>
      <w:pPr>
        <w:spacing w:after="0"/>
        <w:ind w:left="0"/>
        <w:jc w:val="both"/>
      </w:pPr>
      <w:r>
        <w:rPr>
          <w:rFonts w:ascii="Times New Roman"/>
          <w:b w:val="false"/>
          <w:i w:val="false"/>
          <w:color w:val="000000"/>
          <w:sz w:val="28"/>
        </w:rPr>
        <w:t xml:space="preserve">   нысаналы пайдалану туралы міндеттемелерін қамтамасыз етуді төлеуді қамтамасыз ету</w:t>
      </w:r>
    </w:p>
    <w:p>
      <w:pPr>
        <w:spacing w:after="0"/>
        <w:ind w:left="0"/>
        <w:jc w:val="both"/>
      </w:pPr>
      <w:r>
        <w:rPr>
          <w:rFonts w:ascii="Times New Roman"/>
          <w:b w:val="false"/>
          <w:i w:val="false"/>
          <w:color w:val="000000"/>
          <w:sz w:val="28"/>
        </w:rPr>
        <w:t xml:space="preserve">                                                         сомасы)</w:t>
      </w:r>
    </w:p>
    <w:p>
      <w:pPr>
        <w:spacing w:after="0"/>
        <w:ind w:left="0"/>
        <w:jc w:val="both"/>
      </w:pPr>
      <w:r>
        <w:rPr>
          <w:rFonts w:ascii="Times New Roman"/>
          <w:b w:val="false"/>
          <w:i w:val="false"/>
          <w:color w:val="000000"/>
          <w:sz w:val="28"/>
        </w:rPr>
        <w:t xml:space="preserve">________________________________________________________________________________ </w:t>
      </w:r>
    </w:p>
    <w:p>
      <w:pPr>
        <w:spacing w:after="0"/>
        <w:ind w:left="0"/>
        <w:jc w:val="both"/>
      </w:pPr>
      <w:r>
        <w:rPr>
          <w:rFonts w:ascii="Times New Roman"/>
          <w:b w:val="false"/>
          <w:i w:val="false"/>
          <w:color w:val="000000"/>
          <w:sz w:val="28"/>
        </w:rPr>
        <w:t xml:space="preserve">                         (инвойстың, сыртқы сауда шартының нөмiрі мен күні)</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(алкоголь өнімін өндіру және (немесе) импорттау кезінде есепке алу-бақылау маркаларын</w:t>
      </w:r>
    </w:p>
    <w:p>
      <w:pPr>
        <w:spacing w:after="0"/>
        <w:ind w:left="0"/>
        <w:jc w:val="both"/>
      </w:pPr>
      <w:r>
        <w:rPr>
          <w:rFonts w:ascii="Times New Roman"/>
          <w:b w:val="false"/>
          <w:i w:val="false"/>
          <w:color w:val="000000"/>
          <w:sz w:val="28"/>
        </w:rPr>
        <w:t xml:space="preserve">        нысаналы пайдалану туралы міндеттемелерін қамтамасыз етуге кепіл беруші болып</w:t>
      </w:r>
    </w:p>
    <w:p>
      <w:pPr>
        <w:spacing w:after="0"/>
        <w:ind w:left="0"/>
        <w:jc w:val="both"/>
      </w:pPr>
      <w:r>
        <w:rPr>
          <w:rFonts w:ascii="Times New Roman"/>
          <w:b w:val="false"/>
          <w:i w:val="false"/>
          <w:color w:val="000000"/>
          <w:sz w:val="28"/>
        </w:rPr>
        <w:t xml:space="preserve">                 табылатын тұлға туралы ақпарат (банк, кепілгер, кепіл беруші)</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(кепіл беруші таңдаған, алкоголь өнімін өндіру және (немесе) импорттау кезінде есепке алу-</w:t>
      </w:r>
    </w:p>
    <w:p>
      <w:pPr>
        <w:spacing w:after="0"/>
        <w:ind w:left="0"/>
        <w:jc w:val="both"/>
      </w:pPr>
      <w:r>
        <w:rPr>
          <w:rFonts w:ascii="Times New Roman"/>
          <w:b w:val="false"/>
          <w:i w:val="false"/>
          <w:color w:val="000000"/>
          <w:sz w:val="28"/>
        </w:rPr>
        <w:t>бақылау маркаларын нысаналы пайдалану туралы міндеттемелерін қамтамасыз ету тәсілдері)</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(кепіл беруші ұсынған төлем тапсырмасының, банк кепілдігінің, мүлік кепілі шартының, </w:t>
      </w:r>
    </w:p>
    <w:p>
      <w:pPr>
        <w:spacing w:after="0"/>
        <w:ind w:left="0"/>
        <w:jc w:val="both"/>
      </w:pPr>
      <w:r>
        <w:rPr>
          <w:rFonts w:ascii="Times New Roman"/>
          <w:b w:val="false"/>
          <w:i w:val="false"/>
          <w:color w:val="000000"/>
          <w:sz w:val="28"/>
        </w:rPr>
        <w:t xml:space="preserve">                                      кепілгерлік шартының нөмірі мен күні)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(банк кепілдігінің, мүлік кепілі шартының, кепілгерлік шартының қолданылу мерзімі)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(оны қолданған кезде, алкоголь өнімін өндіру және (немесе) импорттау кезінде есепке алу-</w:t>
      </w:r>
    </w:p>
    <w:p>
      <w:pPr>
        <w:spacing w:after="0"/>
        <w:ind w:left="0"/>
        <w:jc w:val="both"/>
      </w:pPr>
      <w:r>
        <w:rPr>
          <w:rFonts w:ascii="Times New Roman"/>
          <w:b w:val="false"/>
          <w:i w:val="false"/>
          <w:color w:val="000000"/>
          <w:sz w:val="28"/>
        </w:rPr>
        <w:t>бақылау маркаларын нысаналы пайдалану туралы міндеттемелерін төлеуді қамтамасыз етуді</w:t>
      </w:r>
    </w:p>
    <w:p>
      <w:pPr>
        <w:spacing w:after="0"/>
        <w:ind w:left="0"/>
        <w:jc w:val="both"/>
      </w:pPr>
      <w:r>
        <w:rPr>
          <w:rFonts w:ascii="Times New Roman"/>
          <w:b w:val="false"/>
          <w:i w:val="false"/>
          <w:color w:val="000000"/>
          <w:sz w:val="28"/>
        </w:rPr>
        <w:t>растау нөмірі)</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(мемлекеттік кірістер органының лауазымды адамының тегі, аты, әкесінің аты ( ол болған кезде)</w:t>
      </w:r>
    </w:p>
    <w:p>
      <w:pPr>
        <w:spacing w:after="0"/>
        <w:ind w:left="0"/>
        <w:jc w:val="both"/>
      </w:pPr>
      <w:r>
        <w:rPr>
          <w:rFonts w:ascii="Times New Roman"/>
          <w:b w:val="false"/>
          <w:i w:val="false"/>
          <w:color w:val="000000"/>
          <w:sz w:val="28"/>
        </w:rPr>
        <w:t>_____________________________  қолы, күні, айы және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Өндірушінің және (немесе) </w:t>
            </w:r>
            <w:r>
              <w:br/>
            </w:r>
            <w:r>
              <w:rPr>
                <w:rFonts w:ascii="Times New Roman"/>
                <w:b w:val="false"/>
                <w:i w:val="false"/>
                <w:color w:val="000000"/>
                <w:sz w:val="20"/>
              </w:rPr>
              <w:t xml:space="preserve">импорттаушының алкоголь </w:t>
            </w:r>
            <w:r>
              <w:br/>
            </w:r>
            <w:r>
              <w:rPr>
                <w:rFonts w:ascii="Times New Roman"/>
                <w:b w:val="false"/>
                <w:i w:val="false"/>
                <w:color w:val="000000"/>
                <w:sz w:val="20"/>
              </w:rPr>
              <w:t xml:space="preserve">өнiмiн өндіру және (немесе) </w:t>
            </w:r>
            <w:r>
              <w:br/>
            </w:r>
            <w:r>
              <w:rPr>
                <w:rFonts w:ascii="Times New Roman"/>
                <w:b w:val="false"/>
                <w:i w:val="false"/>
                <w:color w:val="000000"/>
                <w:sz w:val="20"/>
              </w:rPr>
              <w:t xml:space="preserve">Қазақстан Республикасына </w:t>
            </w:r>
            <w:r>
              <w:br/>
            </w:r>
            <w:r>
              <w:rPr>
                <w:rFonts w:ascii="Times New Roman"/>
                <w:b w:val="false"/>
                <w:i w:val="false"/>
                <w:color w:val="000000"/>
                <w:sz w:val="20"/>
              </w:rPr>
              <w:t>импорттау кезiнде есепке алу-</w:t>
            </w:r>
            <w:r>
              <w:br/>
            </w:r>
            <w:r>
              <w:rPr>
                <w:rFonts w:ascii="Times New Roman"/>
                <w:b w:val="false"/>
                <w:i w:val="false"/>
                <w:color w:val="000000"/>
                <w:sz w:val="20"/>
              </w:rPr>
              <w:t xml:space="preserve">бақылау маркаларын нысаналы </w:t>
            </w:r>
            <w:r>
              <w:br/>
            </w:r>
            <w:r>
              <w:rPr>
                <w:rFonts w:ascii="Times New Roman"/>
                <w:b w:val="false"/>
                <w:i w:val="false"/>
                <w:color w:val="000000"/>
                <w:sz w:val="20"/>
              </w:rPr>
              <w:t xml:space="preserve">пайдалану туралы мiндеттемесiн </w:t>
            </w:r>
            <w:r>
              <w:br/>
            </w:r>
            <w:r>
              <w:rPr>
                <w:rFonts w:ascii="Times New Roman"/>
                <w:b w:val="false"/>
                <w:i w:val="false"/>
                <w:color w:val="000000"/>
                <w:sz w:val="20"/>
              </w:rPr>
              <w:t xml:space="preserve">есепке алу қағидаларына </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ff0000"/>
          <w:sz w:val="28"/>
        </w:rPr>
        <w:t xml:space="preserve">
      Ескерту. 3-қосымшаның жоғарғы оң жақ бұрышы жаңа редакцияда - ҚР Премьер-Министрінің орынбасары - Қаржы министрінің 28.09.2022 </w:t>
      </w:r>
      <w:r>
        <w:rPr>
          <w:rFonts w:ascii="Times New Roman"/>
          <w:b w:val="false"/>
          <w:i w:val="false"/>
          <w:color w:val="ff0000"/>
          <w:sz w:val="28"/>
        </w:rPr>
        <w:t>№ 998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Төлем тапсырмаларының тізілімі _________________________________________________________ </w:t>
      </w:r>
      <w:r>
        <w:br/>
      </w:r>
      <w:r>
        <w:rPr>
          <w:rFonts w:ascii="Times New Roman"/>
          <w:b/>
          <w:i w:val="false"/>
          <w:color w:val="000000"/>
        </w:rPr>
        <w:t xml:space="preserve">(мемлекеттік кірістер органдарының атауы) </w:t>
      </w:r>
      <w:r>
        <w:br/>
      </w:r>
      <w:r>
        <w:rPr>
          <w:rFonts w:ascii="Times New Roman"/>
          <w:b/>
          <w:i w:val="false"/>
          <w:color w:val="000000"/>
        </w:rPr>
        <w:t xml:space="preserve">_________________________________________________________ </w:t>
      </w:r>
      <w:r>
        <w:br/>
      </w:r>
      <w:r>
        <w:rPr>
          <w:rFonts w:ascii="Times New Roman"/>
          <w:b/>
          <w:i w:val="false"/>
          <w:color w:val="000000"/>
        </w:rPr>
        <w:t xml:space="preserve">(аумақтық қазынашылық органының атауы) </w:t>
      </w:r>
      <w:r>
        <w:br/>
      </w:r>
      <w:r>
        <w:rPr>
          <w:rFonts w:ascii="Times New Roman"/>
          <w:b/>
          <w:i w:val="false"/>
          <w:color w:val="000000"/>
        </w:rPr>
        <w:t xml:space="preserve">__________________________________________ </w:t>
      </w:r>
      <w:r>
        <w:br/>
      </w:r>
      <w:r>
        <w:rPr>
          <w:rFonts w:ascii="Times New Roman"/>
          <w:b/>
          <w:i w:val="false"/>
          <w:color w:val="000000"/>
        </w:rPr>
        <w:t>(тізілім ұсынылған күні)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тапсырмасының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тапсырмасы ның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Орындалғаны/орындалмағаны туралы белгі*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Мемлекеттік кірістер органының басшысы ____________________________________  </w:t>
      </w:r>
    </w:p>
    <w:p>
      <w:pPr>
        <w:spacing w:after="0"/>
        <w:ind w:left="0"/>
        <w:jc w:val="both"/>
      </w:pPr>
      <w:r>
        <w:rPr>
          <w:rFonts w:ascii="Times New Roman"/>
          <w:b w:val="false"/>
          <w:i w:val="false"/>
          <w:color w:val="000000"/>
          <w:sz w:val="28"/>
        </w:rPr>
        <w:t xml:space="preserve">                                                               (тегі, аты, әкесінің аты (ол болған кезде), қолы)</w:t>
      </w:r>
    </w:p>
    <w:p>
      <w:pPr>
        <w:spacing w:after="0"/>
        <w:ind w:left="0"/>
        <w:jc w:val="both"/>
      </w:pPr>
      <w:r>
        <w:rPr>
          <w:rFonts w:ascii="Times New Roman"/>
          <w:b w:val="false"/>
          <w:i w:val="false"/>
          <w:color w:val="000000"/>
          <w:sz w:val="28"/>
        </w:rPr>
        <w:t>Мемлекеттік кірістер органдарының  жауапты орындаушысы</w:t>
      </w:r>
    </w:p>
    <w:p>
      <w:pPr>
        <w:spacing w:after="0"/>
        <w:ind w:left="0"/>
        <w:jc w:val="both"/>
      </w:pPr>
      <w:r>
        <w:rPr>
          <w:rFonts w:ascii="Times New Roman"/>
          <w:b w:val="false"/>
          <w:i w:val="false"/>
          <w:color w:val="000000"/>
          <w:sz w:val="28"/>
        </w:rPr>
        <w:t xml:space="preserve">_______________________________________________  </w:t>
      </w:r>
    </w:p>
    <w:p>
      <w:pPr>
        <w:spacing w:after="0"/>
        <w:ind w:left="0"/>
        <w:jc w:val="both"/>
      </w:pPr>
      <w:r>
        <w:rPr>
          <w:rFonts w:ascii="Times New Roman"/>
          <w:b w:val="false"/>
          <w:i w:val="false"/>
          <w:color w:val="000000"/>
          <w:sz w:val="28"/>
        </w:rPr>
        <w:t xml:space="preserve">  (тегі, аты, әкесінің аты (ол болған кезде), қолы)</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Ескертпе: *бұл жолдарды аумақтық қазынашылық органының жауапты орындаушысы толтырады.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Өндірушінің және (немесе) </w:t>
            </w:r>
            <w:r>
              <w:br/>
            </w:r>
            <w:r>
              <w:rPr>
                <w:rFonts w:ascii="Times New Roman"/>
                <w:b w:val="false"/>
                <w:i w:val="false"/>
                <w:color w:val="000000"/>
                <w:sz w:val="20"/>
              </w:rPr>
              <w:t xml:space="preserve">импорттаушының алкоголь </w:t>
            </w:r>
            <w:r>
              <w:br/>
            </w:r>
            <w:r>
              <w:rPr>
                <w:rFonts w:ascii="Times New Roman"/>
                <w:b w:val="false"/>
                <w:i w:val="false"/>
                <w:color w:val="000000"/>
                <w:sz w:val="20"/>
              </w:rPr>
              <w:t xml:space="preserve">өнiмiн өндіру және (немесе) </w:t>
            </w:r>
            <w:r>
              <w:br/>
            </w:r>
            <w:r>
              <w:rPr>
                <w:rFonts w:ascii="Times New Roman"/>
                <w:b w:val="false"/>
                <w:i w:val="false"/>
                <w:color w:val="000000"/>
                <w:sz w:val="20"/>
              </w:rPr>
              <w:t xml:space="preserve">Қазақстан Республикасына </w:t>
            </w:r>
            <w:r>
              <w:br/>
            </w:r>
            <w:r>
              <w:rPr>
                <w:rFonts w:ascii="Times New Roman"/>
                <w:b w:val="false"/>
                <w:i w:val="false"/>
                <w:color w:val="000000"/>
                <w:sz w:val="20"/>
              </w:rPr>
              <w:t>импорттау кезiнде есепке алу-</w:t>
            </w:r>
            <w:r>
              <w:br/>
            </w:r>
            <w:r>
              <w:rPr>
                <w:rFonts w:ascii="Times New Roman"/>
                <w:b w:val="false"/>
                <w:i w:val="false"/>
                <w:color w:val="000000"/>
                <w:sz w:val="20"/>
              </w:rPr>
              <w:t xml:space="preserve">бақылау маркаларын нысаналы </w:t>
            </w:r>
            <w:r>
              <w:br/>
            </w:r>
            <w:r>
              <w:rPr>
                <w:rFonts w:ascii="Times New Roman"/>
                <w:b w:val="false"/>
                <w:i w:val="false"/>
                <w:color w:val="000000"/>
                <w:sz w:val="20"/>
              </w:rPr>
              <w:t xml:space="preserve">пайдалану туралы мiндеттемесiн </w:t>
            </w:r>
            <w:r>
              <w:br/>
            </w:r>
            <w:r>
              <w:rPr>
                <w:rFonts w:ascii="Times New Roman"/>
                <w:b w:val="false"/>
                <w:i w:val="false"/>
                <w:color w:val="000000"/>
                <w:sz w:val="20"/>
              </w:rPr>
              <w:t>есепке алу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ff0000"/>
          <w:sz w:val="28"/>
        </w:rPr>
        <w:t xml:space="preserve">
      Ескерту. 4-қосымшаның жоғарғы оң жақ бұрышы жаңа редакцияда - ҚР Премьер-Министрінің орынбасары - Қаржы министрінің 28.09.2022 </w:t>
      </w:r>
      <w:r>
        <w:rPr>
          <w:rFonts w:ascii="Times New Roman"/>
          <w:b w:val="false"/>
          <w:i w:val="false"/>
          <w:color w:val="ff0000"/>
          <w:sz w:val="28"/>
        </w:rPr>
        <w:t>№ 998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Мемлекеттік кірістер органының</w:t>
            </w:r>
            <w:r>
              <w:br/>
            </w:r>
            <w:r>
              <w:rPr>
                <w:rFonts w:ascii="Times New Roman"/>
                <w:b w:val="false"/>
                <w:i w:val="false"/>
                <w:color w:val="000000"/>
                <w:sz w:val="20"/>
              </w:rPr>
              <w:t>басшысы</w:t>
            </w:r>
            <w:r>
              <w:br/>
            </w:r>
            <w:r>
              <w:rPr>
                <w:rFonts w:ascii="Times New Roman"/>
                <w:b w:val="false"/>
                <w:i w:val="false"/>
                <w:color w:val="000000"/>
                <w:sz w:val="20"/>
              </w:rPr>
              <w:t>____________________________</w:t>
            </w:r>
            <w:r>
              <w:br/>
            </w:r>
            <w:r>
              <w:rPr>
                <w:rFonts w:ascii="Times New Roman"/>
                <w:b w:val="false"/>
                <w:i w:val="false"/>
                <w:color w:val="000000"/>
                <w:sz w:val="20"/>
              </w:rPr>
              <w:t>________________</w:t>
            </w:r>
            <w:r>
              <w:br/>
            </w:r>
            <w:r>
              <w:rPr>
                <w:rFonts w:ascii="Times New Roman"/>
                <w:b w:val="false"/>
                <w:i w:val="false"/>
                <w:color w:val="000000"/>
                <w:sz w:val="20"/>
              </w:rPr>
              <w:t>(тегі, аты, әкесінің аты (ол</w:t>
            </w:r>
            <w:r>
              <w:br/>
            </w:r>
            <w:r>
              <w:rPr>
                <w:rFonts w:ascii="Times New Roman"/>
                <w:b w:val="false"/>
                <w:i w:val="false"/>
                <w:color w:val="000000"/>
                <w:sz w:val="20"/>
              </w:rPr>
              <w:t>болған кезде)), қолы)</w:t>
            </w:r>
            <w:r>
              <w:br/>
            </w:r>
            <w:r>
              <w:rPr>
                <w:rFonts w:ascii="Times New Roman"/>
                <w:b w:val="false"/>
                <w:i w:val="false"/>
                <w:color w:val="000000"/>
                <w:sz w:val="20"/>
              </w:rPr>
              <w:t>20_____ жылғы ______</w:t>
            </w:r>
            <w:r>
              <w:br/>
            </w:r>
            <w:r>
              <w:rPr>
                <w:rFonts w:ascii="Times New Roman"/>
                <w:b w:val="false"/>
                <w:i w:val="false"/>
                <w:color w:val="000000"/>
                <w:sz w:val="20"/>
              </w:rPr>
              <w:t>_______________</w:t>
            </w:r>
          </w:p>
        </w:tc>
      </w:tr>
    </w:tbl>
    <w:p>
      <w:pPr>
        <w:spacing w:after="0"/>
        <w:ind w:left="0"/>
        <w:jc w:val="left"/>
      </w:pPr>
      <w:r>
        <w:rPr>
          <w:rFonts w:ascii="Times New Roman"/>
          <w:b/>
          <w:i w:val="false"/>
          <w:color w:val="000000"/>
        </w:rPr>
        <w:t xml:space="preserve"> Міндеттемені қамтамасыз ету сомасын қайтаруға төлем тапсырмаларын тіркеу журналы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кірістер органдарының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тапсырмасының көшірме жазбасының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тапсырмасының нөмірі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Қайтару жүргізі летін көрсетілетін қызметті алушы ның жеке-сәйкестендіру нөмірі/бизнес сәйкестендіру нөмірі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Қайтару жүргізі летін көрсетілетін қызметті алушы ның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 қызметті алушыға қайтаруға жата тын сома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аударуға жататын сома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банк шотының деректемелерi</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кірістер органына ұсынылған күн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Қазынашылық органы орындаған күн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Бенифициар-банктiң атауы және банктiк сәйкестендiру коды (БСК)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сәйкестендiру коды (ЖСК)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Өндірушінің және (немесе) </w:t>
            </w:r>
            <w:r>
              <w:br/>
            </w:r>
            <w:r>
              <w:rPr>
                <w:rFonts w:ascii="Times New Roman"/>
                <w:b w:val="false"/>
                <w:i w:val="false"/>
                <w:color w:val="000000"/>
                <w:sz w:val="20"/>
              </w:rPr>
              <w:t xml:space="preserve">импорттаушының алкоголь </w:t>
            </w:r>
            <w:r>
              <w:br/>
            </w:r>
            <w:r>
              <w:rPr>
                <w:rFonts w:ascii="Times New Roman"/>
                <w:b w:val="false"/>
                <w:i w:val="false"/>
                <w:color w:val="000000"/>
                <w:sz w:val="20"/>
              </w:rPr>
              <w:t xml:space="preserve">өнiмiн өндіру және (немесе) </w:t>
            </w:r>
            <w:r>
              <w:br/>
            </w:r>
            <w:r>
              <w:rPr>
                <w:rFonts w:ascii="Times New Roman"/>
                <w:b w:val="false"/>
                <w:i w:val="false"/>
                <w:color w:val="000000"/>
                <w:sz w:val="20"/>
              </w:rPr>
              <w:t xml:space="preserve">Қазақстан Республикасына </w:t>
            </w:r>
            <w:r>
              <w:br/>
            </w:r>
            <w:r>
              <w:rPr>
                <w:rFonts w:ascii="Times New Roman"/>
                <w:b w:val="false"/>
                <w:i w:val="false"/>
                <w:color w:val="000000"/>
                <w:sz w:val="20"/>
              </w:rPr>
              <w:t>импорттау кезiнде есепке алу-</w:t>
            </w:r>
            <w:r>
              <w:br/>
            </w:r>
            <w:r>
              <w:rPr>
                <w:rFonts w:ascii="Times New Roman"/>
                <w:b w:val="false"/>
                <w:i w:val="false"/>
                <w:color w:val="000000"/>
                <w:sz w:val="20"/>
              </w:rPr>
              <w:t xml:space="preserve">бақылау маркаларын нысаналы </w:t>
            </w:r>
            <w:r>
              <w:br/>
            </w:r>
            <w:r>
              <w:rPr>
                <w:rFonts w:ascii="Times New Roman"/>
                <w:b w:val="false"/>
                <w:i w:val="false"/>
                <w:color w:val="000000"/>
                <w:sz w:val="20"/>
              </w:rPr>
              <w:t xml:space="preserve">пайдалану туралы мiндеттемесiн </w:t>
            </w:r>
            <w:r>
              <w:br/>
            </w:r>
            <w:r>
              <w:rPr>
                <w:rFonts w:ascii="Times New Roman"/>
                <w:b w:val="false"/>
                <w:i w:val="false"/>
                <w:color w:val="000000"/>
                <w:sz w:val="20"/>
              </w:rPr>
              <w:t>есепке алу 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ff0000"/>
          <w:sz w:val="28"/>
        </w:rPr>
        <w:t xml:space="preserve">
      Ескерту. 5-қосымшаның жоғарғы оң жақ бұрышы жаңа редакцияда - ҚР Премьер-Министрінің орынбасары - Қаржы министрінің 28.09.2022 </w:t>
      </w:r>
      <w:r>
        <w:rPr>
          <w:rFonts w:ascii="Times New Roman"/>
          <w:b w:val="false"/>
          <w:i w:val="false"/>
          <w:color w:val="ff0000"/>
          <w:sz w:val="28"/>
        </w:rPr>
        <w:t>№ 998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Міндеттемені қамтамасыз ету сомасын есепке алу бойынша дербес карточка</w:t>
      </w:r>
    </w:p>
    <w:p>
      <w:pPr>
        <w:spacing w:after="0"/>
        <w:ind w:left="0"/>
        <w:jc w:val="both"/>
      </w:pPr>
      <w:r>
        <w:rPr>
          <w:rFonts w:ascii="Times New Roman"/>
          <w:b w:val="false"/>
          <w:i w:val="false"/>
          <w:color w:val="000000"/>
          <w:sz w:val="28"/>
        </w:rPr>
        <w:t>
      Өндірушінің және (немесе) импорттаушының атауы ___________________________________</w:t>
      </w:r>
    </w:p>
    <w:p>
      <w:pPr>
        <w:spacing w:after="0"/>
        <w:ind w:left="0"/>
        <w:jc w:val="both"/>
      </w:pPr>
      <w:r>
        <w:rPr>
          <w:rFonts w:ascii="Times New Roman"/>
          <w:b w:val="false"/>
          <w:i w:val="false"/>
          <w:color w:val="000000"/>
          <w:sz w:val="28"/>
        </w:rPr>
        <w:t>Өндірушінің және (немесе) импорттаушының бизнес-сәйкестендіру нөмірі _______________</w:t>
      </w:r>
    </w:p>
    <w:p>
      <w:pPr>
        <w:spacing w:after="0"/>
        <w:ind w:left="0"/>
        <w:jc w:val="both"/>
      </w:pPr>
      <w:r>
        <w:rPr>
          <w:rFonts w:ascii="Times New Roman"/>
          <w:b w:val="false"/>
          <w:i w:val="false"/>
          <w:color w:val="000000"/>
          <w:sz w:val="28"/>
        </w:rPr>
        <w:t>Мекенжайы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нөмірі мен күні</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басындағы сальдо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 орындау мерзімі (күні)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соңындағы сальдо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күні</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нөмірі</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Төленуін қамтамасыз ету сомасы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алушыға қайтарылған сома</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Басқаның есебіне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аударылды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орындалмаған міндеттемелері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Өндірушінің және (немесе) </w:t>
            </w:r>
            <w:r>
              <w:br/>
            </w:r>
            <w:r>
              <w:rPr>
                <w:rFonts w:ascii="Times New Roman"/>
                <w:b w:val="false"/>
                <w:i w:val="false"/>
                <w:color w:val="000000"/>
                <w:sz w:val="20"/>
              </w:rPr>
              <w:t xml:space="preserve">импорттаушының алкоголь </w:t>
            </w:r>
            <w:r>
              <w:br/>
            </w:r>
            <w:r>
              <w:rPr>
                <w:rFonts w:ascii="Times New Roman"/>
                <w:b w:val="false"/>
                <w:i w:val="false"/>
                <w:color w:val="000000"/>
                <w:sz w:val="20"/>
              </w:rPr>
              <w:t xml:space="preserve">өнiмiн өндіру және (немесе) </w:t>
            </w:r>
            <w:r>
              <w:br/>
            </w:r>
            <w:r>
              <w:rPr>
                <w:rFonts w:ascii="Times New Roman"/>
                <w:b w:val="false"/>
                <w:i w:val="false"/>
                <w:color w:val="000000"/>
                <w:sz w:val="20"/>
              </w:rPr>
              <w:t xml:space="preserve">Қазақстан Республикасына </w:t>
            </w:r>
            <w:r>
              <w:br/>
            </w:r>
            <w:r>
              <w:rPr>
                <w:rFonts w:ascii="Times New Roman"/>
                <w:b w:val="false"/>
                <w:i w:val="false"/>
                <w:color w:val="000000"/>
                <w:sz w:val="20"/>
              </w:rPr>
              <w:t>импорттау кезiнде есепке алу-</w:t>
            </w:r>
            <w:r>
              <w:br/>
            </w:r>
            <w:r>
              <w:rPr>
                <w:rFonts w:ascii="Times New Roman"/>
                <w:b w:val="false"/>
                <w:i w:val="false"/>
                <w:color w:val="000000"/>
                <w:sz w:val="20"/>
              </w:rPr>
              <w:t xml:space="preserve">бақылау маркаларын нысаналы </w:t>
            </w:r>
            <w:r>
              <w:br/>
            </w:r>
            <w:r>
              <w:rPr>
                <w:rFonts w:ascii="Times New Roman"/>
                <w:b w:val="false"/>
                <w:i w:val="false"/>
                <w:color w:val="000000"/>
                <w:sz w:val="20"/>
              </w:rPr>
              <w:t xml:space="preserve">пайдалану туралы мiндеттемесiн </w:t>
            </w:r>
            <w:r>
              <w:br/>
            </w:r>
            <w:r>
              <w:rPr>
                <w:rFonts w:ascii="Times New Roman"/>
                <w:b w:val="false"/>
                <w:i w:val="false"/>
                <w:color w:val="000000"/>
                <w:sz w:val="20"/>
              </w:rPr>
              <w:t>есепке алу қағидаларына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ff0000"/>
          <w:sz w:val="28"/>
        </w:rPr>
        <w:t xml:space="preserve">
      Ескерту. 6-қосымшаның жоғарғы оң жақ бұрышы жаңа редакцияда - ҚР Премьер-Министрінің орынбасары - Қаржы министрінің 28.09.2022 </w:t>
      </w:r>
      <w:r>
        <w:rPr>
          <w:rFonts w:ascii="Times New Roman"/>
          <w:b w:val="false"/>
          <w:i w:val="false"/>
          <w:color w:val="ff0000"/>
          <w:sz w:val="28"/>
        </w:rPr>
        <w:t>№ 998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p>
      <w:pPr>
        <w:spacing w:after="0"/>
        <w:ind w:left="0"/>
        <w:jc w:val="left"/>
      </w:pPr>
      <w:r>
        <w:rPr>
          <w:rFonts w:ascii="Times New Roman"/>
          <w:b/>
          <w:i w:val="false"/>
          <w:color w:val="000000"/>
        </w:rPr>
        <w:t xml:space="preserve"> Төлем құжаттарының тізілімі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Өндірушінің және (немесе) импорттаушының жеке-сәйкестендіру нөмірі/ бизнес-сәйкестендіру нөмірі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Өндірушінің және (немесе) импорттаушының атауы және оның деректемелері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Міндеттемені қамтамасыз ету сомасы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тапсырмасының, түбіртектің, төлемді растайтын құжаттың нөмірі және күні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етудің қолданыс мерзімі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 орындау мерзімі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Импорттаушыға қайтару сомасы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мемлекеттік кірістер органының уақытша ақша орналастыру шотына енгізілген қамтамасыз ету бойынша соманы өндіріп алу күні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аударылған сома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Өндірушінің және (немесе) </w:t>
            </w:r>
            <w:r>
              <w:br/>
            </w:r>
            <w:r>
              <w:rPr>
                <w:rFonts w:ascii="Times New Roman"/>
                <w:b w:val="false"/>
                <w:i w:val="false"/>
                <w:color w:val="000000"/>
                <w:sz w:val="20"/>
              </w:rPr>
              <w:t xml:space="preserve">импорттаушының алкоголь </w:t>
            </w:r>
            <w:r>
              <w:br/>
            </w:r>
            <w:r>
              <w:rPr>
                <w:rFonts w:ascii="Times New Roman"/>
                <w:b w:val="false"/>
                <w:i w:val="false"/>
                <w:color w:val="000000"/>
                <w:sz w:val="20"/>
              </w:rPr>
              <w:t xml:space="preserve">өнiмiн өндіру және (немесе) </w:t>
            </w:r>
            <w:r>
              <w:br/>
            </w:r>
            <w:r>
              <w:rPr>
                <w:rFonts w:ascii="Times New Roman"/>
                <w:b w:val="false"/>
                <w:i w:val="false"/>
                <w:color w:val="000000"/>
                <w:sz w:val="20"/>
              </w:rPr>
              <w:t xml:space="preserve">Қазақстан Республикасына </w:t>
            </w:r>
            <w:r>
              <w:br/>
            </w:r>
            <w:r>
              <w:rPr>
                <w:rFonts w:ascii="Times New Roman"/>
                <w:b w:val="false"/>
                <w:i w:val="false"/>
                <w:color w:val="000000"/>
                <w:sz w:val="20"/>
              </w:rPr>
              <w:t>импорттау кезiнде есепке алу-</w:t>
            </w:r>
            <w:r>
              <w:br/>
            </w:r>
            <w:r>
              <w:rPr>
                <w:rFonts w:ascii="Times New Roman"/>
                <w:b w:val="false"/>
                <w:i w:val="false"/>
                <w:color w:val="000000"/>
                <w:sz w:val="20"/>
              </w:rPr>
              <w:t xml:space="preserve">бақылау маркаларын нысаналы </w:t>
            </w:r>
            <w:r>
              <w:br/>
            </w:r>
            <w:r>
              <w:rPr>
                <w:rFonts w:ascii="Times New Roman"/>
                <w:b w:val="false"/>
                <w:i w:val="false"/>
                <w:color w:val="000000"/>
                <w:sz w:val="20"/>
              </w:rPr>
              <w:t xml:space="preserve">пайдалану туралы мiндеттемесiн </w:t>
            </w:r>
            <w:r>
              <w:br/>
            </w:r>
            <w:r>
              <w:rPr>
                <w:rFonts w:ascii="Times New Roman"/>
                <w:b w:val="false"/>
                <w:i w:val="false"/>
                <w:color w:val="000000"/>
                <w:sz w:val="20"/>
              </w:rPr>
              <w:t>есепке алу қағидаларына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ff0000"/>
          <w:sz w:val="28"/>
        </w:rPr>
        <w:t xml:space="preserve">
      Ескерту. 7-қосымшаның жоғарғы оң жақ бұрышы жаңа редакцияда - ҚР Премьер-Министрінің орынбасары - Қаржы министрінің 28.09.2022 </w:t>
      </w:r>
      <w:r>
        <w:rPr>
          <w:rFonts w:ascii="Times New Roman"/>
          <w:b w:val="false"/>
          <w:i w:val="false"/>
          <w:color w:val="ff0000"/>
          <w:sz w:val="28"/>
        </w:rPr>
        <w:t>№ 998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Банк кепілдігінің тізілімі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 өндіру және (немесе) импорттау кезінде есепке алу-бақылау маркаларын нысаналы пайдалану  туралы міндеттемені қамтамасыз ету карточкасының тіркеу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Өндірушінің және (немесе) импорттаушының деректемелері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кепілдігінің деректемелері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 нің орындау мерзімі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 нің іс жүзінде орындау мерзімі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Төлемді қамтама сыз ету сомасын өндіріп алу мерзімі</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ді өндіріп алу кезінде бюджетке төленуін қамтамасыз ету сомасы</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w:t>
            </w:r>
          </w:p>
          <w:p>
            <w:pPr>
              <w:spacing w:after="20"/>
              <w:ind w:left="20"/>
              <w:jc w:val="both"/>
            </w:pPr>
            <w:r>
              <w:rPr>
                <w:rFonts w:ascii="Times New Roman"/>
                <w:b w:val="false"/>
                <w:i w:val="false"/>
                <w:color w:val="000000"/>
                <w:sz w:val="20"/>
              </w:rPr>
              <w:t>
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Жеке-сәйкестендіру нөмірі/ бизнес-сәйкестендіру нөмірі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Банкінің атауы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кепілдігі нің нөмірі мен күні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 сыз ету сомасы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кепілдігі нің қолданылу мерзімі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Өндірушінің және (немесе) </w:t>
            </w:r>
            <w:r>
              <w:br/>
            </w:r>
            <w:r>
              <w:rPr>
                <w:rFonts w:ascii="Times New Roman"/>
                <w:b w:val="false"/>
                <w:i w:val="false"/>
                <w:color w:val="000000"/>
                <w:sz w:val="20"/>
              </w:rPr>
              <w:t xml:space="preserve">импорттаушының алкоголь </w:t>
            </w:r>
            <w:r>
              <w:br/>
            </w:r>
            <w:r>
              <w:rPr>
                <w:rFonts w:ascii="Times New Roman"/>
                <w:b w:val="false"/>
                <w:i w:val="false"/>
                <w:color w:val="000000"/>
                <w:sz w:val="20"/>
              </w:rPr>
              <w:t xml:space="preserve">өнiмiн өндіру және (немесе) </w:t>
            </w:r>
            <w:r>
              <w:br/>
            </w:r>
            <w:r>
              <w:rPr>
                <w:rFonts w:ascii="Times New Roman"/>
                <w:b w:val="false"/>
                <w:i w:val="false"/>
                <w:color w:val="000000"/>
                <w:sz w:val="20"/>
              </w:rPr>
              <w:t xml:space="preserve">Қазақстан Республикасына </w:t>
            </w:r>
            <w:r>
              <w:br/>
            </w:r>
            <w:r>
              <w:rPr>
                <w:rFonts w:ascii="Times New Roman"/>
                <w:b w:val="false"/>
                <w:i w:val="false"/>
                <w:color w:val="000000"/>
                <w:sz w:val="20"/>
              </w:rPr>
              <w:t>импорттау кезiнде есепке алу-</w:t>
            </w:r>
            <w:r>
              <w:br/>
            </w:r>
            <w:r>
              <w:rPr>
                <w:rFonts w:ascii="Times New Roman"/>
                <w:b w:val="false"/>
                <w:i w:val="false"/>
                <w:color w:val="000000"/>
                <w:sz w:val="20"/>
              </w:rPr>
              <w:t xml:space="preserve">бақылау маркаларын нысаналы </w:t>
            </w:r>
            <w:r>
              <w:br/>
            </w:r>
            <w:r>
              <w:rPr>
                <w:rFonts w:ascii="Times New Roman"/>
                <w:b w:val="false"/>
                <w:i w:val="false"/>
                <w:color w:val="000000"/>
                <w:sz w:val="20"/>
              </w:rPr>
              <w:t xml:space="preserve">пайдалану туралы мiндеттемесiн </w:t>
            </w:r>
            <w:r>
              <w:br/>
            </w:r>
            <w:r>
              <w:rPr>
                <w:rFonts w:ascii="Times New Roman"/>
                <w:b w:val="false"/>
                <w:i w:val="false"/>
                <w:color w:val="000000"/>
                <w:sz w:val="20"/>
              </w:rPr>
              <w:t xml:space="preserve">есепке алу қағидаларына </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ff0000"/>
          <w:sz w:val="28"/>
        </w:rPr>
        <w:t xml:space="preserve">
      Ескерту. 8-қосымшаның жоғарғы оң жақ бұрышы жаңа редакцияда - ҚР Премьер-Министрінің орынбасары - Қаржы министрінің 28.09.2022 </w:t>
      </w:r>
      <w:r>
        <w:rPr>
          <w:rFonts w:ascii="Times New Roman"/>
          <w:b w:val="false"/>
          <w:i w:val="false"/>
          <w:color w:val="ff0000"/>
          <w:sz w:val="28"/>
        </w:rPr>
        <w:t>№ 998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Кепілгерлік шарттарының тізілімі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 өндіру және (немесе) импорттау кезінде есепке алу-бақылау маркаларын нысаналы пайдалану туралы міндеттемені қамтамасыз ету карточкасының тіркеу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Өндірушінің және (немесе) импорттаушының деректемелері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Кепілгердің деректемелері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Жеке-сәйкестендіру нөмірі/бизнес-сәйкестендіру нөмірі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Кепілгердің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Кепілгерлік шарттарының нөмірі мен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Міндеттемені қамтамасыз ету сомасы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Кепілгерлік шарттарының қолданылу мерзімі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Кепілгер таңдаған міндеттеменің төленуін қамтамасыз ету тәсілінің деректемелері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Міндеттемені орындау мерзімі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Міндеттемені іс жүзінде орындау мерзімі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Міндеттеменің төленуін қамтамасыз ету сомасың өндіріп алу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Міндеттемені өндіріп алған кезде бюджетке төлеуді қамтамасыз ету сомасы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Міндеттемелерді қамтамасыз етуді төлеуді қамтамасыз ету тәсілі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тапсырмасы ның, банк кепілдігінің, мүлік кепілдігі шартының, нөмірі мен күні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Міндеттемелердің төленуін қамтамасыз ету сомасы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кепілдігінің, мүлік кепілі шартының қолданылу мерзімі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Өндірушінің және (немесе) </w:t>
            </w:r>
            <w:r>
              <w:br/>
            </w:r>
            <w:r>
              <w:rPr>
                <w:rFonts w:ascii="Times New Roman"/>
                <w:b w:val="false"/>
                <w:i w:val="false"/>
                <w:color w:val="000000"/>
                <w:sz w:val="20"/>
              </w:rPr>
              <w:t xml:space="preserve">импорттаушының алкоголь </w:t>
            </w:r>
            <w:r>
              <w:br/>
            </w:r>
            <w:r>
              <w:rPr>
                <w:rFonts w:ascii="Times New Roman"/>
                <w:b w:val="false"/>
                <w:i w:val="false"/>
                <w:color w:val="000000"/>
                <w:sz w:val="20"/>
              </w:rPr>
              <w:t xml:space="preserve">өнiмiн өндіру және (немесе) </w:t>
            </w:r>
            <w:r>
              <w:br/>
            </w:r>
            <w:r>
              <w:rPr>
                <w:rFonts w:ascii="Times New Roman"/>
                <w:b w:val="false"/>
                <w:i w:val="false"/>
                <w:color w:val="000000"/>
                <w:sz w:val="20"/>
              </w:rPr>
              <w:t xml:space="preserve">Қазақстан Республикасына </w:t>
            </w:r>
            <w:r>
              <w:br/>
            </w:r>
            <w:r>
              <w:rPr>
                <w:rFonts w:ascii="Times New Roman"/>
                <w:b w:val="false"/>
                <w:i w:val="false"/>
                <w:color w:val="000000"/>
                <w:sz w:val="20"/>
              </w:rPr>
              <w:t>импорттау кезiнде есепке алу-</w:t>
            </w:r>
            <w:r>
              <w:br/>
            </w:r>
            <w:r>
              <w:rPr>
                <w:rFonts w:ascii="Times New Roman"/>
                <w:b w:val="false"/>
                <w:i w:val="false"/>
                <w:color w:val="000000"/>
                <w:sz w:val="20"/>
              </w:rPr>
              <w:t xml:space="preserve">бақылау маркаларын нысаналы </w:t>
            </w:r>
            <w:r>
              <w:br/>
            </w:r>
            <w:r>
              <w:rPr>
                <w:rFonts w:ascii="Times New Roman"/>
                <w:b w:val="false"/>
                <w:i w:val="false"/>
                <w:color w:val="000000"/>
                <w:sz w:val="20"/>
              </w:rPr>
              <w:t xml:space="preserve">пайдалану туралы мiндеттемесiн </w:t>
            </w:r>
            <w:r>
              <w:br/>
            </w:r>
            <w:r>
              <w:rPr>
                <w:rFonts w:ascii="Times New Roman"/>
                <w:b w:val="false"/>
                <w:i w:val="false"/>
                <w:color w:val="000000"/>
                <w:sz w:val="20"/>
              </w:rPr>
              <w:t>есепке алу қағидаларына</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ff0000"/>
          <w:sz w:val="28"/>
        </w:rPr>
        <w:t xml:space="preserve">
      Ескерту. 9-қосымшаның жоғарғы оң жақ бұрышы жаңа редакцияда - ҚР Премьер-Министрінің орынбасары - Қаржы министрінің 28.09.2022 </w:t>
      </w:r>
      <w:r>
        <w:rPr>
          <w:rFonts w:ascii="Times New Roman"/>
          <w:b w:val="false"/>
          <w:i w:val="false"/>
          <w:color w:val="ff0000"/>
          <w:sz w:val="28"/>
        </w:rPr>
        <w:t>№ 998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Мүлік кепілі шарттарының тізілімі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 өндіру және (немесе) импорттау кезінде есепке алу-бақылау маркаларын нысаналы пайдалану туралы міндеттемені қамтамасыз ету карточкасының тіркеу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Өндірушінің және (немесе) импорттаушының деректемелері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договора залога имущества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Жеке-сәйкестендіру нөмірі/бизнес-сәйкестендіру нөмірі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берушінің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кепілі шартының нөмірі мен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Міндеттеменің төленуін қамтамасыз ету сомасы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кепілі шартын қолдану мерзімі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Міндеттемені орындау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Міндеттемені іс жүзінде орын дау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Міндеттемені төленуін қамтамасыз ету сомасың өндіріп алу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Міндеттемені өндіріп алған кезде бюджетке аударылған кедендік баждардың, салықтардың төленуін қамтамасыз ету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8 ақпандағы</w:t>
            </w:r>
            <w:r>
              <w:br/>
            </w:r>
            <w:r>
              <w:rPr>
                <w:rFonts w:ascii="Times New Roman"/>
                <w:b w:val="false"/>
                <w:i w:val="false"/>
                <w:color w:val="000000"/>
                <w:sz w:val="20"/>
              </w:rPr>
              <w:t xml:space="preserve"> № 144 бұйрығына </w:t>
            </w:r>
            <w:r>
              <w:br/>
            </w:r>
            <w:r>
              <w:rPr>
                <w:rFonts w:ascii="Times New Roman"/>
                <w:b w:val="false"/>
                <w:i w:val="false"/>
                <w:color w:val="000000"/>
                <w:sz w:val="20"/>
              </w:rPr>
              <w:t>3-қосымша</w:t>
            </w:r>
          </w:p>
        </w:tc>
      </w:tr>
    </w:tbl>
    <w:bookmarkStart w:name="z145" w:id="113"/>
    <w:p>
      <w:pPr>
        <w:spacing w:after="0"/>
        <w:ind w:left="0"/>
        <w:jc w:val="left"/>
      </w:pPr>
      <w:r>
        <w:rPr>
          <w:rFonts w:ascii="Times New Roman"/>
          <w:b/>
          <w:i w:val="false"/>
          <w:color w:val="000000"/>
        </w:rPr>
        <w:t xml:space="preserve"> Өндірушінің және (немесе) импорттаушының алкоголь өнімін өндіру және (немесе) Қазақстан Республикасына импорттау кезінде есепке алу-бақылау маркаларын нысаналы пайдалану туралы міндеттемесін қамтамасыз ету мөлшері</w:t>
      </w:r>
    </w:p>
    <w:bookmarkEnd w:id="113"/>
    <w:p>
      <w:pPr>
        <w:spacing w:after="0"/>
        <w:ind w:left="0"/>
        <w:jc w:val="both"/>
      </w:pPr>
      <w:r>
        <w:rPr>
          <w:rFonts w:ascii="Times New Roman"/>
          <w:b w:val="false"/>
          <w:i w:val="false"/>
          <w:color w:val="ff0000"/>
          <w:sz w:val="28"/>
        </w:rPr>
        <w:t xml:space="preserve">
      Ескерту. Мөлшері жаңа редакцияда – ҚР Премьер-Министрінің орынбасары - Қаржы министрінің 28.09.2022 </w:t>
      </w:r>
      <w:r>
        <w:rPr>
          <w:rFonts w:ascii="Times New Roman"/>
          <w:b w:val="false"/>
          <w:i w:val="false"/>
          <w:color w:val="ff0000"/>
          <w:sz w:val="28"/>
        </w:rPr>
        <w:t>№ 998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Өндірушінің және (немесе) импорттаушының алкоголь өнімдерін өндіру және (немесе) Қазақстан Республикасына импорттау кезінде есепке алу-бақылау таңбаларын нысаналы пайдалану туралы міндеттемесін қамтамасыз ету сомасының мөлшері 1 литр алкоголь өнімі үшін республикалық бюджет туралы заңда белгіленген және тиісті қаржы жылының 1 қаңтарында қолданыста болатын бір айлық есептік көрсеткіште белгіленеді: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экономикалық қызмет Тауар номенклатурасының (СЭҚ ТН) коды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өнімінің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Міндеттемені қамтамасыз ету сомасының мөлшері</w:t>
            </w:r>
          </w:p>
          <w:p>
            <w:pPr>
              <w:spacing w:after="20"/>
              <w:ind w:left="20"/>
              <w:jc w:val="both"/>
            </w:pPr>
            <w:r>
              <w:rPr>
                <w:rFonts w:ascii="Times New Roman"/>
                <w:b w:val="false"/>
                <w:i w:val="false"/>
                <w:color w:val="000000"/>
                <w:sz w:val="20"/>
              </w:rPr>
              <w:t>
(айлық есептік көрсеткіш)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Арақтар мен айрықша арақтар, тауар шығарылған жердің атауы қорғалған арақтар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Коньяк, бренди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2205, 2206, 2208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өнімдері (арақтар және айрықша арақтардан, тауар шығарылған жердің атауы қорғалған арақтардан, коньяк , бренди, шараптан басқа)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