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87b8a" w14:textId="eb87b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 құқық бұзушылық туралы арыздар мен хабарларды қабылдау және тіркеу, сондай-ақ Сотқа дейінгі тергеп тексерудің бірыңғай тізілімін жүргізу туралы" Қазақстан Республикасы Бас Прокурорының 2014 жылғы 19 қыркүйектегі № 89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Бас Прокурорының 2018 жылғы 14 ақпандағы № 20 бұйрығы. Қазақстан Республикасының Әділет министрлігінде 2018 жылғы 1 наурызда № 16455 болып тіркелді</w:t>
      </w:r>
    </w:p>
    <w:p>
      <w:pPr>
        <w:spacing w:after="0"/>
        <w:ind w:left="0"/>
        <w:jc w:val="both"/>
      </w:pPr>
      <w:bookmarkStart w:name="z5" w:id="0"/>
      <w:r>
        <w:rPr>
          <w:rFonts w:ascii="Times New Roman"/>
          <w:b w:val="false"/>
          <w:i w:val="false"/>
          <w:color w:val="000000"/>
          <w:sz w:val="28"/>
        </w:rPr>
        <w:t>
      БҰЙЫРАМЫН:</w:t>
      </w:r>
    </w:p>
    <w:bookmarkEnd w:id="0"/>
    <w:bookmarkStart w:name="z6" w:id="1"/>
    <w:p>
      <w:pPr>
        <w:spacing w:after="0"/>
        <w:ind w:left="0"/>
        <w:jc w:val="both"/>
      </w:pPr>
      <w:r>
        <w:rPr>
          <w:rFonts w:ascii="Times New Roman"/>
          <w:b w:val="false"/>
          <w:i w:val="false"/>
          <w:color w:val="000000"/>
          <w:sz w:val="28"/>
        </w:rPr>
        <w:t xml:space="preserve">
      1. "Қылмыстық құқық бұзушылық туралы арыздар мен хабарларды қабылдау және тіркеу, сондай-ақ Сотқа дейінгі тергеп тексерудің бірыңғай тізілімін жүргізу туралы" Қазақстан Республикасы Бас Прокурорының 2014 жылғы 19 қыркүйектегі № 89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9744 тіркелген, Қазақстан Республикасы нормативтік құқықтық актілердің "Әділет" ақпараттық-құқықтық жүйесінде 2014 жылдың 21 қазанында жарияланған) мынадай өзгерістер мен толықтырулар енгізілсін:</w:t>
      </w:r>
    </w:p>
    <w:bookmarkEnd w:id="1"/>
    <w:bookmarkStart w:name="z7" w:id="2"/>
    <w:p>
      <w:pPr>
        <w:spacing w:after="0"/>
        <w:ind w:left="0"/>
        <w:jc w:val="both"/>
      </w:pPr>
      <w:r>
        <w:rPr>
          <w:rFonts w:ascii="Times New Roman"/>
          <w:b w:val="false"/>
          <w:i w:val="false"/>
          <w:color w:val="000000"/>
          <w:sz w:val="28"/>
        </w:rPr>
        <w:t>
      тақырыбы мынадай редакцияда жазылсын, орыс тіліндегі мәтін өзгермейді:</w:t>
      </w:r>
    </w:p>
    <w:bookmarkEnd w:id="2"/>
    <w:bookmarkStart w:name="z8" w:id="3"/>
    <w:p>
      <w:pPr>
        <w:spacing w:after="0"/>
        <w:ind w:left="0"/>
        <w:jc w:val="both"/>
      </w:pPr>
      <w:r>
        <w:rPr>
          <w:rFonts w:ascii="Times New Roman"/>
          <w:b w:val="false"/>
          <w:i w:val="false"/>
          <w:color w:val="000000"/>
          <w:sz w:val="28"/>
        </w:rPr>
        <w:t>
      "Қылмыстық құқық бұзушылықтар туралы арызды, хабарды немесе баянатты қабылдау және тіркеу, сондай-ақ Сотқа дейінгі тергеп-тексерулердің бірыңғай тізілімін жүргізу қағидаларын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 орыс тіліндегі мәтін өзгермейді:</w:t>
      </w:r>
    </w:p>
    <w:bookmarkStart w:name="z10" w:id="4"/>
    <w:p>
      <w:pPr>
        <w:spacing w:after="0"/>
        <w:ind w:left="0"/>
        <w:jc w:val="both"/>
      </w:pPr>
      <w:r>
        <w:rPr>
          <w:rFonts w:ascii="Times New Roman"/>
          <w:b w:val="false"/>
          <w:i w:val="false"/>
          <w:color w:val="000000"/>
          <w:sz w:val="28"/>
        </w:rPr>
        <w:t>
      "Қылмыстық құқық бұзушылықтар туралы арызды, хабарды немесе баянатты қабылдау және тіркеу, сондай-ақ Сотқа дейінгі тергеп-тексерулердің бірыңғай тізілімін жүргізу қағидалары бекітілсін.";</w:t>
      </w:r>
    </w:p>
    <w:bookmarkEnd w:id="4"/>
    <w:bookmarkStart w:name="z11" w:id="5"/>
    <w:p>
      <w:pPr>
        <w:spacing w:after="0"/>
        <w:ind w:left="0"/>
        <w:jc w:val="both"/>
      </w:pPr>
      <w:r>
        <w:rPr>
          <w:rFonts w:ascii="Times New Roman"/>
          <w:b w:val="false"/>
          <w:i w:val="false"/>
          <w:color w:val="000000"/>
          <w:sz w:val="28"/>
        </w:rPr>
        <w:t xml:space="preserve">
      аталған бұйрықпен бекітілген Қылмыстық құқық бұзушылықтар туралы арыздарды, хабарларды немесе рапорттарды қабылдау және тіркеу, сонымен қатар Сотқа дейінгі тергеп-тексерулердің бірыңғай тізілімін жүргізу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5"/>
    <w:bookmarkStart w:name="z12" w:id="6"/>
    <w:p>
      <w:pPr>
        <w:spacing w:after="0"/>
        <w:ind w:left="0"/>
        <w:jc w:val="both"/>
      </w:pPr>
      <w:r>
        <w:rPr>
          <w:rFonts w:ascii="Times New Roman"/>
          <w:b w:val="false"/>
          <w:i w:val="false"/>
          <w:color w:val="000000"/>
          <w:sz w:val="28"/>
        </w:rPr>
        <w:t>
      Қағидалардың тақырыбы мынадай редакцияда жазылсын, орыс тіліндегі мәтін өзгермейді:</w:t>
      </w:r>
    </w:p>
    <w:bookmarkEnd w:id="6"/>
    <w:bookmarkStart w:name="z13" w:id="7"/>
    <w:p>
      <w:pPr>
        <w:spacing w:after="0"/>
        <w:ind w:left="0"/>
        <w:jc w:val="both"/>
      </w:pPr>
      <w:r>
        <w:rPr>
          <w:rFonts w:ascii="Times New Roman"/>
          <w:b w:val="false"/>
          <w:i w:val="false"/>
          <w:color w:val="000000"/>
          <w:sz w:val="28"/>
        </w:rPr>
        <w:t>
      "Қылмыстық құқық бұзушылықтар туралы арызды, хабарды немесе баянатты қабылдау және тіркеу, сондай-ақ Сотқа дейінгі тергеп-тексерулердің бірыңғай тізілімін жүргізу қағидалары";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атауы мынадай редакцияда жазылсын:</w:t>
      </w:r>
    </w:p>
    <w:bookmarkStart w:name="z15" w:id="8"/>
    <w:p>
      <w:pPr>
        <w:spacing w:after="0"/>
        <w:ind w:left="0"/>
        <w:jc w:val="both"/>
      </w:pPr>
      <w:r>
        <w:rPr>
          <w:rFonts w:ascii="Times New Roman"/>
          <w:b w:val="false"/>
          <w:i w:val="false"/>
          <w:color w:val="000000"/>
          <w:sz w:val="28"/>
        </w:rPr>
        <w:t>
      "1-тарау. Жалпы ережелер";</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 орыс тіліндегі мәтін өзгермейді:</w:t>
      </w:r>
    </w:p>
    <w:bookmarkStart w:name="z17" w:id="9"/>
    <w:p>
      <w:pPr>
        <w:spacing w:after="0"/>
        <w:ind w:left="0"/>
        <w:jc w:val="both"/>
      </w:pPr>
      <w:r>
        <w:rPr>
          <w:rFonts w:ascii="Times New Roman"/>
          <w:b w:val="false"/>
          <w:i w:val="false"/>
          <w:color w:val="000000"/>
          <w:sz w:val="28"/>
        </w:rPr>
        <w:t>
      "1. Осы Қағидалар қылмыстық құқық бұзушылық туралы арызды, хабарды немесе баянатты қабылдау және тіркеу, сондай-ақ Сотқа дейінгі тергеп-тексерудің бірыңғай тізілімін жүргізу тәртібін анықтайды.";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9" w:id="10"/>
    <w:p>
      <w:pPr>
        <w:spacing w:after="0"/>
        <w:ind w:left="0"/>
        <w:jc w:val="both"/>
      </w:pPr>
      <w:r>
        <w:rPr>
          <w:rFonts w:ascii="Times New Roman"/>
          <w:b w:val="false"/>
          <w:i w:val="false"/>
          <w:color w:val="000000"/>
          <w:sz w:val="28"/>
        </w:rPr>
        <w:t>
      "2. Осы Қағидада келесі ұғымдар қолданылады:</w:t>
      </w:r>
    </w:p>
    <w:bookmarkEnd w:id="10"/>
    <w:bookmarkStart w:name="z20" w:id="11"/>
    <w:p>
      <w:pPr>
        <w:spacing w:after="0"/>
        <w:ind w:left="0"/>
        <w:jc w:val="both"/>
      </w:pPr>
      <w:r>
        <w:rPr>
          <w:rFonts w:ascii="Times New Roman"/>
          <w:b w:val="false"/>
          <w:i w:val="false"/>
          <w:color w:val="000000"/>
          <w:sz w:val="28"/>
        </w:rPr>
        <w:t xml:space="preserve">
      1) ақпаратты есепке алу кітабы (бұдан әрі - АЕК) – сотқа дейінгі тергеп-тексеруді бастауға Қазақстан Республикасы қылмыстық-процестік кодексінің (бұдан әрі – ҚР ҚПК) </w:t>
      </w:r>
      <w:r>
        <w:rPr>
          <w:rFonts w:ascii="Times New Roman"/>
          <w:b w:val="false"/>
          <w:i w:val="false"/>
          <w:color w:val="000000"/>
          <w:sz w:val="28"/>
        </w:rPr>
        <w:t>180-бабының</w:t>
      </w:r>
      <w:r>
        <w:rPr>
          <w:rFonts w:ascii="Times New Roman"/>
          <w:b w:val="false"/>
          <w:i w:val="false"/>
          <w:color w:val="000000"/>
          <w:sz w:val="28"/>
        </w:rPr>
        <w:t xml:space="preserve"> бірінші бөлігінде аталған себептерді қоса қылмыстық құқық бұзушылық туралы ақпарат енетін автоматтандырылған ақпараттық деректер базасы;</w:t>
      </w:r>
    </w:p>
    <w:bookmarkEnd w:id="11"/>
    <w:bookmarkStart w:name="z21" w:id="12"/>
    <w:p>
      <w:pPr>
        <w:spacing w:after="0"/>
        <w:ind w:left="0"/>
        <w:jc w:val="both"/>
      </w:pPr>
      <w:r>
        <w:rPr>
          <w:rFonts w:ascii="Times New Roman"/>
          <w:b w:val="false"/>
          <w:i w:val="false"/>
          <w:color w:val="000000"/>
          <w:sz w:val="28"/>
        </w:rPr>
        <w:t>
      2) ақпаратты қауіпсіз сақтауға арналған құрылғы - СДТБТ ақпараттық жүйесіне қол жеткізудің биометриялық деректерді және өзекті ақпаратты қауіпсіз сақтауға арналған құрылғы;</w:t>
      </w:r>
    </w:p>
    <w:bookmarkEnd w:id="12"/>
    <w:bookmarkStart w:name="z22" w:id="13"/>
    <w:p>
      <w:pPr>
        <w:spacing w:after="0"/>
        <w:ind w:left="0"/>
        <w:jc w:val="both"/>
      </w:pPr>
      <w:r>
        <w:rPr>
          <w:rFonts w:ascii="Times New Roman"/>
          <w:b w:val="false"/>
          <w:i w:val="false"/>
          <w:color w:val="000000"/>
          <w:sz w:val="28"/>
        </w:rPr>
        <w:t>
      3) биометриялық оқу құралы – биометриялық саусақ іздерін баптау жүйесін пайдаланушысының аутентификациялау үшін мамандандырылған перифериалық құрылғы;</w:t>
      </w:r>
    </w:p>
    <w:bookmarkEnd w:id="13"/>
    <w:bookmarkStart w:name="z23" w:id="14"/>
    <w:p>
      <w:pPr>
        <w:spacing w:after="0"/>
        <w:ind w:left="0"/>
        <w:jc w:val="both"/>
      </w:pPr>
      <w:r>
        <w:rPr>
          <w:rFonts w:ascii="Times New Roman"/>
          <w:b w:val="false"/>
          <w:i w:val="false"/>
          <w:color w:val="000000"/>
          <w:sz w:val="28"/>
        </w:rPr>
        <w:t xml:space="preserve">
      4) жасырылған қылмыстық құқық бұзушылық – ҚР ҚПК </w:t>
      </w:r>
      <w:r>
        <w:rPr>
          <w:rFonts w:ascii="Times New Roman"/>
          <w:b w:val="false"/>
          <w:i w:val="false"/>
          <w:color w:val="000000"/>
          <w:sz w:val="28"/>
        </w:rPr>
        <w:t>180-бабында</w:t>
      </w:r>
      <w:r>
        <w:rPr>
          <w:rFonts w:ascii="Times New Roman"/>
          <w:b w:val="false"/>
          <w:i w:val="false"/>
          <w:color w:val="000000"/>
          <w:sz w:val="28"/>
        </w:rPr>
        <w:t xml:space="preserve"> көзделген сотқа дейінгі тергеп-тексеруді бастау себептерінің болуына қарамастан, ол бойынша СДТБТ-да оны тіркеуге шаралар қабылданбаған қылмыстық теріс қылық немесе қылмыс;</w:t>
      </w:r>
    </w:p>
    <w:bookmarkEnd w:id="14"/>
    <w:bookmarkStart w:name="z24" w:id="15"/>
    <w:p>
      <w:pPr>
        <w:spacing w:after="0"/>
        <w:ind w:left="0"/>
        <w:jc w:val="both"/>
      </w:pPr>
      <w:r>
        <w:rPr>
          <w:rFonts w:ascii="Times New Roman"/>
          <w:b w:val="false"/>
          <w:i w:val="false"/>
          <w:color w:val="000000"/>
          <w:sz w:val="28"/>
        </w:rPr>
        <w:t>
      5) иесі бүркемеленген өтініш – ол бойынша авторын белгілеу мүмкін емес, арыз берушінің қолтаңбасы, оның ішінде электронды цифрлық қолтаңбасы, пошталық мекенжайы жоқ өтініш;</w:t>
      </w:r>
    </w:p>
    <w:bookmarkEnd w:id="15"/>
    <w:bookmarkStart w:name="z25" w:id="16"/>
    <w:p>
      <w:pPr>
        <w:spacing w:after="0"/>
        <w:ind w:left="0"/>
        <w:jc w:val="both"/>
      </w:pPr>
      <w:r>
        <w:rPr>
          <w:rFonts w:ascii="Times New Roman"/>
          <w:b w:val="false"/>
          <w:i w:val="false"/>
          <w:color w:val="000000"/>
          <w:sz w:val="28"/>
        </w:rPr>
        <w:t>
      6) қайта жасалған арыз және хабар – бір реттен аса сол бір қылмыстық құқық бұзушылық бойынша бірнеше рет жүгіну;</w:t>
      </w:r>
    </w:p>
    <w:bookmarkEnd w:id="16"/>
    <w:bookmarkStart w:name="z26" w:id="17"/>
    <w:p>
      <w:pPr>
        <w:spacing w:after="0"/>
        <w:ind w:left="0"/>
        <w:jc w:val="both"/>
      </w:pPr>
      <w:r>
        <w:rPr>
          <w:rFonts w:ascii="Times New Roman"/>
          <w:b w:val="false"/>
          <w:i w:val="false"/>
          <w:color w:val="000000"/>
          <w:sz w:val="28"/>
        </w:rPr>
        <w:t>
      7) қолтаңба планшеті – қолтаңба иесінің қолжазба қолтаңбасының цифрлық аналогын құруға мүмкіндік беретін, жазу қаламын (стилус) және графикалық планшеттен тұратын, мамандандырылған перифериалық құрылғы;</w:t>
      </w:r>
    </w:p>
    <w:bookmarkEnd w:id="17"/>
    <w:bookmarkStart w:name="z27" w:id="18"/>
    <w:p>
      <w:pPr>
        <w:spacing w:after="0"/>
        <w:ind w:left="0"/>
        <w:jc w:val="both"/>
      </w:pPr>
      <w:r>
        <w:rPr>
          <w:rFonts w:ascii="Times New Roman"/>
          <w:b w:val="false"/>
          <w:i w:val="false"/>
          <w:color w:val="000000"/>
          <w:sz w:val="28"/>
        </w:rPr>
        <w:t>
      8) құқықтық өкілетті адам – қылмыстық қудалау органы кезекші бөлімінің қызметкері, сондай-ақ қылмыстық құқық бұзушылық туралы ақпаратты қабылдауға және есепке алуға жауапты лауазымды адам;</w:t>
      </w:r>
    </w:p>
    <w:bookmarkEnd w:id="18"/>
    <w:bookmarkStart w:name="z28" w:id="19"/>
    <w:p>
      <w:pPr>
        <w:spacing w:after="0"/>
        <w:ind w:left="0"/>
        <w:jc w:val="both"/>
      </w:pPr>
      <w:r>
        <w:rPr>
          <w:rFonts w:ascii="Times New Roman"/>
          <w:b w:val="false"/>
          <w:i w:val="false"/>
          <w:color w:val="000000"/>
          <w:sz w:val="28"/>
        </w:rPr>
        <w:t xml:space="preserve">
      9) қылмыстық құқық бұзушылық туралы ақпарат – белгіленбеген тұлғаның хабарын, сондай-ақ ҚР ҚПК 180-бабының бірінші бөлігінде аталған сотқа дейінгі тергеп-тексеруді бастау себептерін, ҚР ҚПК 181-бабының </w:t>
      </w:r>
      <w:r>
        <w:rPr>
          <w:rFonts w:ascii="Times New Roman"/>
          <w:b w:val="false"/>
          <w:i w:val="false"/>
          <w:color w:val="000000"/>
          <w:sz w:val="28"/>
        </w:rPr>
        <w:t>5-бөлігінде</w:t>
      </w:r>
      <w:r>
        <w:rPr>
          <w:rFonts w:ascii="Times New Roman"/>
          <w:b w:val="false"/>
          <w:i w:val="false"/>
          <w:color w:val="000000"/>
          <w:sz w:val="28"/>
        </w:rPr>
        <w:t xml:space="preserve"> көрсетілген арыздар мен хабарларды қоса алғандағы сотқа дейінгі тергеп-тексеруді бастау мүмкіндігі туралы шешімді қабылдау қажеттілігі бар ақпарат;</w:t>
      </w:r>
    </w:p>
    <w:bookmarkEnd w:id="19"/>
    <w:bookmarkStart w:name="z29" w:id="20"/>
    <w:p>
      <w:pPr>
        <w:spacing w:after="0"/>
        <w:ind w:left="0"/>
        <w:jc w:val="both"/>
      </w:pPr>
      <w:r>
        <w:rPr>
          <w:rFonts w:ascii="Times New Roman"/>
          <w:b w:val="false"/>
          <w:i w:val="false"/>
          <w:color w:val="000000"/>
          <w:sz w:val="28"/>
        </w:rPr>
        <w:t>
      10) қылмыстық құқық бұзушылық туралы ақпаратты есепке алу – АЕК-ке осы тармақтың 15)-тармақшасында көрсетілген себептерді осы Қағиданың 1-қосымшасына сәйкес "АЕК-дегі есепке алу" К-1 нысаны бойынша (бұдан әрі - К-1 нысаны), сонымен қатар осы Қағиданың 2-қосымшасына сәйкес, "АЕК бойынша шешім" К-2 нысаны бойынша, осы Қағиданың 12 және 14-тармақтарына сәйкес оның шешілу нәтижелері туралы мәліметті (бұдан әрі - К-2 нысаны) қоса қылмыстық құқық бұзушылық туралы ақпаратты бекіту;</w:t>
      </w:r>
    </w:p>
    <w:bookmarkEnd w:id="20"/>
    <w:bookmarkStart w:name="z30" w:id="21"/>
    <w:p>
      <w:pPr>
        <w:spacing w:after="0"/>
        <w:ind w:left="0"/>
        <w:jc w:val="both"/>
      </w:pPr>
      <w:r>
        <w:rPr>
          <w:rFonts w:ascii="Times New Roman"/>
          <w:b w:val="false"/>
          <w:i w:val="false"/>
          <w:color w:val="000000"/>
          <w:sz w:val="28"/>
        </w:rPr>
        <w:t xml:space="preserve">
      11) қылмыстық құқық бұзушылық туралы арызды, хабарды және ақпаратты қабылдау – қылмыстық қудалау органдарының лауазымды адамдарының ҚР ҚПК </w:t>
      </w:r>
      <w:r>
        <w:rPr>
          <w:rFonts w:ascii="Times New Roman"/>
          <w:b w:val="false"/>
          <w:i w:val="false"/>
          <w:color w:val="000000"/>
          <w:sz w:val="28"/>
        </w:rPr>
        <w:t>180-бабының</w:t>
      </w:r>
      <w:r>
        <w:rPr>
          <w:rFonts w:ascii="Times New Roman"/>
          <w:b w:val="false"/>
          <w:i w:val="false"/>
          <w:color w:val="000000"/>
          <w:sz w:val="28"/>
        </w:rPr>
        <w:t xml:space="preserve"> бірінші бөлігінде аталған себептерді, сонымен қатар қылмыстық құқық бұзушылық туралы өзге ақпаратты міндетті түрде қабылдауы; </w:t>
      </w:r>
    </w:p>
    <w:bookmarkEnd w:id="21"/>
    <w:bookmarkStart w:name="z31" w:id="22"/>
    <w:p>
      <w:pPr>
        <w:spacing w:after="0"/>
        <w:ind w:left="0"/>
        <w:jc w:val="both"/>
      </w:pPr>
      <w:r>
        <w:rPr>
          <w:rFonts w:ascii="Times New Roman"/>
          <w:b w:val="false"/>
          <w:i w:val="false"/>
          <w:color w:val="000000"/>
          <w:sz w:val="28"/>
        </w:rPr>
        <w:t>
      12) қылмыстық құқық бұзушылық туралы арыздарды, хабарларды немесе рапорттарды тіркеу – осы тармақтың 15) тармақшасында көрсетілген себептерді СДТБТ-да тіркеу;</w:t>
      </w:r>
    </w:p>
    <w:bookmarkEnd w:id="22"/>
    <w:bookmarkStart w:name="z32" w:id="23"/>
    <w:p>
      <w:pPr>
        <w:spacing w:after="0"/>
        <w:ind w:left="0"/>
        <w:jc w:val="both"/>
      </w:pPr>
      <w:r>
        <w:rPr>
          <w:rFonts w:ascii="Times New Roman"/>
          <w:b w:val="false"/>
          <w:i w:val="false"/>
          <w:color w:val="000000"/>
          <w:sz w:val="28"/>
        </w:rPr>
        <w:t>
      13) СДТБТ АЖ тұтынушы (бұдан әрі - тұтынушы) - нақты қызметті орындау үшін, өз құзыреті шеңберінде СДТБТ пайдаланатын лауазымды тұлға;</w:t>
      </w:r>
    </w:p>
    <w:bookmarkEnd w:id="23"/>
    <w:bookmarkStart w:name="z33" w:id="24"/>
    <w:p>
      <w:pPr>
        <w:spacing w:after="0"/>
        <w:ind w:left="0"/>
        <w:jc w:val="both"/>
      </w:pPr>
      <w:r>
        <w:rPr>
          <w:rFonts w:ascii="Times New Roman"/>
          <w:b w:val="false"/>
          <w:i w:val="false"/>
          <w:color w:val="000000"/>
          <w:sz w:val="28"/>
        </w:rPr>
        <w:t xml:space="preserve">
      14) сотқа дейінгі тергеп-тексерудің бірыңғай тізілімі (бұдан әрі - СДТБТ) – ҚР ҚПК </w:t>
      </w:r>
      <w:r>
        <w:rPr>
          <w:rFonts w:ascii="Times New Roman"/>
          <w:b w:val="false"/>
          <w:i w:val="false"/>
          <w:color w:val="000000"/>
          <w:sz w:val="28"/>
        </w:rPr>
        <w:t>180-бабының</w:t>
      </w:r>
      <w:r>
        <w:rPr>
          <w:rFonts w:ascii="Times New Roman"/>
          <w:b w:val="false"/>
          <w:i w:val="false"/>
          <w:color w:val="000000"/>
          <w:sz w:val="28"/>
        </w:rPr>
        <w:t xml:space="preserve"> бірінші бөлігінде аталған сотқа дейінгі тергеп-тексеруді бастау себептері, олар бойынша қабылданған процестік шешімдері, жүргізілген әрекеттер, қылмыстық іс жүргізудің жылжуы, қылмыстық процестің арыз иелері мен қатысушылары туралы мәліметтер енетін автоматтандырылған деректер базасы, сондай-ақ, сотқа дейінгі тергеп-тексеру сатысындағы қылмыстық сот ісін электрондық форматта жүргізуді іске асырады;</w:t>
      </w:r>
    </w:p>
    <w:bookmarkEnd w:id="24"/>
    <w:bookmarkStart w:name="z34" w:id="25"/>
    <w:p>
      <w:pPr>
        <w:spacing w:after="0"/>
        <w:ind w:left="0"/>
        <w:jc w:val="both"/>
      </w:pPr>
      <w:r>
        <w:rPr>
          <w:rFonts w:ascii="Times New Roman"/>
          <w:b w:val="false"/>
          <w:i w:val="false"/>
          <w:color w:val="000000"/>
          <w:sz w:val="28"/>
        </w:rPr>
        <w:t xml:space="preserve">
      15) сотқа дейінгі тергеп-тексеруді бастау себептері – арыз, кінәсін мойындап келу, хабар, ҚР ҚПК </w:t>
      </w:r>
      <w:r>
        <w:rPr>
          <w:rFonts w:ascii="Times New Roman"/>
          <w:b w:val="false"/>
          <w:i w:val="false"/>
          <w:color w:val="000000"/>
          <w:sz w:val="28"/>
        </w:rPr>
        <w:t>181</w:t>
      </w:r>
      <w:r>
        <w:rPr>
          <w:rFonts w:ascii="Times New Roman"/>
          <w:b w:val="false"/>
          <w:i w:val="false"/>
          <w:color w:val="000000"/>
          <w:sz w:val="28"/>
        </w:rPr>
        <w:t>-</w:t>
      </w:r>
      <w:r>
        <w:rPr>
          <w:rFonts w:ascii="Times New Roman"/>
          <w:b w:val="false"/>
          <w:i w:val="false"/>
          <w:color w:val="000000"/>
          <w:sz w:val="28"/>
        </w:rPr>
        <w:t>184</w:t>
      </w:r>
      <w:r>
        <w:rPr>
          <w:rFonts w:ascii="Times New Roman"/>
          <w:b w:val="false"/>
          <w:i w:val="false"/>
          <w:color w:val="000000"/>
          <w:sz w:val="28"/>
        </w:rPr>
        <w:t xml:space="preserve"> баптарының талаптарына сәйкес рәсімделген, ҚР ҚПК 180-бабының бірінші бөлігінде аталған қылмыстық құқық бұзушылық туралы баянат;</w:t>
      </w:r>
    </w:p>
    <w:bookmarkEnd w:id="25"/>
    <w:bookmarkStart w:name="z35" w:id="26"/>
    <w:p>
      <w:pPr>
        <w:spacing w:after="0"/>
        <w:ind w:left="0"/>
        <w:jc w:val="both"/>
      </w:pPr>
      <w:r>
        <w:rPr>
          <w:rFonts w:ascii="Times New Roman"/>
          <w:b w:val="false"/>
          <w:i w:val="false"/>
          <w:color w:val="000000"/>
          <w:sz w:val="28"/>
        </w:rPr>
        <w:t>
      16) туыстарымен байланысын жоғалтқан адам – әртүрлі себептерге байланысты туыстарымен қандай да бір қарым-қатынас жасамайтын және өзінің орналасқан жері туралы мәліметтерді хабарламайтын, оған қатысты іздестіру туралы шағым келіп түскен адам;</w:t>
      </w:r>
    </w:p>
    <w:bookmarkEnd w:id="26"/>
    <w:bookmarkStart w:name="z36" w:id="27"/>
    <w:p>
      <w:pPr>
        <w:spacing w:after="0"/>
        <w:ind w:left="0"/>
        <w:jc w:val="both"/>
      </w:pPr>
      <w:r>
        <w:rPr>
          <w:rFonts w:ascii="Times New Roman"/>
          <w:b w:val="false"/>
          <w:i w:val="false"/>
          <w:color w:val="000000"/>
          <w:sz w:val="28"/>
        </w:rPr>
        <w:t>
      17) уәкілетті орган – Қазақстан Республикасы Бас прокуратурасының Құқықтық статистика және арнайы есепке алу жөніндегі комитеті және оның аумақтық органдары;</w:t>
      </w:r>
    </w:p>
    <w:bookmarkEnd w:id="27"/>
    <w:bookmarkStart w:name="z37" w:id="28"/>
    <w:p>
      <w:pPr>
        <w:spacing w:after="0"/>
        <w:ind w:left="0"/>
        <w:jc w:val="both"/>
      </w:pPr>
      <w:r>
        <w:rPr>
          <w:rFonts w:ascii="Times New Roman"/>
          <w:b w:val="false"/>
          <w:i w:val="false"/>
          <w:color w:val="000000"/>
          <w:sz w:val="28"/>
        </w:rPr>
        <w:t>
      18) хабар-ошарсыз кеткен адам (хабар-ошарсыз жоғалған адам) – кенеттен, қандай да бір себепсіз жоғалып кеткен, орналасқан жері белгісіз және оған қатысты оны іздеу туралы арыздар, хабарлар немесе рапорттар келіп түскен адам;</w:t>
      </w:r>
    </w:p>
    <w:bookmarkEnd w:id="28"/>
    <w:bookmarkStart w:name="z38" w:id="29"/>
    <w:p>
      <w:pPr>
        <w:spacing w:after="0"/>
        <w:ind w:left="0"/>
        <w:jc w:val="both"/>
      </w:pPr>
      <w:r>
        <w:rPr>
          <w:rFonts w:ascii="Times New Roman"/>
          <w:b w:val="false"/>
          <w:i w:val="false"/>
          <w:color w:val="000000"/>
          <w:sz w:val="28"/>
        </w:rPr>
        <w:t>
      19)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символдар жиынтығы;</w:t>
      </w:r>
    </w:p>
    <w:bookmarkEnd w:id="29"/>
    <w:bookmarkStart w:name="z39" w:id="30"/>
    <w:p>
      <w:pPr>
        <w:spacing w:after="0"/>
        <w:ind w:left="0"/>
        <w:jc w:val="both"/>
      </w:pPr>
      <w:r>
        <w:rPr>
          <w:rFonts w:ascii="Times New Roman"/>
          <w:b w:val="false"/>
          <w:i w:val="false"/>
          <w:color w:val="000000"/>
          <w:sz w:val="28"/>
        </w:rPr>
        <w:t>
      20) электрондық ақпараттық есепке алу құжаты (нысан) – оның негізінде мемлекеттік құқықтық статистика және арнайы есепке алу деректері қалыптасатын белгіленген үлгідегі құқықтық статистикалық ақпараттың жеткізгіші;</w:t>
      </w:r>
    </w:p>
    <w:bookmarkEnd w:id="30"/>
    <w:bookmarkStart w:name="z40" w:id="31"/>
    <w:p>
      <w:pPr>
        <w:spacing w:after="0"/>
        <w:ind w:left="0"/>
        <w:jc w:val="both"/>
      </w:pPr>
      <w:r>
        <w:rPr>
          <w:rFonts w:ascii="Times New Roman"/>
          <w:b w:val="false"/>
          <w:i w:val="false"/>
          <w:color w:val="000000"/>
          <w:sz w:val="28"/>
        </w:rPr>
        <w:t>
      21) SМS-хабарлама – ұялы байланыс және (немесе) электрондық пошта арқылы қылмыстық процес қатысушыларына хабарлау немесе қылмыстық процесті жүргізуші тұлғаға келу шін мәтіндік хабарламалар жолдауға мүмкіндік беретін СДТБТ АЖ функционалы.";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атауы мынадай редакцияда жазылсын, орыс тіліндегі мәтін өзгермейді:</w:t>
      </w:r>
    </w:p>
    <w:bookmarkStart w:name="z42" w:id="32"/>
    <w:p>
      <w:pPr>
        <w:spacing w:after="0"/>
        <w:ind w:left="0"/>
        <w:jc w:val="both"/>
      </w:pPr>
      <w:r>
        <w:rPr>
          <w:rFonts w:ascii="Times New Roman"/>
          <w:b w:val="false"/>
          <w:i w:val="false"/>
          <w:color w:val="000000"/>
          <w:sz w:val="28"/>
        </w:rPr>
        <w:t>
      "2-тарау. Қылмыстық құқық бұзушылықтар туралы арызды, хабарды немесе баянатты қабылдау және тіркеу тәртібі";</w:t>
      </w:r>
    </w:p>
    <w:bookmarkEnd w:id="32"/>
    <w:bookmarkStart w:name="z43" w:id="33"/>
    <w:p>
      <w:pPr>
        <w:spacing w:after="0"/>
        <w:ind w:left="0"/>
        <w:jc w:val="both"/>
      </w:pPr>
      <w:r>
        <w:rPr>
          <w:rFonts w:ascii="Times New Roman"/>
          <w:b w:val="false"/>
          <w:i w:val="false"/>
          <w:color w:val="000000"/>
          <w:sz w:val="28"/>
        </w:rPr>
        <w:t>
      7-1-тармақпен толықтырылсын:</w:t>
      </w:r>
    </w:p>
    <w:bookmarkEnd w:id="33"/>
    <w:bookmarkStart w:name="z44" w:id="34"/>
    <w:p>
      <w:pPr>
        <w:spacing w:after="0"/>
        <w:ind w:left="0"/>
        <w:jc w:val="both"/>
      </w:pPr>
      <w:r>
        <w:rPr>
          <w:rFonts w:ascii="Times New Roman"/>
          <w:b w:val="false"/>
          <w:i w:val="false"/>
          <w:color w:val="000000"/>
          <w:sz w:val="28"/>
        </w:rPr>
        <w:t>
      "7-1. Қылмыстық істі жүргізуші тұлға, қылмыстық процестің қатысушыларына (күдікті, айыпталушы, олардың заңды өкілдері, қорғаушылар, азаматтық жауапкер, жәбірленуші, жеке айыпталушы, азаматтық талапкер, олардың заңды өкілдері және өкілдері) хабарлау (хабарлама) қажет болғанда, СДТБТ АЖ SMS-құлақтандыру модуль мүмкіндігін 1414 бірыңғай нөмірі арқылы пайдалана алады.</w:t>
      </w:r>
    </w:p>
    <w:bookmarkEnd w:id="34"/>
    <w:bookmarkStart w:name="z45" w:id="35"/>
    <w:p>
      <w:pPr>
        <w:spacing w:after="0"/>
        <w:ind w:left="0"/>
        <w:jc w:val="both"/>
      </w:pPr>
      <w:r>
        <w:rPr>
          <w:rFonts w:ascii="Times New Roman"/>
          <w:b w:val="false"/>
          <w:i w:val="false"/>
          <w:color w:val="000000"/>
          <w:sz w:val="28"/>
        </w:rPr>
        <w:t>
      "SMS-шақыруды жолдау" функциналы қылмыстық процестің қатысушысын нақты таңдаған кезде белсенділікке енеді.</w:t>
      </w:r>
    </w:p>
    <w:bookmarkEnd w:id="35"/>
    <w:bookmarkStart w:name="z46" w:id="36"/>
    <w:p>
      <w:pPr>
        <w:spacing w:after="0"/>
        <w:ind w:left="0"/>
        <w:jc w:val="both"/>
      </w:pPr>
      <w:r>
        <w:rPr>
          <w:rFonts w:ascii="Times New Roman"/>
          <w:b w:val="false"/>
          <w:i w:val="false"/>
          <w:color w:val="000000"/>
          <w:sz w:val="28"/>
        </w:rPr>
        <w:t xml:space="preserve">
      Қылмыстық процеске қатысушының телефон нөмірі электронды нысанда болмаған жағдайда, қылмыстық процес қатысушысының ұялы телефонына және (болмаса) электрондық поштасына міндетті жолдарды толтыра отырып, SMS-шақыруды жолдау бойынша "Шақыру қағазы" функционалы пайдаланады."; </w:t>
      </w:r>
    </w:p>
    <w:bookmarkEnd w:id="36"/>
    <w:bookmarkStart w:name="z47" w:id="37"/>
    <w:p>
      <w:pPr>
        <w:spacing w:after="0"/>
        <w:ind w:left="0"/>
        <w:jc w:val="both"/>
      </w:pPr>
      <w:r>
        <w:rPr>
          <w:rFonts w:ascii="Times New Roman"/>
          <w:b w:val="false"/>
          <w:i w:val="false"/>
          <w:color w:val="000000"/>
          <w:sz w:val="28"/>
        </w:rPr>
        <w:t xml:space="preserve">
      12-тармақтың </w:t>
      </w:r>
      <w:r>
        <w:rPr>
          <w:rFonts w:ascii="Times New Roman"/>
          <w:b w:val="false"/>
          <w:i w:val="false"/>
          <w:color w:val="000000"/>
          <w:sz w:val="28"/>
        </w:rPr>
        <w:t>4)-тармақшасы</w:t>
      </w:r>
      <w:r>
        <w:rPr>
          <w:rFonts w:ascii="Times New Roman"/>
          <w:b w:val="false"/>
          <w:i w:val="false"/>
          <w:color w:val="000000"/>
          <w:sz w:val="28"/>
        </w:rPr>
        <w:t xml:space="preserve"> мынадай редакцияда жазылсын:</w:t>
      </w:r>
    </w:p>
    <w:bookmarkEnd w:id="37"/>
    <w:bookmarkStart w:name="z48" w:id="38"/>
    <w:p>
      <w:pPr>
        <w:spacing w:after="0"/>
        <w:ind w:left="0"/>
        <w:jc w:val="both"/>
      </w:pPr>
      <w:r>
        <w:rPr>
          <w:rFonts w:ascii="Times New Roman"/>
          <w:b w:val="false"/>
          <w:i w:val="false"/>
          <w:color w:val="000000"/>
          <w:sz w:val="28"/>
        </w:rPr>
        <w:t>
      "4) салық заңнамасы саласындағы бұзушылық туралы қылмыстық құқық бұзушылықтың белгілерінің  бар болуын көрсететін салықтық тексеру актісін, маманның тұжырымдамасын  немесе салықтық қызметі органдарының мәліметтерін, тұжырымдамасын қоспағанда.";</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атауы мынадай редакцияда жазылсын:</w:t>
      </w:r>
    </w:p>
    <w:bookmarkStart w:name="z50" w:id="39"/>
    <w:p>
      <w:pPr>
        <w:spacing w:after="0"/>
        <w:ind w:left="0"/>
        <w:jc w:val="both"/>
      </w:pPr>
      <w:r>
        <w:rPr>
          <w:rFonts w:ascii="Times New Roman"/>
          <w:b w:val="false"/>
          <w:i w:val="false"/>
          <w:color w:val="000000"/>
          <w:sz w:val="28"/>
        </w:rPr>
        <w:t>
      "3-тарау. Сотқа дейінгі тергеп-тексерудің бірыңғай тізілімінқалыптастыру және жүргізу тәртібі";</w:t>
      </w:r>
    </w:p>
    <w:bookmarkEnd w:id="39"/>
    <w:bookmarkStart w:name="z51" w:id="40"/>
    <w:p>
      <w:pPr>
        <w:spacing w:after="0"/>
        <w:ind w:left="0"/>
        <w:jc w:val="both"/>
      </w:pPr>
      <w:r>
        <w:rPr>
          <w:rFonts w:ascii="Times New Roman"/>
          <w:b w:val="false"/>
          <w:i w:val="false"/>
          <w:color w:val="000000"/>
          <w:sz w:val="28"/>
        </w:rPr>
        <w:t>
      20-1 және 20-2-тармақтармен толықтырылсын:</w:t>
      </w:r>
    </w:p>
    <w:bookmarkEnd w:id="40"/>
    <w:bookmarkStart w:name="z52" w:id="41"/>
    <w:p>
      <w:pPr>
        <w:spacing w:after="0"/>
        <w:ind w:left="0"/>
        <w:jc w:val="both"/>
      </w:pPr>
      <w:r>
        <w:rPr>
          <w:rFonts w:ascii="Times New Roman"/>
          <w:b w:val="false"/>
          <w:i w:val="false"/>
          <w:color w:val="000000"/>
          <w:sz w:val="28"/>
        </w:rPr>
        <w:t xml:space="preserve">
      "20-1. "Қылмыстық сот ісін электрондық форматта жүргізу туралы Нұсқаулықты бекіту туралы" Қазақстан Республикасы Бас Прокурорының "Сотқа дейінгі тергеп-тексеру сатысында электрондық форматта қылмыстық сот ісін жүргізу тәртібі" 2-тараумен реттелген. </w:t>
      </w:r>
    </w:p>
    <w:bookmarkEnd w:id="41"/>
    <w:bookmarkStart w:name="z53" w:id="42"/>
    <w:p>
      <w:pPr>
        <w:spacing w:after="0"/>
        <w:ind w:left="0"/>
        <w:jc w:val="both"/>
      </w:pPr>
      <w:r>
        <w:rPr>
          <w:rFonts w:ascii="Times New Roman"/>
          <w:b w:val="false"/>
          <w:i w:val="false"/>
          <w:color w:val="000000"/>
          <w:sz w:val="28"/>
        </w:rPr>
        <w:t>
      20-2. Қылмыстық сот ісін электрондық форматта жүргізу туралы шешімді өндіріске алып сотқа дейінгі тергеп-тексеруді жүзеге асыруды тапсырған қылмыстық процесті жүргізетін тұлға өз қалауы бойынша қабылдайды. Қабылданған шешім бойынша дәлелденген шешім қабылданады, сондай-ақ, тиісті мәліметтер Е-2 нысанда енгізіледі.</w:t>
      </w:r>
    </w:p>
    <w:bookmarkEnd w:id="42"/>
    <w:bookmarkStart w:name="z54" w:id="43"/>
    <w:p>
      <w:pPr>
        <w:spacing w:after="0"/>
        <w:ind w:left="0"/>
        <w:jc w:val="both"/>
      </w:pPr>
      <w:r>
        <w:rPr>
          <w:rFonts w:ascii="Times New Roman"/>
          <w:b w:val="false"/>
          <w:i w:val="false"/>
          <w:color w:val="000000"/>
          <w:sz w:val="28"/>
        </w:rPr>
        <w:t>
      Бұл ретте, сотқа дейінгі тергеп-тексеруді жүргізу туралы дәлелді қаулы жүйеде автоматты түрде қалыптастырылып электрондық форматтағы үлгінің негізінде қалыптастырылып оған қол қойылады.</w:t>
      </w:r>
    </w:p>
    <w:bookmarkEnd w:id="43"/>
    <w:bookmarkStart w:name="z55" w:id="44"/>
    <w:p>
      <w:pPr>
        <w:spacing w:after="0"/>
        <w:ind w:left="0"/>
        <w:jc w:val="both"/>
      </w:pPr>
      <w:r>
        <w:rPr>
          <w:rFonts w:ascii="Times New Roman"/>
          <w:b w:val="false"/>
          <w:i w:val="false"/>
          <w:color w:val="000000"/>
          <w:sz w:val="28"/>
        </w:rPr>
        <w:t>
      Дәл осы сатыда электрондық қылмыстық істің материалында "АЕК тіркеу туралы баянат", "Қылмыстық құқық бұзушылық жөніндегі мәліметтерді тауып алу туралы баянат", "Сотқа дейінгі тергеп-тексерудің басталуы туралы прокурорға хабарлама" деген автоматты түрде салынған электрондық іс жүргізу құжаттары бар.</w:t>
      </w:r>
    </w:p>
    <w:bookmarkEnd w:id="44"/>
    <w:bookmarkStart w:name="z56" w:id="45"/>
    <w:p>
      <w:pPr>
        <w:spacing w:after="0"/>
        <w:ind w:left="0"/>
        <w:jc w:val="both"/>
      </w:pPr>
      <w:r>
        <w:rPr>
          <w:rFonts w:ascii="Times New Roman"/>
          <w:b w:val="false"/>
          <w:i w:val="false"/>
          <w:color w:val="000000"/>
          <w:sz w:val="28"/>
        </w:rPr>
        <w:t>
      Электрондық іс жүргізу құжаттарын құрастырған кезде тұтынушы хронологияны және қисындық сабақтастықты сақтайды.</w:t>
      </w:r>
    </w:p>
    <w:bookmarkEnd w:id="45"/>
    <w:bookmarkStart w:name="z57" w:id="46"/>
    <w:p>
      <w:pPr>
        <w:spacing w:after="0"/>
        <w:ind w:left="0"/>
        <w:jc w:val="both"/>
      </w:pPr>
      <w:r>
        <w:rPr>
          <w:rFonts w:ascii="Times New Roman"/>
          <w:b w:val="false"/>
          <w:i w:val="false"/>
          <w:color w:val="000000"/>
          <w:sz w:val="28"/>
        </w:rPr>
        <w:t>
      Электрондық іс жүргізу құжаттарын құрастырған кезде, тұтынушы электрондық нысандағы "Қаулы" қосымшасындағы үлгінің негізінде құжаттың мәтінін қалыптастырады.</w:t>
      </w:r>
    </w:p>
    <w:bookmarkEnd w:id="46"/>
    <w:bookmarkStart w:name="z58" w:id="47"/>
    <w:p>
      <w:pPr>
        <w:spacing w:after="0"/>
        <w:ind w:left="0"/>
        <w:jc w:val="both"/>
      </w:pPr>
      <w:r>
        <w:rPr>
          <w:rFonts w:ascii="Times New Roman"/>
          <w:b w:val="false"/>
          <w:i w:val="false"/>
          <w:color w:val="000000"/>
          <w:sz w:val="28"/>
        </w:rPr>
        <w:t>
       "Қаулы" функционалы екі бөлімнен тұрады: бірінші бөлімде енгізу және деректерге түзетуді енгізу жүзеге асырылады, екіншісінде қалыптасатын электрондық құжатты алдын ала көру, сонымен бірге басып шығару және графикалық планшеттен қолтаңба қою.";</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атауы мынадай редакцияда жазылсын:</w:t>
      </w:r>
    </w:p>
    <w:bookmarkStart w:name="z60" w:id="48"/>
    <w:p>
      <w:pPr>
        <w:spacing w:after="0"/>
        <w:ind w:left="0"/>
        <w:jc w:val="both"/>
      </w:pPr>
      <w:r>
        <w:rPr>
          <w:rFonts w:ascii="Times New Roman"/>
          <w:b w:val="false"/>
          <w:i w:val="false"/>
          <w:color w:val="000000"/>
          <w:sz w:val="28"/>
        </w:rPr>
        <w:t>
      4-тарау. Шешім қабылдау нысаны;</w:t>
      </w:r>
    </w:p>
    <w:bookmarkEnd w:id="48"/>
    <w:bookmarkStart w:name="z61" w:id="49"/>
    <w:p>
      <w:pPr>
        <w:spacing w:after="0"/>
        <w:ind w:left="0"/>
        <w:jc w:val="both"/>
      </w:pPr>
      <w:r>
        <w:rPr>
          <w:rFonts w:ascii="Times New Roman"/>
          <w:b w:val="false"/>
          <w:i w:val="false"/>
          <w:color w:val="000000"/>
          <w:sz w:val="28"/>
        </w:rPr>
        <w:t>
      36-2-тармақпен толықтырылсын:</w:t>
      </w:r>
    </w:p>
    <w:bookmarkEnd w:id="49"/>
    <w:bookmarkStart w:name="z62" w:id="50"/>
    <w:p>
      <w:pPr>
        <w:spacing w:after="0"/>
        <w:ind w:left="0"/>
        <w:jc w:val="both"/>
      </w:pPr>
      <w:r>
        <w:rPr>
          <w:rFonts w:ascii="Times New Roman"/>
          <w:b w:val="false"/>
          <w:i w:val="false"/>
          <w:color w:val="000000"/>
          <w:sz w:val="28"/>
        </w:rPr>
        <w:t>
      "36-2. Электрондық нысанда қарастырылмаған іс жүргізу шешімі қабылданған жағдайда, электрондық іс жүргізу құжатын құру Е-1, Е-2, Л-1, Л-2 и Л-3 нысандары бойынша анықтамада бар шешімдерді "Процестік құжаттар" қосымшасынан "9900" кодымен шешімді қосу жолымен жүзеге асырылады.</w:t>
      </w:r>
    </w:p>
    <w:bookmarkEnd w:id="50"/>
    <w:bookmarkStart w:name="z63" w:id="51"/>
    <w:p>
      <w:pPr>
        <w:spacing w:after="0"/>
        <w:ind w:left="0"/>
        <w:jc w:val="both"/>
      </w:pPr>
      <w:r>
        <w:rPr>
          <w:rFonts w:ascii="Times New Roman"/>
          <w:b w:val="false"/>
          <w:i w:val="false"/>
          <w:color w:val="000000"/>
          <w:sz w:val="28"/>
        </w:rPr>
        <w:t>
      "Процестік құжаттар" қосымшасында тұтынушыға электрондық іс жүргізу құжатын қалыптастыру бойынша үлгіден функционал ұсынылады.";</w:t>
      </w:r>
    </w:p>
    <w:bookmarkEnd w:id="51"/>
    <w:bookmarkStart w:name="z64" w:id="52"/>
    <w:p>
      <w:pPr>
        <w:spacing w:after="0"/>
        <w:ind w:left="0"/>
        <w:jc w:val="both"/>
      </w:pPr>
      <w:r>
        <w:rPr>
          <w:rFonts w:ascii="Times New Roman"/>
          <w:b w:val="false"/>
          <w:i w:val="false"/>
          <w:color w:val="000000"/>
          <w:sz w:val="28"/>
        </w:rPr>
        <w:t xml:space="preserve">
      4-1-тараумен толықтырылсын: </w:t>
      </w:r>
    </w:p>
    <w:bookmarkEnd w:id="52"/>
    <w:bookmarkStart w:name="z65" w:id="53"/>
    <w:p>
      <w:pPr>
        <w:spacing w:after="0"/>
        <w:ind w:left="0"/>
        <w:jc w:val="both"/>
      </w:pPr>
      <w:r>
        <w:rPr>
          <w:rFonts w:ascii="Times New Roman"/>
          <w:b w:val="false"/>
          <w:i w:val="false"/>
          <w:color w:val="000000"/>
          <w:sz w:val="28"/>
        </w:rPr>
        <w:t>
      "4-1- тарау. Санкциялау туралы қолдаухаттар</w:t>
      </w:r>
    </w:p>
    <w:bookmarkEnd w:id="53"/>
    <w:bookmarkStart w:name="z66" w:id="54"/>
    <w:p>
      <w:pPr>
        <w:spacing w:after="0"/>
        <w:ind w:left="0"/>
        <w:jc w:val="both"/>
      </w:pPr>
      <w:r>
        <w:rPr>
          <w:rFonts w:ascii="Times New Roman"/>
          <w:b w:val="false"/>
          <w:i w:val="false"/>
          <w:color w:val="000000"/>
          <w:sz w:val="28"/>
        </w:rPr>
        <w:t xml:space="preserve">
      44-1. ҚР ҚПК </w:t>
      </w:r>
      <w:r>
        <w:rPr>
          <w:rFonts w:ascii="Times New Roman"/>
          <w:b w:val="false"/>
          <w:i w:val="false"/>
          <w:color w:val="000000"/>
          <w:sz w:val="28"/>
        </w:rPr>
        <w:t>55-бабының</w:t>
      </w:r>
      <w:r>
        <w:rPr>
          <w:rFonts w:ascii="Times New Roman"/>
          <w:b w:val="false"/>
          <w:i w:val="false"/>
          <w:color w:val="000000"/>
          <w:sz w:val="28"/>
        </w:rPr>
        <w:t xml:space="preserve"> 1-бөлігіне сәйкес, сотқа санкциялау туралы қолдаухат жолдаған кезде, сотқа дейінгі тергеп-тексеруді жүргізетін адам Е-2 және Л-2 тиісті электрондық нысандарды толтырады.</w:t>
      </w:r>
    </w:p>
    <w:bookmarkEnd w:id="54"/>
    <w:bookmarkStart w:name="z67" w:id="55"/>
    <w:p>
      <w:pPr>
        <w:spacing w:after="0"/>
        <w:ind w:left="0"/>
        <w:jc w:val="both"/>
      </w:pPr>
      <w:r>
        <w:rPr>
          <w:rFonts w:ascii="Times New Roman"/>
          <w:b w:val="false"/>
          <w:i w:val="false"/>
          <w:color w:val="000000"/>
          <w:sz w:val="28"/>
        </w:rPr>
        <w:t>
      Е-2 және Л-2 электрондық нысандарында "Қаулы" қосымшасында электрондық іс жүргізу құжаты қолдаухаттың тиісті үлгісі қалыптасады, электрондық нысан сақталып және қолтаңба қойылғаннан кейін, "Құжаттар тізімі" қосымшасы арқылы қажетті іс жүргізу құжаттары қосылып салынады.</w:t>
      </w:r>
    </w:p>
    <w:bookmarkEnd w:id="55"/>
    <w:bookmarkStart w:name="z68" w:id="56"/>
    <w:p>
      <w:pPr>
        <w:spacing w:after="0"/>
        <w:ind w:left="0"/>
        <w:jc w:val="both"/>
      </w:pPr>
      <w:r>
        <w:rPr>
          <w:rFonts w:ascii="Times New Roman"/>
          <w:b w:val="false"/>
          <w:i w:val="false"/>
          <w:color w:val="000000"/>
          <w:sz w:val="28"/>
        </w:rPr>
        <w:t>
      44-2. Істің таңдалып алынған материалдарымен бірге күзетпен ұстауды, үйқамақты санкциялау туралы өтінішхаты қадағалаушы прокурордың "Қадағалау журналында" көрсетіледі.</w:t>
      </w:r>
    </w:p>
    <w:bookmarkEnd w:id="56"/>
    <w:bookmarkStart w:name="z69" w:id="57"/>
    <w:p>
      <w:pPr>
        <w:spacing w:after="0"/>
        <w:ind w:left="0"/>
        <w:jc w:val="both"/>
      </w:pPr>
      <w:r>
        <w:rPr>
          <w:rFonts w:ascii="Times New Roman"/>
          <w:b w:val="false"/>
          <w:i w:val="false"/>
          <w:color w:val="000000"/>
          <w:sz w:val="28"/>
        </w:rPr>
        <w:t>
      СДТБТ-нің материалдары қоса берілген өтінішхаты интеграция арқылы сот оргнадарының "Төрелік" (бұдан әрі – "Төрелік" АЖ) автоматтандырылған ақпараттық-талдау жүйесіне жолданады.</w:t>
      </w:r>
    </w:p>
    <w:bookmarkEnd w:id="57"/>
    <w:bookmarkStart w:name="z70" w:id="58"/>
    <w:p>
      <w:pPr>
        <w:spacing w:after="0"/>
        <w:ind w:left="0"/>
        <w:jc w:val="both"/>
      </w:pPr>
      <w:r>
        <w:rPr>
          <w:rFonts w:ascii="Times New Roman"/>
          <w:b w:val="false"/>
          <w:i w:val="false"/>
          <w:color w:val="000000"/>
          <w:sz w:val="28"/>
        </w:rPr>
        <w:t>
      Соттағы өтінішхаттың қозғалуы бойынша ағымдағы жағдай СДТБТ-де: "Тергеп-тексеру журналында" және "Қадағалау журналының" "Санкция" бөлемінде көрсетіледі.</w:t>
      </w:r>
    </w:p>
    <w:bookmarkEnd w:id="58"/>
    <w:bookmarkStart w:name="z71" w:id="59"/>
    <w:p>
      <w:pPr>
        <w:spacing w:after="0"/>
        <w:ind w:left="0"/>
        <w:jc w:val="both"/>
      </w:pPr>
      <w:r>
        <w:rPr>
          <w:rFonts w:ascii="Times New Roman"/>
          <w:b w:val="false"/>
          <w:i w:val="false"/>
          <w:color w:val="000000"/>
          <w:sz w:val="28"/>
        </w:rPr>
        <w:t>
      Соттағы өтінішхатты қараудың аяқталуы бойынша "Төрелік" АЖ жүйесінде қорытынды шешім қалыптасады, ол автоматты түрде СДТБТ АЖ көрінеді.</w:t>
      </w:r>
    </w:p>
    <w:bookmarkEnd w:id="59"/>
    <w:bookmarkStart w:name="z72" w:id="60"/>
    <w:p>
      <w:pPr>
        <w:spacing w:after="0"/>
        <w:ind w:left="0"/>
        <w:jc w:val="both"/>
      </w:pPr>
      <w:r>
        <w:rPr>
          <w:rFonts w:ascii="Times New Roman"/>
          <w:b w:val="false"/>
          <w:i w:val="false"/>
          <w:color w:val="000000"/>
          <w:sz w:val="28"/>
        </w:rPr>
        <w:t xml:space="preserve">
      44-3. Осыған ұқсас іс-қимылдар ҚР ҚПК 220-бабының </w:t>
      </w:r>
      <w:r>
        <w:rPr>
          <w:rFonts w:ascii="Times New Roman"/>
          <w:b w:val="false"/>
          <w:i w:val="false"/>
          <w:color w:val="000000"/>
          <w:sz w:val="28"/>
        </w:rPr>
        <w:t>14-бөлігі</w:t>
      </w:r>
      <w:r>
        <w:rPr>
          <w:rFonts w:ascii="Times New Roman"/>
          <w:b w:val="false"/>
          <w:i w:val="false"/>
          <w:color w:val="000000"/>
          <w:sz w:val="28"/>
        </w:rPr>
        <w:t xml:space="preserve"> тәртібінде кейінге қалдыруды күтпейтін жағдайларда жүргізілген қараудың, алу және тінтудің заңдылығы болмаса заңсыздығы туралы сот қаулылары үшін де қарастырылған.";</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атауы мынадай редакцияда жазылсын: </w:t>
      </w:r>
    </w:p>
    <w:bookmarkStart w:name="z74" w:id="61"/>
    <w:p>
      <w:pPr>
        <w:spacing w:after="0"/>
        <w:ind w:left="0"/>
        <w:jc w:val="both"/>
      </w:pPr>
      <w:r>
        <w:rPr>
          <w:rFonts w:ascii="Times New Roman"/>
          <w:b w:val="false"/>
          <w:i w:val="false"/>
          <w:color w:val="000000"/>
          <w:sz w:val="28"/>
        </w:rPr>
        <w:t>
      "5-тарау. Қылмыстық құқық бұзушылық жасады деп күдік келтірілген (айыпталған) адамға нысан";</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46-тармақ</w:t>
      </w:r>
      <w:r>
        <w:rPr>
          <w:rFonts w:ascii="Times New Roman"/>
          <w:b w:val="false"/>
          <w:i w:val="false"/>
          <w:color w:val="000000"/>
          <w:sz w:val="28"/>
        </w:rPr>
        <w:t xml:space="preserve"> мынадай редакцияда жазылсын:</w:t>
      </w:r>
    </w:p>
    <w:bookmarkStart w:name="z76" w:id="62"/>
    <w:p>
      <w:pPr>
        <w:spacing w:after="0"/>
        <w:ind w:left="0"/>
        <w:jc w:val="both"/>
      </w:pPr>
      <w:r>
        <w:rPr>
          <w:rFonts w:ascii="Times New Roman"/>
          <w:b w:val="false"/>
          <w:i w:val="false"/>
          <w:color w:val="000000"/>
          <w:sz w:val="28"/>
        </w:rPr>
        <w:t>
       "46. Прокурор процестік шешім қабылдаған кезде нысанды прокурор толтырады.</w:t>
      </w:r>
    </w:p>
    <w:bookmarkEnd w:id="62"/>
    <w:bookmarkStart w:name="z77" w:id="63"/>
    <w:p>
      <w:pPr>
        <w:spacing w:after="0"/>
        <w:ind w:left="0"/>
        <w:jc w:val="both"/>
      </w:pPr>
      <w:r>
        <w:rPr>
          <w:rFonts w:ascii="Times New Roman"/>
          <w:b w:val="false"/>
          <w:i w:val="false"/>
          <w:color w:val="000000"/>
          <w:sz w:val="28"/>
        </w:rPr>
        <w:t>
      Қылмыстық қудалау органынан келіп түскен сотқа дейінгі тергеп тексеру бойынша процестік сот шешімін қабылдау кезде – нысанды қылмыстық қудалау органның лауазымды тұлғасы толтырады.</w:t>
      </w:r>
    </w:p>
    <w:bookmarkEnd w:id="63"/>
    <w:bookmarkStart w:name="z78" w:id="64"/>
    <w:p>
      <w:pPr>
        <w:spacing w:after="0"/>
        <w:ind w:left="0"/>
        <w:jc w:val="both"/>
      </w:pPr>
      <w:r>
        <w:rPr>
          <w:rFonts w:ascii="Times New Roman"/>
          <w:b w:val="false"/>
          <w:i w:val="false"/>
          <w:color w:val="000000"/>
          <w:sz w:val="28"/>
        </w:rPr>
        <w:t>
      Прокурор жіберген сотқа дейінгі тергеп тексеру бойынша процестік сот шешімін қабылдау кезде – нысанды прокурор толтырады.";</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w:t>
      </w:r>
      <w:r>
        <w:rPr>
          <w:rFonts w:ascii="Times New Roman"/>
          <w:b w:val="false"/>
          <w:i w:val="false"/>
          <w:color w:val="000000"/>
          <w:sz w:val="28"/>
        </w:rPr>
        <w:t>10</w:t>
      </w:r>
      <w:r>
        <w:rPr>
          <w:rFonts w:ascii="Times New Roman"/>
          <w:b w:val="false"/>
          <w:i w:val="false"/>
          <w:color w:val="000000"/>
          <w:sz w:val="28"/>
        </w:rPr>
        <w:t>-тараулардың атаулары мынадай редакцияда жазылсын:</w:t>
      </w:r>
    </w:p>
    <w:bookmarkStart w:name="z80" w:id="65"/>
    <w:p>
      <w:pPr>
        <w:spacing w:after="0"/>
        <w:ind w:left="0"/>
        <w:jc w:val="both"/>
      </w:pPr>
      <w:r>
        <w:rPr>
          <w:rFonts w:ascii="Times New Roman"/>
          <w:b w:val="false"/>
          <w:i w:val="false"/>
          <w:color w:val="000000"/>
          <w:sz w:val="28"/>
        </w:rPr>
        <w:t>
      "6-тарау. Прокурор шешімінің нысаны</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w:t>
      </w:r>
      <w:r>
        <w:rPr>
          <w:rFonts w:ascii="Times New Roman"/>
          <w:b w:val="false"/>
          <w:i w:val="false"/>
          <w:color w:val="000000"/>
          <w:sz w:val="28"/>
        </w:rPr>
        <w:t>. Заттай дәлелдемелер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8-тарау</w:t>
      </w:r>
      <w:r>
        <w:rPr>
          <w:rFonts w:ascii="Times New Roman"/>
          <w:b w:val="false"/>
          <w:i w:val="false"/>
          <w:color w:val="000000"/>
          <w:sz w:val="28"/>
        </w:rPr>
        <w:t>. Жәбірленуші адам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9-тарау</w:t>
      </w:r>
      <w:r>
        <w:rPr>
          <w:rFonts w:ascii="Times New Roman"/>
          <w:b w:val="false"/>
          <w:i w:val="false"/>
          <w:color w:val="000000"/>
          <w:sz w:val="28"/>
        </w:rPr>
        <w:t>. Сотталған адам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10-тарау</w:t>
      </w:r>
      <w:r>
        <w:rPr>
          <w:rFonts w:ascii="Times New Roman"/>
          <w:b w:val="false"/>
          <w:i w:val="false"/>
          <w:color w:val="000000"/>
          <w:sz w:val="28"/>
        </w:rPr>
        <w:t>. Нысандарды енгізу мерзімі";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56-тармағы</w:t>
      </w:r>
      <w:r>
        <w:rPr>
          <w:rFonts w:ascii="Times New Roman"/>
          <w:b w:val="false"/>
          <w:i w:val="false"/>
          <w:color w:val="000000"/>
          <w:sz w:val="28"/>
        </w:rPr>
        <w:t xml:space="preserve"> мынадай редакцияда жазылсын, орыс тіліндегі мәтін өзгермейді:</w:t>
      </w:r>
    </w:p>
    <w:bookmarkStart w:name="z86" w:id="66"/>
    <w:p>
      <w:pPr>
        <w:spacing w:after="0"/>
        <w:ind w:left="0"/>
        <w:jc w:val="both"/>
      </w:pPr>
      <w:r>
        <w:rPr>
          <w:rFonts w:ascii="Times New Roman"/>
          <w:b w:val="false"/>
          <w:i w:val="false"/>
          <w:color w:val="000000"/>
          <w:sz w:val="28"/>
        </w:rPr>
        <w:t>
      "56. Қылмыстық құқық бұзушылық туралы арыз, хабар немесе баянат туралы мәліметтер СДТБТ-не шешім қабылдағаннан кейін дереу енгізіледі.";</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w:t>
      </w:r>
      <w:r>
        <w:rPr>
          <w:rFonts w:ascii="Times New Roman"/>
          <w:b w:val="false"/>
          <w:i w:val="false"/>
          <w:color w:val="000000"/>
          <w:sz w:val="28"/>
        </w:rPr>
        <w:t>12</w:t>
      </w:r>
      <w:r>
        <w:rPr>
          <w:rFonts w:ascii="Times New Roman"/>
          <w:b w:val="false"/>
          <w:i w:val="false"/>
          <w:color w:val="000000"/>
          <w:sz w:val="28"/>
        </w:rPr>
        <w:t>-тараулардын атаулары мынадай редакцияда жазылсын:</w:t>
      </w:r>
    </w:p>
    <w:bookmarkStart w:name="z88" w:id="67"/>
    <w:p>
      <w:pPr>
        <w:spacing w:after="0"/>
        <w:ind w:left="0"/>
        <w:jc w:val="both"/>
      </w:pPr>
      <w:r>
        <w:rPr>
          <w:rFonts w:ascii="Times New Roman"/>
          <w:b w:val="false"/>
          <w:i w:val="false"/>
          <w:color w:val="000000"/>
          <w:sz w:val="28"/>
        </w:rPr>
        <w:t>
      "11-тарау. Мәліметтерді редакциялау</w:t>
      </w:r>
    </w:p>
    <w:bookmarkEnd w:id="67"/>
    <w:bookmarkStart w:name="z89" w:id="68"/>
    <w:p>
      <w:pPr>
        <w:spacing w:after="0"/>
        <w:ind w:left="0"/>
        <w:jc w:val="both"/>
      </w:pPr>
      <w:r>
        <w:rPr>
          <w:rFonts w:ascii="Times New Roman"/>
          <w:b w:val="false"/>
          <w:i w:val="false"/>
          <w:color w:val="000000"/>
          <w:sz w:val="28"/>
        </w:rPr>
        <w:t>
      12-тарау. Тұтынушыларды енгізу, рөлдерді беру тәртібі";</w:t>
      </w:r>
    </w:p>
    <w:bookmarkEnd w:id="68"/>
    <w:bookmarkStart w:name="z90" w:id="69"/>
    <w:p>
      <w:pPr>
        <w:spacing w:after="0"/>
        <w:ind w:left="0"/>
        <w:jc w:val="both"/>
      </w:pPr>
      <w:r>
        <w:rPr>
          <w:rFonts w:ascii="Times New Roman"/>
          <w:b w:val="false"/>
          <w:i w:val="false"/>
          <w:color w:val="000000"/>
          <w:sz w:val="28"/>
        </w:rPr>
        <w:t>
      59-тармағы мынадай редакцияда жазылсын:</w:t>
      </w:r>
    </w:p>
    <w:bookmarkEnd w:id="69"/>
    <w:bookmarkStart w:name="z91" w:id="70"/>
    <w:p>
      <w:pPr>
        <w:spacing w:after="0"/>
        <w:ind w:left="0"/>
        <w:jc w:val="both"/>
      </w:pPr>
      <w:r>
        <w:rPr>
          <w:rFonts w:ascii="Times New Roman"/>
          <w:b w:val="false"/>
          <w:i w:val="false"/>
          <w:color w:val="000000"/>
          <w:sz w:val="28"/>
        </w:rPr>
        <w:t>
      "59. АЕК-тегі және СДТБТ-дағы жұмыс пайдаланушылардың рөлдеріне сәйкес іске асады.";</w:t>
      </w:r>
    </w:p>
    <w:bookmarkEnd w:id="70"/>
    <w:bookmarkStart w:name="z92" w:id="71"/>
    <w:p>
      <w:pPr>
        <w:spacing w:after="0"/>
        <w:ind w:left="0"/>
        <w:jc w:val="both"/>
      </w:pPr>
      <w:r>
        <w:rPr>
          <w:rFonts w:ascii="Times New Roman"/>
          <w:b w:val="false"/>
          <w:i w:val="false"/>
          <w:color w:val="000000"/>
          <w:sz w:val="28"/>
        </w:rPr>
        <w:t xml:space="preserve">
      59-1- тармақпен толықтырылсын: </w:t>
      </w:r>
    </w:p>
    <w:bookmarkEnd w:id="71"/>
    <w:bookmarkStart w:name="z93" w:id="72"/>
    <w:p>
      <w:pPr>
        <w:spacing w:after="0"/>
        <w:ind w:left="0"/>
        <w:jc w:val="both"/>
      </w:pPr>
      <w:r>
        <w:rPr>
          <w:rFonts w:ascii="Times New Roman"/>
          <w:b w:val="false"/>
          <w:i w:val="false"/>
          <w:color w:val="000000"/>
          <w:sz w:val="28"/>
        </w:rPr>
        <w:t>
      "59-1. СДТБТ-де тіркелген тұтынушының жүгінген жағдайда (жеке басты куәландыратын құжат және ақпаратты қауіпсіз сақтауға арналған құрылғы болған жағдайда) уәкілетті орган (Комитеттің аумақтық органы жүйесінің уәкілетті әкімшісі) тұтынушының биометриялық өлшемдерін ақпаратты қауіпсіз сақтауға арналған құрылғына тіркейді.</w:t>
      </w:r>
    </w:p>
    <w:bookmarkEnd w:id="72"/>
    <w:bookmarkStart w:name="z94" w:id="73"/>
    <w:p>
      <w:pPr>
        <w:spacing w:after="0"/>
        <w:ind w:left="0"/>
        <w:jc w:val="both"/>
      </w:pPr>
      <w:r>
        <w:rPr>
          <w:rFonts w:ascii="Times New Roman"/>
          <w:b w:val="false"/>
          <w:i w:val="false"/>
          <w:color w:val="000000"/>
          <w:sz w:val="28"/>
        </w:rPr>
        <w:t>
      Биометриялық өлшемдерді тіркеу кезінде тұтынушының саусақ іздерінің үлгісі тұтынушының ақпаратты қауіпсіз сақтауға арналған құрылғына жергілікті сақталады. Бұл ретте тиісті тұтынушының есеп жазбасына биометриялық тіркеуден өткені туралы мәлімет қосылады.</w:t>
      </w:r>
    </w:p>
    <w:bookmarkEnd w:id="73"/>
    <w:bookmarkStart w:name="z95" w:id="74"/>
    <w:p>
      <w:pPr>
        <w:spacing w:after="0"/>
        <w:ind w:left="0"/>
        <w:jc w:val="both"/>
      </w:pPr>
      <w:r>
        <w:rPr>
          <w:rFonts w:ascii="Times New Roman"/>
          <w:b w:val="false"/>
          <w:i w:val="false"/>
          <w:color w:val="000000"/>
          <w:sz w:val="28"/>
        </w:rPr>
        <w:t>
      Биометриялық аутенфикация PIN-код енгізу арқылы және биометриялық санағышта сканерлеумен жүзеге асырылады.";</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64-тармағы</w:t>
      </w:r>
      <w:r>
        <w:rPr>
          <w:rFonts w:ascii="Times New Roman"/>
          <w:b w:val="false"/>
          <w:i w:val="false"/>
          <w:color w:val="000000"/>
          <w:sz w:val="28"/>
        </w:rPr>
        <w:t xml:space="preserve"> мынадай редакцияда жазылсын, орыс тіліндегі мәтін өзгермейді:</w:t>
      </w:r>
    </w:p>
    <w:bookmarkStart w:name="z97" w:id="75"/>
    <w:p>
      <w:pPr>
        <w:spacing w:after="0"/>
        <w:ind w:left="0"/>
        <w:jc w:val="both"/>
      </w:pPr>
      <w:r>
        <w:rPr>
          <w:rFonts w:ascii="Times New Roman"/>
          <w:b w:val="false"/>
          <w:i w:val="false"/>
          <w:color w:val="000000"/>
          <w:sz w:val="28"/>
        </w:rPr>
        <w:t>
      "64. Қылмыстық қудалау және прокуратура органдарының кадр бөлімшелері прокуратура басшысын, прокурорды, басшыларды және қылмыстық құқық бұзушылықтар туралы арыз, хабар немесе баянат тіркеуге және СДТБТ-ны жүргізуге уәкілетті қылмыстық қудалау органдарының қызметкерлерін тағайындау немесе босату туралы бұйрыққа қол қою күні бұл туралы аталған ведомстволардың пайдаланушыларын енгізуге жауапты лауазымды адамдарға жазбаша хабарлайды.";</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13-тараудың</w:t>
      </w:r>
      <w:r>
        <w:rPr>
          <w:rFonts w:ascii="Times New Roman"/>
          <w:b w:val="false"/>
          <w:i w:val="false"/>
          <w:color w:val="000000"/>
          <w:sz w:val="28"/>
        </w:rPr>
        <w:t xml:space="preserve"> атауы мынадай редакцияда жазылсын:</w:t>
      </w:r>
    </w:p>
    <w:bookmarkStart w:name="z99" w:id="76"/>
    <w:p>
      <w:pPr>
        <w:spacing w:after="0"/>
        <w:ind w:left="0"/>
        <w:jc w:val="both"/>
      </w:pPr>
      <w:r>
        <w:rPr>
          <w:rFonts w:ascii="Times New Roman"/>
          <w:b w:val="false"/>
          <w:i w:val="false"/>
          <w:color w:val="000000"/>
          <w:sz w:val="28"/>
        </w:rPr>
        <w:t>
      "13-тарау. Оқыс жағдай туындаған жағдайда қылмыстық құқық бұзушылық және сотқа дейінгі тергеп-тексерулер туралы ақпаратты тіркеу тәртібі";</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68-тармағының</w:t>
      </w:r>
      <w:r>
        <w:rPr>
          <w:rFonts w:ascii="Times New Roman"/>
          <w:b w:val="false"/>
          <w:i w:val="false"/>
          <w:color w:val="000000"/>
          <w:sz w:val="28"/>
        </w:rPr>
        <w:t xml:space="preserve"> екінші бөлігі мынадай редакцияда жазылсын, орыс тіліндегі мәтін өзгермейді:</w:t>
      </w:r>
    </w:p>
    <w:bookmarkStart w:name="z101" w:id="77"/>
    <w:p>
      <w:pPr>
        <w:spacing w:after="0"/>
        <w:ind w:left="0"/>
        <w:jc w:val="both"/>
      </w:pPr>
      <w:r>
        <w:rPr>
          <w:rFonts w:ascii="Times New Roman"/>
          <w:b w:val="false"/>
          <w:i w:val="false"/>
          <w:color w:val="000000"/>
          <w:sz w:val="28"/>
        </w:rPr>
        <w:t xml:space="preserve">
      "Ақпараттық жүйеге қол жетімділіктің болмауына әкеліп соққан штаттан тыс туындаған жағдай туралы тиісті актісі осы Қағидалардың </w:t>
      </w:r>
      <w:r>
        <w:rPr>
          <w:rFonts w:ascii="Times New Roman"/>
          <w:b w:val="false"/>
          <w:i w:val="false"/>
          <w:color w:val="000000"/>
          <w:sz w:val="28"/>
        </w:rPr>
        <w:t>21-қосымшасына</w:t>
      </w:r>
      <w:r>
        <w:rPr>
          <w:rFonts w:ascii="Times New Roman"/>
          <w:b w:val="false"/>
          <w:i w:val="false"/>
          <w:color w:val="000000"/>
          <w:sz w:val="28"/>
        </w:rPr>
        <w:t xml:space="preserve"> сәйкес нысан бойынша құрастырылады, онда қылмыстық құқық бұзушылық туралы қабылданған арыз, хабар немесе баянат және ақпараттық жүйеге қолжетімділік болмаған мерзімде тіркелген сотқа дейінгі тергеулердің себептері, ұзақтығы, саны мен тізімі бейнеленеді.";</w:t>
      </w:r>
    </w:p>
    <w:bookmarkEnd w:id="77"/>
    <w:bookmarkStart w:name="z102" w:id="78"/>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1-қосымшасы</w:t>
      </w:r>
      <w:r>
        <w:rPr>
          <w:rFonts w:ascii="Times New Roman"/>
          <w:b w:val="false"/>
          <w:i w:val="false"/>
          <w:color w:val="000000"/>
          <w:sz w:val="28"/>
        </w:rPr>
        <w:t xml:space="preserve"> осы бұйрықтың 1-қосымшасына сәйкес редакцияда жазылсын;</w:t>
      </w:r>
    </w:p>
    <w:bookmarkEnd w:id="78"/>
    <w:bookmarkStart w:name="z103" w:id="79"/>
    <w:p>
      <w:pPr>
        <w:spacing w:after="0"/>
        <w:ind w:left="0"/>
        <w:jc w:val="both"/>
      </w:pPr>
      <w:r>
        <w:rPr>
          <w:rFonts w:ascii="Times New Roman"/>
          <w:b w:val="false"/>
          <w:i w:val="false"/>
          <w:color w:val="000000"/>
          <w:sz w:val="28"/>
        </w:rPr>
        <w:t>
      2-10-1 қосымшаларының бірінші парағының жоғарғы оң жақ бұрыштарындағы мәтін мынадай редакцияда жазылсын:</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бұзушылық </w:t>
            </w:r>
            <w:r>
              <w:br/>
            </w:r>
            <w:r>
              <w:rPr>
                <w:rFonts w:ascii="Times New Roman"/>
                <w:b w:val="false"/>
                <w:i w:val="false"/>
                <w:color w:val="000000"/>
                <w:sz w:val="20"/>
              </w:rPr>
              <w:t xml:space="preserve">туралы арызды, хабарды немесе </w:t>
            </w:r>
            <w:r>
              <w:br/>
            </w:r>
            <w:r>
              <w:rPr>
                <w:rFonts w:ascii="Times New Roman"/>
                <w:b w:val="false"/>
                <w:i w:val="false"/>
                <w:color w:val="000000"/>
                <w:sz w:val="20"/>
              </w:rPr>
              <w:t xml:space="preserve">баянатты қабылдау және тіркеу, </w:t>
            </w:r>
            <w:r>
              <w:br/>
            </w:r>
            <w:r>
              <w:rPr>
                <w:rFonts w:ascii="Times New Roman"/>
                <w:b w:val="false"/>
                <w:i w:val="false"/>
                <w:color w:val="000000"/>
                <w:sz w:val="20"/>
              </w:rPr>
              <w:t>сондай-ақ Сотқа дейінгі тергеп-</w:t>
            </w:r>
            <w:r>
              <w:br/>
            </w:r>
            <w:r>
              <w:rPr>
                <w:rFonts w:ascii="Times New Roman"/>
                <w:b w:val="false"/>
                <w:i w:val="false"/>
                <w:color w:val="000000"/>
                <w:sz w:val="20"/>
              </w:rPr>
              <w:t xml:space="preserve">тексерудің бірыңғай тізілімін </w:t>
            </w:r>
            <w:r>
              <w:br/>
            </w:r>
            <w:r>
              <w:rPr>
                <w:rFonts w:ascii="Times New Roman"/>
                <w:b w:val="false"/>
                <w:i w:val="false"/>
                <w:color w:val="000000"/>
                <w:sz w:val="20"/>
              </w:rPr>
              <w:t>жүргізу қағидаларына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бұзушылық </w:t>
            </w:r>
            <w:r>
              <w:br/>
            </w:r>
            <w:r>
              <w:rPr>
                <w:rFonts w:ascii="Times New Roman"/>
                <w:b w:val="false"/>
                <w:i w:val="false"/>
                <w:color w:val="000000"/>
                <w:sz w:val="20"/>
              </w:rPr>
              <w:t xml:space="preserve">туралы арызды, хабарды немесе </w:t>
            </w:r>
            <w:r>
              <w:br/>
            </w:r>
            <w:r>
              <w:rPr>
                <w:rFonts w:ascii="Times New Roman"/>
                <w:b w:val="false"/>
                <w:i w:val="false"/>
                <w:color w:val="000000"/>
                <w:sz w:val="20"/>
              </w:rPr>
              <w:t xml:space="preserve">баянатты қабылдау және тіркеу, </w:t>
            </w:r>
            <w:r>
              <w:br/>
            </w:r>
            <w:r>
              <w:rPr>
                <w:rFonts w:ascii="Times New Roman"/>
                <w:b w:val="false"/>
                <w:i w:val="false"/>
                <w:color w:val="000000"/>
                <w:sz w:val="20"/>
              </w:rPr>
              <w:t>сондай-ақ Сотқа дейінгі тергеп-</w:t>
            </w:r>
            <w:r>
              <w:br/>
            </w:r>
            <w:r>
              <w:rPr>
                <w:rFonts w:ascii="Times New Roman"/>
                <w:b w:val="false"/>
                <w:i w:val="false"/>
                <w:color w:val="000000"/>
                <w:sz w:val="20"/>
              </w:rPr>
              <w:t xml:space="preserve">тексерудің бірыңғай тізілімін </w:t>
            </w:r>
            <w:r>
              <w:br/>
            </w:r>
            <w:r>
              <w:rPr>
                <w:rFonts w:ascii="Times New Roman"/>
                <w:b w:val="false"/>
                <w:i w:val="false"/>
                <w:color w:val="000000"/>
                <w:sz w:val="20"/>
              </w:rPr>
              <w:t>жүргізу 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бұзушылық </w:t>
            </w:r>
            <w:r>
              <w:br/>
            </w:r>
            <w:r>
              <w:rPr>
                <w:rFonts w:ascii="Times New Roman"/>
                <w:b w:val="false"/>
                <w:i w:val="false"/>
                <w:color w:val="000000"/>
                <w:sz w:val="20"/>
              </w:rPr>
              <w:t xml:space="preserve">туралы арызды, хабарды немесе </w:t>
            </w:r>
            <w:r>
              <w:br/>
            </w:r>
            <w:r>
              <w:rPr>
                <w:rFonts w:ascii="Times New Roman"/>
                <w:b w:val="false"/>
                <w:i w:val="false"/>
                <w:color w:val="000000"/>
                <w:sz w:val="20"/>
              </w:rPr>
              <w:t xml:space="preserve">баянатты қабылдау және тіркеу, </w:t>
            </w:r>
            <w:r>
              <w:br/>
            </w:r>
            <w:r>
              <w:rPr>
                <w:rFonts w:ascii="Times New Roman"/>
                <w:b w:val="false"/>
                <w:i w:val="false"/>
                <w:color w:val="000000"/>
                <w:sz w:val="20"/>
              </w:rPr>
              <w:t>сондай-ақ Сотқа дейінгі тергеп-</w:t>
            </w:r>
            <w:r>
              <w:br/>
            </w:r>
            <w:r>
              <w:rPr>
                <w:rFonts w:ascii="Times New Roman"/>
                <w:b w:val="false"/>
                <w:i w:val="false"/>
                <w:color w:val="000000"/>
                <w:sz w:val="20"/>
              </w:rPr>
              <w:t xml:space="preserve">тексерудің бірыңғай тізілімін </w:t>
            </w:r>
            <w:r>
              <w:br/>
            </w:r>
            <w:r>
              <w:rPr>
                <w:rFonts w:ascii="Times New Roman"/>
                <w:b w:val="false"/>
                <w:i w:val="false"/>
                <w:color w:val="000000"/>
                <w:sz w:val="20"/>
              </w:rPr>
              <w:t>жүргізу 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бұзушылық </w:t>
            </w:r>
            <w:r>
              <w:br/>
            </w:r>
            <w:r>
              <w:rPr>
                <w:rFonts w:ascii="Times New Roman"/>
                <w:b w:val="false"/>
                <w:i w:val="false"/>
                <w:color w:val="000000"/>
                <w:sz w:val="20"/>
              </w:rPr>
              <w:t xml:space="preserve">туралы арызды, хабарды немесе </w:t>
            </w:r>
            <w:r>
              <w:br/>
            </w:r>
            <w:r>
              <w:rPr>
                <w:rFonts w:ascii="Times New Roman"/>
                <w:b w:val="false"/>
                <w:i w:val="false"/>
                <w:color w:val="000000"/>
                <w:sz w:val="20"/>
              </w:rPr>
              <w:t xml:space="preserve">баянатты қабылдау және тіркеу, </w:t>
            </w:r>
            <w:r>
              <w:br/>
            </w:r>
            <w:r>
              <w:rPr>
                <w:rFonts w:ascii="Times New Roman"/>
                <w:b w:val="false"/>
                <w:i w:val="false"/>
                <w:color w:val="000000"/>
                <w:sz w:val="20"/>
              </w:rPr>
              <w:t>сондай-ақ Сотқа дейінгі тергеп-</w:t>
            </w:r>
            <w:r>
              <w:br/>
            </w:r>
            <w:r>
              <w:rPr>
                <w:rFonts w:ascii="Times New Roman"/>
                <w:b w:val="false"/>
                <w:i w:val="false"/>
                <w:color w:val="000000"/>
                <w:sz w:val="20"/>
              </w:rPr>
              <w:t xml:space="preserve">тексерудің бірыңғай тізілімін </w:t>
            </w:r>
            <w:r>
              <w:br/>
            </w:r>
            <w:r>
              <w:rPr>
                <w:rFonts w:ascii="Times New Roman"/>
                <w:b w:val="false"/>
                <w:i w:val="false"/>
                <w:color w:val="000000"/>
                <w:sz w:val="20"/>
              </w:rPr>
              <w:t>жүргізу қағидаларына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бұзушылық </w:t>
            </w:r>
            <w:r>
              <w:br/>
            </w:r>
            <w:r>
              <w:rPr>
                <w:rFonts w:ascii="Times New Roman"/>
                <w:b w:val="false"/>
                <w:i w:val="false"/>
                <w:color w:val="000000"/>
                <w:sz w:val="20"/>
              </w:rPr>
              <w:t xml:space="preserve">туралы арызды, хабарды немесе </w:t>
            </w:r>
            <w:r>
              <w:br/>
            </w:r>
            <w:r>
              <w:rPr>
                <w:rFonts w:ascii="Times New Roman"/>
                <w:b w:val="false"/>
                <w:i w:val="false"/>
                <w:color w:val="000000"/>
                <w:sz w:val="20"/>
              </w:rPr>
              <w:t xml:space="preserve">баянатты қабылдау және тіркеу, </w:t>
            </w:r>
            <w:r>
              <w:br/>
            </w:r>
            <w:r>
              <w:rPr>
                <w:rFonts w:ascii="Times New Roman"/>
                <w:b w:val="false"/>
                <w:i w:val="false"/>
                <w:color w:val="000000"/>
                <w:sz w:val="20"/>
              </w:rPr>
              <w:t>сондай-ақ Сотқа дейінгі тергеп-</w:t>
            </w:r>
            <w:r>
              <w:br/>
            </w:r>
            <w:r>
              <w:rPr>
                <w:rFonts w:ascii="Times New Roman"/>
                <w:b w:val="false"/>
                <w:i w:val="false"/>
                <w:color w:val="000000"/>
                <w:sz w:val="20"/>
              </w:rPr>
              <w:t xml:space="preserve">тексерудің бірыңғай тізілімін </w:t>
            </w:r>
            <w:r>
              <w:br/>
            </w:r>
            <w:r>
              <w:rPr>
                <w:rFonts w:ascii="Times New Roman"/>
                <w:b w:val="false"/>
                <w:i w:val="false"/>
                <w:color w:val="000000"/>
                <w:sz w:val="20"/>
              </w:rPr>
              <w:t>жүргізу қағидаларына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бұзушылық </w:t>
            </w:r>
            <w:r>
              <w:br/>
            </w:r>
            <w:r>
              <w:rPr>
                <w:rFonts w:ascii="Times New Roman"/>
                <w:b w:val="false"/>
                <w:i w:val="false"/>
                <w:color w:val="000000"/>
                <w:sz w:val="20"/>
              </w:rPr>
              <w:t xml:space="preserve">туралы арызды, хабарды немесе </w:t>
            </w:r>
            <w:r>
              <w:br/>
            </w:r>
            <w:r>
              <w:rPr>
                <w:rFonts w:ascii="Times New Roman"/>
                <w:b w:val="false"/>
                <w:i w:val="false"/>
                <w:color w:val="000000"/>
                <w:sz w:val="20"/>
              </w:rPr>
              <w:t xml:space="preserve">баянатты қабылдау және тіркеу, </w:t>
            </w:r>
            <w:r>
              <w:br/>
            </w:r>
            <w:r>
              <w:rPr>
                <w:rFonts w:ascii="Times New Roman"/>
                <w:b w:val="false"/>
                <w:i w:val="false"/>
                <w:color w:val="000000"/>
                <w:sz w:val="20"/>
              </w:rPr>
              <w:t>сондай-ақ Сотқа дейінгі тергеп-</w:t>
            </w:r>
            <w:r>
              <w:br/>
            </w:r>
            <w:r>
              <w:rPr>
                <w:rFonts w:ascii="Times New Roman"/>
                <w:b w:val="false"/>
                <w:i w:val="false"/>
                <w:color w:val="000000"/>
                <w:sz w:val="20"/>
              </w:rPr>
              <w:t xml:space="preserve">тексерудің бірыңғай тізілімін </w:t>
            </w:r>
            <w:r>
              <w:br/>
            </w:r>
            <w:r>
              <w:rPr>
                <w:rFonts w:ascii="Times New Roman"/>
                <w:b w:val="false"/>
                <w:i w:val="false"/>
                <w:color w:val="000000"/>
                <w:sz w:val="20"/>
              </w:rPr>
              <w:t>жүргізу қағидаларына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бұзушылық </w:t>
            </w:r>
            <w:r>
              <w:br/>
            </w:r>
            <w:r>
              <w:rPr>
                <w:rFonts w:ascii="Times New Roman"/>
                <w:b w:val="false"/>
                <w:i w:val="false"/>
                <w:color w:val="000000"/>
                <w:sz w:val="20"/>
              </w:rPr>
              <w:t xml:space="preserve">туралы арызды, хабарды немесе </w:t>
            </w:r>
            <w:r>
              <w:br/>
            </w:r>
            <w:r>
              <w:rPr>
                <w:rFonts w:ascii="Times New Roman"/>
                <w:b w:val="false"/>
                <w:i w:val="false"/>
                <w:color w:val="000000"/>
                <w:sz w:val="20"/>
              </w:rPr>
              <w:t xml:space="preserve">баянатты қабылдау және тіркеу, </w:t>
            </w:r>
            <w:r>
              <w:br/>
            </w:r>
            <w:r>
              <w:rPr>
                <w:rFonts w:ascii="Times New Roman"/>
                <w:b w:val="false"/>
                <w:i w:val="false"/>
                <w:color w:val="000000"/>
                <w:sz w:val="20"/>
              </w:rPr>
              <w:t>сондай-ақ Сотқа дейінгі тергеп-</w:t>
            </w:r>
            <w:r>
              <w:br/>
            </w:r>
            <w:r>
              <w:rPr>
                <w:rFonts w:ascii="Times New Roman"/>
                <w:b w:val="false"/>
                <w:i w:val="false"/>
                <w:color w:val="000000"/>
                <w:sz w:val="20"/>
              </w:rPr>
              <w:t xml:space="preserve">тексерудің бірыңғай тізілімін </w:t>
            </w:r>
            <w:r>
              <w:br/>
            </w:r>
            <w:r>
              <w:rPr>
                <w:rFonts w:ascii="Times New Roman"/>
                <w:b w:val="false"/>
                <w:i w:val="false"/>
                <w:color w:val="000000"/>
                <w:sz w:val="20"/>
              </w:rPr>
              <w:t>жүргізу қағидаларына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бұзушылық </w:t>
            </w:r>
            <w:r>
              <w:br/>
            </w:r>
            <w:r>
              <w:rPr>
                <w:rFonts w:ascii="Times New Roman"/>
                <w:b w:val="false"/>
                <w:i w:val="false"/>
                <w:color w:val="000000"/>
                <w:sz w:val="20"/>
              </w:rPr>
              <w:t xml:space="preserve">туралы арызды, хабарды немесе </w:t>
            </w:r>
            <w:r>
              <w:br/>
            </w:r>
            <w:r>
              <w:rPr>
                <w:rFonts w:ascii="Times New Roman"/>
                <w:b w:val="false"/>
                <w:i w:val="false"/>
                <w:color w:val="000000"/>
                <w:sz w:val="20"/>
              </w:rPr>
              <w:t xml:space="preserve">баянатты қабылдау және тіркеу, </w:t>
            </w:r>
            <w:r>
              <w:br/>
            </w:r>
            <w:r>
              <w:rPr>
                <w:rFonts w:ascii="Times New Roman"/>
                <w:b w:val="false"/>
                <w:i w:val="false"/>
                <w:color w:val="000000"/>
                <w:sz w:val="20"/>
              </w:rPr>
              <w:t>сондай-ақ Сотқа дейінгі тергеп-</w:t>
            </w:r>
            <w:r>
              <w:br/>
            </w:r>
            <w:r>
              <w:rPr>
                <w:rFonts w:ascii="Times New Roman"/>
                <w:b w:val="false"/>
                <w:i w:val="false"/>
                <w:color w:val="000000"/>
                <w:sz w:val="20"/>
              </w:rPr>
              <w:t xml:space="preserve">тексерудің бірыңғай тізілімін </w:t>
            </w:r>
            <w:r>
              <w:br/>
            </w:r>
            <w:r>
              <w:rPr>
                <w:rFonts w:ascii="Times New Roman"/>
                <w:b w:val="false"/>
                <w:i w:val="false"/>
                <w:color w:val="000000"/>
                <w:sz w:val="20"/>
              </w:rPr>
              <w:t>жүргізу қағидаларына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 құқық бұзушылық</w:t>
            </w:r>
            <w:r>
              <w:br/>
            </w:r>
            <w:r>
              <w:rPr>
                <w:rFonts w:ascii="Times New Roman"/>
                <w:b w:val="false"/>
                <w:i w:val="false"/>
                <w:color w:val="000000"/>
                <w:sz w:val="20"/>
              </w:rPr>
              <w:t xml:space="preserve">туралы арызды, хабарды немесе </w:t>
            </w:r>
            <w:r>
              <w:br/>
            </w:r>
            <w:r>
              <w:rPr>
                <w:rFonts w:ascii="Times New Roman"/>
                <w:b w:val="false"/>
                <w:i w:val="false"/>
                <w:color w:val="000000"/>
                <w:sz w:val="20"/>
              </w:rPr>
              <w:t xml:space="preserve">баянатты қабылдау және тіркеу, </w:t>
            </w:r>
            <w:r>
              <w:br/>
            </w:r>
            <w:r>
              <w:rPr>
                <w:rFonts w:ascii="Times New Roman"/>
                <w:b w:val="false"/>
                <w:i w:val="false"/>
                <w:color w:val="000000"/>
                <w:sz w:val="20"/>
              </w:rPr>
              <w:t>сондай-ақ Сотқа дейінгі тергеп-</w:t>
            </w:r>
            <w:r>
              <w:br/>
            </w:r>
            <w:r>
              <w:rPr>
                <w:rFonts w:ascii="Times New Roman"/>
                <w:b w:val="false"/>
                <w:i w:val="false"/>
                <w:color w:val="000000"/>
                <w:sz w:val="20"/>
              </w:rPr>
              <w:t xml:space="preserve">тексерудің бірыңғай тізілімін </w:t>
            </w:r>
            <w:r>
              <w:br/>
            </w:r>
            <w:r>
              <w:rPr>
                <w:rFonts w:ascii="Times New Roman"/>
                <w:b w:val="false"/>
                <w:i w:val="false"/>
                <w:color w:val="000000"/>
                <w:sz w:val="20"/>
              </w:rPr>
              <w:t>жүргізу қағидаларына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бұзушылық </w:t>
            </w:r>
            <w:r>
              <w:br/>
            </w:r>
            <w:r>
              <w:rPr>
                <w:rFonts w:ascii="Times New Roman"/>
                <w:b w:val="false"/>
                <w:i w:val="false"/>
                <w:color w:val="000000"/>
                <w:sz w:val="20"/>
              </w:rPr>
              <w:t xml:space="preserve">туралы арызды, хабарды немесе </w:t>
            </w:r>
            <w:r>
              <w:br/>
            </w:r>
            <w:r>
              <w:rPr>
                <w:rFonts w:ascii="Times New Roman"/>
                <w:b w:val="false"/>
                <w:i w:val="false"/>
                <w:color w:val="000000"/>
                <w:sz w:val="20"/>
              </w:rPr>
              <w:t xml:space="preserve">баянатты қабылдау және тіркеу, </w:t>
            </w:r>
            <w:r>
              <w:br/>
            </w:r>
            <w:r>
              <w:rPr>
                <w:rFonts w:ascii="Times New Roman"/>
                <w:b w:val="false"/>
                <w:i w:val="false"/>
                <w:color w:val="000000"/>
                <w:sz w:val="20"/>
              </w:rPr>
              <w:t>сондай-ақ Сотқа дейінгі тергеп-</w:t>
            </w:r>
            <w:r>
              <w:br/>
            </w:r>
            <w:r>
              <w:rPr>
                <w:rFonts w:ascii="Times New Roman"/>
                <w:b w:val="false"/>
                <w:i w:val="false"/>
                <w:color w:val="000000"/>
                <w:sz w:val="20"/>
              </w:rPr>
              <w:t xml:space="preserve">тексерудің бірыңғай тізілімін </w:t>
            </w:r>
            <w:r>
              <w:br/>
            </w:r>
            <w:r>
              <w:rPr>
                <w:rFonts w:ascii="Times New Roman"/>
                <w:b w:val="false"/>
                <w:i w:val="false"/>
                <w:color w:val="000000"/>
                <w:sz w:val="20"/>
              </w:rPr>
              <w:t>жүргізу қағидаларына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бұзушылық </w:t>
            </w:r>
            <w:r>
              <w:br/>
            </w:r>
            <w:r>
              <w:rPr>
                <w:rFonts w:ascii="Times New Roman"/>
                <w:b w:val="false"/>
                <w:i w:val="false"/>
                <w:color w:val="000000"/>
                <w:sz w:val="20"/>
              </w:rPr>
              <w:t xml:space="preserve">туралы арызды, хабарды немесе </w:t>
            </w:r>
            <w:r>
              <w:br/>
            </w:r>
            <w:r>
              <w:rPr>
                <w:rFonts w:ascii="Times New Roman"/>
                <w:b w:val="false"/>
                <w:i w:val="false"/>
                <w:color w:val="000000"/>
                <w:sz w:val="20"/>
              </w:rPr>
              <w:t xml:space="preserve">баянатты қабылдау және тіркеу, </w:t>
            </w:r>
            <w:r>
              <w:br/>
            </w:r>
            <w:r>
              <w:rPr>
                <w:rFonts w:ascii="Times New Roman"/>
                <w:b w:val="false"/>
                <w:i w:val="false"/>
                <w:color w:val="000000"/>
                <w:sz w:val="20"/>
              </w:rPr>
              <w:t>сондай-ақ Сотқа дейінгі тергеп-</w:t>
            </w:r>
            <w:r>
              <w:br/>
            </w:r>
            <w:r>
              <w:rPr>
                <w:rFonts w:ascii="Times New Roman"/>
                <w:b w:val="false"/>
                <w:i w:val="false"/>
                <w:color w:val="000000"/>
                <w:sz w:val="20"/>
              </w:rPr>
              <w:t xml:space="preserve">тексерудің бірыңғай тізілімін </w:t>
            </w:r>
            <w:r>
              <w:br/>
            </w:r>
            <w:r>
              <w:rPr>
                <w:rFonts w:ascii="Times New Roman"/>
                <w:b w:val="false"/>
                <w:i w:val="false"/>
                <w:color w:val="000000"/>
                <w:sz w:val="20"/>
              </w:rPr>
              <w:t>жүргізу қағидаларына 10-1 қосымша";</w:t>
            </w:r>
          </w:p>
        </w:tc>
      </w:tr>
    </w:tbl>
    <w:bookmarkStart w:name="z115" w:id="80"/>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қосымшалары осы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редакцияда жазылсын;</w:t>
      </w:r>
    </w:p>
    <w:bookmarkEnd w:id="80"/>
    <w:bookmarkStart w:name="z116" w:id="81"/>
    <w:p>
      <w:pPr>
        <w:spacing w:after="0"/>
        <w:ind w:left="0"/>
        <w:jc w:val="both"/>
      </w:pPr>
      <w:r>
        <w:rPr>
          <w:rFonts w:ascii="Times New Roman"/>
          <w:b w:val="false"/>
          <w:i w:val="false"/>
          <w:color w:val="000000"/>
          <w:sz w:val="28"/>
        </w:rPr>
        <w:t>
      14-қосымшасы жойылсын;</w:t>
      </w:r>
    </w:p>
    <w:bookmarkEnd w:id="81"/>
    <w:bookmarkStart w:name="z117" w:id="82"/>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15</w:t>
      </w:r>
      <w:r>
        <w:rPr>
          <w:rFonts w:ascii="Times New Roman"/>
          <w:b w:val="false"/>
          <w:i w:val="false"/>
          <w:color w:val="000000"/>
          <w:sz w:val="28"/>
        </w:rPr>
        <w:t xml:space="preserve">, 16,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қосымшалары осы бұйрықтың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7-қосымшаларына</w:t>
      </w:r>
      <w:r>
        <w:rPr>
          <w:rFonts w:ascii="Times New Roman"/>
          <w:b w:val="false"/>
          <w:i w:val="false"/>
          <w:color w:val="000000"/>
          <w:sz w:val="28"/>
        </w:rPr>
        <w:t xml:space="preserve"> сәйкес редакцияда жазылсын;</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w:t>
      </w:r>
      <w:r>
        <w:rPr>
          <w:rFonts w:ascii="Times New Roman"/>
          <w:b w:val="false"/>
          <w:i w:val="false"/>
          <w:color w:val="000000"/>
          <w:sz w:val="28"/>
        </w:rPr>
        <w:t>21</w:t>
      </w:r>
      <w:r>
        <w:rPr>
          <w:rFonts w:ascii="Times New Roman"/>
          <w:b w:val="false"/>
          <w:i w:val="false"/>
          <w:color w:val="000000"/>
          <w:sz w:val="28"/>
        </w:rPr>
        <w:t xml:space="preserve"> қосымшаларының бірінші парағының жоғарғы оң жақ бұрыштарындағы мәтін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бұзушылық </w:t>
            </w:r>
            <w:r>
              <w:br/>
            </w:r>
            <w:r>
              <w:rPr>
                <w:rFonts w:ascii="Times New Roman"/>
                <w:b w:val="false"/>
                <w:i w:val="false"/>
                <w:color w:val="000000"/>
                <w:sz w:val="20"/>
              </w:rPr>
              <w:t xml:space="preserve">туралы арызды, хабарды немесе </w:t>
            </w:r>
            <w:r>
              <w:br/>
            </w:r>
            <w:r>
              <w:rPr>
                <w:rFonts w:ascii="Times New Roman"/>
                <w:b w:val="false"/>
                <w:i w:val="false"/>
                <w:color w:val="000000"/>
                <w:sz w:val="20"/>
              </w:rPr>
              <w:t xml:space="preserve">баянатты қабылдау және тіркеу, </w:t>
            </w:r>
            <w:r>
              <w:br/>
            </w:r>
            <w:r>
              <w:rPr>
                <w:rFonts w:ascii="Times New Roman"/>
                <w:b w:val="false"/>
                <w:i w:val="false"/>
                <w:color w:val="000000"/>
                <w:sz w:val="20"/>
              </w:rPr>
              <w:t>сондай-ақ Сотқа дейінгі тергеп-</w:t>
            </w:r>
            <w:r>
              <w:br/>
            </w:r>
            <w:r>
              <w:rPr>
                <w:rFonts w:ascii="Times New Roman"/>
                <w:b w:val="false"/>
                <w:i w:val="false"/>
                <w:color w:val="000000"/>
                <w:sz w:val="20"/>
              </w:rPr>
              <w:t xml:space="preserve">тексерудің бірыңғай тізілімін </w:t>
            </w:r>
            <w:r>
              <w:br/>
            </w:r>
            <w:r>
              <w:rPr>
                <w:rFonts w:ascii="Times New Roman"/>
                <w:b w:val="false"/>
                <w:i w:val="false"/>
                <w:color w:val="000000"/>
                <w:sz w:val="20"/>
              </w:rPr>
              <w:t>жүргізу қағидаларына 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бұзушылық </w:t>
            </w:r>
            <w:r>
              <w:br/>
            </w:r>
            <w:r>
              <w:rPr>
                <w:rFonts w:ascii="Times New Roman"/>
                <w:b w:val="false"/>
                <w:i w:val="false"/>
                <w:color w:val="000000"/>
                <w:sz w:val="20"/>
              </w:rPr>
              <w:t xml:space="preserve">туралы арызды, хабарды немесе </w:t>
            </w:r>
            <w:r>
              <w:br/>
            </w:r>
            <w:r>
              <w:rPr>
                <w:rFonts w:ascii="Times New Roman"/>
                <w:b w:val="false"/>
                <w:i w:val="false"/>
                <w:color w:val="000000"/>
                <w:sz w:val="20"/>
              </w:rPr>
              <w:t xml:space="preserve">баянатты қабылдау және тіркеу, </w:t>
            </w:r>
            <w:r>
              <w:br/>
            </w:r>
            <w:r>
              <w:rPr>
                <w:rFonts w:ascii="Times New Roman"/>
                <w:b w:val="false"/>
                <w:i w:val="false"/>
                <w:color w:val="000000"/>
                <w:sz w:val="20"/>
              </w:rPr>
              <w:t>сондай-ақ Сотқа дейінгі тергеп-</w:t>
            </w:r>
            <w:r>
              <w:br/>
            </w:r>
            <w:r>
              <w:rPr>
                <w:rFonts w:ascii="Times New Roman"/>
                <w:b w:val="false"/>
                <w:i w:val="false"/>
                <w:color w:val="000000"/>
                <w:sz w:val="20"/>
              </w:rPr>
              <w:t xml:space="preserve">тексерудің бірыңғай тізілімін </w:t>
            </w:r>
            <w:r>
              <w:br/>
            </w:r>
            <w:r>
              <w:rPr>
                <w:rFonts w:ascii="Times New Roman"/>
                <w:b w:val="false"/>
                <w:i w:val="false"/>
                <w:color w:val="000000"/>
                <w:sz w:val="20"/>
              </w:rPr>
              <w:t>жүргізу қағидаларына 19-1-қосымша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бұзушылық </w:t>
            </w:r>
            <w:r>
              <w:br/>
            </w:r>
            <w:r>
              <w:rPr>
                <w:rFonts w:ascii="Times New Roman"/>
                <w:b w:val="false"/>
                <w:i w:val="false"/>
                <w:color w:val="000000"/>
                <w:sz w:val="20"/>
              </w:rPr>
              <w:t xml:space="preserve">туралы арызды, хабарды немесе </w:t>
            </w:r>
            <w:r>
              <w:br/>
            </w:r>
            <w:r>
              <w:rPr>
                <w:rFonts w:ascii="Times New Roman"/>
                <w:b w:val="false"/>
                <w:i w:val="false"/>
                <w:color w:val="000000"/>
                <w:sz w:val="20"/>
              </w:rPr>
              <w:t xml:space="preserve">баянатты қабылдау және тіркеу, </w:t>
            </w:r>
            <w:r>
              <w:br/>
            </w:r>
            <w:r>
              <w:rPr>
                <w:rFonts w:ascii="Times New Roman"/>
                <w:b w:val="false"/>
                <w:i w:val="false"/>
                <w:color w:val="000000"/>
                <w:sz w:val="20"/>
              </w:rPr>
              <w:t>сондай-ақ Сотқа дейінгі тергеп-</w:t>
            </w:r>
            <w:r>
              <w:br/>
            </w:r>
            <w:r>
              <w:rPr>
                <w:rFonts w:ascii="Times New Roman"/>
                <w:b w:val="false"/>
                <w:i w:val="false"/>
                <w:color w:val="000000"/>
                <w:sz w:val="20"/>
              </w:rPr>
              <w:t xml:space="preserve">тексерудің бірыңғай тізілімін </w:t>
            </w:r>
            <w:r>
              <w:br/>
            </w:r>
            <w:r>
              <w:rPr>
                <w:rFonts w:ascii="Times New Roman"/>
                <w:b w:val="false"/>
                <w:i w:val="false"/>
                <w:color w:val="000000"/>
                <w:sz w:val="20"/>
              </w:rPr>
              <w:t>жүргізу қағидаларына 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бұзушылық </w:t>
            </w:r>
            <w:r>
              <w:br/>
            </w:r>
            <w:r>
              <w:rPr>
                <w:rFonts w:ascii="Times New Roman"/>
                <w:b w:val="false"/>
                <w:i w:val="false"/>
                <w:color w:val="000000"/>
                <w:sz w:val="20"/>
              </w:rPr>
              <w:t xml:space="preserve">туралы арызды, хабарды немесе </w:t>
            </w:r>
            <w:r>
              <w:br/>
            </w:r>
            <w:r>
              <w:rPr>
                <w:rFonts w:ascii="Times New Roman"/>
                <w:b w:val="false"/>
                <w:i w:val="false"/>
                <w:color w:val="000000"/>
                <w:sz w:val="20"/>
              </w:rPr>
              <w:t xml:space="preserve">баянатты қабылдау және тіркеу, </w:t>
            </w:r>
            <w:r>
              <w:br/>
            </w:r>
            <w:r>
              <w:rPr>
                <w:rFonts w:ascii="Times New Roman"/>
                <w:b w:val="false"/>
                <w:i w:val="false"/>
                <w:color w:val="000000"/>
                <w:sz w:val="20"/>
              </w:rPr>
              <w:t>сондай-ақ Сотқа дейінгі тергеп-</w:t>
            </w:r>
            <w:r>
              <w:br/>
            </w:r>
            <w:r>
              <w:rPr>
                <w:rFonts w:ascii="Times New Roman"/>
                <w:b w:val="false"/>
                <w:i w:val="false"/>
                <w:color w:val="000000"/>
                <w:sz w:val="20"/>
              </w:rPr>
              <w:t xml:space="preserve">тексерудің бірыңғай тізілімін </w:t>
            </w:r>
            <w:r>
              <w:br/>
            </w:r>
            <w:r>
              <w:rPr>
                <w:rFonts w:ascii="Times New Roman"/>
                <w:b w:val="false"/>
                <w:i w:val="false"/>
                <w:color w:val="000000"/>
                <w:sz w:val="20"/>
              </w:rPr>
              <w:t>жүргізу қағидаларына 21-қосымша";</w:t>
            </w:r>
          </w:p>
        </w:tc>
      </w:tr>
    </w:tbl>
    <w:bookmarkStart w:name="z123" w:id="83"/>
    <w:p>
      <w:pPr>
        <w:spacing w:after="0"/>
        <w:ind w:left="0"/>
        <w:jc w:val="both"/>
      </w:pP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 (бұдан әрі – Комитет):</w:t>
      </w:r>
    </w:p>
    <w:bookmarkEnd w:id="83"/>
    <w:bookmarkStart w:name="z124" w:id="8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84"/>
    <w:bookmarkStart w:name="z125" w:id="85"/>
    <w:p>
      <w:pPr>
        <w:spacing w:after="0"/>
        <w:ind w:left="0"/>
        <w:jc w:val="both"/>
      </w:pPr>
      <w:r>
        <w:rPr>
          <w:rFonts w:ascii="Times New Roman"/>
          <w:b w:val="false"/>
          <w:i w:val="false"/>
          <w:color w:val="000000"/>
          <w:sz w:val="28"/>
        </w:rPr>
        <w:t>
      2) осы бұйрықты мемлекеттік тіркелген күнінен бастап күнтізбелік он күн ішінде оның көшірмесін қазақ және орыс тілдерінде қағаз және электрондық түрде Қазақстан Республикасы Әділет министрлігінің шаруашылық жүргізу құқығындағы республикалық мемлекеттік кәсіпорны "Республикалық құқықтық ақпарат орталығына" Қазақстан Республикасы нормативтік құқықтық актілерінің эталондық бақылау банкінде ресми жариялау және енгізу үшін жолдануын;</w:t>
      </w:r>
    </w:p>
    <w:bookmarkEnd w:id="85"/>
    <w:bookmarkStart w:name="z126" w:id="86"/>
    <w:p>
      <w:pPr>
        <w:spacing w:after="0"/>
        <w:ind w:left="0"/>
        <w:jc w:val="both"/>
      </w:pPr>
      <w:r>
        <w:rPr>
          <w:rFonts w:ascii="Times New Roman"/>
          <w:b w:val="false"/>
          <w:i w:val="false"/>
          <w:color w:val="000000"/>
          <w:sz w:val="28"/>
        </w:rPr>
        <w:t>
      3) осы бұйрықтың көшірмесін Қазақстан Республикасы Бас прокуратурасының интернет-ресурсында орналастырылуын;</w:t>
      </w:r>
    </w:p>
    <w:bookmarkEnd w:id="86"/>
    <w:bookmarkStart w:name="z127" w:id="87"/>
    <w:p>
      <w:pPr>
        <w:spacing w:after="0"/>
        <w:ind w:left="0"/>
        <w:jc w:val="both"/>
      </w:pPr>
      <w:r>
        <w:rPr>
          <w:rFonts w:ascii="Times New Roman"/>
          <w:b w:val="false"/>
          <w:i w:val="false"/>
          <w:color w:val="000000"/>
          <w:sz w:val="28"/>
        </w:rPr>
        <w:t>
      4) орындау үшін осы бұйрықтың көшірмесін құқықтық статистика және арнайы есепке алу мүдделі субъектілеріне және Комитеттің аумақтық органдарына жіберлуін қамтамасыз етсін.</w:t>
      </w:r>
    </w:p>
    <w:bookmarkEnd w:id="87"/>
    <w:bookmarkStart w:name="z128" w:id="88"/>
    <w:p>
      <w:pPr>
        <w:spacing w:after="0"/>
        <w:ind w:left="0"/>
        <w:jc w:val="both"/>
      </w:pPr>
      <w:r>
        <w:rPr>
          <w:rFonts w:ascii="Times New Roman"/>
          <w:b w:val="false"/>
          <w:i w:val="false"/>
          <w:color w:val="000000"/>
          <w:sz w:val="28"/>
        </w:rPr>
        <w:t>
      3. Осы бұйрықтың орындалуын бақылау Комитет Төрағасына жүктелсін.</w:t>
      </w:r>
    </w:p>
    <w:bookmarkEnd w:id="88"/>
    <w:bookmarkStart w:name="z129" w:id="89"/>
    <w:p>
      <w:pPr>
        <w:spacing w:after="0"/>
        <w:ind w:left="0"/>
        <w:jc w:val="both"/>
      </w:pPr>
      <w:r>
        <w:rPr>
          <w:rFonts w:ascii="Times New Roman"/>
          <w:b w:val="false"/>
          <w:i w:val="false"/>
          <w:color w:val="000000"/>
          <w:sz w:val="28"/>
        </w:rPr>
        <w:t>
      4. Осы бұйрық алғашқы ресми жарияланған күнiнен кейін күнтізбелік он күн өткен соң қолданысқа енгізіледі.</w:t>
      </w:r>
    </w:p>
    <w:bookmarkEnd w:id="8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Республикасының </w:t>
            </w:r>
            <w:r>
              <w:br/>
            </w:r>
            <w:r>
              <w:rPr>
                <w:rFonts w:ascii="Times New Roman"/>
                <w:b w:val="false"/>
                <w:i/>
                <w:color w:val="000000"/>
                <w:sz w:val="20"/>
              </w:rPr>
              <w:t xml:space="preserve">Бас Прокуроры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Қожамжаров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2016 жылғы 14 ақпандағы</w:t>
            </w:r>
            <w:r>
              <w:br/>
            </w:r>
            <w:r>
              <w:rPr>
                <w:rFonts w:ascii="Times New Roman"/>
                <w:b w:val="false"/>
                <w:i w:val="false"/>
                <w:color w:val="000000"/>
                <w:sz w:val="20"/>
              </w:rPr>
              <w:t>№ 20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бұзушылық </w:t>
            </w:r>
            <w:r>
              <w:br/>
            </w:r>
            <w:r>
              <w:rPr>
                <w:rFonts w:ascii="Times New Roman"/>
                <w:b w:val="false"/>
                <w:i w:val="false"/>
                <w:color w:val="000000"/>
                <w:sz w:val="20"/>
              </w:rPr>
              <w:t xml:space="preserve">туралы арыздарды, хабарларды </w:t>
            </w:r>
            <w:r>
              <w:br/>
            </w:r>
            <w:r>
              <w:rPr>
                <w:rFonts w:ascii="Times New Roman"/>
                <w:b w:val="false"/>
                <w:i w:val="false"/>
                <w:color w:val="000000"/>
                <w:sz w:val="20"/>
              </w:rPr>
              <w:t xml:space="preserve">немесе рапорттарды қабылдау </w:t>
            </w:r>
            <w:r>
              <w:br/>
            </w:r>
            <w:r>
              <w:rPr>
                <w:rFonts w:ascii="Times New Roman"/>
                <w:b w:val="false"/>
                <w:i w:val="false"/>
                <w:color w:val="000000"/>
                <w:sz w:val="20"/>
              </w:rPr>
              <w:t xml:space="preserve">және тіркеу, сондай-ақ Сотқа </w:t>
            </w:r>
            <w:r>
              <w:br/>
            </w:r>
            <w:r>
              <w:rPr>
                <w:rFonts w:ascii="Times New Roman"/>
                <w:b w:val="false"/>
                <w:i w:val="false"/>
                <w:color w:val="000000"/>
                <w:sz w:val="20"/>
              </w:rPr>
              <w:t xml:space="preserve">дейінгі тергеп-тексерудің </w:t>
            </w:r>
            <w:r>
              <w:br/>
            </w:r>
            <w:r>
              <w:rPr>
                <w:rFonts w:ascii="Times New Roman"/>
                <w:b w:val="false"/>
                <w:i w:val="false"/>
                <w:color w:val="000000"/>
                <w:sz w:val="20"/>
              </w:rPr>
              <w:t xml:space="preserve">бірыңғай тізілімін жүргізу </w:t>
            </w:r>
            <w:r>
              <w:br/>
            </w:r>
            <w:r>
              <w:rPr>
                <w:rFonts w:ascii="Times New Roman"/>
                <w:b w:val="false"/>
                <w:i w:val="false"/>
                <w:color w:val="000000"/>
                <w:sz w:val="20"/>
              </w:rPr>
              <w:t>қағидаларына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2" w:id="90"/>
    <w:p>
      <w:pPr>
        <w:spacing w:after="0"/>
        <w:ind w:left="0"/>
        <w:jc w:val="both"/>
      </w:pPr>
      <w:r>
        <w:rPr>
          <w:rFonts w:ascii="Times New Roman"/>
          <w:b w:val="false"/>
          <w:i w:val="false"/>
          <w:color w:val="000000"/>
          <w:sz w:val="28"/>
        </w:rPr>
        <w:t>
      К-1 нысаны</w:t>
      </w:r>
    </w:p>
    <w:bookmarkEnd w:id="90"/>
    <w:bookmarkStart w:name="z133" w:id="91"/>
    <w:p>
      <w:pPr>
        <w:spacing w:after="0"/>
        <w:ind w:left="0"/>
        <w:jc w:val="left"/>
      </w:pPr>
      <w:r>
        <w:rPr>
          <w:rFonts w:ascii="Times New Roman"/>
          <w:b/>
          <w:i w:val="false"/>
          <w:color w:val="000000"/>
        </w:rPr>
        <w:t xml:space="preserve"> АЕК-нда тіркеу</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92"/>
          <w:p>
            <w:pPr>
              <w:spacing w:after="20"/>
              <w:ind w:left="20"/>
              <w:jc w:val="both"/>
            </w:pPr>
            <w:r>
              <w:rPr>
                <w:rFonts w:ascii="Times New Roman"/>
                <w:b w:val="false"/>
                <w:i w:val="false"/>
                <w:color w:val="000000"/>
                <w:sz w:val="20"/>
              </w:rPr>
              <w:t>
1. АЕК нөмірі _____________________ Қабылдау күні мен уақыты ______________________</w:t>
            </w:r>
            <w:r>
              <w:br/>
            </w:r>
            <w:r>
              <w:rPr>
                <w:rFonts w:ascii="Times New Roman"/>
                <w:b w:val="false"/>
                <w:i w:val="false"/>
                <w:color w:val="000000"/>
                <w:sz w:val="20"/>
              </w:rPr>
              <w:t>
</w:t>
            </w:r>
            <w:r>
              <w:rPr>
                <w:rFonts w:ascii="Times New Roman"/>
                <w:b w:val="false"/>
                <w:i w:val="false"/>
                <w:color w:val="000000"/>
                <w:sz w:val="20"/>
              </w:rPr>
              <w:t>2. Тіркеу органы 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3. Жасалу ауданы (гарнизонда, көлікте) _____________________________________________</w:t>
            </w:r>
            <w:r>
              <w:br/>
            </w:r>
            <w:r>
              <w:rPr>
                <w:rFonts w:ascii="Times New Roman"/>
                <w:b w:val="false"/>
                <w:i w:val="false"/>
                <w:color w:val="000000"/>
                <w:sz w:val="20"/>
              </w:rPr>
              <w:t>
</w:t>
            </w:r>
            <w:r>
              <w:rPr>
                <w:rFonts w:ascii="Times New Roman"/>
                <w:b w:val="false"/>
                <w:i w:val="false"/>
                <w:color w:val="000000"/>
                <w:sz w:val="20"/>
              </w:rPr>
              <w:t>3.1 Әскери бөлім нөмірі __________________________________________</w:t>
            </w:r>
            <w:r>
              <w:br/>
            </w:r>
            <w:r>
              <w:rPr>
                <w:rFonts w:ascii="Times New Roman"/>
                <w:b w:val="false"/>
                <w:i w:val="false"/>
                <w:color w:val="000000"/>
                <w:sz w:val="20"/>
              </w:rPr>
              <w:t>
</w:t>
            </w:r>
            <w:r>
              <w:rPr>
                <w:rFonts w:ascii="Times New Roman"/>
                <w:b w:val="false"/>
                <w:i w:val="false"/>
                <w:color w:val="000000"/>
                <w:sz w:val="20"/>
              </w:rPr>
              <w:t>4. Талон нөмірі ________________________ Талон күні ____________________________________</w:t>
            </w:r>
            <w:r>
              <w:br/>
            </w:r>
            <w:r>
              <w:rPr>
                <w:rFonts w:ascii="Times New Roman"/>
                <w:b w:val="false"/>
                <w:i w:val="false"/>
                <w:color w:val="000000"/>
                <w:sz w:val="20"/>
              </w:rPr>
              <w:t>
</w:t>
            </w:r>
            <w:r>
              <w:rPr>
                <w:rFonts w:ascii="Times New Roman"/>
                <w:b w:val="false"/>
                <w:i w:val="false"/>
                <w:color w:val="000000"/>
                <w:sz w:val="20"/>
              </w:rPr>
              <w:t>5. Оқиғаның сипаттамасы</w:t>
            </w:r>
            <w:r>
              <w:br/>
            </w:r>
            <w:r>
              <w:rPr>
                <w:rFonts w:ascii="Times New Roman"/>
                <w:b w:val="false"/>
                <w:i w:val="false"/>
                <w:color w:val="000000"/>
                <w:sz w:val="20"/>
              </w:rPr>
              <w:t>
</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93"/>
                <w:p>
                  <w:pPr>
                    <w:spacing w:after="20"/>
                    <w:ind w:left="20"/>
                    <w:jc w:val="both"/>
                  </w:pPr>
                  <w:r>
                    <w:rPr>
                      <w:rFonts w:ascii="Times New Roman"/>
                      <w:b w:val="false"/>
                      <w:i w:val="false"/>
                      <w:color w:val="000000"/>
                      <w:sz w:val="20"/>
                    </w:rPr>
                    <w:t>
Құқық бұзушылықтың мән-жайы</w:t>
                  </w:r>
                </w:p>
                <w:bookmarkEnd w:id="93"/>
              </w:tc>
            </w:tr>
          </w:tbl>
          <w:p/>
          <w:p>
            <w:pPr>
              <w:spacing w:after="0"/>
              <w:ind w:left="0"/>
              <w:jc w:val="both"/>
            </w:pPr>
            <w:r>
              <w:rPr>
                <w:rFonts w:ascii="Times New Roman"/>
                <w:b w:val="false"/>
                <w:i w:val="false"/>
                <w:color w:val="000000"/>
                <w:sz w:val="20"/>
              </w:rPr>
              <w:t>5.1 Хабарлама: отбасы-тұрмыстық салада (01).</w:t>
            </w:r>
            <w:r>
              <w:br/>
            </w:r>
            <w:r>
              <w:rPr>
                <w:rFonts w:ascii="Times New Roman"/>
                <w:b w:val="false"/>
                <w:i w:val="false"/>
                <w:color w:val="000000"/>
                <w:sz w:val="20"/>
              </w:rPr>
              <w:t>
</w:t>
            </w:r>
            <w:r>
              <w:rPr>
                <w:rFonts w:ascii="Times New Roman"/>
                <w:b w:val="false"/>
                <w:i w:val="false"/>
                <w:color w:val="000000"/>
                <w:sz w:val="20"/>
              </w:rPr>
              <w:t>Арызданушы туралы мәлімет</w:t>
            </w:r>
            <w:r>
              <w:br/>
            </w:r>
            <w:r>
              <w:rPr>
                <w:rFonts w:ascii="Times New Roman"/>
                <w:b w:val="false"/>
                <w:i w:val="false"/>
                <w:color w:val="000000"/>
                <w:sz w:val="20"/>
              </w:rPr>
              <w:t>
</w:t>
            </w:r>
            <w:r>
              <w:rPr>
                <w:rFonts w:ascii="Times New Roman"/>
                <w:b w:val="false"/>
                <w:i w:val="false"/>
                <w:color w:val="000000"/>
                <w:sz w:val="20"/>
              </w:rPr>
              <w:t xml:space="preserve">6. Хабар түрі: жеке адамның жазбаша арызы (01), жеке адамның ауызша арызы (02), органның/ұйымның лауазымды тұлғасының хабары (03), өз кінәсін мойындап келу (04), бұқаралық ақпарат құралдарындағы хабар (06), лауазымды адамның баянаты (07), Жедел басқару орталығының (бұдан әрі – ЖБО) хабары (08), анықталмаған адамның арызы (09), лауазымды адамның бастама баянаты (ЖІҚ барысында қызметкермен анықталды) (10), бұрын ҚР ҚПК 181-бабының </w:t>
            </w:r>
            <w:r>
              <w:rPr>
                <w:rFonts w:ascii="Times New Roman"/>
                <w:b w:val="false"/>
                <w:i w:val="false"/>
                <w:color w:val="000000"/>
                <w:sz w:val="20"/>
              </w:rPr>
              <w:t>5-бөлігі</w:t>
            </w:r>
            <w:r>
              <w:rPr>
                <w:rFonts w:ascii="Times New Roman"/>
                <w:b w:val="false"/>
                <w:i w:val="false"/>
                <w:color w:val="000000"/>
                <w:sz w:val="20"/>
              </w:rPr>
              <w:t xml:space="preserve"> тәртібінде жіберілген уәкілетті мемлекеттік органнан келіп түсті (11).</w:t>
            </w:r>
            <w:r>
              <w:br/>
            </w:r>
            <w:r>
              <w:rPr>
                <w:rFonts w:ascii="Times New Roman"/>
                <w:b w:val="false"/>
                <w:i w:val="false"/>
                <w:color w:val="000000"/>
                <w:sz w:val="20"/>
              </w:rPr>
              <w:t>
</w:t>
            </w:r>
            <w:r>
              <w:rPr>
                <w:rFonts w:ascii="Times New Roman"/>
                <w:b w:val="false"/>
                <w:i w:val="false"/>
                <w:color w:val="000000"/>
                <w:sz w:val="20"/>
              </w:rPr>
              <w:t>7. Бизнес-сәйкестендiру нөмiрi (БСН) ____________________________________</w:t>
            </w:r>
            <w:r>
              <w:br/>
            </w:r>
            <w:r>
              <w:rPr>
                <w:rFonts w:ascii="Times New Roman"/>
                <w:b w:val="false"/>
                <w:i w:val="false"/>
                <w:color w:val="000000"/>
                <w:sz w:val="20"/>
              </w:rPr>
              <w:t>
</w:t>
            </w:r>
            <w:r>
              <w:rPr>
                <w:rFonts w:ascii="Times New Roman"/>
                <w:b w:val="false"/>
                <w:i w:val="false"/>
                <w:color w:val="000000"/>
                <w:sz w:val="20"/>
              </w:rPr>
              <w:t>7.1. Ұйымның атауы 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8. ЖБО атауы __________________________</w:t>
            </w:r>
            <w:r>
              <w:br/>
            </w:r>
            <w:r>
              <w:rPr>
                <w:rFonts w:ascii="Times New Roman"/>
                <w:b w:val="false"/>
                <w:i w:val="false"/>
                <w:color w:val="000000"/>
                <w:sz w:val="20"/>
              </w:rPr>
              <w:t>
</w:t>
            </w:r>
            <w:r>
              <w:rPr>
                <w:rFonts w:ascii="Times New Roman"/>
                <w:b w:val="false"/>
                <w:i w:val="false"/>
                <w:color w:val="000000"/>
                <w:sz w:val="20"/>
              </w:rPr>
              <w:t>8.1. ЖБО тіркеу нөмірі _________________ ЖБО-да тіркеу күні мен уақыты ______________</w:t>
            </w:r>
            <w:r>
              <w:br/>
            </w:r>
            <w:r>
              <w:rPr>
                <w:rFonts w:ascii="Times New Roman"/>
                <w:b w:val="false"/>
                <w:i w:val="false"/>
                <w:color w:val="000000"/>
                <w:sz w:val="20"/>
              </w:rPr>
              <w:t>
</w:t>
            </w:r>
            <w:r>
              <w:rPr>
                <w:rFonts w:ascii="Times New Roman"/>
                <w:b w:val="false"/>
                <w:i w:val="false"/>
                <w:color w:val="000000"/>
                <w:sz w:val="20"/>
              </w:rPr>
              <w:t>8.2. ЖБО қызметкерінің лауазымы ______________</w:t>
            </w:r>
            <w:r>
              <w:br/>
            </w:r>
            <w:r>
              <w:rPr>
                <w:rFonts w:ascii="Times New Roman"/>
                <w:b w:val="false"/>
                <w:i w:val="false"/>
                <w:color w:val="000000"/>
                <w:sz w:val="20"/>
              </w:rPr>
              <w:t>
</w:t>
            </w:r>
            <w:r>
              <w:rPr>
                <w:rFonts w:ascii="Times New Roman"/>
                <w:b w:val="false"/>
                <w:i w:val="false"/>
                <w:color w:val="000000"/>
                <w:sz w:val="20"/>
              </w:rPr>
              <w:t xml:space="preserve">8.3. ЖБО қызметкерінің тегі _______________ </w:t>
            </w:r>
            <w:r>
              <w:br/>
            </w:r>
            <w:r>
              <w:rPr>
                <w:rFonts w:ascii="Times New Roman"/>
                <w:b w:val="false"/>
                <w:i w:val="false"/>
                <w:color w:val="000000"/>
                <w:sz w:val="20"/>
              </w:rPr>
              <w:t>
</w:t>
            </w:r>
            <w:r>
              <w:rPr>
                <w:rFonts w:ascii="Times New Roman"/>
                <w:b w:val="false"/>
                <w:i w:val="false"/>
                <w:color w:val="000000"/>
                <w:sz w:val="20"/>
              </w:rPr>
              <w:t>9. Жеке сәйкестендiру нөмiрі ___________________________________</w:t>
            </w:r>
            <w:r>
              <w:br/>
            </w:r>
            <w:r>
              <w:rPr>
                <w:rFonts w:ascii="Times New Roman"/>
                <w:b w:val="false"/>
                <w:i w:val="false"/>
                <w:color w:val="000000"/>
                <w:sz w:val="20"/>
              </w:rPr>
              <w:t>
</w:t>
            </w:r>
            <w:r>
              <w:rPr>
                <w:rFonts w:ascii="Times New Roman"/>
                <w:b w:val="false"/>
                <w:i w:val="false"/>
                <w:color w:val="000000"/>
                <w:sz w:val="20"/>
              </w:rPr>
              <w:t>9.1. Тегі                          9.2 Аты                     9.3 Әкесінің аты (бар болған жағдайда)</w:t>
            </w:r>
            <w:r>
              <w:br/>
            </w:r>
            <w:r>
              <w:rPr>
                <w:rFonts w:ascii="Times New Roman"/>
                <w:b w:val="false"/>
                <w:i w:val="false"/>
                <w:color w:val="000000"/>
                <w:sz w:val="20"/>
              </w:rPr>
              <w:t>
</w:t>
            </w:r>
            <w:r>
              <w:rPr>
                <w:rFonts w:ascii="Times New Roman"/>
                <w:b w:val="false"/>
                <w:i w:val="false"/>
                <w:color w:val="000000"/>
                <w:sz w:val="20"/>
              </w:rPr>
              <w:t xml:space="preserve">_________________     _________________     _________________________ </w:t>
            </w:r>
            <w:r>
              <w:br/>
            </w:r>
            <w:r>
              <w:rPr>
                <w:rFonts w:ascii="Times New Roman"/>
                <w:b w:val="false"/>
                <w:i w:val="false"/>
                <w:color w:val="000000"/>
                <w:sz w:val="20"/>
              </w:rPr>
              <w:t>
</w:t>
            </w:r>
            <w:r>
              <w:rPr>
                <w:rFonts w:ascii="Times New Roman"/>
                <w:b w:val="false"/>
                <w:i w:val="false"/>
                <w:color w:val="000000"/>
                <w:sz w:val="20"/>
              </w:rPr>
              <w:t xml:space="preserve">9.4. Туған күні _______________ </w:t>
            </w:r>
            <w:r>
              <w:br/>
            </w:r>
            <w:r>
              <w:rPr>
                <w:rFonts w:ascii="Times New Roman"/>
                <w:b w:val="false"/>
                <w:i w:val="false"/>
                <w:color w:val="000000"/>
                <w:sz w:val="20"/>
              </w:rPr>
              <w:t>
</w:t>
            </w:r>
            <w:r>
              <w:rPr>
                <w:rFonts w:ascii="Times New Roman"/>
                <w:b w:val="false"/>
                <w:i w:val="false"/>
                <w:color w:val="000000"/>
                <w:sz w:val="20"/>
              </w:rPr>
              <w:t>10. Мекен-жайы</w:t>
            </w:r>
            <w:r>
              <w:br/>
            </w:r>
            <w:r>
              <w:rPr>
                <w:rFonts w:ascii="Times New Roman"/>
                <w:b w:val="false"/>
                <w:i w:val="false"/>
                <w:color w:val="000000"/>
                <w:sz w:val="20"/>
              </w:rPr>
              <w:t>
</w:t>
            </w:r>
            <w:r>
              <w:rPr>
                <w:rFonts w:ascii="Times New Roman"/>
                <w:b w:val="false"/>
                <w:i w:val="false"/>
                <w:color w:val="000000"/>
                <w:sz w:val="20"/>
              </w:rPr>
              <w:t>Республика___________________ Облыс _____________________</w:t>
            </w:r>
            <w:r>
              <w:br/>
            </w:r>
            <w:r>
              <w:rPr>
                <w:rFonts w:ascii="Times New Roman"/>
                <w:b w:val="false"/>
                <w:i w:val="false"/>
                <w:color w:val="000000"/>
                <w:sz w:val="20"/>
              </w:rPr>
              <w:t>
</w:t>
            </w:r>
            <w:r>
              <w:rPr>
                <w:rFonts w:ascii="Times New Roman"/>
                <w:b w:val="false"/>
                <w:i w:val="false"/>
                <w:color w:val="000000"/>
                <w:sz w:val="20"/>
              </w:rPr>
              <w:t>Аудан________________________ Елді-мекен ____________________</w:t>
            </w:r>
            <w:r>
              <w:br/>
            </w:r>
            <w:r>
              <w:rPr>
                <w:rFonts w:ascii="Times New Roman"/>
                <w:b w:val="false"/>
                <w:i w:val="false"/>
                <w:color w:val="000000"/>
                <w:sz w:val="20"/>
              </w:rPr>
              <w:t>
</w:t>
            </w:r>
            <w:r>
              <w:rPr>
                <w:rFonts w:ascii="Times New Roman"/>
                <w:b w:val="false"/>
                <w:i w:val="false"/>
                <w:color w:val="000000"/>
                <w:sz w:val="20"/>
              </w:rPr>
              <w:t>Көше________________________ Үй__ Корпус __Пәтер____</w:t>
            </w:r>
            <w:r>
              <w:br/>
            </w:r>
            <w:r>
              <w:rPr>
                <w:rFonts w:ascii="Times New Roman"/>
                <w:b w:val="false"/>
                <w:i w:val="false"/>
                <w:color w:val="000000"/>
                <w:sz w:val="20"/>
              </w:rPr>
              <w:t>
</w:t>
            </w:r>
            <w:r>
              <w:rPr>
                <w:rFonts w:ascii="Times New Roman"/>
                <w:b w:val="false"/>
                <w:i w:val="false"/>
                <w:color w:val="000000"/>
                <w:sz w:val="20"/>
              </w:rPr>
              <w:t>11. Телефон_____________ Ұялы телефон _______________ e-mail 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xml:space="preserve">12. Аумақтық тиесілігі (ішкі ведомстволығы) бойынша түскен арыздар мен хабарлар </w:t>
            </w:r>
            <w:r>
              <w:br/>
            </w:r>
            <w:r>
              <w:rPr>
                <w:rFonts w:ascii="Times New Roman"/>
                <w:b w:val="false"/>
                <w:i w:val="false"/>
                <w:color w:val="000000"/>
                <w:sz w:val="20"/>
              </w:rPr>
              <w:t>
</w:t>
            </w:r>
            <w:r>
              <w:rPr>
                <w:rFonts w:ascii="Times New Roman"/>
                <w:b w:val="false"/>
                <w:i w:val="false"/>
                <w:color w:val="000000"/>
                <w:sz w:val="20"/>
              </w:rPr>
              <w:t>12.1. Арыздар мен хабарлар келіп түскен қылмыстық қудалау органы:</w:t>
            </w:r>
            <w:r>
              <w:br/>
            </w:r>
            <w:r>
              <w:rPr>
                <w:rFonts w:ascii="Times New Roman"/>
                <w:b w:val="false"/>
                <w:i w:val="false"/>
                <w:color w:val="000000"/>
                <w:sz w:val="20"/>
              </w:rPr>
              <w:t>
</w:t>
            </w:r>
            <w:r>
              <w:rPr>
                <w:rFonts w:ascii="Times New Roman"/>
                <w:b w:val="false"/>
                <w:i w:val="false"/>
                <w:color w:val="000000"/>
                <w:sz w:val="20"/>
              </w:rPr>
              <w:t xml:space="preserve"> 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12.2. Шығыс нөмірі №_______________________ 20___ жылғы "______" ______________________</w:t>
            </w:r>
            <w:r>
              <w:br/>
            </w:r>
            <w:r>
              <w:rPr>
                <w:rFonts w:ascii="Times New Roman"/>
                <w:b w:val="false"/>
                <w:i w:val="false"/>
                <w:color w:val="000000"/>
                <w:sz w:val="20"/>
              </w:rPr>
              <w:t>
</w:t>
            </w:r>
            <w:r>
              <w:rPr>
                <w:rFonts w:ascii="Times New Roman"/>
                <w:b w:val="false"/>
                <w:i w:val="false"/>
                <w:color w:val="000000"/>
                <w:sz w:val="20"/>
              </w:rPr>
              <w:t>12.3. АЕК-да тіркелген нөмірі ________________ 20___ жылғы "______" ______________________</w:t>
            </w:r>
            <w:r>
              <w:br/>
            </w:r>
            <w:r>
              <w:rPr>
                <w:rFonts w:ascii="Times New Roman"/>
                <w:b w:val="false"/>
                <w:i w:val="false"/>
                <w:color w:val="000000"/>
                <w:sz w:val="20"/>
              </w:rPr>
              <w:t>
</w:t>
            </w:r>
            <w:r>
              <w:rPr>
                <w:rFonts w:ascii="Times New Roman"/>
                <w:b w:val="false"/>
                <w:i w:val="false"/>
                <w:color w:val="000000"/>
                <w:sz w:val="20"/>
              </w:rPr>
              <w:t>12.4. Тексеру актісінің нөмірі _________________ 20____жылғы "______"______________________</w:t>
            </w:r>
            <w:r>
              <w:br/>
            </w:r>
            <w:r>
              <w:rPr>
                <w:rFonts w:ascii="Times New Roman"/>
                <w:b w:val="false"/>
                <w:i w:val="false"/>
                <w:color w:val="000000"/>
                <w:sz w:val="20"/>
              </w:rPr>
              <w:t>
</w:t>
            </w:r>
            <w:r>
              <w:rPr>
                <w:rFonts w:ascii="Times New Roman"/>
                <w:b w:val="false"/>
                <w:i w:val="false"/>
                <w:color w:val="000000"/>
                <w:sz w:val="20"/>
              </w:rPr>
              <w:t>Қосымша ақпарат 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13. Ескертпе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94"/>
                <w:p>
                  <w:pPr>
                    <w:spacing w:after="20"/>
                    <w:ind w:left="20"/>
                    <w:jc w:val="both"/>
                  </w:pPr>
                  <w:r>
                    <w:rPr>
                      <w:rFonts w:ascii="Times New Roman"/>
                      <w:b w:val="false"/>
                      <w:i w:val="false"/>
                      <w:color w:val="000000"/>
                      <w:sz w:val="20"/>
                    </w:rPr>
                    <w:t xml:space="preserve">
Ескертпе сипаттамсы </w:t>
                  </w:r>
                </w:p>
                <w:bookmarkEnd w:id="94"/>
              </w:tc>
            </w:tr>
          </w:tbl>
          <w:p/>
          <w:p>
            <w:pPr>
              <w:spacing w:after="0"/>
              <w:ind w:left="0"/>
              <w:jc w:val="both"/>
            </w:pPr>
            <w:r>
              <w:rPr>
                <w:rFonts w:ascii="Times New Roman"/>
                <w:b w:val="false"/>
                <w:i w:val="false"/>
                <w:color w:val="000000"/>
                <w:sz w:val="20"/>
              </w:rPr>
              <w:t>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14. Лауазымды адам (кімге тапсырылды)</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95"/>
                <w:p>
                  <w:pPr>
                    <w:spacing w:after="20"/>
                    <w:ind w:left="20"/>
                    <w:jc w:val="both"/>
                  </w:pPr>
                  <w:r>
                    <w:rPr>
                      <w:rFonts w:ascii="Times New Roman"/>
                      <w:b w:val="false"/>
                      <w:i w:val="false"/>
                      <w:color w:val="000000"/>
                      <w:sz w:val="20"/>
                    </w:rPr>
                    <w:t>
Есепке алу күні _________________________ Түзету енгізілген күні ___________________</w:t>
                  </w:r>
                </w:p>
                <w:bookmarkEnd w:id="95"/>
              </w:tc>
            </w:tr>
          </w:tbl>
          <w:p/>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2018 жылғы 14 ақпандағы</w:t>
            </w:r>
            <w:r>
              <w:br/>
            </w:r>
            <w:r>
              <w:rPr>
                <w:rFonts w:ascii="Times New Roman"/>
                <w:b w:val="false"/>
                <w:i w:val="false"/>
                <w:color w:val="000000"/>
                <w:sz w:val="20"/>
              </w:rPr>
              <w:t>№ 20 бұйрығына 1-қосымша</w:t>
            </w:r>
            <w:r>
              <w:br/>
            </w:r>
            <w:r>
              <w:rPr>
                <w:rFonts w:ascii="Times New Roman"/>
                <w:b w:val="false"/>
                <w:i w:val="false"/>
                <w:color w:val="000000"/>
                <w:sz w:val="20"/>
              </w:rPr>
              <w:t xml:space="preserve">Қылмыстық құқық </w:t>
            </w:r>
            <w:r>
              <w:br/>
            </w:r>
            <w:r>
              <w:rPr>
                <w:rFonts w:ascii="Times New Roman"/>
                <w:b w:val="false"/>
                <w:i w:val="false"/>
                <w:color w:val="000000"/>
                <w:sz w:val="20"/>
              </w:rPr>
              <w:t xml:space="preserve">бұзушылықтар туралы арызды, </w:t>
            </w:r>
            <w:r>
              <w:br/>
            </w:r>
            <w:r>
              <w:rPr>
                <w:rFonts w:ascii="Times New Roman"/>
                <w:b w:val="false"/>
                <w:i w:val="false"/>
                <w:color w:val="000000"/>
                <w:sz w:val="20"/>
              </w:rPr>
              <w:t xml:space="preserve">хабарды немесе баянатты </w:t>
            </w:r>
            <w:r>
              <w:br/>
            </w:r>
            <w:r>
              <w:rPr>
                <w:rFonts w:ascii="Times New Roman"/>
                <w:b w:val="false"/>
                <w:i w:val="false"/>
                <w:color w:val="000000"/>
                <w:sz w:val="20"/>
              </w:rPr>
              <w:t xml:space="preserve">қабылдау және тіркеу тәртібін, </w:t>
            </w:r>
            <w:r>
              <w:br/>
            </w:r>
            <w:r>
              <w:rPr>
                <w:rFonts w:ascii="Times New Roman"/>
                <w:b w:val="false"/>
                <w:i w:val="false"/>
                <w:color w:val="000000"/>
                <w:sz w:val="20"/>
              </w:rPr>
              <w:t>сондай-ақ Сотқа дейінгі тергеп-</w:t>
            </w:r>
            <w:r>
              <w:br/>
            </w:r>
            <w:r>
              <w:rPr>
                <w:rFonts w:ascii="Times New Roman"/>
                <w:b w:val="false"/>
                <w:i w:val="false"/>
                <w:color w:val="000000"/>
                <w:sz w:val="20"/>
              </w:rPr>
              <w:t xml:space="preserve">тексерулердің бірыңғай тізілімін </w:t>
            </w:r>
            <w:r>
              <w:br/>
            </w:r>
            <w:r>
              <w:rPr>
                <w:rFonts w:ascii="Times New Roman"/>
                <w:b w:val="false"/>
                <w:i w:val="false"/>
                <w:color w:val="000000"/>
                <w:sz w:val="20"/>
              </w:rPr>
              <w:t xml:space="preserve">жүргізу қағидаларына 11-қосымша </w:t>
            </w:r>
          </w:p>
        </w:tc>
      </w:tr>
    </w:tbl>
    <w:bookmarkStart w:name="z173" w:id="96"/>
    <w:p>
      <w:pPr>
        <w:spacing w:after="0"/>
        <w:ind w:left="0"/>
        <w:jc w:val="both"/>
      </w:pPr>
      <w:r>
        <w:rPr>
          <w:rFonts w:ascii="Times New Roman"/>
          <w:b w:val="false"/>
          <w:i w:val="false"/>
          <w:color w:val="000000"/>
          <w:sz w:val="28"/>
        </w:rPr>
        <w:t>
      Нысан Е-1 нысаны</w:t>
      </w:r>
    </w:p>
    <w:bookmarkEnd w:id="96"/>
    <w:bookmarkStart w:name="z174" w:id="97"/>
    <w:p>
      <w:pPr>
        <w:spacing w:after="0"/>
        <w:ind w:left="0"/>
        <w:jc w:val="left"/>
      </w:pPr>
      <w:r>
        <w:rPr>
          <w:rFonts w:ascii="Times New Roman"/>
          <w:b/>
          <w:i w:val="false"/>
          <w:color w:val="000000"/>
        </w:rPr>
        <w:t xml:space="preserve"> СДТБТ-нде тіркеу</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98"/>
          <w:p>
            <w:pPr>
              <w:spacing w:after="20"/>
              <w:ind w:left="20"/>
              <w:jc w:val="both"/>
            </w:pPr>
            <w:r>
              <w:rPr>
                <w:rFonts w:ascii="Times New Roman"/>
                <w:b w:val="false"/>
                <w:i w:val="false"/>
                <w:color w:val="000000"/>
                <w:sz w:val="20"/>
              </w:rPr>
              <w:t>
1. СДТБТ нөмірі ______________________________</w:t>
            </w:r>
            <w:r>
              <w:br/>
            </w:r>
            <w:r>
              <w:rPr>
                <w:rFonts w:ascii="Times New Roman"/>
                <w:b w:val="false"/>
                <w:i w:val="false"/>
                <w:color w:val="000000"/>
                <w:sz w:val="20"/>
              </w:rPr>
              <w:t>
</w:t>
            </w:r>
            <w:r>
              <w:rPr>
                <w:rFonts w:ascii="Times New Roman"/>
                <w:b w:val="false"/>
                <w:i w:val="false"/>
                <w:color w:val="000000"/>
                <w:sz w:val="20"/>
              </w:rPr>
              <w:t>Тіркеу күні, уақыты ____________________________</w:t>
            </w:r>
            <w:r>
              <w:br/>
            </w:r>
            <w:r>
              <w:rPr>
                <w:rFonts w:ascii="Times New Roman"/>
                <w:b w:val="false"/>
                <w:i w:val="false"/>
                <w:color w:val="000000"/>
                <w:sz w:val="20"/>
              </w:rPr>
              <w:t>
</w:t>
            </w:r>
            <w:r>
              <w:rPr>
                <w:rFonts w:ascii="Times New Roman"/>
                <w:b w:val="false"/>
                <w:i w:val="false"/>
                <w:color w:val="000000"/>
                <w:sz w:val="20"/>
              </w:rPr>
              <w:t>Шұғыл тергеу әрекеттерін жүргізудің күні мен уақыты __________________</w:t>
            </w:r>
            <w:r>
              <w:br/>
            </w:r>
            <w:r>
              <w:rPr>
                <w:rFonts w:ascii="Times New Roman"/>
                <w:b w:val="false"/>
                <w:i w:val="false"/>
                <w:color w:val="000000"/>
                <w:sz w:val="20"/>
              </w:rPr>
              <w:t>
</w:t>
            </w:r>
            <w:r>
              <w:rPr>
                <w:rFonts w:ascii="Times New Roman"/>
                <w:b w:val="false"/>
                <w:i w:val="false"/>
                <w:color w:val="000000"/>
                <w:sz w:val="20"/>
              </w:rPr>
              <w:t>2. Тіркеу органы _____________________________________________________</w:t>
            </w:r>
            <w:r>
              <w:br/>
            </w:r>
            <w:r>
              <w:rPr>
                <w:rFonts w:ascii="Times New Roman"/>
                <w:b w:val="false"/>
                <w:i w:val="false"/>
                <w:color w:val="000000"/>
                <w:sz w:val="20"/>
              </w:rPr>
              <w:t>
</w:t>
            </w:r>
            <w:r>
              <w:rPr>
                <w:rFonts w:ascii="Times New Roman"/>
                <w:b w:val="false"/>
                <w:i w:val="false"/>
                <w:color w:val="000000"/>
                <w:sz w:val="20"/>
              </w:rPr>
              <w:t>3. Жасалу ауданы (гарнизонда, көлікте) _______________________________</w:t>
            </w:r>
            <w:r>
              <w:br/>
            </w:r>
            <w:r>
              <w:rPr>
                <w:rFonts w:ascii="Times New Roman"/>
                <w:b w:val="false"/>
                <w:i w:val="false"/>
                <w:color w:val="000000"/>
                <w:sz w:val="20"/>
              </w:rPr>
              <w:t>
</w:t>
            </w:r>
            <w:r>
              <w:rPr>
                <w:rFonts w:ascii="Times New Roman"/>
                <w:b w:val="false"/>
                <w:i w:val="false"/>
                <w:color w:val="000000"/>
                <w:sz w:val="20"/>
              </w:rPr>
              <w:t>3.1. Әскери бөлім нөмірі ______________________________________________</w:t>
            </w:r>
            <w:r>
              <w:br/>
            </w:r>
            <w:r>
              <w:rPr>
                <w:rFonts w:ascii="Times New Roman"/>
                <w:b w:val="false"/>
                <w:i w:val="false"/>
                <w:color w:val="000000"/>
                <w:sz w:val="20"/>
              </w:rPr>
              <w:t>
</w:t>
            </w:r>
            <w:r>
              <w:rPr>
                <w:rFonts w:ascii="Times New Roman"/>
                <w:b w:val="false"/>
                <w:i w:val="false"/>
                <w:color w:val="000000"/>
                <w:sz w:val="20"/>
              </w:rPr>
              <w:t>4. АЕК нөмірі_____________________ АЕК күні "___"___________________</w:t>
            </w:r>
            <w:r>
              <w:br/>
            </w:r>
            <w:r>
              <w:rPr>
                <w:rFonts w:ascii="Times New Roman"/>
                <w:b w:val="false"/>
                <w:i w:val="false"/>
                <w:color w:val="000000"/>
                <w:sz w:val="20"/>
              </w:rPr>
              <w:t>
</w:t>
            </w:r>
            <w:r>
              <w:rPr>
                <w:rFonts w:ascii="Times New Roman"/>
                <w:b w:val="false"/>
                <w:i w:val="false"/>
                <w:color w:val="000000"/>
                <w:sz w:val="20"/>
              </w:rPr>
              <w:t>5. СДТБТ-нен бөлінді №______________________</w:t>
            </w:r>
            <w:r>
              <w:br/>
            </w:r>
            <w:r>
              <w:rPr>
                <w:rFonts w:ascii="Times New Roman"/>
                <w:b w:val="false"/>
                <w:i w:val="false"/>
                <w:color w:val="000000"/>
                <w:sz w:val="20"/>
              </w:rPr>
              <w:t>
</w:t>
            </w:r>
            <w:r>
              <w:rPr>
                <w:rFonts w:ascii="Times New Roman"/>
                <w:b w:val="false"/>
                <w:i w:val="false"/>
                <w:color w:val="000000"/>
                <w:sz w:val="20"/>
              </w:rPr>
              <w:t>Мыналарға қатысты: ҚР ҚПК </w:t>
            </w:r>
            <w:r>
              <w:rPr>
                <w:rFonts w:ascii="Times New Roman"/>
                <w:b w:val="false"/>
                <w:i w:val="false"/>
                <w:color w:val="000000"/>
                <w:sz w:val="20"/>
              </w:rPr>
              <w:t>44-бабы</w:t>
            </w:r>
            <w:r>
              <w:rPr>
                <w:rFonts w:ascii="Times New Roman"/>
                <w:b w:val="false"/>
                <w:i w:val="false"/>
                <w:color w:val="000000"/>
                <w:sz w:val="20"/>
              </w:rPr>
              <w:t xml:space="preserve"> 3-бөлігі тәртібіндегі қылмыстық құқық бұзушылыққа (қылмысқа) қатысты (01) ҚР ҚПК </w:t>
            </w:r>
            <w:r>
              <w:rPr>
                <w:rFonts w:ascii="Times New Roman"/>
                <w:b w:val="false"/>
                <w:i w:val="false"/>
                <w:color w:val="000000"/>
                <w:sz w:val="20"/>
              </w:rPr>
              <w:t>44-бабы</w:t>
            </w:r>
            <w:r>
              <w:rPr>
                <w:rFonts w:ascii="Times New Roman"/>
                <w:b w:val="false"/>
                <w:i w:val="false"/>
                <w:color w:val="000000"/>
                <w:sz w:val="20"/>
              </w:rPr>
              <w:t xml:space="preserve"> 1-бөлігі тәртібіндегі адамға қатысты (02)</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xml:space="preserve">6. Мынадай жолмен жасырылды: тіркемеу (01), негізсіз қараусыз қалдыру және негізсіз номенклатуралық істе (нарядта) сақтау (02), ҚР ҚПК 181-бабы </w:t>
            </w:r>
            <w:r>
              <w:rPr>
                <w:rFonts w:ascii="Times New Roman"/>
                <w:b w:val="false"/>
                <w:i w:val="false"/>
                <w:color w:val="000000"/>
                <w:sz w:val="20"/>
              </w:rPr>
              <w:t>5-бөлігіне</w:t>
            </w:r>
            <w:r>
              <w:rPr>
                <w:rFonts w:ascii="Times New Roman"/>
                <w:b w:val="false"/>
                <w:i w:val="false"/>
                <w:color w:val="000000"/>
                <w:sz w:val="20"/>
              </w:rPr>
              <w:t xml:space="preserve"> сәйкес уәкілетті мемлекеттік органға немесе лауазымды адамға негізсіз жолдау (03), аталған мәселені қарау құзыретіне кіретін уәкілетті органға негізсіз жолдау (04), негізсіз қоса тіркеу (05), жеке айыптау істері бойынша сотқа негізсіз жолдау (06), іс жүзінде берусіз тергеуге алынғандығына (аумақтық тиесілігіне) қарай беру жолымен (07), басқа қылмыстық құқық бұзушылыққа тән белгілерін иеленуші материалды бөлек өндіріске шығармау (08), қылмыстық құқық бұзушылық белгілері бар болған жағдайда әкімшілік жауапкершілікке негізсіз тарту (09).</w:t>
            </w:r>
            <w:r>
              <w:br/>
            </w:r>
            <w:r>
              <w:rPr>
                <w:rFonts w:ascii="Times New Roman"/>
                <w:b w:val="false"/>
                <w:i w:val="false"/>
                <w:color w:val="000000"/>
                <w:sz w:val="20"/>
              </w:rPr>
              <w:t>
</w:t>
            </w:r>
            <w:r>
              <w:rPr>
                <w:rFonts w:ascii="Times New Roman"/>
                <w:b w:val="false"/>
                <w:i w:val="false"/>
                <w:color w:val="000000"/>
                <w:sz w:val="20"/>
              </w:rPr>
              <w:t>Есепке алудан жасырылған қылмыстық құқық бұзушылықты анықтады: Бас прокуратураның Құқықтық статистика және арнайы есепке алу комитет қызметкері (1), прокурор (2), сот (3), ведомстволық жолмен (4).</w:t>
            </w:r>
            <w:r>
              <w:br/>
            </w:r>
            <w:r>
              <w:rPr>
                <w:rFonts w:ascii="Times New Roman"/>
                <w:b w:val="false"/>
                <w:i w:val="false"/>
                <w:color w:val="000000"/>
                <w:sz w:val="20"/>
              </w:rPr>
              <w:t>
</w:t>
            </w:r>
            <w:r>
              <w:rPr>
                <w:rFonts w:ascii="Times New Roman"/>
                <w:b w:val="false"/>
                <w:i w:val="false"/>
                <w:color w:val="000000"/>
                <w:sz w:val="20"/>
              </w:rPr>
              <w:t>6.1. Бірлескен жұмыс нәтижесінде анықтады: Бас прокуратураның Құқықтық статистика және арнайы есепке алу комитет қызметкері (1), прокурор (2), сот (3), ведомстволық жолмен (4).</w:t>
            </w:r>
            <w:r>
              <w:br/>
            </w:r>
            <w:r>
              <w:rPr>
                <w:rFonts w:ascii="Times New Roman"/>
                <w:b w:val="false"/>
                <w:i w:val="false"/>
                <w:color w:val="000000"/>
                <w:sz w:val="20"/>
              </w:rPr>
              <w:t>
</w:t>
            </w:r>
            <w:r>
              <w:rPr>
                <w:rFonts w:ascii="Times New Roman"/>
                <w:b w:val="false"/>
                <w:i w:val="false"/>
                <w:color w:val="000000"/>
                <w:sz w:val="20"/>
              </w:rPr>
              <w:t>6.2. Қылмыстық құқық бұзушылықты (қылмысты) жасырған орган 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7. Бірлескен жұмыс нәтижесінде анықтады: арнайы прокурор (01), Ұлттық қауіпсіздік комитеті (бұдан әрі - ҰҚК) (02), ҰҚК шекара қызметі (03), ҰҚК, сыртқы барлау саласындағы уәкілетті орган (04), Ішкі істер министрлігі (бұдан әрі - ІІМ) (05), Қаржы министрлігінің мемлекеттік кірістер комитеті (бұдан әрі - ҚМ МКК) (06), Мемлекеттік қызмет істері және сыбайлас жемқорлыққа қарсы іс-қимыл агенттігінің Сыбайлас жемқорлыққа қарсы іс-қимыл ұлттық бюросы (09), Мемлекеттік күзет қызметі (бұдан әрі – МКҚ) (08).</w:t>
            </w:r>
            <w:r>
              <w:br/>
            </w:r>
            <w:r>
              <w:rPr>
                <w:rFonts w:ascii="Times New Roman"/>
                <w:b w:val="false"/>
                <w:i w:val="false"/>
                <w:color w:val="000000"/>
                <w:sz w:val="20"/>
              </w:rPr>
              <w:t>
</w:t>
            </w:r>
            <w:r>
              <w:rPr>
                <w:rFonts w:ascii="Times New Roman"/>
                <w:b w:val="false"/>
                <w:i w:val="false"/>
                <w:color w:val="000000"/>
                <w:sz w:val="20"/>
              </w:rPr>
              <w:t>8. Мынадай нәтижелер бойынша тіркелді: әлеуметтік-экономикалық саладағы заңдылықты қадағалау желісі бойынша тексерістер (01), мемлекеттік органмен өз қызметкеріне қатысты жүргізілген тексерулер (02).</w:t>
            </w:r>
            <w:r>
              <w:br/>
            </w:r>
            <w:r>
              <w:rPr>
                <w:rFonts w:ascii="Times New Roman"/>
                <w:b w:val="false"/>
                <w:i w:val="false"/>
                <w:color w:val="000000"/>
                <w:sz w:val="20"/>
              </w:rPr>
              <w:t>
</w:t>
            </w:r>
            <w:r>
              <w:rPr>
                <w:rFonts w:ascii="Times New Roman"/>
                <w:b w:val="false"/>
                <w:i w:val="false"/>
                <w:color w:val="000000"/>
                <w:sz w:val="20"/>
              </w:rPr>
              <w:t>9. Жасалған күні __________________ жасалған уақыты __________________</w:t>
            </w:r>
            <w:r>
              <w:br/>
            </w:r>
            <w:r>
              <w:rPr>
                <w:rFonts w:ascii="Times New Roman"/>
                <w:b w:val="false"/>
                <w:i w:val="false"/>
                <w:color w:val="000000"/>
                <w:sz w:val="20"/>
              </w:rPr>
              <w:t>
</w:t>
            </w:r>
            <w:r>
              <w:rPr>
                <w:rFonts w:ascii="Times New Roman"/>
                <w:b w:val="false"/>
                <w:i w:val="false"/>
                <w:color w:val="000000"/>
                <w:sz w:val="20"/>
              </w:rPr>
              <w:t xml:space="preserve">9.1 Қылмыс/теріс қылық сипаттамасы </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99"/>
                <w:p>
                  <w:pPr>
                    <w:spacing w:after="20"/>
                    <w:ind w:left="20"/>
                    <w:jc w:val="both"/>
                  </w:pPr>
                  <w:r>
                    <w:rPr>
                      <w:rFonts w:ascii="Times New Roman"/>
                      <w:b w:val="false"/>
                      <w:i w:val="false"/>
                      <w:color w:val="000000"/>
                      <w:sz w:val="20"/>
                    </w:rPr>
                    <w:t>
Қылмыс/теріс қылық мән-жайы</w:t>
                  </w:r>
                </w:p>
                <w:bookmarkEnd w:id="99"/>
              </w:tc>
            </w:tr>
          </w:tbl>
          <w:p/>
          <w:p>
            <w:pPr>
              <w:spacing w:after="0"/>
              <w:ind w:left="0"/>
              <w:jc w:val="both"/>
            </w:pPr>
            <w:r>
              <w:br/>
            </w:r>
            <w:r>
              <w:rPr>
                <w:rFonts w:ascii="Times New Roman"/>
                <w:b w:val="false"/>
                <w:i w:val="false"/>
                <w:color w:val="000000"/>
                <w:sz w:val="20"/>
              </w:rPr>
              <w:t>
</w:t>
            </w:r>
            <w:r>
              <w:rPr>
                <w:rFonts w:ascii="Times New Roman"/>
                <w:b w:val="false"/>
                <w:i w:val="false"/>
                <w:color w:val="000000"/>
                <w:sz w:val="20"/>
              </w:rPr>
              <w:t>10. Қылмыстық құқық бұзушылықты (қылмысты) саралау ҚР ҚК _____________</w:t>
            </w:r>
            <w:r>
              <w:br/>
            </w:r>
            <w:r>
              <w:rPr>
                <w:rFonts w:ascii="Times New Roman"/>
                <w:b w:val="false"/>
                <w:i w:val="false"/>
                <w:color w:val="000000"/>
                <w:sz w:val="20"/>
              </w:rPr>
              <w:t>
</w:t>
            </w:r>
            <w:r>
              <w:rPr>
                <w:rFonts w:ascii="Times New Roman"/>
                <w:b w:val="false"/>
                <w:i w:val="false"/>
                <w:color w:val="000000"/>
                <w:sz w:val="20"/>
              </w:rPr>
              <w:t>ҚР ҚК </w:t>
            </w:r>
            <w:r>
              <w:rPr>
                <w:rFonts w:ascii="Times New Roman"/>
                <w:b/>
                <w:i w:val="false"/>
                <w:color w:val="000000"/>
                <w:sz w:val="20"/>
              </w:rPr>
              <w:t>11-бабы</w:t>
            </w:r>
            <w:r>
              <w:rPr>
                <w:rFonts w:ascii="Times New Roman"/>
                <w:b w:val="false"/>
                <w:i w:val="false"/>
                <w:color w:val="000000"/>
                <w:sz w:val="20"/>
              </w:rPr>
              <w:t xml:space="preserve"> бойынша: анықталмады (0), ауыр емес (1), орташа (2), ауыр (3), аса ауыр (4).</w:t>
            </w:r>
            <w:r>
              <w:br/>
            </w:r>
            <w:r>
              <w:rPr>
                <w:rFonts w:ascii="Times New Roman"/>
                <w:b w:val="false"/>
                <w:i w:val="false"/>
                <w:color w:val="000000"/>
                <w:sz w:val="20"/>
              </w:rPr>
              <w:t>
</w:t>
            </w:r>
            <w:r>
              <w:rPr>
                <w:rFonts w:ascii="Times New Roman"/>
                <w:b w:val="false"/>
                <w:i w:val="false"/>
                <w:color w:val="000000"/>
                <w:sz w:val="20"/>
              </w:rPr>
              <w:t>ҚР ҚК </w:t>
            </w:r>
            <w:r>
              <w:rPr>
                <w:rFonts w:ascii="Times New Roman"/>
                <w:b/>
                <w:i w:val="false"/>
                <w:color w:val="000000"/>
                <w:sz w:val="20"/>
              </w:rPr>
              <w:t>24-бабы</w:t>
            </w:r>
            <w:r>
              <w:rPr>
                <w:rFonts w:ascii="Times New Roman"/>
                <w:b w:val="false"/>
                <w:i w:val="false"/>
                <w:color w:val="000000"/>
                <w:sz w:val="20"/>
              </w:rPr>
              <w:t xml:space="preserve"> бойынша: дайындалды (1), қастандық жасалды (2).</w:t>
            </w:r>
            <w:r>
              <w:br/>
            </w:r>
            <w:r>
              <w:rPr>
                <w:rFonts w:ascii="Times New Roman"/>
                <w:b w:val="false"/>
                <w:i w:val="false"/>
                <w:color w:val="000000"/>
                <w:sz w:val="20"/>
              </w:rPr>
              <w:t>
</w:t>
            </w:r>
            <w:r>
              <w:rPr>
                <w:rFonts w:ascii="Times New Roman"/>
                <w:b w:val="false"/>
                <w:i w:val="false"/>
                <w:color w:val="000000"/>
                <w:sz w:val="20"/>
              </w:rPr>
              <w:t>10.1 Қылмысты саралау 1997 жылғы 16 шілдедегі ҚР ҚК _____________</w:t>
            </w:r>
            <w:r>
              <w:br/>
            </w:r>
            <w:r>
              <w:rPr>
                <w:rFonts w:ascii="Times New Roman"/>
                <w:b w:val="false"/>
                <w:i w:val="false"/>
                <w:color w:val="000000"/>
                <w:sz w:val="20"/>
              </w:rPr>
              <w:t>
</w:t>
            </w:r>
            <w:r>
              <w:rPr>
                <w:rFonts w:ascii="Times New Roman"/>
                <w:b w:val="false"/>
                <w:i w:val="false"/>
                <w:color w:val="000000"/>
                <w:sz w:val="20"/>
              </w:rPr>
              <w:t>10.2. Құқық қорғау және арнайы органның қызметкеріне қатысты тіркелді: ІІМ (013), ІІМ қылмыстық-атқару жүйесі комитеті (009), ІІМ Төтенше жағдайлар комитеті (019), ІІМ Ұлттық Ұланы (020), ҚР ІІМ әскери-тергеу басқармасы (031), ҚМ МКК экономикалық тергеулер қызметі (016), сыбайлас жемқорлыққа қарсы қызмет (015), ҰҚК (017), ҰҚК шекара қызметі (022), МҚҚ (023), "Сырбар" сыртқы барлау қызметі (038); прокурор (011);</w:t>
            </w:r>
            <w:r>
              <w:br/>
            </w:r>
            <w:r>
              <w:rPr>
                <w:rFonts w:ascii="Times New Roman"/>
                <w:b w:val="false"/>
                <w:i w:val="false"/>
                <w:color w:val="000000"/>
                <w:sz w:val="20"/>
              </w:rPr>
              <w:t>
10.3. Әйелге (01), кәмелетке толмағанға (02), әйелге неке қию мақсатында (03) қатысты жасалды.</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00"/>
          <w:p>
            <w:pPr>
              <w:spacing w:after="20"/>
              <w:ind w:left="20"/>
              <w:jc w:val="both"/>
            </w:pPr>
            <w:r>
              <w:rPr>
                <w:rFonts w:ascii="Times New Roman"/>
                <w:b w:val="false"/>
                <w:i w:val="false"/>
                <w:color w:val="000000"/>
                <w:sz w:val="20"/>
              </w:rPr>
              <w:t>
Арыз беруші туралы мәлімет</w:t>
            </w:r>
            <w:r>
              <w:br/>
            </w:r>
            <w:r>
              <w:rPr>
                <w:rFonts w:ascii="Times New Roman"/>
                <w:b w:val="false"/>
                <w:i w:val="false"/>
                <w:color w:val="000000"/>
                <w:sz w:val="20"/>
              </w:rPr>
              <w:t>
</w:t>
            </w:r>
            <w:r>
              <w:rPr>
                <w:rFonts w:ascii="Times New Roman"/>
                <w:b w:val="false"/>
                <w:i w:val="false"/>
                <w:color w:val="000000"/>
                <w:sz w:val="20"/>
              </w:rPr>
              <w:t>20. Арыз түрі: жеке адамның жазбаша арызы (01), жеке адамның ауызша арызы (02), органның/ұйымның лауазымды тұлғасының хабарламасы (03), өз кінәсін мойындап келу (04) ауызша нысанда өз кінәсін мойындап келу (05), бұқаралық ақпарат құралдарындағы хабарлар (06), лауазымды тұлғаның баянаты (07).</w:t>
            </w:r>
            <w:r>
              <w:br/>
            </w:r>
            <w:r>
              <w:rPr>
                <w:rFonts w:ascii="Times New Roman"/>
                <w:b w:val="false"/>
                <w:i w:val="false"/>
                <w:color w:val="000000"/>
                <w:sz w:val="20"/>
              </w:rPr>
              <w:t>
</w:t>
            </w:r>
            <w:r>
              <w:rPr>
                <w:rFonts w:ascii="Times New Roman"/>
                <w:b w:val="false"/>
                <w:i w:val="false"/>
                <w:color w:val="000000"/>
                <w:sz w:val="20"/>
              </w:rPr>
              <w:t>21. Бизнес-сәйкестендiру нөмiрi (БСН) ________________________________</w:t>
            </w:r>
            <w:r>
              <w:br/>
            </w:r>
            <w:r>
              <w:rPr>
                <w:rFonts w:ascii="Times New Roman"/>
                <w:b w:val="false"/>
                <w:i w:val="false"/>
                <w:color w:val="000000"/>
                <w:sz w:val="20"/>
              </w:rPr>
              <w:t>
</w:t>
            </w:r>
            <w:r>
              <w:rPr>
                <w:rFonts w:ascii="Times New Roman"/>
                <w:b w:val="false"/>
                <w:i w:val="false"/>
                <w:color w:val="000000"/>
                <w:sz w:val="20"/>
              </w:rPr>
              <w:t>21.1 Ұйымның атауы ___________________________________________________</w:t>
            </w:r>
            <w:r>
              <w:br/>
            </w:r>
            <w:r>
              <w:rPr>
                <w:rFonts w:ascii="Times New Roman"/>
                <w:b w:val="false"/>
                <w:i w:val="false"/>
                <w:color w:val="000000"/>
                <w:sz w:val="20"/>
              </w:rPr>
              <w:t>
</w:t>
            </w:r>
            <w:r>
              <w:rPr>
                <w:rFonts w:ascii="Times New Roman"/>
                <w:b w:val="false"/>
                <w:i w:val="false"/>
                <w:color w:val="000000"/>
                <w:sz w:val="20"/>
              </w:rPr>
              <w:t>22. Жеке сәйкестендiру нөмiрі (ЖСН) __________________________________</w:t>
            </w:r>
            <w:r>
              <w:br/>
            </w:r>
            <w:r>
              <w:rPr>
                <w:rFonts w:ascii="Times New Roman"/>
                <w:b w:val="false"/>
                <w:i w:val="false"/>
                <w:color w:val="000000"/>
                <w:sz w:val="20"/>
              </w:rPr>
              <w:t>
</w:t>
            </w:r>
            <w:r>
              <w:rPr>
                <w:rFonts w:ascii="Times New Roman"/>
                <w:b w:val="false"/>
                <w:i w:val="false"/>
                <w:color w:val="000000"/>
                <w:sz w:val="20"/>
              </w:rPr>
              <w:t>22.1 Тегі 13.2 Аты 13.3 Әкесінің аты (бар болған жағдайда)</w:t>
            </w:r>
            <w:r>
              <w:br/>
            </w:r>
            <w:r>
              <w:rPr>
                <w:rFonts w:ascii="Times New Roman"/>
                <w:b w:val="false"/>
                <w:i w:val="false"/>
                <w:color w:val="000000"/>
                <w:sz w:val="20"/>
              </w:rPr>
              <w:t>
</w:t>
            </w:r>
            <w:r>
              <w:rPr>
                <w:rFonts w:ascii="Times New Roman"/>
                <w:b w:val="false"/>
                <w:i w:val="false"/>
                <w:color w:val="000000"/>
                <w:sz w:val="20"/>
              </w:rPr>
              <w:t>_____________ ______________ _______________________________________</w:t>
            </w:r>
            <w:r>
              <w:br/>
            </w:r>
            <w:r>
              <w:rPr>
                <w:rFonts w:ascii="Times New Roman"/>
                <w:b w:val="false"/>
                <w:i w:val="false"/>
                <w:color w:val="000000"/>
                <w:sz w:val="20"/>
              </w:rPr>
              <w:t>
</w:t>
            </w:r>
            <w:r>
              <w:rPr>
                <w:rFonts w:ascii="Times New Roman"/>
                <w:b w:val="false"/>
                <w:i w:val="false"/>
                <w:color w:val="000000"/>
                <w:sz w:val="20"/>
              </w:rPr>
              <w:t>23. Туған күні ________________</w:t>
            </w:r>
            <w:r>
              <w:br/>
            </w:r>
            <w:r>
              <w:rPr>
                <w:rFonts w:ascii="Times New Roman"/>
                <w:b w:val="false"/>
                <w:i w:val="false"/>
                <w:color w:val="000000"/>
                <w:sz w:val="20"/>
              </w:rPr>
              <w:t>
</w:t>
            </w:r>
            <w:r>
              <w:rPr>
                <w:rFonts w:ascii="Times New Roman"/>
                <w:b w:val="false"/>
                <w:i w:val="false"/>
                <w:color w:val="000000"/>
                <w:sz w:val="20"/>
              </w:rPr>
              <w:t>24. Азаматтығы: Қазақстан Республикасының азаматы (1), Тәуелсіз Мемлекеттер Достастығына қатысушы мемлекеттің азаматы (2), азаматтығы жоқ адам (3), шетел азаматы (4), оралман (5),</w:t>
            </w:r>
            <w:r>
              <w:br/>
            </w:r>
            <w:r>
              <w:rPr>
                <w:rFonts w:ascii="Times New Roman"/>
                <w:b w:val="false"/>
                <w:i w:val="false"/>
                <w:color w:val="000000"/>
                <w:sz w:val="20"/>
              </w:rPr>
              <w:t>
</w:t>
            </w:r>
            <w:r>
              <w:rPr>
                <w:rFonts w:ascii="Times New Roman"/>
                <w:b w:val="false"/>
                <w:i w:val="false"/>
                <w:color w:val="000000"/>
                <w:sz w:val="20"/>
              </w:rPr>
              <w:t>шетел азаматының азаматтығы (анықтамалық бойынша) ___________________.</w:t>
            </w:r>
            <w:r>
              <w:br/>
            </w:r>
            <w:r>
              <w:rPr>
                <w:rFonts w:ascii="Times New Roman"/>
                <w:b w:val="false"/>
                <w:i w:val="false"/>
                <w:color w:val="000000"/>
                <w:sz w:val="20"/>
              </w:rPr>
              <w:t>
</w:t>
            </w:r>
            <w:r>
              <w:rPr>
                <w:rFonts w:ascii="Times New Roman"/>
                <w:b w:val="false"/>
                <w:i w:val="false"/>
                <w:color w:val="000000"/>
                <w:sz w:val="20"/>
              </w:rPr>
              <w:t>25. Жеке басты куәландыратын құжат: Қазақстан Республикасы азаматының төлқұжаты (01), Қазақстан Республикасы азаматының жеке куәлігі (02), шетел азаматының ҚР-да мекендеу қағазы (03), азаматтығы жоқ адамның куәлігі (04), Қазақстан Республикасының дипломатиялық төлқұжаты (05), Қазақстан Республикасының қызметтік төлқұжаты (6), босқынның куәлігі (07), теңізшінің жеке куәлігі (08), шетелдік төлқұжат (09), жүргізуші куәлігі (10), қайтуға куәлік (11), жеке куәлік алуға жасы келмеген адамның туу туралы куәлігі (12), туу туралы актілік жазба (13), әскери билет (14), басқа құжат (15).</w:t>
            </w:r>
            <w:r>
              <w:br/>
            </w:r>
            <w:r>
              <w:rPr>
                <w:rFonts w:ascii="Times New Roman"/>
                <w:b w:val="false"/>
                <w:i w:val="false"/>
                <w:color w:val="000000"/>
                <w:sz w:val="20"/>
              </w:rPr>
              <w:t>
</w:t>
            </w:r>
            <w:r>
              <w:rPr>
                <w:rFonts w:ascii="Times New Roman"/>
                <w:b w:val="false"/>
                <w:i w:val="false"/>
                <w:color w:val="000000"/>
                <w:sz w:val="20"/>
              </w:rPr>
              <w:t>Құжат №_____________ беру күні_________________</w:t>
            </w:r>
            <w:r>
              <w:br/>
            </w:r>
            <w:r>
              <w:rPr>
                <w:rFonts w:ascii="Times New Roman"/>
                <w:b w:val="false"/>
                <w:i w:val="false"/>
                <w:color w:val="000000"/>
                <w:sz w:val="20"/>
              </w:rPr>
              <w:t>
</w:t>
            </w:r>
            <w:r>
              <w:rPr>
                <w:rFonts w:ascii="Times New Roman"/>
                <w:b w:val="false"/>
                <w:i w:val="false"/>
                <w:color w:val="000000"/>
                <w:sz w:val="20"/>
              </w:rPr>
              <w:t>Құжатты берген ІІМ (03), СІМ (04), АХАЖ органдары (05), шет мемлекеттің уәкілеті органы (06), ҚМ (07), ӘМ (08), басқалар (09) 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26. Мекен-жайы:</w:t>
            </w:r>
            <w:r>
              <w:br/>
            </w:r>
            <w:r>
              <w:rPr>
                <w:rFonts w:ascii="Times New Roman"/>
                <w:b w:val="false"/>
                <w:i w:val="false"/>
                <w:color w:val="000000"/>
                <w:sz w:val="20"/>
              </w:rPr>
              <w:t>
</w:t>
            </w:r>
            <w:r>
              <w:rPr>
                <w:rFonts w:ascii="Times New Roman"/>
                <w:b w:val="false"/>
                <w:i w:val="false"/>
                <w:color w:val="000000"/>
                <w:sz w:val="20"/>
              </w:rPr>
              <w:t>Республика___________________ облыс ________________________</w:t>
            </w:r>
            <w:r>
              <w:br/>
            </w:r>
            <w:r>
              <w:rPr>
                <w:rFonts w:ascii="Times New Roman"/>
                <w:b w:val="false"/>
                <w:i w:val="false"/>
                <w:color w:val="000000"/>
                <w:sz w:val="20"/>
              </w:rPr>
              <w:t>
</w:t>
            </w:r>
            <w:r>
              <w:rPr>
                <w:rFonts w:ascii="Times New Roman"/>
                <w:b w:val="false"/>
                <w:i w:val="false"/>
                <w:color w:val="000000"/>
                <w:sz w:val="20"/>
              </w:rPr>
              <w:t>аудан________________________ елді-мекен____________________</w:t>
            </w:r>
            <w:r>
              <w:br/>
            </w:r>
            <w:r>
              <w:rPr>
                <w:rFonts w:ascii="Times New Roman"/>
                <w:b w:val="false"/>
                <w:i w:val="false"/>
                <w:color w:val="000000"/>
                <w:sz w:val="20"/>
              </w:rPr>
              <w:t>
</w:t>
            </w:r>
            <w:r>
              <w:rPr>
                <w:rFonts w:ascii="Times New Roman"/>
                <w:b w:val="false"/>
                <w:i w:val="false"/>
                <w:color w:val="000000"/>
                <w:sz w:val="20"/>
              </w:rPr>
              <w:t>көше________________________ үй__ корпус __пәтер____</w:t>
            </w:r>
            <w:r>
              <w:br/>
            </w:r>
            <w:r>
              <w:rPr>
                <w:rFonts w:ascii="Times New Roman"/>
                <w:b w:val="false"/>
                <w:i w:val="false"/>
                <w:color w:val="000000"/>
                <w:sz w:val="20"/>
              </w:rPr>
              <w:t>
27. Телефон_____________ ұялы телефон _______________ e-mail _________</w:t>
            </w:r>
          </w:p>
          <w:bookmarkEnd w:id="100"/>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01"/>
          <w:p>
            <w:pPr>
              <w:spacing w:after="20"/>
              <w:ind w:left="20"/>
              <w:jc w:val="both"/>
            </w:pPr>
            <w:r>
              <w:rPr>
                <w:rFonts w:ascii="Times New Roman"/>
                <w:b w:val="false"/>
                <w:i w:val="false"/>
                <w:color w:val="000000"/>
                <w:sz w:val="20"/>
              </w:rPr>
              <w:t>
Құқық бұзушылық туралы мәлімет</w:t>
            </w:r>
            <w:r>
              <w:br/>
            </w:r>
            <w:r>
              <w:rPr>
                <w:rFonts w:ascii="Times New Roman"/>
                <w:b w:val="false"/>
                <w:i w:val="false"/>
                <w:color w:val="000000"/>
                <w:sz w:val="20"/>
              </w:rPr>
              <w:t>
</w:t>
            </w:r>
            <w:r>
              <w:rPr>
                <w:rFonts w:ascii="Times New Roman"/>
                <w:b w:val="false"/>
                <w:i w:val="false"/>
                <w:color w:val="000000"/>
                <w:sz w:val="20"/>
              </w:rPr>
              <w:t>28. Қылмыс жасалды: республикалық орталықта (01), облыс орталығында (02), аудан орталығында (03), қалада (04), әскери қалашықта (05), ауылда (06), қылмыстық-атқару жүйесі мекемесінде (07), тәрбиелеу колониясында (08), мамандандырылған емдеу-профилактикалық мекемесінде (09), әскери бөлігінің аумағында (10), тергеу изоляторларында (11), уақытша ұстау изоляторында (12), қоныс колониясында (13), басқа орындарда (15), мемлекеттік шекарада (16), бірнеше мемлекеттердің аумағында (17).</w:t>
            </w:r>
            <w:r>
              <w:br/>
            </w:r>
            <w:r>
              <w:rPr>
                <w:rFonts w:ascii="Times New Roman"/>
                <w:b w:val="false"/>
                <w:i w:val="false"/>
                <w:color w:val="000000"/>
                <w:sz w:val="20"/>
              </w:rPr>
              <w:t>
</w:t>
            </w:r>
            <w:r>
              <w:rPr>
                <w:rFonts w:ascii="Times New Roman"/>
                <w:b w:val="false"/>
                <w:i w:val="false"/>
                <w:color w:val="000000"/>
                <w:sz w:val="20"/>
              </w:rPr>
              <w:t>29. Жасалған орны: көше (алаң) (001), базар (002), теміржол вокзалы (003), теңіз (өзен) вокзалы (004), сапаржай (005), әуе вокзалы (006), метрополитен (059), үйдің (жеке үйлерді қоспағанда) қоршалмаған ауласы (007), саябақ (гүлзар) (008), жағажай (009), әуежай (010), перрон (011), су қоймасы (013), орман, ағаш егілген жер (014), өзеннің жағасы (019), өзге де көшелік жерлер (012), алаңқай, жыра (015), жайлау (079), автотұрақ (016), жанар-жағармай құю стансасы (ЖҚС) (017), жеке аула, соның ішінде қоршалған (018), жылу трассалары (020), канализация (073), зират (074);</w:t>
            </w:r>
            <w:r>
              <w:br/>
            </w:r>
            <w:r>
              <w:rPr>
                <w:rFonts w:ascii="Times New Roman"/>
                <w:b w:val="false"/>
                <w:i w:val="false"/>
                <w:color w:val="000000"/>
                <w:sz w:val="20"/>
              </w:rPr>
              <w:t>
</w:t>
            </w:r>
            <w:r>
              <w:rPr>
                <w:rFonts w:ascii="Times New Roman"/>
                <w:b w:val="false"/>
                <w:i w:val="false"/>
                <w:color w:val="000000"/>
                <w:sz w:val="20"/>
              </w:rPr>
              <w:t>өндірістік ғимараттар (075), өнеркәсіптік ғимараттар (076), пәтер (021), үй (022), тұрғын үй кіреберісі (023), лифт бөлігі (024), шатырдың асты (025), төле (026), қонақүй (027), жатақхана (028), медициналық мекеме (029), демалу үйі (шипажай) (030), саяжай (031), казарма (032), тұрғын үйлердің қосалқы орынжайы (033), сақтау орны (034), вагон (035), контейнер (036), гараж (037), балабақша (бөбекжай) (038), қора (039), гардероб (041), қойма (043), оқу орны (044), түнгі клуб (046), ломбард (048), ойын бизнесінің объектісі (049), жолаушылар пойызы вагонының тамбуры (050), қызметтік кабинеттер (077), асүйдің қосалқы орынжайлары (078), салынып жатқан немесе тасталып кеткен ғимараттар (080), жерасты коммуникациялары (090), мәдениет үйі (060), басқа да орынжайлар (045), әскери объектілер (103).</w:t>
            </w:r>
            <w:r>
              <w:br/>
            </w:r>
            <w:r>
              <w:rPr>
                <w:rFonts w:ascii="Times New Roman"/>
                <w:b w:val="false"/>
                <w:i w:val="false"/>
                <w:color w:val="000000"/>
                <w:sz w:val="20"/>
              </w:rPr>
              <w:t>
</w:t>
            </w:r>
            <w:r>
              <w:rPr>
                <w:rFonts w:ascii="Times New Roman"/>
                <w:b w:val="false"/>
                <w:i w:val="false"/>
                <w:color w:val="000000"/>
                <w:sz w:val="20"/>
              </w:rPr>
              <w:t xml:space="preserve">жеке дүкен (053), әскери сауда мекемесі (054), комиссиялық дүкен (055), буфет (056), дүңгіршек (057), дәмхана (мейрамхана) (058), </w:t>
            </w:r>
            <w:r>
              <w:br/>
            </w:r>
            <w:r>
              <w:rPr>
                <w:rFonts w:ascii="Times New Roman"/>
                <w:b w:val="false"/>
                <w:i w:val="false"/>
                <w:color w:val="000000"/>
                <w:sz w:val="20"/>
              </w:rPr>
              <w:t>
</w:t>
            </w:r>
            <w:r>
              <w:rPr>
                <w:rFonts w:ascii="Times New Roman"/>
                <w:b w:val="false"/>
                <w:i w:val="false"/>
                <w:color w:val="000000"/>
                <w:sz w:val="20"/>
              </w:rPr>
              <w:t>мемлекетаралық банк (061), мемлекеттік банк (062), акционерлік банк (063), шетелдің қатысуы бар банк (064), жеке банк (065), акционерлік қоғам (067), еншілес акционерлік банк (069), кәсіпорындар мен мекемелердің кассалары (071), айырбастау орны (072),</w:t>
            </w:r>
            <w:r>
              <w:br/>
            </w:r>
            <w:r>
              <w:rPr>
                <w:rFonts w:ascii="Times New Roman"/>
                <w:b w:val="false"/>
                <w:i w:val="false"/>
                <w:color w:val="000000"/>
                <w:sz w:val="20"/>
              </w:rPr>
              <w:t>
</w:t>
            </w:r>
            <w:r>
              <w:rPr>
                <w:rFonts w:ascii="Times New Roman"/>
                <w:b w:val="false"/>
                <w:i w:val="false"/>
                <w:color w:val="000000"/>
                <w:sz w:val="20"/>
              </w:rPr>
              <w:t>кеңсе (081), база (082), дәріхана (083), байланыс бөлімшесі (084), мұражай (085), көрме залы (086), діни ғұрып жіберу орындары (087), театр, кинотеатр (088), жоғары оқу орны (089),</w:t>
            </w:r>
            <w:r>
              <w:br/>
            </w:r>
            <w:r>
              <w:rPr>
                <w:rFonts w:ascii="Times New Roman"/>
                <w:b w:val="false"/>
                <w:i w:val="false"/>
                <w:color w:val="000000"/>
                <w:sz w:val="20"/>
              </w:rPr>
              <w:t>
</w:t>
            </w:r>
            <w:r>
              <w:rPr>
                <w:rFonts w:ascii="Times New Roman"/>
                <w:b w:val="false"/>
                <w:i w:val="false"/>
                <w:color w:val="000000"/>
                <w:sz w:val="20"/>
              </w:rPr>
              <w:t>қоғамдық көлік (091), теміржол көлігі (092), әуе көлігі (093), теңіз/өзен көлігі (094), электр көлігі (095), автомобиль көлігі (096), жеке көлік (097), басқа механикаланған көлік (098), автодаңғыл (трасса) (099), басқа орын (100), автосалоннан (101), сауда үйі (102).</w:t>
            </w:r>
            <w:r>
              <w:br/>
            </w:r>
            <w:r>
              <w:rPr>
                <w:rFonts w:ascii="Times New Roman"/>
                <w:b w:val="false"/>
                <w:i w:val="false"/>
                <w:color w:val="000000"/>
                <w:sz w:val="20"/>
              </w:rPr>
              <w:t>
</w:t>
            </w:r>
            <w:r>
              <w:rPr>
                <w:rFonts w:ascii="Times New Roman"/>
                <w:b w:val="false"/>
                <w:i w:val="false"/>
                <w:color w:val="000000"/>
                <w:sz w:val="20"/>
              </w:rPr>
              <w:t>29.1 Қоғамдық орын: қоғамдық орында (1), жұмыс уақытынан тыс мерзімдегі қоғамдық орында (2).</w:t>
            </w:r>
            <w:r>
              <w:br/>
            </w:r>
            <w:r>
              <w:rPr>
                <w:rFonts w:ascii="Times New Roman"/>
                <w:b w:val="false"/>
                <w:i w:val="false"/>
                <w:color w:val="000000"/>
                <w:sz w:val="20"/>
              </w:rPr>
              <w:t>
30. Объектіні күзету: мемлекеттік (1), жеке (2), арнайы (3), жоқ (4), ведомстволық (5), ведомстволық емес (6).</w:t>
            </w:r>
          </w:p>
          <w:bookmarkEnd w:id="101"/>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02"/>
          <w:p>
            <w:pPr>
              <w:spacing w:after="20"/>
              <w:ind w:left="20"/>
              <w:jc w:val="both"/>
            </w:pPr>
            <w:r>
              <w:rPr>
                <w:rFonts w:ascii="Times New Roman"/>
                <w:b w:val="false"/>
                <w:i w:val="false"/>
                <w:color w:val="000000"/>
                <w:sz w:val="20"/>
              </w:rPr>
              <w:t>
31. Жасалу орны: Республика, облыс, аудан, елді-мекен, көше, үй, корпус, пәтер</w:t>
            </w:r>
          </w:p>
          <w:bookmarkEnd w:id="102"/>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03"/>
          <w:p>
            <w:pPr>
              <w:spacing w:after="20"/>
              <w:ind w:left="20"/>
              <w:jc w:val="both"/>
            </w:pPr>
            <w:r>
              <w:rPr>
                <w:rFonts w:ascii="Times New Roman"/>
                <w:b w:val="false"/>
                <w:i w:val="false"/>
                <w:color w:val="000000"/>
                <w:sz w:val="20"/>
              </w:rPr>
              <w:t>
32. Қолсұғушылық бұйымы:</w:t>
            </w:r>
            <w:r>
              <w:br/>
            </w:r>
            <w:r>
              <w:rPr>
                <w:rFonts w:ascii="Times New Roman"/>
                <w:b w:val="false"/>
                <w:i w:val="false"/>
                <w:color w:val="000000"/>
                <w:sz w:val="20"/>
              </w:rPr>
              <w:t>
</w:t>
            </w:r>
            <w:r>
              <w:rPr>
                <w:rFonts w:ascii="Times New Roman"/>
                <w:b w:val="false"/>
                <w:i w:val="false"/>
                <w:color w:val="000000"/>
                <w:sz w:val="20"/>
              </w:rPr>
              <w:t>құнды металдар мен бұйымдар (001),</w:t>
            </w:r>
            <w:r>
              <w:br/>
            </w:r>
            <w:r>
              <w:rPr>
                <w:rFonts w:ascii="Times New Roman"/>
                <w:b w:val="false"/>
                <w:i w:val="false"/>
                <w:color w:val="000000"/>
                <w:sz w:val="20"/>
              </w:rPr>
              <w:t>
</w:t>
            </w:r>
            <w:r>
              <w:rPr>
                <w:rFonts w:ascii="Times New Roman"/>
                <w:b w:val="false"/>
                <w:i w:val="false"/>
                <w:color w:val="000000"/>
                <w:sz w:val="20"/>
              </w:rPr>
              <w:t>оның ішінде: алтын (002), күміс (003), ақ алтын (004), зергерлік бұйымдар (005), құнды тастар (006), құнды тастар мен басқа да металдар (007);</w:t>
            </w:r>
            <w:r>
              <w:br/>
            </w:r>
            <w:r>
              <w:rPr>
                <w:rFonts w:ascii="Times New Roman"/>
                <w:b w:val="false"/>
                <w:i w:val="false"/>
                <w:color w:val="000000"/>
                <w:sz w:val="20"/>
              </w:rPr>
              <w:t>
</w:t>
            </w:r>
            <w:r>
              <w:rPr>
                <w:rFonts w:ascii="Times New Roman"/>
                <w:b w:val="false"/>
                <w:i w:val="false"/>
                <w:color w:val="000000"/>
                <w:sz w:val="20"/>
              </w:rPr>
              <w:t>түсті және қара металл (008):</w:t>
            </w:r>
            <w:r>
              <w:br/>
            </w:r>
            <w:r>
              <w:rPr>
                <w:rFonts w:ascii="Times New Roman"/>
                <w:b w:val="false"/>
                <w:i w:val="false"/>
                <w:color w:val="000000"/>
                <w:sz w:val="20"/>
              </w:rPr>
              <w:t>
</w:t>
            </w:r>
            <w:r>
              <w:rPr>
                <w:rFonts w:ascii="Times New Roman"/>
                <w:b w:val="false"/>
                <w:i w:val="false"/>
                <w:color w:val="000000"/>
                <w:sz w:val="20"/>
              </w:rPr>
              <w:t>оның ішінде: электр жіберу желілерінен (009), қара металл (010), сирек жерлі металл (011), сынап металл (012), кабель (теледидарлық,телефондық) (013);</w:t>
            </w:r>
            <w:r>
              <w:br/>
            </w:r>
            <w:r>
              <w:rPr>
                <w:rFonts w:ascii="Times New Roman"/>
                <w:b w:val="false"/>
                <w:i w:val="false"/>
                <w:color w:val="000000"/>
                <w:sz w:val="20"/>
              </w:rPr>
              <w:t>
</w:t>
            </w:r>
            <w:r>
              <w:rPr>
                <w:rFonts w:ascii="Times New Roman"/>
                <w:b w:val="false"/>
                <w:i w:val="false"/>
                <w:color w:val="000000"/>
                <w:sz w:val="20"/>
              </w:rPr>
              <w:t>табиғат ресурстары (014):</w:t>
            </w:r>
            <w:r>
              <w:br/>
            </w:r>
            <w:r>
              <w:rPr>
                <w:rFonts w:ascii="Times New Roman"/>
                <w:b w:val="false"/>
                <w:i w:val="false"/>
                <w:color w:val="000000"/>
                <w:sz w:val="20"/>
              </w:rPr>
              <w:t>
</w:t>
            </w:r>
            <w:r>
              <w:rPr>
                <w:rFonts w:ascii="Times New Roman"/>
                <w:b w:val="false"/>
                <w:i w:val="false"/>
                <w:color w:val="000000"/>
                <w:sz w:val="20"/>
              </w:rPr>
              <w:t>оның ішінде: мұнай (015), мұнай өнімдері (016), жанар-жағар май материалдары (ЖЖМ) (017), жанармай (018), көмір (019), табиғи газ (020), орман және орман өнімдері (021), балықтың бағалы тұқымдары (022), сирек жануарлар мен құстар (023), радиобелсенді материалдар (024);</w:t>
            </w:r>
            <w:r>
              <w:br/>
            </w:r>
            <w:r>
              <w:rPr>
                <w:rFonts w:ascii="Times New Roman"/>
                <w:b w:val="false"/>
                <w:i w:val="false"/>
                <w:color w:val="000000"/>
                <w:sz w:val="20"/>
              </w:rPr>
              <w:t>
</w:t>
            </w:r>
            <w:r>
              <w:rPr>
                <w:rFonts w:ascii="Times New Roman"/>
                <w:b w:val="false"/>
                <w:i w:val="false"/>
                <w:color w:val="000000"/>
                <w:sz w:val="20"/>
              </w:rPr>
              <w:t>мәдени құндылықтар (025):</w:t>
            </w:r>
            <w:r>
              <w:br/>
            </w:r>
            <w:r>
              <w:rPr>
                <w:rFonts w:ascii="Times New Roman"/>
                <w:b w:val="false"/>
                <w:i w:val="false"/>
                <w:color w:val="000000"/>
                <w:sz w:val="20"/>
              </w:rPr>
              <w:t>
</w:t>
            </w:r>
            <w:r>
              <w:rPr>
                <w:rFonts w:ascii="Times New Roman"/>
                <w:b w:val="false"/>
                <w:i w:val="false"/>
                <w:color w:val="000000"/>
                <w:sz w:val="20"/>
              </w:rPr>
              <w:t>оның ішінде: әдеби, тарихи құндылықтар(026), антиквариат (027), өнер туындылары (028);</w:t>
            </w:r>
            <w:r>
              <w:br/>
            </w:r>
            <w:r>
              <w:rPr>
                <w:rFonts w:ascii="Times New Roman"/>
                <w:b w:val="false"/>
                <w:i w:val="false"/>
                <w:color w:val="000000"/>
                <w:sz w:val="20"/>
              </w:rPr>
              <w:t>
</w:t>
            </w:r>
            <w:r>
              <w:rPr>
                <w:rFonts w:ascii="Times New Roman"/>
                <w:b w:val="false"/>
                <w:i w:val="false"/>
                <w:color w:val="000000"/>
                <w:sz w:val="20"/>
              </w:rPr>
              <w:t>құжаттар (029):</w:t>
            </w:r>
            <w:r>
              <w:br/>
            </w:r>
            <w:r>
              <w:rPr>
                <w:rFonts w:ascii="Times New Roman"/>
                <w:b w:val="false"/>
                <w:i w:val="false"/>
                <w:color w:val="000000"/>
                <w:sz w:val="20"/>
              </w:rPr>
              <w:t>
</w:t>
            </w:r>
            <w:r>
              <w:rPr>
                <w:rFonts w:ascii="Times New Roman"/>
                <w:b w:val="false"/>
                <w:i w:val="false"/>
                <w:color w:val="000000"/>
                <w:sz w:val="20"/>
              </w:rPr>
              <w:t>оның ішінде: төлқұжат (030), жеке куәлік (031), қызметтік куәлік (032), жылжымайтын мүлікке, соның ішінде үйге, пәтерге құжаттар (033), жер учаскесіне құжаттар (034), басқа да құжаттар (035);</w:t>
            </w:r>
            <w:r>
              <w:br/>
            </w:r>
            <w:r>
              <w:rPr>
                <w:rFonts w:ascii="Times New Roman"/>
                <w:b w:val="false"/>
                <w:i w:val="false"/>
                <w:color w:val="000000"/>
                <w:sz w:val="20"/>
              </w:rPr>
              <w:t>
</w:t>
            </w:r>
            <w:r>
              <w:rPr>
                <w:rFonts w:ascii="Times New Roman"/>
                <w:b w:val="false"/>
                <w:i w:val="false"/>
                <w:color w:val="000000"/>
                <w:sz w:val="20"/>
              </w:rPr>
              <w:t>телебейнеаппаратура және басқалар (036):</w:t>
            </w:r>
            <w:r>
              <w:br/>
            </w:r>
            <w:r>
              <w:rPr>
                <w:rFonts w:ascii="Times New Roman"/>
                <w:b w:val="false"/>
                <w:i w:val="false"/>
                <w:color w:val="000000"/>
                <w:sz w:val="20"/>
              </w:rPr>
              <w:t>
</w:t>
            </w:r>
            <w:r>
              <w:rPr>
                <w:rFonts w:ascii="Times New Roman"/>
                <w:b w:val="false"/>
                <w:i w:val="false"/>
                <w:color w:val="000000"/>
                <w:sz w:val="20"/>
              </w:rPr>
              <w:t>оның ішінде: есептеу (компьютерлік) техникасы (037), теле-бейнеаппаратура (038), радиоаппаратура (039), басқа да техника (040), ұялы телефондар (041), байланыс құралдары (042), медициналық техника (097);</w:t>
            </w:r>
            <w:r>
              <w:br/>
            </w:r>
            <w:r>
              <w:rPr>
                <w:rFonts w:ascii="Times New Roman"/>
                <w:b w:val="false"/>
                <w:i w:val="false"/>
                <w:color w:val="000000"/>
                <w:sz w:val="20"/>
              </w:rPr>
              <w:t>
</w:t>
            </w:r>
            <w:r>
              <w:rPr>
                <w:rFonts w:ascii="Times New Roman"/>
                <w:b w:val="false"/>
                <w:i w:val="false"/>
                <w:color w:val="000000"/>
                <w:sz w:val="20"/>
              </w:rPr>
              <w:t>көлік құралдары (043):</w:t>
            </w:r>
            <w:r>
              <w:br/>
            </w:r>
            <w:r>
              <w:rPr>
                <w:rFonts w:ascii="Times New Roman"/>
                <w:b w:val="false"/>
                <w:i w:val="false"/>
                <w:color w:val="000000"/>
                <w:sz w:val="20"/>
              </w:rPr>
              <w:t>
</w:t>
            </w:r>
            <w:r>
              <w:rPr>
                <w:rFonts w:ascii="Times New Roman"/>
                <w:b w:val="false"/>
                <w:i w:val="false"/>
                <w:color w:val="000000"/>
                <w:sz w:val="20"/>
              </w:rPr>
              <w:t>оның ішінде: жүк көлік құралдары (044), автомобильдер (045), мотоциклдер (046), мопедтер (047), велосипедтер (048), басқа да көлік құралдары (049);</w:t>
            </w:r>
            <w:r>
              <w:br/>
            </w:r>
            <w:r>
              <w:rPr>
                <w:rFonts w:ascii="Times New Roman"/>
                <w:b w:val="false"/>
                <w:i w:val="false"/>
                <w:color w:val="000000"/>
                <w:sz w:val="20"/>
              </w:rPr>
              <w:t>
</w:t>
            </w:r>
            <w:r>
              <w:rPr>
                <w:rFonts w:ascii="Times New Roman"/>
                <w:b w:val="false"/>
                <w:i w:val="false"/>
                <w:color w:val="000000"/>
                <w:sz w:val="20"/>
              </w:rPr>
              <w:t>азық-түлік тауарлары (050):</w:t>
            </w:r>
            <w:r>
              <w:br/>
            </w:r>
            <w:r>
              <w:rPr>
                <w:rFonts w:ascii="Times New Roman"/>
                <w:b w:val="false"/>
                <w:i w:val="false"/>
                <w:color w:val="000000"/>
                <w:sz w:val="20"/>
              </w:rPr>
              <w:t>
</w:t>
            </w:r>
            <w:r>
              <w:rPr>
                <w:rFonts w:ascii="Times New Roman"/>
                <w:b w:val="false"/>
                <w:i w:val="false"/>
                <w:color w:val="000000"/>
                <w:sz w:val="20"/>
              </w:rPr>
              <w:t>оның ішінде: астық (051), ауыл шаруашылығы өнімдері (052), ет өнімдері (053), балық өнімдері (054), спирттік өнімдер (055), темекі бұйымдары (056);</w:t>
            </w:r>
            <w:r>
              <w:br/>
            </w:r>
            <w:r>
              <w:rPr>
                <w:rFonts w:ascii="Times New Roman"/>
                <w:b w:val="false"/>
                <w:i w:val="false"/>
                <w:color w:val="000000"/>
                <w:sz w:val="20"/>
              </w:rPr>
              <w:t>
</w:t>
            </w:r>
            <w:r>
              <w:rPr>
                <w:rFonts w:ascii="Times New Roman"/>
                <w:b w:val="false"/>
                <w:i w:val="false"/>
                <w:color w:val="000000"/>
                <w:sz w:val="20"/>
              </w:rPr>
              <w:t>өндірістік тауарлар (057):</w:t>
            </w:r>
            <w:r>
              <w:br/>
            </w:r>
            <w:r>
              <w:rPr>
                <w:rFonts w:ascii="Times New Roman"/>
                <w:b w:val="false"/>
                <w:i w:val="false"/>
                <w:color w:val="000000"/>
                <w:sz w:val="20"/>
              </w:rPr>
              <w:t>
</w:t>
            </w:r>
            <w:r>
              <w:rPr>
                <w:rFonts w:ascii="Times New Roman"/>
                <w:b w:val="false"/>
                <w:i w:val="false"/>
                <w:color w:val="000000"/>
                <w:sz w:val="20"/>
              </w:rPr>
              <w:t>оның ішінде: құрылыс материалдары (058), автобөлшектер (059), ораулар (дөңгелектер) (060);</w:t>
            </w:r>
            <w:r>
              <w:br/>
            </w:r>
            <w:r>
              <w:rPr>
                <w:rFonts w:ascii="Times New Roman"/>
                <w:b w:val="false"/>
                <w:i w:val="false"/>
                <w:color w:val="000000"/>
                <w:sz w:val="20"/>
              </w:rPr>
              <w:t>
</w:t>
            </w:r>
            <w:r>
              <w:rPr>
                <w:rFonts w:ascii="Times New Roman"/>
                <w:b w:val="false"/>
                <w:i w:val="false"/>
                <w:color w:val="000000"/>
                <w:sz w:val="20"/>
              </w:rPr>
              <w:t>үй құсы, мал (061):</w:t>
            </w:r>
            <w:r>
              <w:br/>
            </w:r>
            <w:r>
              <w:rPr>
                <w:rFonts w:ascii="Times New Roman"/>
                <w:b w:val="false"/>
                <w:i w:val="false"/>
                <w:color w:val="000000"/>
                <w:sz w:val="20"/>
              </w:rPr>
              <w:t>
</w:t>
            </w:r>
            <w:r>
              <w:rPr>
                <w:rFonts w:ascii="Times New Roman"/>
                <w:b w:val="false"/>
                <w:i w:val="false"/>
                <w:color w:val="000000"/>
                <w:sz w:val="20"/>
              </w:rPr>
              <w:t>оның ішінде: ұсақ үй малы (ешкі, қой) (062), ірі қара мал (жылқы, сиыр) (063), үй құсы (064);</w:t>
            </w:r>
            <w:r>
              <w:br/>
            </w:r>
            <w:r>
              <w:rPr>
                <w:rFonts w:ascii="Times New Roman"/>
                <w:b w:val="false"/>
                <w:i w:val="false"/>
                <w:color w:val="000000"/>
                <w:sz w:val="20"/>
              </w:rPr>
              <w:t>
</w:t>
            </w:r>
            <w:r>
              <w:rPr>
                <w:rFonts w:ascii="Times New Roman"/>
                <w:b w:val="false"/>
                <w:i w:val="false"/>
                <w:color w:val="000000"/>
                <w:sz w:val="20"/>
              </w:rPr>
              <w:t>дәрі-дәрмектер (065):</w:t>
            </w:r>
            <w:r>
              <w:br/>
            </w:r>
            <w:r>
              <w:rPr>
                <w:rFonts w:ascii="Times New Roman"/>
                <w:b w:val="false"/>
                <w:i w:val="false"/>
                <w:color w:val="000000"/>
                <w:sz w:val="20"/>
              </w:rPr>
              <w:t>
</w:t>
            </w:r>
            <w:r>
              <w:rPr>
                <w:rFonts w:ascii="Times New Roman"/>
                <w:b w:val="false"/>
                <w:i w:val="false"/>
                <w:color w:val="000000"/>
                <w:sz w:val="20"/>
              </w:rPr>
              <w:t>оның ішінде: есірткі құралдары (066), қатты әсер ететін дәрі-дәрмектер (067);</w:t>
            </w:r>
            <w:r>
              <w:br/>
            </w:r>
            <w:r>
              <w:rPr>
                <w:rFonts w:ascii="Times New Roman"/>
                <w:b w:val="false"/>
                <w:i w:val="false"/>
                <w:color w:val="000000"/>
                <w:sz w:val="20"/>
              </w:rPr>
              <w:t>
</w:t>
            </w:r>
            <w:r>
              <w:rPr>
                <w:rFonts w:ascii="Times New Roman"/>
                <w:b w:val="false"/>
                <w:i w:val="false"/>
                <w:color w:val="000000"/>
                <w:sz w:val="20"/>
              </w:rPr>
              <w:t>жүктер (068):</w:t>
            </w:r>
            <w:r>
              <w:br/>
            </w:r>
            <w:r>
              <w:rPr>
                <w:rFonts w:ascii="Times New Roman"/>
                <w:b w:val="false"/>
                <w:i w:val="false"/>
                <w:color w:val="000000"/>
                <w:sz w:val="20"/>
              </w:rPr>
              <w:t>
</w:t>
            </w:r>
            <w:r>
              <w:rPr>
                <w:rFonts w:ascii="Times New Roman"/>
                <w:b w:val="false"/>
                <w:i w:val="false"/>
                <w:color w:val="000000"/>
                <w:sz w:val="20"/>
              </w:rPr>
              <w:t>оның ішінде: темір жол көлігіндегі жүктер (069), су көлігіндегі жүктер (070), әуе көлігіндегі жүктер (071), автомобиль көлігіндегі жүктер (096);</w:t>
            </w:r>
            <w:r>
              <w:br/>
            </w:r>
            <w:r>
              <w:rPr>
                <w:rFonts w:ascii="Times New Roman"/>
                <w:b w:val="false"/>
                <w:i w:val="false"/>
                <w:color w:val="000000"/>
                <w:sz w:val="20"/>
              </w:rPr>
              <w:t>
</w:t>
            </w:r>
            <w:r>
              <w:rPr>
                <w:rFonts w:ascii="Times New Roman"/>
                <w:b w:val="false"/>
                <w:i w:val="false"/>
                <w:color w:val="000000"/>
                <w:sz w:val="20"/>
              </w:rPr>
              <w:t>киім (072):</w:t>
            </w:r>
            <w:r>
              <w:br/>
            </w:r>
            <w:r>
              <w:rPr>
                <w:rFonts w:ascii="Times New Roman"/>
                <w:b w:val="false"/>
                <w:i w:val="false"/>
                <w:color w:val="000000"/>
                <w:sz w:val="20"/>
              </w:rPr>
              <w:t>
</w:t>
            </w:r>
            <w:r>
              <w:rPr>
                <w:rFonts w:ascii="Times New Roman"/>
                <w:b w:val="false"/>
                <w:i w:val="false"/>
                <w:color w:val="000000"/>
                <w:sz w:val="20"/>
              </w:rPr>
              <w:t>оның ішінде: терілер (073), бас киімдер (074), сөмке (портфель) (075), киім, аяқ киім (076), жолаушылардың киімдері (077), киелген киімдер (078), барсетка (079);</w:t>
            </w:r>
            <w:r>
              <w:br/>
            </w:r>
            <w:r>
              <w:rPr>
                <w:rFonts w:ascii="Times New Roman"/>
                <w:b w:val="false"/>
                <w:i w:val="false"/>
                <w:color w:val="000000"/>
                <w:sz w:val="20"/>
              </w:rPr>
              <w:t>
</w:t>
            </w:r>
            <w:r>
              <w:rPr>
                <w:rFonts w:ascii="Times New Roman"/>
                <w:b w:val="false"/>
                <w:i w:val="false"/>
                <w:color w:val="000000"/>
                <w:sz w:val="20"/>
              </w:rPr>
              <w:t>қару (080):</w:t>
            </w:r>
            <w:r>
              <w:br/>
            </w:r>
            <w:r>
              <w:rPr>
                <w:rFonts w:ascii="Times New Roman"/>
                <w:b w:val="false"/>
                <w:i w:val="false"/>
                <w:color w:val="000000"/>
                <w:sz w:val="20"/>
              </w:rPr>
              <w:t>
</w:t>
            </w:r>
            <w:r>
              <w:rPr>
                <w:rFonts w:ascii="Times New Roman"/>
                <w:b w:val="false"/>
                <w:i w:val="false"/>
                <w:color w:val="000000"/>
                <w:sz w:val="20"/>
              </w:rPr>
              <w:t>оның ішінде: оқ ататын қару (081), травматикалық, пневматикалық қару (082), оқ-дәрі (083), жарылғыш заттар (084);  газды қару (98);</w:t>
            </w:r>
            <w:r>
              <w:br/>
            </w:r>
            <w:r>
              <w:rPr>
                <w:rFonts w:ascii="Times New Roman"/>
                <w:b w:val="false"/>
                <w:i w:val="false"/>
                <w:color w:val="000000"/>
                <w:sz w:val="20"/>
              </w:rPr>
              <w:t>
</w:t>
            </w:r>
            <w:r>
              <w:rPr>
                <w:rFonts w:ascii="Times New Roman"/>
                <w:b w:val="false"/>
                <w:i w:val="false"/>
                <w:color w:val="000000"/>
                <w:sz w:val="20"/>
              </w:rPr>
              <w:t>ақша (085):</w:t>
            </w:r>
            <w:r>
              <w:br/>
            </w:r>
            <w:r>
              <w:rPr>
                <w:rFonts w:ascii="Times New Roman"/>
                <w:b w:val="false"/>
                <w:i w:val="false"/>
                <w:color w:val="000000"/>
                <w:sz w:val="20"/>
              </w:rPr>
              <w:t>
</w:t>
            </w:r>
            <w:r>
              <w:rPr>
                <w:rFonts w:ascii="Times New Roman"/>
                <w:b w:val="false"/>
                <w:i w:val="false"/>
                <w:color w:val="000000"/>
                <w:sz w:val="20"/>
              </w:rPr>
              <w:t>оның ішінде: валюта (086), бағалы қағаздар (087), салықтар мен міндетті төлемдер (088);</w:t>
            </w:r>
            <w:r>
              <w:br/>
            </w:r>
            <w:r>
              <w:rPr>
                <w:rFonts w:ascii="Times New Roman"/>
                <w:b w:val="false"/>
                <w:i w:val="false"/>
                <w:color w:val="000000"/>
                <w:sz w:val="20"/>
              </w:rPr>
              <w:t>
</w:t>
            </w:r>
            <w:r>
              <w:rPr>
                <w:rFonts w:ascii="Times New Roman"/>
                <w:b w:val="false"/>
                <w:i w:val="false"/>
                <w:color w:val="000000"/>
                <w:sz w:val="20"/>
              </w:rPr>
              <w:t>әскери бөлімшелері және мекемелердің мүлкі (089):</w:t>
            </w:r>
            <w:r>
              <w:br/>
            </w:r>
            <w:r>
              <w:rPr>
                <w:rFonts w:ascii="Times New Roman"/>
                <w:b w:val="false"/>
                <w:i w:val="false"/>
                <w:color w:val="000000"/>
                <w:sz w:val="20"/>
              </w:rPr>
              <w:t>
</w:t>
            </w:r>
            <w:r>
              <w:rPr>
                <w:rFonts w:ascii="Times New Roman"/>
                <w:b w:val="false"/>
                <w:i w:val="false"/>
                <w:color w:val="000000"/>
                <w:sz w:val="20"/>
              </w:rPr>
              <w:t>оның ішінде: әскери техника (090);</w:t>
            </w:r>
            <w:r>
              <w:br/>
            </w:r>
            <w:r>
              <w:rPr>
                <w:rFonts w:ascii="Times New Roman"/>
                <w:b w:val="false"/>
                <w:i w:val="false"/>
                <w:color w:val="000000"/>
                <w:sz w:val="20"/>
              </w:rPr>
              <w:t>
</w:t>
            </w:r>
            <w:r>
              <w:rPr>
                <w:rFonts w:ascii="Times New Roman"/>
                <w:b w:val="false"/>
                <w:i w:val="false"/>
                <w:color w:val="000000"/>
                <w:sz w:val="20"/>
              </w:rPr>
              <w:t>басқалар (091):</w:t>
            </w:r>
            <w:r>
              <w:br/>
            </w:r>
            <w:r>
              <w:rPr>
                <w:rFonts w:ascii="Times New Roman"/>
                <w:b w:val="false"/>
                <w:i w:val="false"/>
                <w:color w:val="000000"/>
                <w:sz w:val="20"/>
              </w:rPr>
              <w:t>
</w:t>
            </w:r>
            <w:r>
              <w:rPr>
                <w:rFonts w:ascii="Times New Roman"/>
                <w:b w:val="false"/>
                <w:i w:val="false"/>
                <w:color w:val="000000"/>
                <w:sz w:val="20"/>
              </w:rPr>
              <w:t>оның ішінде: хабарлау жолдары (092), электр энергиясы (093), зияткерлік меншік объектілері (094), адамның ағзалары мен тіні (095).</w:t>
            </w:r>
            <w:r>
              <w:br/>
            </w:r>
            <w:r>
              <w:rPr>
                <w:rFonts w:ascii="Times New Roman"/>
                <w:b w:val="false"/>
                <w:i w:val="false"/>
                <w:color w:val="000000"/>
                <w:sz w:val="20"/>
              </w:rPr>
              <w:t>
32.1 Қолсұғушылық бұйымының меншіктігі: мемлекеттік (01), ұжымдық (02), кооперативтік (03), акционерлік (04), қоғамдық ұйымның (05), шетелдің қатысумен бірлескен (06), шетелдік фирманың (07), дербес (08), жеке (09), шетел мемлекеті азаматының жеке меншігі (10).</w:t>
            </w:r>
          </w:p>
          <w:bookmarkEnd w:id="103"/>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04"/>
          <w:p>
            <w:pPr>
              <w:spacing w:after="20"/>
              <w:ind w:left="20"/>
              <w:jc w:val="both"/>
            </w:pPr>
            <w:r>
              <w:rPr>
                <w:rFonts w:ascii="Times New Roman"/>
                <w:b w:val="false"/>
                <w:i w:val="false"/>
                <w:color w:val="000000"/>
                <w:sz w:val="20"/>
              </w:rPr>
              <w:t>
33. Саралау бойынша қосымша белгілер: өз-өзіне қол жұмсау (суицид) (01), өз-өзіне қол жұмсау талпынысы (02), танылмаған мәйіт (03), күш көрсету арқылы өлтіру белгілері жоқ мәйіт (04), хабар-ошарсыз кеткендерді тіркеу (05), сапасыз өнімнен улану (06), дәрі-дәрмекпен улану (07), алкогольмен улану (08), жазатайым оқиға (09), өрт (11);</w:t>
            </w:r>
            <w:r>
              <w:br/>
            </w:r>
            <w:r>
              <w:rPr>
                <w:rFonts w:ascii="Times New Roman"/>
                <w:b w:val="false"/>
                <w:i w:val="false"/>
                <w:color w:val="000000"/>
                <w:sz w:val="20"/>
              </w:rPr>
              <w:t>
</w:t>
            </w:r>
            <w:r>
              <w:rPr>
                <w:rFonts w:ascii="Times New Roman"/>
                <w:b w:val="false"/>
                <w:i w:val="false"/>
                <w:color w:val="000000"/>
                <w:sz w:val="20"/>
              </w:rPr>
              <w:t>контрабанда: есірткі заттарын, прекурсорларды, улы заттарды (12), радиобелсенді заттарды (қалдықтарды) немесе ядролық материалдарды (13), жарылғыш заттарды, қарулануды, әскери техниканы, қаруды, оқ-дәрілерді (14), жаппай жою қаруын жасау үшін қолданылуы мүмкін құрылғы материалдарын немесе компоненттерді (15);</w:t>
            </w:r>
            <w:r>
              <w:br/>
            </w:r>
            <w:r>
              <w:rPr>
                <w:rFonts w:ascii="Times New Roman"/>
                <w:b w:val="false"/>
                <w:i w:val="false"/>
                <w:color w:val="000000"/>
                <w:sz w:val="20"/>
              </w:rPr>
              <w:t>
</w:t>
            </w:r>
            <w:r>
              <w:rPr>
                <w:rFonts w:ascii="Times New Roman"/>
                <w:b w:val="false"/>
                <w:i w:val="false"/>
                <w:color w:val="000000"/>
                <w:sz w:val="20"/>
              </w:rPr>
              <w:t>қылмыстық құқық бұзушылық экономикалық ретінде тіркелді (16), отбасы-тұрмыстық салада (17).</w:t>
            </w:r>
            <w:r>
              <w:br/>
            </w:r>
            <w:r>
              <w:rPr>
                <w:rFonts w:ascii="Times New Roman"/>
                <w:b w:val="false"/>
                <w:i w:val="false"/>
                <w:color w:val="000000"/>
                <w:sz w:val="20"/>
              </w:rPr>
              <w:t>
</w:t>
            </w:r>
            <w:r>
              <w:rPr>
                <w:rFonts w:ascii="Times New Roman"/>
                <w:b w:val="false"/>
                <w:i w:val="false"/>
                <w:color w:val="000000"/>
                <w:sz w:val="20"/>
              </w:rPr>
              <w:t xml:space="preserve">33.1 Қосымша мәліметтер: апат (01), соғыс техникасымен байланысты (02), арнайы техникасымен байланысты (03), қаруды абайсыз ұстау (04), жарылғыш затты абайсыз ұстау (05), электр тоғымен зақымдау (06), төмен температуралардың әсері (07), өкімдегі шектеу (08), есірткі заттардың психотроптық және улы заттардың прекурсорлармен байланысты (09), тапсырыс бойынша (12), күш қолданумен (13), есірткі құралдарын өткізу мақсатында немесе өткізу (14), азаматтардың конституциялық құқықтарын бұзумен байланысты (15). </w:t>
            </w:r>
            <w:r>
              <w:br/>
            </w:r>
            <w:r>
              <w:rPr>
                <w:rFonts w:ascii="Times New Roman"/>
                <w:b w:val="false"/>
                <w:i w:val="false"/>
                <w:color w:val="000000"/>
                <w:sz w:val="20"/>
              </w:rPr>
              <w:t>
</w:t>
            </w:r>
            <w:r>
              <w:rPr>
                <w:rFonts w:ascii="Times New Roman"/>
                <w:b w:val="false"/>
                <w:i w:val="false"/>
                <w:color w:val="000000"/>
                <w:sz w:val="20"/>
              </w:rPr>
              <w:t>әлеуметтік алауыздықты тудырумен байланысты (20), ұлттық алауыздықты тудырумен байланысты (21), рулық алауыздықты тудырумен байланысты (22), нәсілдік алауыздықты тудырумен байланысты (23), діни алауыздықты тудырумен байланысты (24), қоғамдық тәртіпті бұзған (25), жасырын цех (26), ескерілмеген өнімді өндіру және (немесе) өткізу (27), жасырын казино (28), жасырын онлайн-казино (29), ойын автоматтары залы (30), кіші - мұнай өңдеу заводтары (МӨЗ) (31), мұнай терминалы (32), шетелден кіргізілген (33), кірістерді жылыстатуға байланысты (34), терроризмді қаржыландыруға байланысты (35), жалған кәсіпорындардың контрагенттері (36).</w:t>
            </w:r>
            <w:r>
              <w:br/>
            </w:r>
            <w:r>
              <w:rPr>
                <w:rFonts w:ascii="Times New Roman"/>
                <w:b w:val="false"/>
                <w:i w:val="false"/>
                <w:color w:val="000000"/>
                <w:sz w:val="20"/>
              </w:rPr>
              <w:t>
</w:t>
            </w:r>
            <w:r>
              <w:rPr>
                <w:rFonts w:ascii="Times New Roman"/>
                <w:b w:val="false"/>
                <w:i w:val="false"/>
                <w:color w:val="000000"/>
                <w:sz w:val="20"/>
              </w:rPr>
              <w:t>33.2 Қылмыс анықталды: аналитикалық мәліметтерді қолданумен (01), тергеу қызметінің итін пайдаланумен (02).</w:t>
            </w:r>
            <w:r>
              <w:br/>
            </w:r>
            <w:r>
              <w:rPr>
                <w:rFonts w:ascii="Times New Roman"/>
                <w:b w:val="false"/>
                <w:i w:val="false"/>
                <w:color w:val="000000"/>
                <w:sz w:val="20"/>
              </w:rPr>
              <w:t>
</w:t>
            </w:r>
            <w:r>
              <w:rPr>
                <w:rFonts w:ascii="Times New Roman"/>
                <w:b w:val="false"/>
                <w:i w:val="false"/>
                <w:color w:val="000000"/>
                <w:sz w:val="20"/>
              </w:rPr>
              <w:t>33.3. Экономика саласында: даму институттары және ұлттық компаниялар қаржыландыратын мемлекеттік, салалық және басқа да материалдарды жүзеге асыру (01), квазимемлекеттік сектор (02), Қазақстан Республикасының Ұлттық қорынан бөлінген бюджеттік қаражаттарды шығындау (03), бюджеттік ая (04), мемлекеттік сатып алулар (05), мемлекеттік материалдық резерв (06), қосылған құнға салынатын салықты заңсыз қайтару (ҚҚС) (07), агроөндірістік кешен (08), ауыл шаруашылығы өнімдері (09), балықты өндіру және ұқсату (10), денсаулық сақтау (11), құрылыс (12), мемлекеттік бағдарлама бойынша үй салу (13), үлестік құрылыс (14), әлеуметтік қамсыздандыру (15), білім беру (16), мәдениет (17), зейнетақылық жүйе (18), сақтандыру (19), салық салу (20), жер қатынастары (21), экология (22), мемлекеттік сектордың өзге де объектілері (23), қаржылық-несиелік жүйе (24), екінші дәрежелі банк (25), екінші дәрежелі банктердің филиалдары (26), микронесиелік ұйым (27), ломбардтар (28), биржалық жүйе (29), өндіріс (30), энергетика (31), жанармайлық кешен (32), мұнайды және мұнай өнімдерін өндіру, өңдеу және өткізу (33), металлургия (34), жер астын пайдалану (35), шикізат (36), құнды металдар мен тастарды өндіру және өңдеу (37), бұқаралық ақпарат құралдары (38), байланыс (39), әскери объектілер (40), тауарларды өндіру аясында (41), дәрілерді өндіру (42), қызметтер аясында (43), сауда (44), алкогольдік өнімдердің заңсыз айналымы (45), ойын бизнесі (46), контрафактілік өнім өндіру аясында (47), жоғарғы технологиялар (48), құрылыс материалдарын өндіру (49), көлік және коммуникация аясында (50), халықтық тұтыну тауарлары (51), тұрмыстық қызмет көрсету аясында (52), тұрғын үй-коммуналдық шаруашылық (53), шағын бизнес (54), орта бизнес (55), ірі бизнес (56) шетелдік инвестициялар құралдары (57), қоғамдық қор (58), қауымдастық (одақ) (59), діни бірлестіктер (60), автомобиль жолдарын салу (61), өзге (62), туризм саласында (63), компьютерлік ақпарат саласында (64), кредиттеу саласындағы алаяқтық (65), кәсіпкерлік қызмет саласындағы алаяқтық (66), қаржылық ресурстармен алаяқтық (67), жылжымайтын мүлікке байланысты алаяқтық (68).</w:t>
            </w:r>
            <w:r>
              <w:br/>
            </w:r>
            <w:r>
              <w:rPr>
                <w:rFonts w:ascii="Times New Roman"/>
                <w:b w:val="false"/>
                <w:i w:val="false"/>
                <w:color w:val="000000"/>
                <w:sz w:val="20"/>
              </w:rPr>
              <w:t>
</w:t>
            </w:r>
            <w:r>
              <w:rPr>
                <w:rFonts w:ascii="Times New Roman"/>
                <w:b w:val="false"/>
                <w:i w:val="false"/>
                <w:color w:val="000000"/>
                <w:sz w:val="20"/>
              </w:rPr>
              <w:t>34. Мыналар арқылы жасалды: балаларды тартып алу (01), ересектерді тартып алу (02), еркін қолжетімділік (03), күш қолдану арқылы (04), кілт таңдаумен (05), есікті сындырумен (06), алдаумен (07), параға сатып алумен (08), айдап кетумен (09), вагонды, контейнерді сындырумен (10), пломбаны үзу (11), желкөз арқылы кіру (12), сындыру (13), талқандау (14), сығу (15), жұлқи көтеру (16), балкон арқылы (17), сейфті бұзу (18), қару қолдану қатерімен (19), өртеу (20), суға кету (21), интернетті қолданумен (27), телефондық алаяқтықты қолданумен (28), төлем карталары пайдаланылған алаяқтық (37), алаяқтықтың өзге де тәсілдері (38), ақшалай қаражатты қарызға алу арқылы алаяқтық (39), автомобиль агрегаттарының (қозғалтқыштарының) нөмерлерін қиратумен (29), орын ауыстырумен (30), қиылысумен (31); ұрлықтар: көлік құралдарын бөлшектеу (34), сөмкелерден ұрлықтар (35); қалтадан ұрлықтар (36); ақпараттық жүйенің пайдаланушысын алдау немесе сенімін теріс пайдалану (40); ақпараттық жүйеге заңсыз қол жеткізу немесе телекоммуникация желілері арқылы берілетін ақпаратты өзгерту (41).</w:t>
            </w:r>
            <w:r>
              <w:br/>
            </w:r>
            <w:r>
              <w:rPr>
                <w:rFonts w:ascii="Times New Roman"/>
                <w:b w:val="false"/>
                <w:i w:val="false"/>
                <w:color w:val="000000"/>
                <w:sz w:val="20"/>
              </w:rPr>
              <w:t>
35.1 Мыналарды қолдану арқылы жасалды: қару: соңын ішінде суық (01); электрлік (02); пневматикалық (03); лақтыру (04); атыс қаруы (05): соңын ішінде кесу қаруы (06), тегіс ұңғылы қару (07), ұңғысыз атыс қаруы (08), газ (09): соңын ішінде жарақат салатын патрондармен ату мүмкіндігі бар ұңғысыз атыс қаруы (10), кустарлық өндірістік атыс қаруы (11); тіркелмеген қаруы (12); азаматтық тіркелген қаруы (13); қызметтік тіркелген қаруы (14); жауынгерлік қол атыс қаруы (15), оқ-дәрілер (16); жарылғыш заттар (17): соңын іішінде миналар (18), гранаттар (19), жасанды жарылғыш құрылғылар (20); жарылғыш заттар (21): соңын ішінде өндірістік (22), қолдан жасалған (23), бұзу қаруы (24), техникалық құралдар (25); көлік (26), химиялық құралдар (27): соңын ішінде уландыратын (28), психотроптық заттар (29), компьютерлік техника (30), бағдарламалық құрал (31); магниттік тасушылар (32), жалған несиелік авизо (33); өзге де бейімді заттар (34); ), құрал-саймандар (35); бүркемелеу құралдары (36); құжаттар (37); газкескіштер (38), төлем карталары (39).</w:t>
            </w:r>
          </w:p>
          <w:bookmarkEnd w:id="104"/>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05"/>
          <w:p>
            <w:pPr>
              <w:spacing w:after="20"/>
              <w:ind w:left="20"/>
              <w:jc w:val="both"/>
            </w:pPr>
            <w:r>
              <w:rPr>
                <w:rFonts w:ascii="Times New Roman"/>
                <w:b w:val="false"/>
                <w:i w:val="false"/>
                <w:color w:val="000000"/>
                <w:sz w:val="20"/>
              </w:rPr>
              <w:t>
36. Келтірілген залал сомасы: __________________________________ теңге</w:t>
            </w:r>
            <w:r>
              <w:br/>
            </w:r>
            <w:r>
              <w:rPr>
                <w:rFonts w:ascii="Times New Roman"/>
                <w:b w:val="false"/>
                <w:i w:val="false"/>
                <w:color w:val="000000"/>
                <w:sz w:val="20"/>
              </w:rPr>
              <w:t>
</w:t>
            </w:r>
            <w:r>
              <w:rPr>
                <w:rFonts w:ascii="Times New Roman"/>
                <w:b w:val="false"/>
                <w:i w:val="false"/>
                <w:color w:val="000000"/>
                <w:sz w:val="20"/>
              </w:rPr>
              <w:t>Мемлекетке залал: ___________________________________________ теңге</w:t>
            </w:r>
            <w:r>
              <w:br/>
            </w:r>
            <w:r>
              <w:rPr>
                <w:rFonts w:ascii="Times New Roman"/>
                <w:b w:val="false"/>
                <w:i w:val="false"/>
                <w:color w:val="000000"/>
                <w:sz w:val="20"/>
              </w:rPr>
              <w:t>
</w:t>
            </w:r>
            <w:r>
              <w:rPr>
                <w:rFonts w:ascii="Times New Roman"/>
                <w:b w:val="false"/>
                <w:i w:val="false"/>
                <w:color w:val="000000"/>
                <w:sz w:val="20"/>
              </w:rPr>
              <w:t>Заңды тұлғаларға залал: _______________________________________ теңге</w:t>
            </w:r>
            <w:r>
              <w:br/>
            </w:r>
            <w:r>
              <w:rPr>
                <w:rFonts w:ascii="Times New Roman"/>
                <w:b w:val="false"/>
                <w:i w:val="false"/>
                <w:color w:val="000000"/>
                <w:sz w:val="20"/>
              </w:rPr>
              <w:t>
Жеке тұлғаларға залал: ________________________________________ теңге</w:t>
            </w:r>
          </w:p>
          <w:bookmarkEnd w:id="105"/>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06"/>
          <w:p>
            <w:pPr>
              <w:spacing w:after="20"/>
              <w:ind w:left="20"/>
              <w:jc w:val="both"/>
            </w:pPr>
            <w:r>
              <w:rPr>
                <w:rFonts w:ascii="Times New Roman"/>
                <w:b w:val="false"/>
                <w:i w:val="false"/>
                <w:color w:val="000000"/>
                <w:sz w:val="20"/>
              </w:rPr>
              <w:t>
37. Ескертпе</w:t>
            </w:r>
            <w:r>
              <w:br/>
            </w:r>
            <w:r>
              <w:rPr>
                <w:rFonts w:ascii="Times New Roman"/>
                <w:b w:val="false"/>
                <w:i w:val="false"/>
                <w:color w:val="000000"/>
                <w:sz w:val="20"/>
              </w:rPr>
              <w:t>
</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07"/>
                <w:p>
                  <w:pPr>
                    <w:spacing w:after="20"/>
                    <w:ind w:left="20"/>
                    <w:jc w:val="both"/>
                  </w:pPr>
                  <w:r>
                    <w:rPr>
                      <w:rFonts w:ascii="Times New Roman"/>
                      <w:b w:val="false"/>
                      <w:i w:val="false"/>
                      <w:color w:val="000000"/>
                      <w:sz w:val="20"/>
                    </w:rPr>
                    <w:t>
Ескертпе сипаттамасы</w:t>
                  </w:r>
                </w:p>
                <w:bookmarkEnd w:id="107"/>
              </w:tc>
            </w:tr>
          </w:tbl>
          <w:p/>
          <w:p>
            <w:pPr>
              <w:spacing w:after="0"/>
              <w:ind w:left="0"/>
              <w:jc w:val="both"/>
            </w:pPr>
            <w:r>
              <w:rPr>
                <w:rFonts w:ascii="Times New Roman"/>
                <w:b w:val="false"/>
                <w:i w:val="false"/>
                <w:color w:val="000000"/>
                <w:sz w:val="20"/>
              </w:rPr>
              <w:t>38. Лауазымды адам ________________________________________________________</w:t>
            </w:r>
            <w:r>
              <w:br/>
            </w:r>
            <w:r>
              <w:rPr>
                <w:rFonts w:ascii="Times New Roman"/>
                <w:b w:val="false"/>
                <w:i w:val="false"/>
                <w:color w:val="000000"/>
                <w:sz w:val="20"/>
              </w:rPr>
              <w:t>
</w:t>
            </w:r>
            <w:r>
              <w:rPr>
                <w:rFonts w:ascii="Times New Roman"/>
                <w:b w:val="false"/>
                <w:i w:val="false"/>
                <w:color w:val="000000"/>
                <w:sz w:val="20"/>
              </w:rPr>
              <w:t>39. Хабарлама жіберілген прокуратураның атауы _______________________________</w:t>
            </w:r>
            <w:r>
              <w:br/>
            </w:r>
            <w:r>
              <w:rPr>
                <w:rFonts w:ascii="Times New Roman"/>
                <w:b w:val="false"/>
                <w:i w:val="false"/>
                <w:color w:val="000000"/>
                <w:sz w:val="20"/>
              </w:rPr>
              <w:t>
</w:t>
            </w:r>
            <w:r>
              <w:rPr>
                <w:rFonts w:ascii="Times New Roman"/>
                <w:b w:val="false"/>
                <w:i w:val="false"/>
                <w:color w:val="000000"/>
                <w:sz w:val="20"/>
              </w:rPr>
              <w:t>Тіркеу күні _________________________ Түзету күні______________________</w:t>
            </w:r>
            <w:r>
              <w:br/>
            </w:r>
            <w:r>
              <w:rPr>
                <w:rFonts w:ascii="Times New Roman"/>
                <w:b w:val="false"/>
                <w:i w:val="false"/>
                <w:color w:val="000000"/>
                <w:sz w:val="20"/>
              </w:rPr>
              <w:t>
</w:t>
            </w:r>
            <w:r>
              <w:rPr>
                <w:rFonts w:ascii="Times New Roman"/>
                <w:b w:val="false"/>
                <w:i w:val="false"/>
                <w:color w:val="000000"/>
                <w:sz w:val="20"/>
              </w:rPr>
              <w:t>Есепке алу түрі: есепке алу (1), СДТБТ-да қайталап тіркелуге байланысты алынып тасталды (2), ақталуға немесе ақтайтын негіздер бойынша сот қысқартқанға байланысты алынып тасталды (3).</w:t>
            </w:r>
            <w:r>
              <w:br/>
            </w:r>
            <w:r>
              <w:rPr>
                <w:rFonts w:ascii="Times New Roman"/>
                <w:b w:val="false"/>
                <w:i w:val="false"/>
                <w:color w:val="000000"/>
                <w:sz w:val="20"/>
              </w:rPr>
              <w:t>
СДТБТ қайта тіркеу нөмірі _____________________________________________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2018 жылғы 14 ақпандағы</w:t>
            </w:r>
            <w:r>
              <w:br/>
            </w:r>
            <w:r>
              <w:rPr>
                <w:rFonts w:ascii="Times New Roman"/>
                <w:b w:val="false"/>
                <w:i w:val="false"/>
                <w:color w:val="000000"/>
                <w:sz w:val="20"/>
              </w:rPr>
              <w:t>№ 20 бұйрығына 2-қосымша</w:t>
            </w:r>
            <w:r>
              <w:br/>
            </w:r>
            <w:r>
              <w:rPr>
                <w:rFonts w:ascii="Times New Roman"/>
                <w:b w:val="false"/>
                <w:i w:val="false"/>
                <w:color w:val="000000"/>
                <w:sz w:val="20"/>
              </w:rPr>
              <w:t xml:space="preserve">Қылмыстық құқық </w:t>
            </w:r>
            <w:r>
              <w:br/>
            </w:r>
            <w:r>
              <w:rPr>
                <w:rFonts w:ascii="Times New Roman"/>
                <w:b w:val="false"/>
                <w:i w:val="false"/>
                <w:color w:val="000000"/>
                <w:sz w:val="20"/>
              </w:rPr>
              <w:t xml:space="preserve">бұзушылықтар туралы арызды, </w:t>
            </w:r>
            <w:r>
              <w:br/>
            </w:r>
            <w:r>
              <w:rPr>
                <w:rFonts w:ascii="Times New Roman"/>
                <w:b w:val="false"/>
                <w:i w:val="false"/>
                <w:color w:val="000000"/>
                <w:sz w:val="20"/>
              </w:rPr>
              <w:t xml:space="preserve">хабарды немесе баянатты </w:t>
            </w:r>
            <w:r>
              <w:br/>
            </w:r>
            <w:r>
              <w:rPr>
                <w:rFonts w:ascii="Times New Roman"/>
                <w:b w:val="false"/>
                <w:i w:val="false"/>
                <w:color w:val="000000"/>
                <w:sz w:val="20"/>
              </w:rPr>
              <w:t xml:space="preserve">қабылдау және тіркеу тәртібін, </w:t>
            </w:r>
            <w:r>
              <w:br/>
            </w:r>
            <w:r>
              <w:rPr>
                <w:rFonts w:ascii="Times New Roman"/>
                <w:b w:val="false"/>
                <w:i w:val="false"/>
                <w:color w:val="000000"/>
                <w:sz w:val="20"/>
              </w:rPr>
              <w:t>сондай-ақ Сотқа дейінгі тергеп-</w:t>
            </w:r>
            <w:r>
              <w:br/>
            </w:r>
            <w:r>
              <w:rPr>
                <w:rFonts w:ascii="Times New Roman"/>
                <w:b w:val="false"/>
                <w:i w:val="false"/>
                <w:color w:val="000000"/>
                <w:sz w:val="20"/>
              </w:rPr>
              <w:t xml:space="preserve">тексерулердің бірыңғай тізілімін </w:t>
            </w:r>
            <w:r>
              <w:br/>
            </w:r>
            <w:r>
              <w:rPr>
                <w:rFonts w:ascii="Times New Roman"/>
                <w:b w:val="false"/>
                <w:i w:val="false"/>
                <w:color w:val="000000"/>
                <w:sz w:val="20"/>
              </w:rPr>
              <w:t xml:space="preserve">жүргізу қағидаларына 12-қосымша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2" w:id="108"/>
    <w:p>
      <w:pPr>
        <w:spacing w:after="0"/>
        <w:ind w:left="0"/>
        <w:jc w:val="both"/>
      </w:pPr>
      <w:r>
        <w:rPr>
          <w:rFonts w:ascii="Times New Roman"/>
          <w:b w:val="false"/>
          <w:i w:val="false"/>
          <w:color w:val="000000"/>
          <w:sz w:val="28"/>
        </w:rPr>
        <w:t>
      Е-2 нысаны</w:t>
      </w:r>
    </w:p>
    <w:bookmarkEnd w:id="108"/>
    <w:bookmarkStart w:name="z283" w:id="109"/>
    <w:p>
      <w:pPr>
        <w:spacing w:after="0"/>
        <w:ind w:left="0"/>
        <w:jc w:val="left"/>
      </w:pPr>
      <w:r>
        <w:rPr>
          <w:rFonts w:ascii="Times New Roman"/>
          <w:b/>
          <w:i w:val="false"/>
          <w:color w:val="000000"/>
        </w:rPr>
        <w:t xml:space="preserve"> СДТБТ-нде тіркеу</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10"/>
          <w:p>
            <w:pPr>
              <w:spacing w:after="20"/>
              <w:ind w:left="20"/>
              <w:jc w:val="both"/>
            </w:pPr>
            <w:r>
              <w:rPr>
                <w:rFonts w:ascii="Times New Roman"/>
                <w:b w:val="false"/>
                <w:i w:val="false"/>
                <w:color w:val="000000"/>
                <w:sz w:val="20"/>
              </w:rPr>
              <w:t>
1. СДТБТ нөмірі___________________</w:t>
            </w:r>
            <w:r>
              <w:br/>
            </w:r>
            <w:r>
              <w:rPr>
                <w:rFonts w:ascii="Times New Roman"/>
                <w:b w:val="false"/>
                <w:i w:val="false"/>
                <w:color w:val="000000"/>
                <w:sz w:val="20"/>
              </w:rPr>
              <w:t>
</w:t>
            </w:r>
            <w:r>
              <w:rPr>
                <w:rFonts w:ascii="Times New Roman"/>
                <w:b w:val="false"/>
                <w:i w:val="false"/>
                <w:color w:val="000000"/>
                <w:sz w:val="20"/>
              </w:rPr>
              <w:t>2. Тергеп-тексеру органының атауы ___________________________________</w:t>
            </w:r>
            <w:r>
              <w:br/>
            </w:r>
            <w:r>
              <w:rPr>
                <w:rFonts w:ascii="Times New Roman"/>
                <w:b w:val="false"/>
                <w:i w:val="false"/>
                <w:color w:val="000000"/>
                <w:sz w:val="20"/>
              </w:rPr>
              <w:t xml:space="preserve">
3. Сотқа дейінгі тергеп-тексерудің нысаны: тергеу (01), анықтау (02), ҚР ҚПК 189-бабы 3-бөлігі тәртібінде тергеу (03), ҚР ҚПК 189-бабы </w:t>
            </w:r>
            <w:r>
              <w:rPr>
                <w:rFonts w:ascii="Times New Roman"/>
                <w:b w:val="false"/>
                <w:i w:val="false"/>
                <w:color w:val="000000"/>
                <w:sz w:val="20"/>
              </w:rPr>
              <w:t>5-бөлігі</w:t>
            </w:r>
            <w:r>
              <w:rPr>
                <w:rFonts w:ascii="Times New Roman"/>
                <w:b w:val="false"/>
                <w:i w:val="false"/>
                <w:color w:val="000000"/>
                <w:sz w:val="20"/>
              </w:rPr>
              <w:t xml:space="preserve"> тәртібінде (04), ҚР ҚПК 189-бабы </w:t>
            </w:r>
            <w:r>
              <w:rPr>
                <w:rFonts w:ascii="Times New Roman"/>
                <w:b w:val="false"/>
                <w:i w:val="false"/>
                <w:color w:val="000000"/>
                <w:sz w:val="20"/>
              </w:rPr>
              <w:t>4-бөлігі</w:t>
            </w:r>
            <w:r>
              <w:rPr>
                <w:rFonts w:ascii="Times New Roman"/>
                <w:b w:val="false"/>
                <w:i w:val="false"/>
                <w:color w:val="000000"/>
                <w:sz w:val="20"/>
              </w:rPr>
              <w:t xml:space="preserve"> тәртібінде анықтау (05), хаттамалық нысан (08), ҚР ҚПК </w:t>
            </w:r>
            <w:r>
              <w:rPr>
                <w:rFonts w:ascii="Times New Roman"/>
                <w:b w:val="false"/>
                <w:i w:val="false"/>
                <w:color w:val="000000"/>
                <w:sz w:val="20"/>
              </w:rPr>
              <w:t>528-бабы</w:t>
            </w:r>
            <w:r>
              <w:rPr>
                <w:rFonts w:ascii="Times New Roman"/>
                <w:b w:val="false"/>
                <w:i w:val="false"/>
                <w:color w:val="000000"/>
                <w:sz w:val="20"/>
              </w:rPr>
              <w:t xml:space="preserve"> 3-бөлігі 3)-тармағы тәртібінде анықтау (09), ҚР ҚПК </w:t>
            </w:r>
            <w:r>
              <w:rPr>
                <w:rFonts w:ascii="Times New Roman"/>
                <w:b w:val="false"/>
                <w:i w:val="false"/>
                <w:color w:val="000000"/>
                <w:sz w:val="20"/>
              </w:rPr>
              <w:t>528-бабы</w:t>
            </w:r>
            <w:r>
              <w:rPr>
                <w:rFonts w:ascii="Times New Roman"/>
                <w:b w:val="false"/>
                <w:i w:val="false"/>
                <w:color w:val="000000"/>
                <w:sz w:val="20"/>
              </w:rPr>
              <w:t xml:space="preserve"> 3-бөлігі 3)-тармағы тәртібінде тергеу (10), ҚР ҚПК </w:t>
            </w:r>
            <w:r>
              <w:rPr>
                <w:rFonts w:ascii="Times New Roman"/>
                <w:b w:val="false"/>
                <w:i w:val="false"/>
                <w:color w:val="000000"/>
                <w:sz w:val="20"/>
              </w:rPr>
              <w:t>529-бабы</w:t>
            </w:r>
            <w:r>
              <w:rPr>
                <w:rFonts w:ascii="Times New Roman"/>
                <w:b w:val="false"/>
                <w:i w:val="false"/>
                <w:color w:val="000000"/>
                <w:sz w:val="20"/>
              </w:rPr>
              <w:t xml:space="preserve"> 6-бөлігі 3-тармағы тәртібінде анықтау (11), ҚР ҚПК </w:t>
            </w:r>
            <w:r>
              <w:rPr>
                <w:rFonts w:ascii="Times New Roman"/>
                <w:b w:val="false"/>
                <w:i w:val="false"/>
                <w:color w:val="000000"/>
                <w:sz w:val="20"/>
              </w:rPr>
              <w:t>529-бабы</w:t>
            </w:r>
            <w:r>
              <w:rPr>
                <w:rFonts w:ascii="Times New Roman"/>
                <w:b w:val="false"/>
                <w:i w:val="false"/>
                <w:color w:val="000000"/>
                <w:sz w:val="20"/>
              </w:rPr>
              <w:t xml:space="preserve"> 6-бөлігі 3-тармағы тәртібінде тергеу (12).</w:t>
            </w:r>
          </w:p>
          <w:bookmarkEnd w:id="110"/>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111"/>
          <w:p>
            <w:pPr>
              <w:spacing w:after="20"/>
              <w:ind w:left="20"/>
              <w:jc w:val="both"/>
            </w:pPr>
            <w:r>
              <w:rPr>
                <w:rFonts w:ascii="Times New Roman"/>
                <w:b w:val="false"/>
                <w:i w:val="false"/>
                <w:color w:val="000000"/>
                <w:sz w:val="20"/>
              </w:rPr>
              <w:t>
4. СДТБТ бойынша шешім:</w:t>
            </w:r>
            <w:r>
              <w:br/>
            </w:r>
            <w:r>
              <w:rPr>
                <w:rFonts w:ascii="Times New Roman"/>
                <w:b w:val="false"/>
                <w:i w:val="false"/>
                <w:color w:val="000000"/>
                <w:sz w:val="20"/>
              </w:rPr>
              <w:t>
</w:t>
            </w:r>
            <w:r>
              <w:rPr>
                <w:rFonts w:ascii="Times New Roman"/>
                <w:b w:val="false"/>
                <w:i w:val="false"/>
                <w:color w:val="000000"/>
                <w:sz w:val="20"/>
              </w:rPr>
              <w:t>әкімшілік тәртіпте шешім қабылдау үшін жіберілді (0010)</w:t>
            </w:r>
            <w:r>
              <w:br/>
            </w:r>
            <w:r>
              <w:rPr>
                <w:rFonts w:ascii="Times New Roman"/>
                <w:b w:val="false"/>
                <w:i w:val="false"/>
                <w:color w:val="000000"/>
                <w:sz w:val="20"/>
              </w:rPr>
              <w:t>
</w:t>
            </w:r>
            <w:r>
              <w:rPr>
                <w:rFonts w:ascii="Times New Roman"/>
                <w:b w:val="false"/>
                <w:i w:val="false"/>
                <w:color w:val="000000"/>
                <w:sz w:val="20"/>
              </w:rPr>
              <w:t xml:space="preserve">тәртіптік тәртіпте шешім қабылдау үшін жіберілді (0020) </w:t>
            </w:r>
            <w:r>
              <w:br/>
            </w:r>
            <w:r>
              <w:rPr>
                <w:rFonts w:ascii="Times New Roman"/>
                <w:b w:val="false"/>
                <w:i w:val="false"/>
                <w:color w:val="000000"/>
                <w:sz w:val="20"/>
              </w:rPr>
              <w:t>
</w:t>
            </w:r>
            <w:r>
              <w:rPr>
                <w:rFonts w:ascii="Times New Roman"/>
                <w:b w:val="false"/>
                <w:i w:val="false"/>
                <w:color w:val="000000"/>
                <w:sz w:val="20"/>
              </w:rPr>
              <w:t>арызды жеке тәртіпте қарау үшін сотқа жіберілді (0030)</w:t>
            </w:r>
            <w:r>
              <w:br/>
            </w:r>
            <w:r>
              <w:rPr>
                <w:rFonts w:ascii="Times New Roman"/>
                <w:b w:val="false"/>
                <w:i w:val="false"/>
                <w:color w:val="000000"/>
                <w:sz w:val="20"/>
              </w:rPr>
              <w:t>
</w:t>
            </w:r>
            <w:r>
              <w:rPr>
                <w:rFonts w:ascii="Times New Roman"/>
                <w:b w:val="false"/>
                <w:i w:val="false"/>
                <w:color w:val="000000"/>
                <w:sz w:val="20"/>
              </w:rPr>
              <w:t>ҚР ҚПК 186-бабы 1-бөлігі 1)-тармағы тәртібінде жіберілді (0040)</w:t>
            </w:r>
            <w:r>
              <w:br/>
            </w:r>
            <w:r>
              <w:rPr>
                <w:rFonts w:ascii="Times New Roman"/>
                <w:b w:val="false"/>
                <w:i w:val="false"/>
                <w:color w:val="000000"/>
                <w:sz w:val="20"/>
              </w:rPr>
              <w:t>
</w:t>
            </w:r>
            <w:r>
              <w:rPr>
                <w:rFonts w:ascii="Times New Roman"/>
                <w:b w:val="false"/>
                <w:i w:val="false"/>
                <w:color w:val="000000"/>
                <w:sz w:val="20"/>
              </w:rPr>
              <w:t>ҚР ҚПК 186-бабы 1-бөлігі 2)-тармағы тәртібінде берілді (0050)</w:t>
            </w:r>
            <w:r>
              <w:br/>
            </w:r>
            <w:r>
              <w:rPr>
                <w:rFonts w:ascii="Times New Roman"/>
                <w:b w:val="false"/>
                <w:i w:val="false"/>
                <w:color w:val="000000"/>
                <w:sz w:val="20"/>
              </w:rPr>
              <w:t>
</w:t>
            </w:r>
            <w:r>
              <w:rPr>
                <w:rFonts w:ascii="Times New Roman"/>
                <w:b w:val="false"/>
                <w:i w:val="false"/>
                <w:color w:val="000000"/>
                <w:sz w:val="20"/>
              </w:rPr>
              <w:t>ҚР ҚПК 186-бабы 1-бөлігі тәртібінде Қазақстан Республикадан тыс жерлерге жіберілді (0070)</w:t>
            </w:r>
            <w:r>
              <w:br/>
            </w:r>
            <w:r>
              <w:rPr>
                <w:rFonts w:ascii="Times New Roman"/>
                <w:b w:val="false"/>
                <w:i w:val="false"/>
                <w:color w:val="000000"/>
                <w:sz w:val="20"/>
              </w:rPr>
              <w:t>
</w:t>
            </w:r>
            <w:r>
              <w:rPr>
                <w:rFonts w:ascii="Times New Roman"/>
                <w:b w:val="false"/>
                <w:i w:val="false"/>
                <w:color w:val="000000"/>
                <w:sz w:val="20"/>
              </w:rPr>
              <w:t xml:space="preserve">ҚР ҚПК 188-бабы </w:t>
            </w:r>
            <w:r>
              <w:rPr>
                <w:rFonts w:ascii="Times New Roman"/>
                <w:b w:val="false"/>
                <w:i w:val="false"/>
                <w:color w:val="000000"/>
                <w:sz w:val="20"/>
              </w:rPr>
              <w:t>2-бөлігі</w:t>
            </w:r>
            <w:r>
              <w:rPr>
                <w:rFonts w:ascii="Times New Roman"/>
                <w:b w:val="false"/>
                <w:i w:val="false"/>
                <w:color w:val="000000"/>
                <w:sz w:val="20"/>
              </w:rPr>
              <w:t xml:space="preserve"> тәртібінде жіберілді (0090) қайта біліктендірілді (0080)</w:t>
            </w:r>
            <w:r>
              <w:br/>
            </w:r>
            <w:r>
              <w:rPr>
                <w:rFonts w:ascii="Times New Roman"/>
                <w:b w:val="false"/>
                <w:i w:val="false"/>
                <w:color w:val="000000"/>
                <w:sz w:val="20"/>
              </w:rPr>
              <w:t>
</w:t>
            </w:r>
            <w:r>
              <w:rPr>
                <w:rFonts w:ascii="Times New Roman"/>
                <w:b w:val="false"/>
                <w:i w:val="false"/>
                <w:color w:val="000000"/>
                <w:sz w:val="20"/>
              </w:rPr>
              <w:t>тапсырылды: ҚР ҚПК 194-бабы - тергеушілер тобына (1000)</w:t>
            </w:r>
            <w:r>
              <w:br/>
            </w:r>
            <w:r>
              <w:rPr>
                <w:rFonts w:ascii="Times New Roman"/>
                <w:b w:val="false"/>
                <w:i w:val="false"/>
                <w:color w:val="000000"/>
                <w:sz w:val="20"/>
              </w:rPr>
              <w:t>
</w:t>
            </w:r>
            <w:r>
              <w:rPr>
                <w:rFonts w:ascii="Times New Roman"/>
                <w:b w:val="false"/>
                <w:i w:val="false"/>
                <w:color w:val="000000"/>
                <w:sz w:val="20"/>
              </w:rPr>
              <w:t xml:space="preserve">жедел-тергеу тобының құрамын өзгерту туралы (бұдан әрі – ЖТТ) (1001) </w:t>
            </w:r>
            <w:r>
              <w:br/>
            </w:r>
            <w:r>
              <w:rPr>
                <w:rFonts w:ascii="Times New Roman"/>
                <w:b w:val="false"/>
                <w:i w:val="false"/>
                <w:color w:val="000000"/>
                <w:sz w:val="20"/>
              </w:rPr>
              <w:t>
</w:t>
            </w:r>
            <w:r>
              <w:rPr>
                <w:rFonts w:ascii="Times New Roman"/>
                <w:b w:val="false"/>
                <w:i w:val="false"/>
                <w:color w:val="000000"/>
                <w:sz w:val="20"/>
              </w:rPr>
              <w:t>СДТБТ-де тіркеуден кейін өз өндірісіне қабылдау (2000)</w:t>
            </w:r>
            <w:r>
              <w:br/>
            </w:r>
            <w:r>
              <w:rPr>
                <w:rFonts w:ascii="Times New Roman"/>
                <w:b w:val="false"/>
                <w:i w:val="false"/>
                <w:color w:val="000000"/>
                <w:sz w:val="20"/>
              </w:rPr>
              <w:t>
</w:t>
            </w:r>
            <w:r>
              <w:rPr>
                <w:rFonts w:ascii="Times New Roman"/>
                <w:b w:val="false"/>
                <w:i w:val="false"/>
                <w:color w:val="000000"/>
                <w:sz w:val="20"/>
              </w:rPr>
              <w:t>сотқа дейінгі тергеп-тексеруді қағаз форматта жүргізу (2001)</w:t>
            </w:r>
            <w:r>
              <w:br/>
            </w:r>
            <w:r>
              <w:rPr>
                <w:rFonts w:ascii="Times New Roman"/>
                <w:b w:val="false"/>
                <w:i w:val="false"/>
                <w:color w:val="000000"/>
                <w:sz w:val="20"/>
              </w:rPr>
              <w:t>
</w:t>
            </w:r>
            <w:r>
              <w:rPr>
                <w:rFonts w:ascii="Times New Roman"/>
                <w:b w:val="false"/>
                <w:i w:val="false"/>
                <w:color w:val="000000"/>
                <w:sz w:val="20"/>
              </w:rPr>
              <w:t>сота дейінгі тергеп-тексеруді электронды форматта жүргізу (2130)</w:t>
            </w:r>
            <w:r>
              <w:br/>
            </w:r>
            <w:r>
              <w:rPr>
                <w:rFonts w:ascii="Times New Roman"/>
                <w:b w:val="false"/>
                <w:i w:val="false"/>
                <w:color w:val="000000"/>
                <w:sz w:val="20"/>
              </w:rPr>
              <w:t>
</w:t>
            </w:r>
            <w:r>
              <w:rPr>
                <w:rFonts w:ascii="Times New Roman"/>
                <w:b w:val="false"/>
                <w:i w:val="false"/>
                <w:color w:val="000000"/>
                <w:sz w:val="20"/>
              </w:rPr>
              <w:t>сотқа дейінгі тергеп-тексеруді электронды форматта жүргізуден қағаз форматта жүргізуге өзгерту (2131)</w:t>
            </w:r>
            <w:r>
              <w:br/>
            </w:r>
            <w:r>
              <w:rPr>
                <w:rFonts w:ascii="Times New Roman"/>
                <w:b w:val="false"/>
                <w:i w:val="false"/>
                <w:color w:val="000000"/>
                <w:sz w:val="20"/>
              </w:rPr>
              <w:t>
</w:t>
            </w:r>
            <w:r>
              <w:rPr>
                <w:rFonts w:ascii="Times New Roman"/>
                <w:b w:val="false"/>
                <w:i w:val="false"/>
                <w:color w:val="000000"/>
                <w:sz w:val="20"/>
              </w:rPr>
              <w:t xml:space="preserve">ҚР ҚПК 189-бабы </w:t>
            </w:r>
            <w:r>
              <w:rPr>
                <w:rFonts w:ascii="Times New Roman"/>
                <w:b w:val="false"/>
                <w:i w:val="false"/>
                <w:color w:val="000000"/>
                <w:sz w:val="20"/>
              </w:rPr>
              <w:t>4-бөлігінің</w:t>
            </w:r>
            <w:r>
              <w:rPr>
                <w:rFonts w:ascii="Times New Roman"/>
                <w:b w:val="false"/>
                <w:i w:val="false"/>
                <w:color w:val="000000"/>
                <w:sz w:val="20"/>
              </w:rPr>
              <w:t xml:space="preserve"> хаттамалық нысандағы істері бойынша анықтау белгіленді (2010)</w:t>
            </w:r>
            <w:r>
              <w:br/>
            </w:r>
            <w:r>
              <w:rPr>
                <w:rFonts w:ascii="Times New Roman"/>
                <w:b w:val="false"/>
                <w:i w:val="false"/>
                <w:color w:val="000000"/>
                <w:sz w:val="20"/>
              </w:rPr>
              <w:t>
</w:t>
            </w:r>
            <w:r>
              <w:rPr>
                <w:rFonts w:ascii="Times New Roman"/>
                <w:b w:val="false"/>
                <w:i w:val="false"/>
                <w:color w:val="000000"/>
                <w:sz w:val="20"/>
              </w:rPr>
              <w:t xml:space="preserve">ҚР ҚПК 189-бабы </w:t>
            </w:r>
            <w:r>
              <w:rPr>
                <w:rFonts w:ascii="Times New Roman"/>
                <w:b w:val="false"/>
                <w:i w:val="false"/>
                <w:color w:val="000000"/>
                <w:sz w:val="20"/>
              </w:rPr>
              <w:t>5-бөлігінің</w:t>
            </w:r>
            <w:r>
              <w:rPr>
                <w:rFonts w:ascii="Times New Roman"/>
                <w:b w:val="false"/>
                <w:i w:val="false"/>
                <w:color w:val="000000"/>
                <w:sz w:val="20"/>
              </w:rPr>
              <w:t xml:space="preserve"> анықтау істері бойынша алдын ала тергеу белгіленді (2020)</w:t>
            </w:r>
            <w:r>
              <w:br/>
            </w:r>
            <w:r>
              <w:rPr>
                <w:rFonts w:ascii="Times New Roman"/>
                <w:b w:val="false"/>
                <w:i w:val="false"/>
                <w:color w:val="000000"/>
                <w:sz w:val="20"/>
              </w:rPr>
              <w:t>
</w:t>
            </w:r>
            <w:r>
              <w:rPr>
                <w:rFonts w:ascii="Times New Roman"/>
                <w:b w:val="false"/>
                <w:i w:val="false"/>
                <w:color w:val="000000"/>
                <w:sz w:val="20"/>
              </w:rPr>
              <w:t xml:space="preserve">біріктіру: ҚР ҚПК 43-бабы тәртібінде (2030) </w:t>
            </w:r>
            <w:r>
              <w:br/>
            </w:r>
            <w:r>
              <w:rPr>
                <w:rFonts w:ascii="Times New Roman"/>
                <w:b w:val="false"/>
                <w:i w:val="false"/>
                <w:color w:val="000000"/>
                <w:sz w:val="20"/>
              </w:rPr>
              <w:t>
</w:t>
            </w:r>
            <w:r>
              <w:rPr>
                <w:rFonts w:ascii="Times New Roman"/>
                <w:b w:val="false"/>
                <w:i w:val="false"/>
                <w:color w:val="000000"/>
                <w:sz w:val="20"/>
              </w:rPr>
              <w:t xml:space="preserve">біріктіру: (СДТБТ-де қайта тіркеуге байланысты ҚР ҚПК </w:t>
            </w:r>
            <w:r>
              <w:rPr>
                <w:rFonts w:ascii="Times New Roman"/>
                <w:b w:val="false"/>
                <w:i w:val="false"/>
                <w:color w:val="000000"/>
                <w:sz w:val="20"/>
              </w:rPr>
              <w:t>43-бабы</w:t>
            </w:r>
            <w:r>
              <w:rPr>
                <w:rFonts w:ascii="Times New Roman"/>
                <w:b w:val="false"/>
                <w:i w:val="false"/>
                <w:color w:val="000000"/>
                <w:sz w:val="20"/>
              </w:rPr>
              <w:t xml:space="preserve"> тәртібінде (2031)</w:t>
            </w:r>
            <w:r>
              <w:br/>
            </w:r>
            <w:r>
              <w:rPr>
                <w:rFonts w:ascii="Times New Roman"/>
                <w:b w:val="false"/>
                <w:i w:val="false"/>
                <w:color w:val="000000"/>
                <w:sz w:val="20"/>
              </w:rPr>
              <w:t>
</w:t>
            </w:r>
            <w:r>
              <w:rPr>
                <w:rFonts w:ascii="Times New Roman"/>
                <w:b w:val="false"/>
                <w:i w:val="false"/>
                <w:color w:val="000000"/>
                <w:sz w:val="20"/>
              </w:rPr>
              <w:t>алдыңғы біріктіруден бөлу: ҚР ҚПК 44-бабы тәртібінде (2040)</w:t>
            </w:r>
            <w:r>
              <w:br/>
            </w:r>
            <w:r>
              <w:rPr>
                <w:rFonts w:ascii="Times New Roman"/>
                <w:b w:val="false"/>
                <w:i w:val="false"/>
                <w:color w:val="000000"/>
                <w:sz w:val="20"/>
              </w:rPr>
              <w:t>
</w:t>
            </w:r>
            <w:r>
              <w:rPr>
                <w:rFonts w:ascii="Times New Roman"/>
                <w:b w:val="false"/>
                <w:i w:val="false"/>
                <w:color w:val="000000"/>
                <w:sz w:val="20"/>
              </w:rPr>
              <w:t>тергеу мерзімдерін ұзарту: ҚР ҚПК 192-бабы тәртібінде (2050)</w:t>
            </w:r>
            <w:r>
              <w:br/>
            </w:r>
            <w:r>
              <w:rPr>
                <w:rFonts w:ascii="Times New Roman"/>
                <w:b w:val="false"/>
                <w:i w:val="false"/>
                <w:color w:val="000000"/>
                <w:sz w:val="20"/>
              </w:rPr>
              <w:t>
</w:t>
            </w:r>
            <w:r>
              <w:rPr>
                <w:rFonts w:ascii="Times New Roman"/>
                <w:b w:val="false"/>
                <w:i w:val="false"/>
                <w:color w:val="000000"/>
                <w:sz w:val="20"/>
              </w:rPr>
              <w:t xml:space="preserve">жәбірленушіге танысуға жіберілді (2060) </w:t>
            </w:r>
            <w:r>
              <w:br/>
            </w:r>
            <w:r>
              <w:rPr>
                <w:rFonts w:ascii="Times New Roman"/>
                <w:b w:val="false"/>
                <w:i w:val="false"/>
                <w:color w:val="000000"/>
                <w:sz w:val="20"/>
              </w:rPr>
              <w:t>
</w:t>
            </w:r>
            <w:r>
              <w:rPr>
                <w:rFonts w:ascii="Times New Roman"/>
                <w:b w:val="false"/>
                <w:i w:val="false"/>
                <w:color w:val="000000"/>
                <w:sz w:val="20"/>
              </w:rPr>
              <w:t>күдіктіге/қорғаушыға танысуға жіберілді (2061)</w:t>
            </w:r>
            <w:r>
              <w:br/>
            </w:r>
            <w:r>
              <w:rPr>
                <w:rFonts w:ascii="Times New Roman"/>
                <w:b w:val="false"/>
                <w:i w:val="false"/>
                <w:color w:val="000000"/>
                <w:sz w:val="20"/>
              </w:rPr>
              <w:t>
</w:t>
            </w:r>
            <w:r>
              <w:rPr>
                <w:rFonts w:ascii="Times New Roman"/>
                <w:b w:val="false"/>
                <w:i w:val="false"/>
                <w:color w:val="000000"/>
                <w:sz w:val="20"/>
              </w:rPr>
              <w:t>шағым бойынша прокуратураға жіберілді (2062)</w:t>
            </w:r>
            <w:r>
              <w:br/>
            </w:r>
            <w:r>
              <w:rPr>
                <w:rFonts w:ascii="Times New Roman"/>
                <w:b w:val="false"/>
                <w:i w:val="false"/>
                <w:color w:val="000000"/>
                <w:sz w:val="20"/>
              </w:rPr>
              <w:t>
</w:t>
            </w:r>
            <w:r>
              <w:rPr>
                <w:rFonts w:ascii="Times New Roman"/>
                <w:b w:val="false"/>
                <w:i w:val="false"/>
                <w:color w:val="000000"/>
                <w:sz w:val="20"/>
              </w:rPr>
              <w:t xml:space="preserve">шағым бойынша сотқа жіберілді (2063) </w:t>
            </w:r>
            <w:r>
              <w:br/>
            </w:r>
            <w:r>
              <w:rPr>
                <w:rFonts w:ascii="Times New Roman"/>
                <w:b w:val="false"/>
                <w:i w:val="false"/>
                <w:color w:val="000000"/>
                <w:sz w:val="20"/>
              </w:rPr>
              <w:t>
</w:t>
            </w:r>
            <w:r>
              <w:rPr>
                <w:rFonts w:ascii="Times New Roman"/>
                <w:b w:val="false"/>
                <w:i w:val="false"/>
                <w:color w:val="000000"/>
                <w:sz w:val="20"/>
              </w:rPr>
              <w:t xml:space="preserve">ҚР ҚПК </w:t>
            </w:r>
            <w:r>
              <w:rPr>
                <w:rFonts w:ascii="Times New Roman"/>
                <w:b w:val="false"/>
                <w:i w:val="false"/>
                <w:color w:val="000000"/>
                <w:sz w:val="20"/>
              </w:rPr>
              <w:t>186-бабы</w:t>
            </w:r>
            <w:r>
              <w:rPr>
                <w:rFonts w:ascii="Times New Roman"/>
                <w:b w:val="false"/>
                <w:i w:val="false"/>
                <w:color w:val="000000"/>
                <w:sz w:val="20"/>
              </w:rPr>
              <w:t xml:space="preserve"> тәртібінде өндіріске қабылданғанды тапсырғаннан кейін өз өндірісіне қабылданды (2100), </w:t>
            </w:r>
            <w:r>
              <w:br/>
            </w:r>
            <w:r>
              <w:rPr>
                <w:rFonts w:ascii="Times New Roman"/>
                <w:b w:val="false"/>
                <w:i w:val="false"/>
                <w:color w:val="000000"/>
                <w:sz w:val="20"/>
              </w:rPr>
              <w:t>
</w:t>
            </w:r>
            <w:r>
              <w:rPr>
                <w:rFonts w:ascii="Times New Roman"/>
                <w:b w:val="false"/>
                <w:i w:val="false"/>
                <w:color w:val="000000"/>
                <w:sz w:val="20"/>
              </w:rPr>
              <w:t xml:space="preserve">ҚР ҚПК 188-бабы </w:t>
            </w:r>
            <w:r>
              <w:rPr>
                <w:rFonts w:ascii="Times New Roman"/>
                <w:b w:val="false"/>
                <w:i w:val="false"/>
                <w:color w:val="000000"/>
                <w:sz w:val="20"/>
              </w:rPr>
              <w:t>2-бөлігі</w:t>
            </w:r>
            <w:r>
              <w:rPr>
                <w:rFonts w:ascii="Times New Roman"/>
                <w:b w:val="false"/>
                <w:i w:val="false"/>
                <w:color w:val="000000"/>
                <w:sz w:val="20"/>
              </w:rPr>
              <w:t xml:space="preserve"> тәртібінде өндіріске қабылданғанды тапсырғаннан кейін өз өндірісіне қабылданды (2124), ҚР ҚПК 193-бабы </w:t>
            </w:r>
            <w:r>
              <w:rPr>
                <w:rFonts w:ascii="Times New Roman"/>
                <w:b w:val="false"/>
                <w:i w:val="false"/>
                <w:color w:val="000000"/>
                <w:sz w:val="20"/>
              </w:rPr>
              <w:t>1-бөлігі</w:t>
            </w:r>
            <w:r>
              <w:rPr>
                <w:rFonts w:ascii="Times New Roman"/>
                <w:b w:val="false"/>
                <w:i w:val="false"/>
                <w:color w:val="000000"/>
                <w:sz w:val="20"/>
              </w:rPr>
              <w:t xml:space="preserve"> 13)-тармағы бойынша прокурормен тергеулігі өзгертілген соң өз өндірісіне қабылданды (2101), ҚР ҚПК </w:t>
            </w:r>
            <w:r>
              <w:rPr>
                <w:rFonts w:ascii="Times New Roman"/>
                <w:b w:val="false"/>
                <w:i w:val="false"/>
                <w:color w:val="000000"/>
                <w:sz w:val="20"/>
              </w:rPr>
              <w:t>186-бабы</w:t>
            </w:r>
            <w:r>
              <w:rPr>
                <w:rFonts w:ascii="Times New Roman"/>
                <w:b w:val="false"/>
                <w:i w:val="false"/>
                <w:color w:val="000000"/>
                <w:sz w:val="20"/>
              </w:rPr>
              <w:t xml:space="preserve">, 188-бабы </w:t>
            </w:r>
            <w:r>
              <w:rPr>
                <w:rFonts w:ascii="Times New Roman"/>
                <w:b w:val="false"/>
                <w:i w:val="false"/>
                <w:color w:val="000000"/>
                <w:sz w:val="20"/>
              </w:rPr>
              <w:t>2-бөлігі</w:t>
            </w:r>
            <w:r>
              <w:rPr>
                <w:rFonts w:ascii="Times New Roman"/>
                <w:b w:val="false"/>
                <w:i w:val="false"/>
                <w:color w:val="000000"/>
                <w:sz w:val="20"/>
              </w:rPr>
              <w:t xml:space="preserve"> тәртібінде жіберілетінді өз қабылдауына қабылдаусыз қайтарған соң өз өндірісіне қабылданды (2102), ҚР ҚПК 302-бабы </w:t>
            </w:r>
            <w:r>
              <w:rPr>
                <w:rFonts w:ascii="Times New Roman"/>
                <w:b w:val="false"/>
                <w:i w:val="false"/>
                <w:color w:val="000000"/>
                <w:sz w:val="20"/>
              </w:rPr>
              <w:t>1-бөлігі</w:t>
            </w:r>
            <w:r>
              <w:rPr>
                <w:rFonts w:ascii="Times New Roman"/>
                <w:b w:val="false"/>
                <w:i w:val="false"/>
                <w:color w:val="000000"/>
                <w:sz w:val="20"/>
              </w:rPr>
              <w:t xml:space="preserve"> 3)-тармағы бойынша прокурормен қайта тергеуге қайтарған соң өндіріске қабылданды (2104), ҚР ҚПК 190-бабы </w:t>
            </w:r>
            <w:r>
              <w:rPr>
                <w:rFonts w:ascii="Times New Roman"/>
                <w:b w:val="false"/>
                <w:i w:val="false"/>
                <w:color w:val="000000"/>
                <w:sz w:val="20"/>
              </w:rPr>
              <w:t>7-бөлігі</w:t>
            </w:r>
            <w:r>
              <w:rPr>
                <w:rFonts w:ascii="Times New Roman"/>
                <w:b w:val="false"/>
                <w:i w:val="false"/>
                <w:color w:val="000000"/>
                <w:sz w:val="20"/>
              </w:rPr>
              <w:t xml:space="preserve"> 2)-тармағы тәртібінде алдын ала тергеуді жүзеге асыру үшін прокурор қайтарған соң өндіріске қабылданды (2105), ҚР ҚПК 518-бабы </w:t>
            </w:r>
            <w:r>
              <w:rPr>
                <w:rFonts w:ascii="Times New Roman"/>
                <w:b w:val="false"/>
                <w:i w:val="false"/>
                <w:color w:val="000000"/>
                <w:sz w:val="20"/>
              </w:rPr>
              <w:t>5-бөлігі</w:t>
            </w:r>
            <w:r>
              <w:rPr>
                <w:rFonts w:ascii="Times New Roman"/>
                <w:b w:val="false"/>
                <w:i w:val="false"/>
                <w:color w:val="000000"/>
                <w:sz w:val="20"/>
              </w:rPr>
              <w:t xml:space="preserve"> 2)-тармағы тәртібінде прокурор қайта тергеуге қайтарған соң өндіріске қабылданды (2106), тоқтату туралы қаулының күші жойылған соң өндіріске қабылданды ҚР ҚПК </w:t>
            </w:r>
            <w:r>
              <w:rPr>
                <w:rFonts w:ascii="Times New Roman"/>
                <w:b w:val="false"/>
                <w:i w:val="false"/>
                <w:color w:val="000000"/>
                <w:sz w:val="20"/>
              </w:rPr>
              <w:t>193-бабы</w:t>
            </w:r>
            <w:r>
              <w:rPr>
                <w:rFonts w:ascii="Times New Roman"/>
                <w:b w:val="false"/>
                <w:i w:val="false"/>
                <w:color w:val="000000"/>
                <w:sz w:val="20"/>
              </w:rPr>
              <w:t xml:space="preserve"> 10-бөлігіне сәйкес прокурормен, ҚР ҚПК </w:t>
            </w:r>
            <w:r>
              <w:rPr>
                <w:rFonts w:ascii="Times New Roman"/>
                <w:b w:val="false"/>
                <w:i w:val="false"/>
                <w:color w:val="000000"/>
                <w:sz w:val="20"/>
              </w:rPr>
              <w:t>106-бабы</w:t>
            </w:r>
            <w:r>
              <w:rPr>
                <w:rFonts w:ascii="Times New Roman"/>
                <w:b w:val="false"/>
                <w:i w:val="false"/>
                <w:color w:val="000000"/>
                <w:sz w:val="20"/>
              </w:rPr>
              <w:t xml:space="preserve"> 8-бөлігі 1)-тармағына сәйкес сотпен (2107), сотқа дейінгі өндірістің үзілген мерзімдерін жаңғырту (2108), ҚР ҚПК </w:t>
            </w:r>
            <w:r>
              <w:rPr>
                <w:rFonts w:ascii="Times New Roman"/>
                <w:b w:val="false"/>
                <w:i w:val="false"/>
                <w:color w:val="000000"/>
                <w:sz w:val="20"/>
              </w:rPr>
              <w:t>617-бабы</w:t>
            </w:r>
            <w:r>
              <w:rPr>
                <w:rFonts w:ascii="Times New Roman"/>
                <w:b w:val="false"/>
                <w:i w:val="false"/>
                <w:color w:val="000000"/>
                <w:sz w:val="20"/>
              </w:rPr>
              <w:t xml:space="preserve"> 1-бөлігі тәртібінде іс тергеу және өзге де іс жүргізу әрекеттерін жүргізу үшін қабылданды (іс жүргізу келісіміне қол қойылған соң) (2109), іс жүргізу келісімі туралы қолдаухатты прокурор қанағаттандырудан бас тартқан соң іс қабылданды (2110), тергеу жүргізу үшін ҚР ҚПК </w:t>
            </w:r>
            <w:r>
              <w:rPr>
                <w:rFonts w:ascii="Times New Roman"/>
                <w:b w:val="false"/>
                <w:i w:val="false"/>
                <w:color w:val="000000"/>
                <w:sz w:val="20"/>
              </w:rPr>
              <w:t>623-бабы</w:t>
            </w:r>
            <w:r>
              <w:rPr>
                <w:rFonts w:ascii="Times New Roman"/>
                <w:b w:val="false"/>
                <w:i w:val="false"/>
                <w:color w:val="000000"/>
                <w:sz w:val="20"/>
              </w:rPr>
              <w:t xml:space="preserve"> 1-бөлігі 2)-тармағы тәртібінде сот қайтарған іс қабылданды (2111), тергеу жүргізу үшін ҚР ҚПК </w:t>
            </w:r>
            <w:r>
              <w:rPr>
                <w:rFonts w:ascii="Times New Roman"/>
                <w:b w:val="false"/>
                <w:i w:val="false"/>
                <w:color w:val="000000"/>
                <w:sz w:val="20"/>
              </w:rPr>
              <w:t>623-бабы</w:t>
            </w:r>
            <w:r>
              <w:rPr>
                <w:rFonts w:ascii="Times New Roman"/>
                <w:b w:val="false"/>
                <w:i w:val="false"/>
                <w:color w:val="000000"/>
                <w:sz w:val="20"/>
              </w:rPr>
              <w:t xml:space="preserve"> 3-бөлігі тәртібінде сот қайтарған іс қабылданды (2112), анықтау жүргізу үшін ҚР ҚПК </w:t>
            </w:r>
            <w:r>
              <w:rPr>
                <w:rFonts w:ascii="Times New Roman"/>
                <w:b w:val="false"/>
                <w:i w:val="false"/>
                <w:color w:val="000000"/>
                <w:sz w:val="20"/>
              </w:rPr>
              <w:t>529-бабы</w:t>
            </w:r>
            <w:r>
              <w:rPr>
                <w:rFonts w:ascii="Times New Roman"/>
                <w:b w:val="false"/>
                <w:i w:val="false"/>
                <w:color w:val="000000"/>
                <w:sz w:val="20"/>
              </w:rPr>
              <w:t xml:space="preserve"> 6-бөлігі 3)-тармағы тәртібінде сотпен қайтарылған іс қабылданды (2113), жалпы тәртіпте тергеп-тексеру жүргізу үшін ҚР ҚПК 521-бабы </w:t>
            </w:r>
            <w:r>
              <w:rPr>
                <w:rFonts w:ascii="Times New Roman"/>
                <w:b w:val="false"/>
                <w:i w:val="false"/>
                <w:color w:val="000000"/>
                <w:sz w:val="20"/>
              </w:rPr>
              <w:t>5-бөлігі</w:t>
            </w:r>
            <w:r>
              <w:rPr>
                <w:rFonts w:ascii="Times New Roman"/>
                <w:b w:val="false"/>
                <w:i w:val="false"/>
                <w:color w:val="000000"/>
                <w:sz w:val="20"/>
              </w:rPr>
              <w:t xml:space="preserve"> тәртібінде медициналық сипаттағы шараларды қолдану туралы сот қайтарған іс қабылданды (2114), жалпы тәртіпте тергеп-тексеру жүргізу үшін ҚР ҚПК 524-бабы </w:t>
            </w:r>
            <w:r>
              <w:rPr>
                <w:rFonts w:ascii="Times New Roman"/>
                <w:b w:val="false"/>
                <w:i w:val="false"/>
                <w:color w:val="000000"/>
                <w:sz w:val="20"/>
              </w:rPr>
              <w:t>1-бөлігі</w:t>
            </w:r>
            <w:r>
              <w:rPr>
                <w:rFonts w:ascii="Times New Roman"/>
                <w:b w:val="false"/>
                <w:i w:val="false"/>
                <w:color w:val="000000"/>
                <w:sz w:val="20"/>
              </w:rPr>
              <w:t xml:space="preserve"> тәртібінде медициналық сипаттағы шараларды қолдану туралы сот қайтарған іс қабылданды (2115), ҚР ҚПК 502-бабы </w:t>
            </w:r>
            <w:r>
              <w:rPr>
                <w:rFonts w:ascii="Times New Roman"/>
                <w:b w:val="false"/>
                <w:i w:val="false"/>
                <w:color w:val="000000"/>
                <w:sz w:val="20"/>
              </w:rPr>
              <w:t>4-бөлігі</w:t>
            </w:r>
            <w:r>
              <w:rPr>
                <w:rFonts w:ascii="Times New Roman"/>
                <w:b w:val="false"/>
                <w:i w:val="false"/>
                <w:color w:val="000000"/>
                <w:sz w:val="20"/>
              </w:rPr>
              <w:t xml:space="preserve"> тәртібінде сот жіберген материалды қабылдау (2116), ҚР ҚПК 394-бабы </w:t>
            </w:r>
            <w:r>
              <w:rPr>
                <w:rFonts w:ascii="Times New Roman"/>
                <w:b w:val="false"/>
                <w:i w:val="false"/>
                <w:color w:val="000000"/>
                <w:sz w:val="20"/>
              </w:rPr>
              <w:t>4-бөлігі</w:t>
            </w:r>
            <w:r>
              <w:rPr>
                <w:rFonts w:ascii="Times New Roman"/>
                <w:b w:val="false"/>
                <w:i w:val="false"/>
                <w:color w:val="000000"/>
                <w:sz w:val="20"/>
              </w:rPr>
              <w:t xml:space="preserve"> тәртібінде сот жіберген қылмыстық істі қабылдау (2117), ЖСӨ тәртібінде немесе іс жүргізу келісім тәртібінде тергеп-тексеру үшін ҚР ҚПК 323-бабы тәртібінде сот қайтарған соң қабылдау (2118), ҚР ҚПК 190-бабы </w:t>
            </w:r>
            <w:r>
              <w:rPr>
                <w:rFonts w:ascii="Times New Roman"/>
                <w:b w:val="false"/>
                <w:i w:val="false"/>
                <w:color w:val="000000"/>
                <w:sz w:val="20"/>
              </w:rPr>
              <w:t>7-бөлігі</w:t>
            </w:r>
            <w:r>
              <w:rPr>
                <w:rFonts w:ascii="Times New Roman"/>
                <w:b w:val="false"/>
                <w:i w:val="false"/>
                <w:color w:val="000000"/>
                <w:sz w:val="20"/>
              </w:rPr>
              <w:t xml:space="preserve"> 2)-тармағы тәртібінде анықтауды жүзеге асыру үшін прокурор қайтарған соң өндіріске қабылданды (2119), алдын ала тергеу жүргізу үшін ҚР ҚПК 529-бабы </w:t>
            </w:r>
            <w:r>
              <w:rPr>
                <w:rFonts w:ascii="Times New Roman"/>
                <w:b w:val="false"/>
                <w:i w:val="false"/>
                <w:color w:val="000000"/>
                <w:sz w:val="20"/>
              </w:rPr>
              <w:t>6-бөлігі</w:t>
            </w:r>
            <w:r>
              <w:rPr>
                <w:rFonts w:ascii="Times New Roman"/>
                <w:b w:val="false"/>
                <w:i w:val="false"/>
                <w:color w:val="000000"/>
                <w:sz w:val="20"/>
              </w:rPr>
              <w:t xml:space="preserve"> 3)-тармағы тәртібінде сот қайтарған іс қабылданды (2120), тергеу жүргізу үшін ҚР ҚПК 623-бабы </w:t>
            </w:r>
            <w:r>
              <w:rPr>
                <w:rFonts w:ascii="Times New Roman"/>
                <w:b w:val="false"/>
                <w:i w:val="false"/>
                <w:color w:val="000000"/>
                <w:sz w:val="20"/>
              </w:rPr>
              <w:t>1-бөлігі</w:t>
            </w:r>
            <w:r>
              <w:rPr>
                <w:rFonts w:ascii="Times New Roman"/>
                <w:b w:val="false"/>
                <w:i w:val="false"/>
                <w:color w:val="000000"/>
                <w:sz w:val="20"/>
              </w:rPr>
              <w:t xml:space="preserve"> 3)-тармағы тәртібінде сот қайтарған іс қабылданды (2123).</w:t>
            </w:r>
            <w:r>
              <w:br/>
            </w:r>
            <w:r>
              <w:rPr>
                <w:rFonts w:ascii="Times New Roman"/>
                <w:b w:val="false"/>
                <w:i w:val="false"/>
                <w:color w:val="000000"/>
                <w:sz w:val="20"/>
              </w:rPr>
              <w:t>
</w:t>
            </w:r>
            <w:r>
              <w:rPr>
                <w:rFonts w:ascii="Times New Roman"/>
                <w:b w:val="false"/>
                <w:i w:val="false"/>
                <w:color w:val="000000"/>
                <w:sz w:val="20"/>
              </w:rPr>
              <w:t xml:space="preserve">ҚР ҚПК </w:t>
            </w:r>
            <w:r>
              <w:rPr>
                <w:rFonts w:ascii="Times New Roman"/>
                <w:b w:val="false"/>
                <w:i w:val="false"/>
                <w:color w:val="000000"/>
                <w:sz w:val="20"/>
              </w:rPr>
              <w:t>629-3 бабының</w:t>
            </w:r>
            <w:r>
              <w:rPr>
                <w:rFonts w:ascii="Times New Roman"/>
                <w:b w:val="false"/>
                <w:i w:val="false"/>
                <w:color w:val="000000"/>
                <w:sz w:val="20"/>
              </w:rPr>
              <w:t xml:space="preserve"> </w:t>
            </w:r>
            <w:r>
              <w:rPr>
                <w:rFonts w:ascii="Times New Roman"/>
                <w:b w:val="false"/>
                <w:i w:val="false"/>
                <w:color w:val="000000"/>
                <w:sz w:val="20"/>
              </w:rPr>
              <w:t>4-бөлігінің</w:t>
            </w:r>
            <w:r>
              <w:rPr>
                <w:rFonts w:ascii="Times New Roman"/>
                <w:b w:val="false"/>
                <w:i w:val="false"/>
                <w:color w:val="000000"/>
                <w:sz w:val="20"/>
              </w:rPr>
              <w:t xml:space="preserve"> 3)-тармағы бойынша прокурор анықтау жүргізу үшін қайтарған істі өзінің іс-жүргізуіне қабылданды (2125);</w:t>
            </w:r>
            <w:r>
              <w:br/>
            </w:r>
            <w:r>
              <w:rPr>
                <w:rFonts w:ascii="Times New Roman"/>
                <w:b w:val="false"/>
                <w:i w:val="false"/>
                <w:color w:val="000000"/>
                <w:sz w:val="20"/>
              </w:rPr>
              <w:t>
</w:t>
            </w:r>
            <w:r>
              <w:rPr>
                <w:rFonts w:ascii="Times New Roman"/>
                <w:b w:val="false"/>
                <w:i w:val="false"/>
                <w:color w:val="000000"/>
                <w:sz w:val="20"/>
              </w:rPr>
              <w:t xml:space="preserve">ҚР ҚПК </w:t>
            </w:r>
            <w:r>
              <w:rPr>
                <w:rFonts w:ascii="Times New Roman"/>
                <w:b w:val="false"/>
                <w:i w:val="false"/>
                <w:color w:val="000000"/>
                <w:sz w:val="20"/>
              </w:rPr>
              <w:t>629-3 бабының</w:t>
            </w:r>
            <w:r>
              <w:rPr>
                <w:rFonts w:ascii="Times New Roman"/>
                <w:b w:val="false"/>
                <w:i w:val="false"/>
                <w:color w:val="000000"/>
                <w:sz w:val="20"/>
              </w:rPr>
              <w:t xml:space="preserve"> 4-бөлігінің 3)-тармағы бойынша прокурор алдын тергеу жүргізу үшін қайтарған істі өзінің іс-жүргізуіне қабылданды (2126);</w:t>
            </w:r>
            <w:r>
              <w:br/>
            </w:r>
            <w:r>
              <w:rPr>
                <w:rFonts w:ascii="Times New Roman"/>
                <w:b w:val="false"/>
                <w:i w:val="false"/>
                <w:color w:val="000000"/>
                <w:sz w:val="20"/>
              </w:rPr>
              <w:t>
</w:t>
            </w:r>
            <w:r>
              <w:rPr>
                <w:rFonts w:ascii="Times New Roman"/>
                <w:b w:val="false"/>
                <w:i w:val="false"/>
                <w:color w:val="000000"/>
                <w:sz w:val="20"/>
              </w:rPr>
              <w:t xml:space="preserve">ҚР ҚПК </w:t>
            </w:r>
            <w:r>
              <w:rPr>
                <w:rFonts w:ascii="Times New Roman"/>
                <w:b w:val="false"/>
                <w:i w:val="false"/>
                <w:color w:val="000000"/>
                <w:sz w:val="20"/>
              </w:rPr>
              <w:t>629-4 бабының</w:t>
            </w:r>
            <w:r>
              <w:rPr>
                <w:rFonts w:ascii="Times New Roman"/>
                <w:b w:val="false"/>
                <w:i w:val="false"/>
                <w:color w:val="000000"/>
                <w:sz w:val="20"/>
              </w:rPr>
              <w:t xml:space="preserve"> 1-бөлігінің 1)-тармағы бойынша судья қайтарған істі өзінің іс-жүргізуіне қабылданды (2127);</w:t>
            </w:r>
            <w:r>
              <w:br/>
            </w:r>
            <w:r>
              <w:rPr>
                <w:rFonts w:ascii="Times New Roman"/>
                <w:b w:val="false"/>
                <w:i w:val="false"/>
                <w:color w:val="000000"/>
                <w:sz w:val="20"/>
              </w:rPr>
              <w:t>
</w:t>
            </w:r>
            <w:r>
              <w:rPr>
                <w:rFonts w:ascii="Times New Roman"/>
                <w:b w:val="false"/>
                <w:i w:val="false"/>
                <w:color w:val="000000"/>
                <w:sz w:val="20"/>
              </w:rPr>
              <w:t xml:space="preserve">ҚР ҚПК </w:t>
            </w:r>
            <w:r>
              <w:rPr>
                <w:rFonts w:ascii="Times New Roman"/>
                <w:b w:val="false"/>
                <w:i w:val="false"/>
                <w:color w:val="000000"/>
                <w:sz w:val="20"/>
              </w:rPr>
              <w:t>629-4 бабының</w:t>
            </w:r>
            <w:r>
              <w:rPr>
                <w:rFonts w:ascii="Times New Roman"/>
                <w:b w:val="false"/>
                <w:i w:val="false"/>
                <w:color w:val="000000"/>
                <w:sz w:val="20"/>
              </w:rPr>
              <w:t xml:space="preserve"> 1-бөлігінің 2)-тармағы бойынша судья қайтарған істі өзінің іс-жүргізуіне қабылданды (2128);</w:t>
            </w:r>
            <w:r>
              <w:br/>
            </w:r>
            <w:r>
              <w:rPr>
                <w:rFonts w:ascii="Times New Roman"/>
                <w:b w:val="false"/>
                <w:i w:val="false"/>
                <w:color w:val="000000"/>
                <w:sz w:val="20"/>
              </w:rPr>
              <w:t>
</w:t>
            </w:r>
            <w:r>
              <w:rPr>
                <w:rFonts w:ascii="Times New Roman"/>
                <w:b w:val="false"/>
                <w:i w:val="false"/>
                <w:color w:val="000000"/>
                <w:sz w:val="20"/>
              </w:rPr>
              <w:t xml:space="preserve">ҚР ҚПК </w:t>
            </w:r>
            <w:r>
              <w:rPr>
                <w:rFonts w:ascii="Times New Roman"/>
                <w:b w:val="false"/>
                <w:i w:val="false"/>
                <w:color w:val="000000"/>
                <w:sz w:val="20"/>
              </w:rPr>
              <w:t>629-4 бабының</w:t>
            </w:r>
            <w:r>
              <w:rPr>
                <w:rFonts w:ascii="Times New Roman"/>
                <w:b w:val="false"/>
                <w:i w:val="false"/>
                <w:color w:val="000000"/>
                <w:sz w:val="20"/>
              </w:rPr>
              <w:t xml:space="preserve"> 1-бөлігінің 5)-тармағы бойынша судья қайтарған істі өзінің іс-жүргізуіне қабылданды (2129);</w:t>
            </w:r>
            <w:r>
              <w:br/>
            </w:r>
            <w:r>
              <w:rPr>
                <w:rFonts w:ascii="Times New Roman"/>
                <w:b w:val="false"/>
                <w:i w:val="false"/>
                <w:color w:val="000000"/>
                <w:sz w:val="20"/>
              </w:rPr>
              <w:t>
</w:t>
            </w:r>
            <w:r>
              <w:rPr>
                <w:rFonts w:ascii="Times New Roman"/>
                <w:b w:val="false"/>
                <w:i w:val="false"/>
                <w:color w:val="000000"/>
                <w:sz w:val="20"/>
              </w:rPr>
              <w:t xml:space="preserve">ҚР ҚПК </w:t>
            </w:r>
            <w:r>
              <w:rPr>
                <w:rFonts w:ascii="Times New Roman"/>
                <w:b w:val="false"/>
                <w:i w:val="false"/>
                <w:color w:val="000000"/>
                <w:sz w:val="20"/>
              </w:rPr>
              <w:t>629-4 бабының</w:t>
            </w:r>
            <w:r>
              <w:rPr>
                <w:rFonts w:ascii="Times New Roman"/>
                <w:b w:val="false"/>
                <w:i w:val="false"/>
                <w:color w:val="000000"/>
                <w:sz w:val="20"/>
              </w:rPr>
              <w:t xml:space="preserve"> 1-бөлігінің 6)-тармағы бойынша судья қайтарған істі өзінің іс-жүргізуіне қабылданды (2132);</w:t>
            </w:r>
            <w:r>
              <w:br/>
            </w:r>
            <w:r>
              <w:rPr>
                <w:rFonts w:ascii="Times New Roman"/>
                <w:b w:val="false"/>
                <w:i w:val="false"/>
                <w:color w:val="000000"/>
                <w:sz w:val="20"/>
              </w:rPr>
              <w:t>
</w:t>
            </w:r>
            <w:r>
              <w:rPr>
                <w:rFonts w:ascii="Times New Roman"/>
                <w:b w:val="false"/>
                <w:i w:val="false"/>
                <w:color w:val="000000"/>
                <w:sz w:val="20"/>
              </w:rPr>
              <w:t>бұйрықтық іс жүргізуді қолдану туралы қаулы басшылыққа бекіту үшін жолданды (7083);</w:t>
            </w:r>
            <w:r>
              <w:br/>
            </w:r>
            <w:r>
              <w:rPr>
                <w:rFonts w:ascii="Times New Roman"/>
                <w:b w:val="false"/>
                <w:i w:val="false"/>
                <w:color w:val="000000"/>
                <w:sz w:val="20"/>
              </w:rPr>
              <w:t>
</w:t>
            </w:r>
            <w:r>
              <w:rPr>
                <w:rFonts w:ascii="Times New Roman"/>
                <w:b w:val="false"/>
                <w:i w:val="false"/>
                <w:color w:val="000000"/>
                <w:sz w:val="20"/>
              </w:rPr>
              <w:t>бұйрықтық іс жүргізуді қолдану туралы қаулыны бекітуден бас тартылды және тергеп-тексеру үшін іс-жүргізуге жолданды (7084);</w:t>
            </w:r>
            <w:r>
              <w:br/>
            </w:r>
            <w:r>
              <w:rPr>
                <w:rFonts w:ascii="Times New Roman"/>
                <w:b w:val="false"/>
                <w:i w:val="false"/>
                <w:color w:val="000000"/>
                <w:sz w:val="20"/>
              </w:rPr>
              <w:t>
</w:t>
            </w:r>
            <w:r>
              <w:rPr>
                <w:rFonts w:ascii="Times New Roman"/>
                <w:b w:val="false"/>
                <w:i w:val="false"/>
                <w:color w:val="000000"/>
                <w:sz w:val="20"/>
              </w:rPr>
              <w:t>қылмыстық теріс қылық туралы хаттама басшылыққа бекіту үшін жолданды (7085);</w:t>
            </w:r>
            <w:r>
              <w:br/>
            </w:r>
            <w:r>
              <w:rPr>
                <w:rFonts w:ascii="Times New Roman"/>
                <w:b w:val="false"/>
                <w:i w:val="false"/>
                <w:color w:val="000000"/>
                <w:sz w:val="20"/>
              </w:rPr>
              <w:t>
</w:t>
            </w:r>
            <w:r>
              <w:rPr>
                <w:rFonts w:ascii="Times New Roman"/>
                <w:b w:val="false"/>
                <w:i w:val="false"/>
                <w:color w:val="000000"/>
                <w:sz w:val="20"/>
              </w:rPr>
              <w:t>қылмыстық теріс қылық туралы хаттама бекітуден бас тартылды және тергеп-тексеру үшін іс-жүргізуге жолданды (7086);</w:t>
            </w:r>
            <w:r>
              <w:br/>
            </w:r>
            <w:r>
              <w:rPr>
                <w:rFonts w:ascii="Times New Roman"/>
                <w:b w:val="false"/>
                <w:i w:val="false"/>
                <w:color w:val="000000"/>
                <w:sz w:val="20"/>
              </w:rPr>
              <w:t>
</w:t>
            </w:r>
            <w:r>
              <w:rPr>
                <w:rFonts w:ascii="Times New Roman"/>
                <w:b w:val="false"/>
                <w:i w:val="false"/>
                <w:color w:val="000000"/>
                <w:sz w:val="20"/>
              </w:rPr>
              <w:t xml:space="preserve">ҚР ҚПК </w:t>
            </w:r>
            <w:r>
              <w:rPr>
                <w:rFonts w:ascii="Times New Roman"/>
                <w:b w:val="false"/>
                <w:i w:val="false"/>
                <w:color w:val="000000"/>
                <w:sz w:val="20"/>
              </w:rPr>
              <w:t>45-бабы</w:t>
            </w:r>
            <w:r>
              <w:rPr>
                <w:rFonts w:ascii="Times New Roman"/>
                <w:b w:val="false"/>
                <w:i w:val="false"/>
                <w:color w:val="000000"/>
                <w:sz w:val="20"/>
              </w:rPr>
              <w:t xml:space="preserve"> 7-бөлігі 1)-тармағы бойынша мерзімін бұзу (3010),</w:t>
            </w:r>
            <w:r>
              <w:br/>
            </w:r>
            <w:r>
              <w:rPr>
                <w:rFonts w:ascii="Times New Roman"/>
                <w:b w:val="false"/>
                <w:i w:val="false"/>
                <w:color w:val="000000"/>
                <w:sz w:val="20"/>
              </w:rPr>
              <w:t>
</w:t>
            </w:r>
            <w:r>
              <w:rPr>
                <w:rFonts w:ascii="Times New Roman"/>
                <w:b w:val="false"/>
                <w:i w:val="false"/>
                <w:color w:val="000000"/>
                <w:sz w:val="20"/>
              </w:rPr>
              <w:t xml:space="preserve">ҚР ҚПК </w:t>
            </w:r>
            <w:r>
              <w:rPr>
                <w:rFonts w:ascii="Times New Roman"/>
                <w:b w:val="false"/>
                <w:i w:val="false"/>
                <w:color w:val="000000"/>
                <w:sz w:val="20"/>
              </w:rPr>
              <w:t>45-бабы</w:t>
            </w:r>
            <w:r>
              <w:rPr>
                <w:rFonts w:ascii="Times New Roman"/>
                <w:b w:val="false"/>
                <w:i w:val="false"/>
                <w:color w:val="000000"/>
                <w:sz w:val="20"/>
              </w:rPr>
              <w:t xml:space="preserve"> 7-бөлігі 2)-тармағы бойынша мерзімін бұзу (3020),</w:t>
            </w:r>
            <w:r>
              <w:br/>
            </w:r>
            <w:r>
              <w:rPr>
                <w:rFonts w:ascii="Times New Roman"/>
                <w:b w:val="false"/>
                <w:i w:val="false"/>
                <w:color w:val="000000"/>
                <w:sz w:val="20"/>
              </w:rPr>
              <w:t>
</w:t>
            </w:r>
            <w:r>
              <w:rPr>
                <w:rFonts w:ascii="Times New Roman"/>
                <w:b w:val="false"/>
                <w:i w:val="false"/>
                <w:color w:val="000000"/>
                <w:sz w:val="20"/>
              </w:rPr>
              <w:t xml:space="preserve">ҚР ҚПК </w:t>
            </w:r>
            <w:r>
              <w:rPr>
                <w:rFonts w:ascii="Times New Roman"/>
                <w:b w:val="false"/>
                <w:i w:val="false"/>
                <w:color w:val="000000"/>
                <w:sz w:val="20"/>
              </w:rPr>
              <w:t>45-бабы</w:t>
            </w:r>
            <w:r>
              <w:rPr>
                <w:rFonts w:ascii="Times New Roman"/>
                <w:b w:val="false"/>
                <w:i w:val="false"/>
                <w:color w:val="000000"/>
                <w:sz w:val="20"/>
              </w:rPr>
              <w:t xml:space="preserve"> 7-бөлігі 3)-тармағы бойынша мерзімін бұзу (3030),</w:t>
            </w:r>
            <w:r>
              <w:br/>
            </w:r>
            <w:r>
              <w:rPr>
                <w:rFonts w:ascii="Times New Roman"/>
                <w:b w:val="false"/>
                <w:i w:val="false"/>
                <w:color w:val="000000"/>
                <w:sz w:val="20"/>
              </w:rPr>
              <w:t>
</w:t>
            </w:r>
            <w:r>
              <w:rPr>
                <w:rFonts w:ascii="Times New Roman"/>
                <w:b w:val="false"/>
                <w:i w:val="false"/>
                <w:color w:val="000000"/>
                <w:sz w:val="20"/>
              </w:rPr>
              <w:t xml:space="preserve">ҚР ҚПК </w:t>
            </w:r>
            <w:r>
              <w:rPr>
                <w:rFonts w:ascii="Times New Roman"/>
                <w:b w:val="false"/>
                <w:i w:val="false"/>
                <w:color w:val="000000"/>
                <w:sz w:val="20"/>
              </w:rPr>
              <w:t>45-бабы</w:t>
            </w:r>
            <w:r>
              <w:rPr>
                <w:rFonts w:ascii="Times New Roman"/>
                <w:b w:val="false"/>
                <w:i w:val="false"/>
                <w:color w:val="000000"/>
                <w:sz w:val="20"/>
              </w:rPr>
              <w:t xml:space="preserve"> 7-бөлігі 4)-тармағы бойынша мерзімін бұзу (3040),</w:t>
            </w:r>
            <w:r>
              <w:br/>
            </w:r>
            <w:r>
              <w:rPr>
                <w:rFonts w:ascii="Times New Roman"/>
                <w:b w:val="false"/>
                <w:i w:val="false"/>
                <w:color w:val="000000"/>
                <w:sz w:val="20"/>
              </w:rPr>
              <w:t>
</w:t>
            </w:r>
            <w:r>
              <w:rPr>
                <w:rFonts w:ascii="Times New Roman"/>
                <w:b w:val="false"/>
                <w:i w:val="false"/>
                <w:color w:val="000000"/>
                <w:sz w:val="20"/>
              </w:rPr>
              <w:t xml:space="preserve">ҚР ҚПК </w:t>
            </w:r>
            <w:r>
              <w:rPr>
                <w:rFonts w:ascii="Times New Roman"/>
                <w:b w:val="false"/>
                <w:i w:val="false"/>
                <w:color w:val="000000"/>
                <w:sz w:val="20"/>
              </w:rPr>
              <w:t>45-бабы</w:t>
            </w:r>
            <w:r>
              <w:rPr>
                <w:rFonts w:ascii="Times New Roman"/>
                <w:b w:val="false"/>
                <w:i w:val="false"/>
                <w:color w:val="000000"/>
                <w:sz w:val="20"/>
              </w:rPr>
              <w:t xml:space="preserve"> 7-бөлігі 5)-тармағы бойынша мерзімін бұзу (3050),</w:t>
            </w:r>
            <w:r>
              <w:br/>
            </w:r>
            <w:r>
              <w:rPr>
                <w:rFonts w:ascii="Times New Roman"/>
                <w:b w:val="false"/>
                <w:i w:val="false"/>
                <w:color w:val="000000"/>
                <w:sz w:val="20"/>
              </w:rPr>
              <w:t>
</w:t>
            </w:r>
            <w:r>
              <w:rPr>
                <w:rFonts w:ascii="Times New Roman"/>
                <w:b w:val="false"/>
                <w:i w:val="false"/>
                <w:color w:val="000000"/>
                <w:sz w:val="20"/>
              </w:rPr>
              <w:t xml:space="preserve">ҚР ҚПК </w:t>
            </w:r>
            <w:r>
              <w:rPr>
                <w:rFonts w:ascii="Times New Roman"/>
                <w:b w:val="false"/>
                <w:i w:val="false"/>
                <w:color w:val="000000"/>
                <w:sz w:val="20"/>
              </w:rPr>
              <w:t>45-бабы</w:t>
            </w:r>
            <w:r>
              <w:rPr>
                <w:rFonts w:ascii="Times New Roman"/>
                <w:b w:val="false"/>
                <w:i w:val="false"/>
                <w:color w:val="000000"/>
                <w:sz w:val="20"/>
              </w:rPr>
              <w:t xml:space="preserve"> 7-бөлігі 6)-тармағы бойынша мерзімін бұзу (3060),</w:t>
            </w:r>
            <w:r>
              <w:br/>
            </w:r>
            <w:r>
              <w:rPr>
                <w:rFonts w:ascii="Times New Roman"/>
                <w:b w:val="false"/>
                <w:i w:val="false"/>
                <w:color w:val="000000"/>
                <w:sz w:val="20"/>
              </w:rPr>
              <w:t>
</w:t>
            </w:r>
            <w:r>
              <w:rPr>
                <w:rFonts w:ascii="Times New Roman"/>
                <w:b w:val="false"/>
                <w:i w:val="false"/>
                <w:color w:val="000000"/>
                <w:sz w:val="20"/>
              </w:rPr>
              <w:t xml:space="preserve">ҚР ҚПК </w:t>
            </w:r>
            <w:r>
              <w:rPr>
                <w:rFonts w:ascii="Times New Roman"/>
                <w:b w:val="false"/>
                <w:i w:val="false"/>
                <w:color w:val="000000"/>
                <w:sz w:val="20"/>
              </w:rPr>
              <w:t>45-бабы</w:t>
            </w:r>
            <w:r>
              <w:rPr>
                <w:rFonts w:ascii="Times New Roman"/>
                <w:b w:val="false"/>
                <w:i w:val="false"/>
                <w:color w:val="000000"/>
                <w:sz w:val="20"/>
              </w:rPr>
              <w:t xml:space="preserve"> 7-бөлігі 7)-тармағы бойынша мерзімін бұзу (3070)</w:t>
            </w:r>
            <w:r>
              <w:br/>
            </w:r>
            <w:r>
              <w:rPr>
                <w:rFonts w:ascii="Times New Roman"/>
                <w:b w:val="false"/>
                <w:i w:val="false"/>
                <w:color w:val="000000"/>
                <w:sz w:val="20"/>
              </w:rPr>
              <w:t>
</w:t>
            </w:r>
            <w:r>
              <w:rPr>
                <w:rFonts w:ascii="Times New Roman"/>
                <w:b w:val="false"/>
                <w:i w:val="false"/>
                <w:color w:val="000000"/>
                <w:sz w:val="20"/>
              </w:rPr>
              <w:t xml:space="preserve">ҚР ҚПК 35-бабы 1-бөлігі </w:t>
            </w:r>
            <w:r>
              <w:rPr>
                <w:rFonts w:ascii="Times New Roman"/>
                <w:b w:val="false"/>
                <w:i w:val="false"/>
                <w:color w:val="000000"/>
                <w:sz w:val="20"/>
              </w:rPr>
              <w:t>1)-тармағы</w:t>
            </w:r>
            <w:r>
              <w:rPr>
                <w:rFonts w:ascii="Times New Roman"/>
                <w:b w:val="false"/>
                <w:i w:val="false"/>
                <w:color w:val="000000"/>
                <w:sz w:val="20"/>
              </w:rPr>
              <w:t xml:space="preserve"> бойынша тоқтатылды (4010),</w:t>
            </w:r>
            <w:r>
              <w:br/>
            </w:r>
            <w:r>
              <w:rPr>
                <w:rFonts w:ascii="Times New Roman"/>
                <w:b w:val="false"/>
                <w:i w:val="false"/>
                <w:color w:val="000000"/>
                <w:sz w:val="20"/>
              </w:rPr>
              <w:t>
</w:t>
            </w:r>
            <w:r>
              <w:rPr>
                <w:rFonts w:ascii="Times New Roman"/>
                <w:b w:val="false"/>
                <w:i w:val="false"/>
                <w:color w:val="000000"/>
                <w:sz w:val="20"/>
              </w:rPr>
              <w:t xml:space="preserve">ҚР ҚПК 35- бабы 1-бөлігі </w:t>
            </w:r>
            <w:r>
              <w:rPr>
                <w:rFonts w:ascii="Times New Roman"/>
                <w:b w:val="false"/>
                <w:i w:val="false"/>
                <w:color w:val="000000"/>
                <w:sz w:val="20"/>
              </w:rPr>
              <w:t>3)-тармағы</w:t>
            </w:r>
            <w:r>
              <w:rPr>
                <w:rFonts w:ascii="Times New Roman"/>
                <w:b w:val="false"/>
                <w:i w:val="false"/>
                <w:color w:val="000000"/>
                <w:sz w:val="20"/>
              </w:rPr>
              <w:t xml:space="preserve"> бойынша тоқтатылды (4020),</w:t>
            </w:r>
            <w:r>
              <w:br/>
            </w:r>
            <w:r>
              <w:rPr>
                <w:rFonts w:ascii="Times New Roman"/>
                <w:b w:val="false"/>
                <w:i w:val="false"/>
                <w:color w:val="000000"/>
                <w:sz w:val="20"/>
              </w:rPr>
              <w:t>
</w:t>
            </w:r>
            <w:r>
              <w:rPr>
                <w:rFonts w:ascii="Times New Roman"/>
                <w:b w:val="false"/>
                <w:i w:val="false"/>
                <w:color w:val="000000"/>
                <w:sz w:val="20"/>
              </w:rPr>
              <w:t xml:space="preserve">ҚР ҚПК 35- бабы 1-бөлігі </w:t>
            </w:r>
            <w:r>
              <w:rPr>
                <w:rFonts w:ascii="Times New Roman"/>
                <w:b w:val="false"/>
                <w:i w:val="false"/>
                <w:color w:val="000000"/>
                <w:sz w:val="20"/>
              </w:rPr>
              <w:t>1)-тармағы</w:t>
            </w:r>
            <w:r>
              <w:rPr>
                <w:rFonts w:ascii="Times New Roman"/>
                <w:b w:val="false"/>
                <w:i w:val="false"/>
                <w:color w:val="000000"/>
                <w:sz w:val="20"/>
              </w:rPr>
              <w:t xml:space="preserve"> бойынша тоқтатылды (4030),</w:t>
            </w:r>
            <w:r>
              <w:br/>
            </w:r>
            <w:r>
              <w:rPr>
                <w:rFonts w:ascii="Times New Roman"/>
                <w:b w:val="false"/>
                <w:i w:val="false"/>
                <w:color w:val="000000"/>
                <w:sz w:val="20"/>
              </w:rPr>
              <w:t>
</w:t>
            </w:r>
            <w:r>
              <w:rPr>
                <w:rFonts w:ascii="Times New Roman"/>
                <w:b w:val="false"/>
                <w:i w:val="false"/>
                <w:color w:val="000000"/>
                <w:sz w:val="20"/>
              </w:rPr>
              <w:t xml:space="preserve">ҚР ҚПК 35- бабы 1-бөлігі </w:t>
            </w:r>
            <w:r>
              <w:rPr>
                <w:rFonts w:ascii="Times New Roman"/>
                <w:b w:val="false"/>
                <w:i w:val="false"/>
                <w:color w:val="000000"/>
                <w:sz w:val="20"/>
              </w:rPr>
              <w:t>4)-тармағы</w:t>
            </w:r>
            <w:r>
              <w:rPr>
                <w:rFonts w:ascii="Times New Roman"/>
                <w:b w:val="false"/>
                <w:i w:val="false"/>
                <w:color w:val="000000"/>
                <w:sz w:val="20"/>
              </w:rPr>
              <w:t xml:space="preserve"> бойынша тоқтатылды (4040),</w:t>
            </w:r>
            <w:r>
              <w:br/>
            </w:r>
            <w:r>
              <w:rPr>
                <w:rFonts w:ascii="Times New Roman"/>
                <w:b w:val="false"/>
                <w:i w:val="false"/>
                <w:color w:val="000000"/>
                <w:sz w:val="20"/>
              </w:rPr>
              <w:t>
</w:t>
            </w:r>
            <w:r>
              <w:rPr>
                <w:rFonts w:ascii="Times New Roman"/>
                <w:b w:val="false"/>
                <w:i w:val="false"/>
                <w:color w:val="000000"/>
                <w:sz w:val="20"/>
              </w:rPr>
              <w:t xml:space="preserve">ҚР ҚПК 35- бабы 1-бөлігі </w:t>
            </w:r>
            <w:r>
              <w:rPr>
                <w:rFonts w:ascii="Times New Roman"/>
                <w:b w:val="false"/>
                <w:i w:val="false"/>
                <w:color w:val="000000"/>
                <w:sz w:val="20"/>
              </w:rPr>
              <w:t>5)-тармағы</w:t>
            </w:r>
            <w:r>
              <w:rPr>
                <w:rFonts w:ascii="Times New Roman"/>
                <w:b w:val="false"/>
                <w:i w:val="false"/>
                <w:color w:val="000000"/>
                <w:sz w:val="20"/>
              </w:rPr>
              <w:t xml:space="preserve"> бойынша тоқтатылды (4050),</w:t>
            </w:r>
            <w:r>
              <w:br/>
            </w:r>
            <w:r>
              <w:rPr>
                <w:rFonts w:ascii="Times New Roman"/>
                <w:b w:val="false"/>
                <w:i w:val="false"/>
                <w:color w:val="000000"/>
                <w:sz w:val="20"/>
              </w:rPr>
              <w:t>
</w:t>
            </w:r>
            <w:r>
              <w:rPr>
                <w:rFonts w:ascii="Times New Roman"/>
                <w:b w:val="false"/>
                <w:i w:val="false"/>
                <w:color w:val="000000"/>
                <w:sz w:val="20"/>
              </w:rPr>
              <w:t xml:space="preserve">ҚР ҚПК 35- бабы 1-бөлігі </w:t>
            </w:r>
            <w:r>
              <w:rPr>
                <w:rFonts w:ascii="Times New Roman"/>
                <w:b w:val="false"/>
                <w:i w:val="false"/>
                <w:color w:val="000000"/>
                <w:sz w:val="20"/>
              </w:rPr>
              <w:t>6)-тармағы</w:t>
            </w:r>
            <w:r>
              <w:rPr>
                <w:rFonts w:ascii="Times New Roman"/>
                <w:b w:val="false"/>
                <w:i w:val="false"/>
                <w:color w:val="000000"/>
                <w:sz w:val="20"/>
              </w:rPr>
              <w:t xml:space="preserve"> бойынша тоқтатылды (4060),</w:t>
            </w:r>
            <w:r>
              <w:br/>
            </w:r>
            <w:r>
              <w:rPr>
                <w:rFonts w:ascii="Times New Roman"/>
                <w:b w:val="false"/>
                <w:i w:val="false"/>
                <w:color w:val="000000"/>
                <w:sz w:val="20"/>
              </w:rPr>
              <w:t>
</w:t>
            </w:r>
            <w:r>
              <w:rPr>
                <w:rFonts w:ascii="Times New Roman"/>
                <w:b w:val="false"/>
                <w:i w:val="false"/>
                <w:color w:val="000000"/>
                <w:sz w:val="20"/>
              </w:rPr>
              <w:t xml:space="preserve">ҚР ҚПК 35- бабы 1-бөлігі </w:t>
            </w:r>
            <w:r>
              <w:rPr>
                <w:rFonts w:ascii="Times New Roman"/>
                <w:b w:val="false"/>
                <w:i w:val="false"/>
                <w:color w:val="000000"/>
                <w:sz w:val="20"/>
              </w:rPr>
              <w:t>7)-тармағы</w:t>
            </w:r>
            <w:r>
              <w:rPr>
                <w:rFonts w:ascii="Times New Roman"/>
                <w:b w:val="false"/>
                <w:i w:val="false"/>
                <w:color w:val="000000"/>
                <w:sz w:val="20"/>
              </w:rPr>
              <w:t xml:space="preserve"> бойынша тоқтатылды (4070),</w:t>
            </w:r>
            <w:r>
              <w:br/>
            </w:r>
            <w:r>
              <w:rPr>
                <w:rFonts w:ascii="Times New Roman"/>
                <w:b w:val="false"/>
                <w:i w:val="false"/>
                <w:color w:val="000000"/>
                <w:sz w:val="20"/>
              </w:rPr>
              <w:t>
</w:t>
            </w:r>
            <w:r>
              <w:rPr>
                <w:rFonts w:ascii="Times New Roman"/>
                <w:b w:val="false"/>
                <w:i w:val="false"/>
                <w:color w:val="000000"/>
                <w:sz w:val="20"/>
              </w:rPr>
              <w:t xml:space="preserve">ҚР ҚПК 35- бабы 1-бөлігі </w:t>
            </w:r>
            <w:r>
              <w:rPr>
                <w:rFonts w:ascii="Times New Roman"/>
                <w:b w:val="false"/>
                <w:i w:val="false"/>
                <w:color w:val="000000"/>
                <w:sz w:val="20"/>
              </w:rPr>
              <w:t>8)-тармағы</w:t>
            </w:r>
            <w:r>
              <w:rPr>
                <w:rFonts w:ascii="Times New Roman"/>
                <w:b w:val="false"/>
                <w:i w:val="false"/>
                <w:color w:val="000000"/>
                <w:sz w:val="20"/>
              </w:rPr>
              <w:t xml:space="preserve"> бойынша тоқтатылды (4080),</w:t>
            </w:r>
            <w:r>
              <w:br/>
            </w:r>
            <w:r>
              <w:rPr>
                <w:rFonts w:ascii="Times New Roman"/>
                <w:b w:val="false"/>
                <w:i w:val="false"/>
                <w:color w:val="000000"/>
                <w:sz w:val="20"/>
              </w:rPr>
              <w:t>
</w:t>
            </w:r>
            <w:r>
              <w:rPr>
                <w:rFonts w:ascii="Times New Roman"/>
                <w:b w:val="false"/>
                <w:i w:val="false"/>
                <w:color w:val="000000"/>
                <w:sz w:val="20"/>
              </w:rPr>
              <w:t xml:space="preserve">ҚР ҚПК 35- бабы 1-бөлігі </w:t>
            </w:r>
            <w:r>
              <w:rPr>
                <w:rFonts w:ascii="Times New Roman"/>
                <w:b w:val="false"/>
                <w:i w:val="false"/>
                <w:color w:val="000000"/>
                <w:sz w:val="20"/>
              </w:rPr>
              <w:t>9)-тармағы</w:t>
            </w:r>
            <w:r>
              <w:rPr>
                <w:rFonts w:ascii="Times New Roman"/>
                <w:b w:val="false"/>
                <w:i w:val="false"/>
                <w:color w:val="000000"/>
                <w:sz w:val="20"/>
              </w:rPr>
              <w:t xml:space="preserve"> бойынша тоқтатылды (4090),</w:t>
            </w:r>
            <w:r>
              <w:br/>
            </w:r>
            <w:r>
              <w:rPr>
                <w:rFonts w:ascii="Times New Roman"/>
                <w:b w:val="false"/>
                <w:i w:val="false"/>
                <w:color w:val="000000"/>
                <w:sz w:val="20"/>
              </w:rPr>
              <w:t>
</w:t>
            </w:r>
            <w:r>
              <w:rPr>
                <w:rFonts w:ascii="Times New Roman"/>
                <w:b w:val="false"/>
                <w:i w:val="false"/>
                <w:color w:val="000000"/>
                <w:sz w:val="20"/>
              </w:rPr>
              <w:t xml:space="preserve">ҚР ҚПК </w:t>
            </w:r>
            <w:r>
              <w:rPr>
                <w:rFonts w:ascii="Times New Roman"/>
                <w:b w:val="false"/>
                <w:i w:val="false"/>
                <w:color w:val="000000"/>
                <w:sz w:val="20"/>
              </w:rPr>
              <w:t>35- бабы</w:t>
            </w:r>
            <w:r>
              <w:rPr>
                <w:rFonts w:ascii="Times New Roman"/>
                <w:b w:val="false"/>
                <w:i w:val="false"/>
                <w:color w:val="000000"/>
                <w:sz w:val="20"/>
              </w:rPr>
              <w:t xml:space="preserve"> 1-бөлігі 10)-тармағы бойынша қысқартылды (4100),</w:t>
            </w:r>
            <w:r>
              <w:br/>
            </w:r>
            <w:r>
              <w:rPr>
                <w:rFonts w:ascii="Times New Roman"/>
                <w:b w:val="false"/>
                <w:i w:val="false"/>
                <w:color w:val="000000"/>
                <w:sz w:val="20"/>
              </w:rPr>
              <w:t>
</w:t>
            </w:r>
            <w:r>
              <w:rPr>
                <w:rFonts w:ascii="Times New Roman"/>
                <w:b w:val="false"/>
                <w:i w:val="false"/>
                <w:color w:val="000000"/>
                <w:sz w:val="20"/>
              </w:rPr>
              <w:t xml:space="preserve">ҚР ҚПК </w:t>
            </w:r>
            <w:r>
              <w:rPr>
                <w:rFonts w:ascii="Times New Roman"/>
                <w:b w:val="false"/>
                <w:i w:val="false"/>
                <w:color w:val="000000"/>
                <w:sz w:val="20"/>
              </w:rPr>
              <w:t>35- бабы</w:t>
            </w:r>
            <w:r>
              <w:rPr>
                <w:rFonts w:ascii="Times New Roman"/>
                <w:b w:val="false"/>
                <w:i w:val="false"/>
                <w:color w:val="000000"/>
                <w:sz w:val="20"/>
              </w:rPr>
              <w:t xml:space="preserve"> 1-бөлігі 11)-тармағы бойынша тоқтатылды (4110),</w:t>
            </w:r>
            <w:r>
              <w:br/>
            </w:r>
            <w:r>
              <w:rPr>
                <w:rFonts w:ascii="Times New Roman"/>
                <w:b w:val="false"/>
                <w:i w:val="false"/>
                <w:color w:val="000000"/>
                <w:sz w:val="20"/>
              </w:rPr>
              <w:t>
</w:t>
            </w:r>
            <w:r>
              <w:rPr>
                <w:rFonts w:ascii="Times New Roman"/>
                <w:b w:val="false"/>
                <w:i w:val="false"/>
                <w:color w:val="000000"/>
                <w:sz w:val="20"/>
              </w:rPr>
              <w:t>ҚР ҚПК 35- бабы 1-бөлігі 12)-тармағы - ҚР ҚК 65-бабы бойынша қысқартылды (4121),</w:t>
            </w:r>
            <w:r>
              <w:br/>
            </w:r>
            <w:r>
              <w:rPr>
                <w:rFonts w:ascii="Times New Roman"/>
                <w:b w:val="false"/>
                <w:i w:val="false"/>
                <w:color w:val="000000"/>
                <w:sz w:val="20"/>
              </w:rPr>
              <w:t>
</w:t>
            </w:r>
            <w:r>
              <w:rPr>
                <w:rFonts w:ascii="Times New Roman"/>
                <w:b w:val="false"/>
                <w:i w:val="false"/>
                <w:color w:val="000000"/>
                <w:sz w:val="20"/>
              </w:rPr>
              <w:t>ҚР ҚПК 35- бабы 1-бөлігі 12)-тармағы- ҚР ҚК 66-бабы бойынша тоқтатылды (4122),</w:t>
            </w:r>
            <w:r>
              <w:br/>
            </w:r>
            <w:r>
              <w:rPr>
                <w:rFonts w:ascii="Times New Roman"/>
                <w:b w:val="false"/>
                <w:i w:val="false"/>
                <w:color w:val="000000"/>
                <w:sz w:val="20"/>
              </w:rPr>
              <w:t>
</w:t>
            </w:r>
            <w:r>
              <w:rPr>
                <w:rFonts w:ascii="Times New Roman"/>
                <w:b w:val="false"/>
                <w:i w:val="false"/>
                <w:color w:val="000000"/>
                <w:sz w:val="20"/>
              </w:rPr>
              <w:t>ҚР ҚПК 35-бабы 1-бөлігі 12)-тармағы - ҚР ҚК 67-бабы бойынша тоқтатылды (4123),</w:t>
            </w:r>
            <w:r>
              <w:br/>
            </w:r>
            <w:r>
              <w:rPr>
                <w:rFonts w:ascii="Times New Roman"/>
                <w:b w:val="false"/>
                <w:i w:val="false"/>
                <w:color w:val="000000"/>
                <w:sz w:val="20"/>
              </w:rPr>
              <w:t>
</w:t>
            </w:r>
            <w:r>
              <w:rPr>
                <w:rFonts w:ascii="Times New Roman"/>
                <w:b w:val="false"/>
                <w:i w:val="false"/>
                <w:color w:val="000000"/>
                <w:sz w:val="20"/>
              </w:rPr>
              <w:t>ҚР ҚПК 35- бабы 1-бөлігі 12)-тармағы - ҚР ҚК 68-бабы бойынша тоқтатылды (4124),</w:t>
            </w:r>
            <w:r>
              <w:br/>
            </w:r>
            <w:r>
              <w:rPr>
                <w:rFonts w:ascii="Times New Roman"/>
                <w:b w:val="false"/>
                <w:i w:val="false"/>
                <w:color w:val="000000"/>
                <w:sz w:val="20"/>
              </w:rPr>
              <w:t>
</w:t>
            </w:r>
            <w:r>
              <w:rPr>
                <w:rFonts w:ascii="Times New Roman"/>
                <w:b w:val="false"/>
                <w:i w:val="false"/>
                <w:color w:val="000000"/>
                <w:sz w:val="20"/>
              </w:rPr>
              <w:t>ҚР ҚПК 35- бабы 1-бөлігі 12)-тармағы - ҚР ҚК 68-бабы 1-бөлігі бойынша соның ішінде медиация тәртібінде тоқтатылды (4125),</w:t>
            </w:r>
            <w:r>
              <w:br/>
            </w:r>
            <w:r>
              <w:rPr>
                <w:rFonts w:ascii="Times New Roman"/>
                <w:b w:val="false"/>
                <w:i w:val="false"/>
                <w:color w:val="000000"/>
                <w:sz w:val="20"/>
              </w:rPr>
              <w:t>
</w:t>
            </w:r>
            <w:r>
              <w:rPr>
                <w:rFonts w:ascii="Times New Roman"/>
                <w:b w:val="false"/>
                <w:i w:val="false"/>
                <w:color w:val="000000"/>
                <w:sz w:val="20"/>
              </w:rPr>
              <w:t>ҚР ҚПК 35-бабы 1-бөлігі 12)-тармағы- ҚР ҚК 68-бабы 2-бөлігі бойынша тоқтатылды (4126),</w:t>
            </w:r>
            <w:r>
              <w:br/>
            </w:r>
            <w:r>
              <w:rPr>
                <w:rFonts w:ascii="Times New Roman"/>
                <w:b w:val="false"/>
                <w:i w:val="false"/>
                <w:color w:val="000000"/>
                <w:sz w:val="20"/>
              </w:rPr>
              <w:t>
</w:t>
            </w:r>
            <w:r>
              <w:rPr>
                <w:rFonts w:ascii="Times New Roman"/>
                <w:b w:val="false"/>
                <w:i w:val="false"/>
                <w:color w:val="000000"/>
                <w:sz w:val="20"/>
              </w:rPr>
              <w:t>ҚР ҚПК 35-бабы 1-бөлігі 12)-тармағы - ҚР ҚК 68-бабы 2-бөлігі бойынша соның ішінде медиация тәртібінде тоқтатылды (4127),</w:t>
            </w:r>
            <w:r>
              <w:br/>
            </w:r>
            <w:r>
              <w:rPr>
                <w:rFonts w:ascii="Times New Roman"/>
                <w:b w:val="false"/>
                <w:i w:val="false"/>
                <w:color w:val="000000"/>
                <w:sz w:val="20"/>
              </w:rPr>
              <w:t>
</w:t>
            </w:r>
            <w:r>
              <w:rPr>
                <w:rFonts w:ascii="Times New Roman"/>
                <w:b w:val="false"/>
                <w:i w:val="false"/>
                <w:color w:val="000000"/>
                <w:sz w:val="20"/>
              </w:rPr>
              <w:t>ҚР ҚПК 35-бабы 1-бөлігі 12)-тармағы - ҚР ҚК 68-бабы 3-бөлігі бойынша тоқтатылды (4128),</w:t>
            </w:r>
            <w:r>
              <w:br/>
            </w:r>
            <w:r>
              <w:rPr>
                <w:rFonts w:ascii="Times New Roman"/>
                <w:b w:val="false"/>
                <w:i w:val="false"/>
                <w:color w:val="000000"/>
                <w:sz w:val="20"/>
              </w:rPr>
              <w:t>
</w:t>
            </w:r>
            <w:r>
              <w:rPr>
                <w:rFonts w:ascii="Times New Roman"/>
                <w:b w:val="false"/>
                <w:i w:val="false"/>
                <w:color w:val="000000"/>
                <w:sz w:val="20"/>
              </w:rPr>
              <w:t xml:space="preserve">ҚР ҚПК 518-бабы </w:t>
            </w:r>
            <w:r>
              <w:rPr>
                <w:rFonts w:ascii="Times New Roman"/>
                <w:b w:val="false"/>
                <w:i w:val="false"/>
                <w:color w:val="000000"/>
                <w:sz w:val="20"/>
              </w:rPr>
              <w:t>1-бөлігі</w:t>
            </w:r>
            <w:r>
              <w:rPr>
                <w:rFonts w:ascii="Times New Roman"/>
                <w:b w:val="false"/>
                <w:i w:val="false"/>
                <w:color w:val="000000"/>
                <w:sz w:val="20"/>
              </w:rPr>
              <w:t xml:space="preserve"> 1-тармағы тәртібінде тоқтатылды (4130);</w:t>
            </w:r>
            <w:r>
              <w:br/>
            </w:r>
            <w:r>
              <w:rPr>
                <w:rFonts w:ascii="Times New Roman"/>
                <w:b w:val="false"/>
                <w:i w:val="false"/>
                <w:color w:val="000000"/>
                <w:sz w:val="20"/>
              </w:rPr>
              <w:t>
</w:t>
            </w:r>
            <w:r>
              <w:rPr>
                <w:rFonts w:ascii="Times New Roman"/>
                <w:b w:val="false"/>
                <w:i w:val="false"/>
                <w:color w:val="000000"/>
                <w:sz w:val="20"/>
              </w:rPr>
              <w:t xml:space="preserve">ҚР ҚПК </w:t>
            </w:r>
            <w:r>
              <w:rPr>
                <w:rFonts w:ascii="Times New Roman"/>
                <w:b w:val="false"/>
                <w:i w:val="false"/>
                <w:color w:val="000000"/>
                <w:sz w:val="20"/>
              </w:rPr>
              <w:t>36-бабы</w:t>
            </w:r>
            <w:r>
              <w:rPr>
                <w:rFonts w:ascii="Times New Roman"/>
                <w:b w:val="false"/>
                <w:i w:val="false"/>
                <w:color w:val="000000"/>
                <w:sz w:val="20"/>
              </w:rPr>
              <w:t xml:space="preserve"> - ҚР ҚК 66-бабы бойынша тоқтатылды (4131), </w:t>
            </w:r>
            <w:r>
              <w:br/>
            </w:r>
            <w:r>
              <w:rPr>
                <w:rFonts w:ascii="Times New Roman"/>
                <w:b w:val="false"/>
                <w:i w:val="false"/>
                <w:color w:val="000000"/>
                <w:sz w:val="20"/>
              </w:rPr>
              <w:t>
</w:t>
            </w:r>
            <w:r>
              <w:rPr>
                <w:rFonts w:ascii="Times New Roman"/>
                <w:b w:val="false"/>
                <w:i w:val="false"/>
                <w:color w:val="000000"/>
                <w:sz w:val="20"/>
              </w:rPr>
              <w:t xml:space="preserve">ҚР ҚПК </w:t>
            </w:r>
            <w:r>
              <w:rPr>
                <w:rFonts w:ascii="Times New Roman"/>
                <w:b w:val="false"/>
                <w:i w:val="false"/>
                <w:color w:val="000000"/>
                <w:sz w:val="20"/>
              </w:rPr>
              <w:t>36-бабы</w:t>
            </w:r>
            <w:r>
              <w:rPr>
                <w:rFonts w:ascii="Times New Roman"/>
                <w:b w:val="false"/>
                <w:i w:val="false"/>
                <w:color w:val="000000"/>
                <w:sz w:val="20"/>
              </w:rPr>
              <w:t xml:space="preserve">- ҚР ҚК 67-бабы бойынша тоқтатылды (4132), </w:t>
            </w:r>
            <w:r>
              <w:br/>
            </w:r>
            <w:r>
              <w:rPr>
                <w:rFonts w:ascii="Times New Roman"/>
                <w:b w:val="false"/>
                <w:i w:val="false"/>
                <w:color w:val="000000"/>
                <w:sz w:val="20"/>
              </w:rPr>
              <w:t>
</w:t>
            </w:r>
            <w:r>
              <w:rPr>
                <w:rFonts w:ascii="Times New Roman"/>
                <w:b w:val="false"/>
                <w:i w:val="false"/>
                <w:color w:val="000000"/>
                <w:sz w:val="20"/>
              </w:rPr>
              <w:t xml:space="preserve">ҚР ҚПК </w:t>
            </w:r>
            <w:r>
              <w:rPr>
                <w:rFonts w:ascii="Times New Roman"/>
                <w:b w:val="false"/>
                <w:i w:val="false"/>
                <w:color w:val="000000"/>
                <w:sz w:val="20"/>
              </w:rPr>
              <w:t>36-бабы</w:t>
            </w:r>
            <w:r>
              <w:rPr>
                <w:rFonts w:ascii="Times New Roman"/>
                <w:b w:val="false"/>
                <w:i w:val="false"/>
                <w:color w:val="000000"/>
                <w:sz w:val="20"/>
              </w:rPr>
              <w:t xml:space="preserve"> - ҚР ҚК 68-бабы бойынша тоқтатылды (4133), </w:t>
            </w:r>
            <w:r>
              <w:br/>
            </w:r>
            <w:r>
              <w:rPr>
                <w:rFonts w:ascii="Times New Roman"/>
                <w:b w:val="false"/>
                <w:i w:val="false"/>
                <w:color w:val="000000"/>
                <w:sz w:val="20"/>
              </w:rPr>
              <w:t>
</w:t>
            </w:r>
            <w:r>
              <w:rPr>
                <w:rFonts w:ascii="Times New Roman"/>
                <w:b w:val="false"/>
                <w:i w:val="false"/>
                <w:color w:val="000000"/>
                <w:sz w:val="20"/>
              </w:rPr>
              <w:t xml:space="preserve">ҚР ҚПК </w:t>
            </w:r>
            <w:r>
              <w:rPr>
                <w:rFonts w:ascii="Times New Roman"/>
                <w:b w:val="false"/>
                <w:i w:val="false"/>
                <w:color w:val="000000"/>
                <w:sz w:val="20"/>
              </w:rPr>
              <w:t>36-бабы</w:t>
            </w:r>
            <w:r>
              <w:rPr>
                <w:rFonts w:ascii="Times New Roman"/>
                <w:b w:val="false"/>
                <w:i w:val="false"/>
                <w:color w:val="000000"/>
                <w:sz w:val="20"/>
              </w:rPr>
              <w:t xml:space="preserve"> - ҚР ҚК 442-443, 445-449-баптарына ескертпелер бойынша тоқтатылды (4134);</w:t>
            </w:r>
            <w:r>
              <w:br/>
            </w:r>
            <w:r>
              <w:rPr>
                <w:rFonts w:ascii="Times New Roman"/>
                <w:b w:val="false"/>
                <w:i w:val="false"/>
                <w:color w:val="000000"/>
                <w:sz w:val="20"/>
              </w:rPr>
              <w:t>
</w:t>
            </w:r>
            <w:r>
              <w:rPr>
                <w:rFonts w:ascii="Times New Roman"/>
                <w:b w:val="false"/>
                <w:i w:val="false"/>
                <w:color w:val="000000"/>
                <w:sz w:val="20"/>
              </w:rPr>
              <w:t xml:space="preserve">ҚР ҚПК </w:t>
            </w:r>
            <w:r>
              <w:rPr>
                <w:rFonts w:ascii="Times New Roman"/>
                <w:b w:val="false"/>
                <w:i w:val="false"/>
                <w:color w:val="000000"/>
                <w:sz w:val="20"/>
              </w:rPr>
              <w:t>300-бабы</w:t>
            </w:r>
            <w:r>
              <w:rPr>
                <w:rFonts w:ascii="Times New Roman"/>
                <w:b w:val="false"/>
                <w:i w:val="false"/>
                <w:color w:val="000000"/>
                <w:sz w:val="20"/>
              </w:rPr>
              <w:t xml:space="preserve"> бойынша іс прокурорға жіберілді (5010)</w:t>
            </w:r>
            <w:r>
              <w:br/>
            </w:r>
            <w:r>
              <w:rPr>
                <w:rFonts w:ascii="Times New Roman"/>
                <w:b w:val="false"/>
                <w:i w:val="false"/>
                <w:color w:val="000000"/>
                <w:sz w:val="20"/>
              </w:rPr>
              <w:t>
</w:t>
            </w:r>
            <w:r>
              <w:rPr>
                <w:rFonts w:ascii="Times New Roman"/>
                <w:b w:val="false"/>
                <w:i w:val="false"/>
                <w:color w:val="000000"/>
                <w:sz w:val="20"/>
              </w:rPr>
              <w:t xml:space="preserve">ҚР ҚПК </w:t>
            </w:r>
            <w:r>
              <w:rPr>
                <w:rFonts w:ascii="Times New Roman"/>
                <w:b w:val="false"/>
                <w:i w:val="false"/>
                <w:color w:val="000000"/>
                <w:sz w:val="20"/>
              </w:rPr>
              <w:t>190-бабы</w:t>
            </w:r>
            <w:r>
              <w:rPr>
                <w:rFonts w:ascii="Times New Roman"/>
                <w:b w:val="false"/>
                <w:i w:val="false"/>
                <w:color w:val="000000"/>
                <w:sz w:val="20"/>
              </w:rPr>
              <w:t xml:space="preserve"> тәртібінде іс прокурорға жіберілді (5015)</w:t>
            </w:r>
            <w:r>
              <w:br/>
            </w:r>
            <w:r>
              <w:rPr>
                <w:rFonts w:ascii="Times New Roman"/>
                <w:b w:val="false"/>
                <w:i w:val="false"/>
                <w:color w:val="000000"/>
                <w:sz w:val="20"/>
              </w:rPr>
              <w:t>
</w:t>
            </w:r>
            <w:r>
              <w:rPr>
                <w:rFonts w:ascii="Times New Roman"/>
                <w:b w:val="false"/>
                <w:i w:val="false"/>
                <w:color w:val="000000"/>
                <w:sz w:val="20"/>
              </w:rPr>
              <w:t xml:space="preserve">ҚР ҚПК 518-бабы </w:t>
            </w:r>
            <w:r>
              <w:rPr>
                <w:rFonts w:ascii="Times New Roman"/>
                <w:b w:val="false"/>
                <w:i w:val="false"/>
                <w:color w:val="000000"/>
                <w:sz w:val="20"/>
              </w:rPr>
              <w:t>1-бөлігі</w:t>
            </w:r>
            <w:r>
              <w:rPr>
                <w:rFonts w:ascii="Times New Roman"/>
                <w:b w:val="false"/>
                <w:i w:val="false"/>
                <w:color w:val="000000"/>
                <w:sz w:val="20"/>
              </w:rPr>
              <w:t xml:space="preserve"> 2)-тармағы бойынша іс прокурорға жіберілді (5030)</w:t>
            </w:r>
            <w:r>
              <w:br/>
            </w:r>
            <w:r>
              <w:rPr>
                <w:rFonts w:ascii="Times New Roman"/>
                <w:b w:val="false"/>
                <w:i w:val="false"/>
                <w:color w:val="000000"/>
                <w:sz w:val="20"/>
              </w:rPr>
              <w:t>
</w:t>
            </w:r>
            <w:r>
              <w:rPr>
                <w:rFonts w:ascii="Times New Roman"/>
                <w:b w:val="false"/>
                <w:i w:val="false"/>
                <w:color w:val="000000"/>
                <w:sz w:val="20"/>
              </w:rPr>
              <w:t xml:space="preserve">ҚР ҚПК 615-бабы </w:t>
            </w:r>
            <w:r>
              <w:rPr>
                <w:rFonts w:ascii="Times New Roman"/>
                <w:b w:val="false"/>
                <w:i w:val="false"/>
                <w:color w:val="000000"/>
                <w:sz w:val="20"/>
              </w:rPr>
              <w:t>2-бөлігі</w:t>
            </w:r>
            <w:r>
              <w:rPr>
                <w:rFonts w:ascii="Times New Roman"/>
                <w:b w:val="false"/>
                <w:i w:val="false"/>
                <w:color w:val="000000"/>
                <w:sz w:val="20"/>
              </w:rPr>
              <w:t xml:space="preserve"> тәртібінде іс прокурорға жіберілді (5040)</w:t>
            </w:r>
            <w:r>
              <w:br/>
            </w:r>
            <w:r>
              <w:rPr>
                <w:rFonts w:ascii="Times New Roman"/>
                <w:b w:val="false"/>
                <w:i w:val="false"/>
                <w:color w:val="000000"/>
                <w:sz w:val="20"/>
              </w:rPr>
              <w:t>
</w:t>
            </w:r>
            <w:r>
              <w:rPr>
                <w:rFonts w:ascii="Times New Roman"/>
                <w:b w:val="false"/>
                <w:i w:val="false"/>
                <w:color w:val="000000"/>
                <w:sz w:val="20"/>
              </w:rPr>
              <w:t xml:space="preserve">ҚР ҚПК 614-бабы </w:t>
            </w:r>
            <w:r>
              <w:rPr>
                <w:rFonts w:ascii="Times New Roman"/>
                <w:b w:val="false"/>
                <w:i w:val="false"/>
                <w:color w:val="000000"/>
                <w:sz w:val="20"/>
              </w:rPr>
              <w:t>1-бөлігі</w:t>
            </w:r>
            <w:r>
              <w:rPr>
                <w:rFonts w:ascii="Times New Roman"/>
                <w:b w:val="false"/>
                <w:i w:val="false"/>
                <w:color w:val="000000"/>
                <w:sz w:val="20"/>
              </w:rPr>
              <w:t xml:space="preserve"> 1)-тармағы бойынша іс прокурорға жіберілді (5050)</w:t>
            </w:r>
            <w:r>
              <w:br/>
            </w:r>
            <w:r>
              <w:rPr>
                <w:rFonts w:ascii="Times New Roman"/>
                <w:b w:val="false"/>
                <w:i w:val="false"/>
                <w:color w:val="000000"/>
                <w:sz w:val="20"/>
              </w:rPr>
              <w:t>
</w:t>
            </w:r>
            <w:r>
              <w:rPr>
                <w:rFonts w:ascii="Times New Roman"/>
                <w:b w:val="false"/>
                <w:i w:val="false"/>
                <w:color w:val="000000"/>
                <w:sz w:val="20"/>
              </w:rPr>
              <w:t xml:space="preserve">ҚР ҚПК 502-бабы </w:t>
            </w:r>
            <w:r>
              <w:rPr>
                <w:rFonts w:ascii="Times New Roman"/>
                <w:b w:val="false"/>
                <w:i w:val="false"/>
                <w:color w:val="000000"/>
                <w:sz w:val="20"/>
              </w:rPr>
              <w:t>4-бөлігі</w:t>
            </w:r>
            <w:r>
              <w:rPr>
                <w:rFonts w:ascii="Times New Roman"/>
                <w:b w:val="false"/>
                <w:i w:val="false"/>
                <w:color w:val="000000"/>
                <w:sz w:val="20"/>
              </w:rPr>
              <w:t xml:space="preserve"> тәртібінде тергеуді жүргізгеннен кейін іс прокурорға жіберілді (5060)</w:t>
            </w:r>
            <w:r>
              <w:br/>
            </w:r>
            <w:r>
              <w:rPr>
                <w:rFonts w:ascii="Times New Roman"/>
                <w:b w:val="false"/>
                <w:i w:val="false"/>
                <w:color w:val="000000"/>
                <w:sz w:val="20"/>
              </w:rPr>
              <w:t>
</w:t>
            </w:r>
            <w:r>
              <w:rPr>
                <w:rFonts w:ascii="Times New Roman"/>
                <w:b w:val="false"/>
                <w:i w:val="false"/>
                <w:color w:val="000000"/>
                <w:sz w:val="20"/>
              </w:rPr>
              <w:t xml:space="preserve">ҚР ҚПК </w:t>
            </w:r>
            <w:r>
              <w:rPr>
                <w:rFonts w:ascii="Times New Roman"/>
                <w:b w:val="false"/>
                <w:i w:val="false"/>
                <w:color w:val="000000"/>
                <w:sz w:val="20"/>
              </w:rPr>
              <w:t>629-3 бабының</w:t>
            </w:r>
            <w:r>
              <w:rPr>
                <w:rFonts w:ascii="Times New Roman"/>
                <w:b w:val="false"/>
                <w:i w:val="false"/>
                <w:color w:val="000000"/>
                <w:sz w:val="20"/>
              </w:rPr>
              <w:t xml:space="preserve"> 2-бөлігі 1)-тармағы бойынша іс прокурорға жіберілді (5070), ҚР ҚПК </w:t>
            </w:r>
            <w:r>
              <w:rPr>
                <w:rFonts w:ascii="Times New Roman"/>
                <w:b w:val="false"/>
                <w:i w:val="false"/>
                <w:color w:val="000000"/>
                <w:sz w:val="20"/>
              </w:rPr>
              <w:t>629-3 бабының</w:t>
            </w:r>
            <w:r>
              <w:rPr>
                <w:rFonts w:ascii="Times New Roman"/>
                <w:b w:val="false"/>
                <w:i w:val="false"/>
                <w:color w:val="000000"/>
                <w:sz w:val="20"/>
              </w:rPr>
              <w:t xml:space="preserve"> 3-бөлігі бойынша іс прокурорға жіберілді (5071),</w:t>
            </w:r>
            <w:r>
              <w:br/>
            </w:r>
            <w:r>
              <w:rPr>
                <w:rFonts w:ascii="Times New Roman"/>
                <w:b w:val="false"/>
                <w:i w:val="false"/>
                <w:color w:val="000000"/>
                <w:sz w:val="20"/>
              </w:rPr>
              <w:t>
</w:t>
            </w:r>
            <w:r>
              <w:rPr>
                <w:rFonts w:ascii="Times New Roman"/>
                <w:b w:val="false"/>
                <w:i w:val="false"/>
                <w:color w:val="000000"/>
                <w:sz w:val="20"/>
              </w:rPr>
              <w:t xml:space="preserve">ҚР ҚПК 300-бабы 1-бөлігі </w:t>
            </w:r>
            <w:r>
              <w:rPr>
                <w:rFonts w:ascii="Times New Roman"/>
                <w:b w:val="false"/>
                <w:i w:val="false"/>
                <w:color w:val="000000"/>
                <w:sz w:val="20"/>
              </w:rPr>
              <w:t>1)-тармағы</w:t>
            </w:r>
            <w:r>
              <w:rPr>
                <w:rFonts w:ascii="Times New Roman"/>
                <w:b w:val="false"/>
                <w:i w:val="false"/>
                <w:color w:val="000000"/>
                <w:sz w:val="20"/>
              </w:rPr>
              <w:t xml:space="preserve"> тәртібінде айыптау актісін бекіту және сотқа жіберу (6010),</w:t>
            </w:r>
            <w:r>
              <w:br/>
            </w:r>
            <w:r>
              <w:rPr>
                <w:rFonts w:ascii="Times New Roman"/>
                <w:b w:val="false"/>
                <w:i w:val="false"/>
                <w:color w:val="000000"/>
                <w:sz w:val="20"/>
              </w:rPr>
              <w:t>
</w:t>
            </w:r>
            <w:r>
              <w:rPr>
                <w:rFonts w:ascii="Times New Roman"/>
                <w:b w:val="false"/>
                <w:i w:val="false"/>
                <w:color w:val="000000"/>
                <w:sz w:val="20"/>
              </w:rPr>
              <w:t xml:space="preserve">ҚР ҚПК 302- бабы 1-бөлігі </w:t>
            </w:r>
            <w:r>
              <w:rPr>
                <w:rFonts w:ascii="Times New Roman"/>
                <w:b w:val="false"/>
                <w:i w:val="false"/>
                <w:color w:val="000000"/>
                <w:sz w:val="20"/>
              </w:rPr>
              <w:t>2)-тармағы</w:t>
            </w:r>
            <w:r>
              <w:rPr>
                <w:rFonts w:ascii="Times New Roman"/>
                <w:b w:val="false"/>
                <w:i w:val="false"/>
                <w:color w:val="000000"/>
                <w:sz w:val="20"/>
              </w:rPr>
              <w:t xml:space="preserve"> тәртібінде жаңа айыптау актісін құру және сотқа жіберу (6011),</w:t>
            </w:r>
            <w:r>
              <w:br/>
            </w:r>
            <w:r>
              <w:rPr>
                <w:rFonts w:ascii="Times New Roman"/>
                <w:b w:val="false"/>
                <w:i w:val="false"/>
                <w:color w:val="000000"/>
                <w:sz w:val="20"/>
              </w:rPr>
              <w:t>
</w:t>
            </w:r>
            <w:r>
              <w:rPr>
                <w:rFonts w:ascii="Times New Roman"/>
                <w:b w:val="false"/>
                <w:i w:val="false"/>
                <w:color w:val="000000"/>
                <w:sz w:val="20"/>
              </w:rPr>
              <w:t xml:space="preserve">ҚР ҚПК 302 бабы 1-бөлігі </w:t>
            </w:r>
            <w:r>
              <w:rPr>
                <w:rFonts w:ascii="Times New Roman"/>
                <w:b w:val="false"/>
                <w:i w:val="false"/>
                <w:color w:val="000000"/>
                <w:sz w:val="20"/>
              </w:rPr>
              <w:t>3)-тармағы</w:t>
            </w:r>
            <w:r>
              <w:rPr>
                <w:rFonts w:ascii="Times New Roman"/>
                <w:b w:val="false"/>
                <w:i w:val="false"/>
                <w:color w:val="000000"/>
                <w:sz w:val="20"/>
              </w:rPr>
              <w:t xml:space="preserve"> тәртібінде қайта тергеуге қайтарылды (6012),</w:t>
            </w:r>
            <w:r>
              <w:br/>
            </w:r>
            <w:r>
              <w:rPr>
                <w:rFonts w:ascii="Times New Roman"/>
                <w:b w:val="false"/>
                <w:i w:val="false"/>
                <w:color w:val="000000"/>
                <w:sz w:val="20"/>
              </w:rPr>
              <w:t>
</w:t>
            </w:r>
            <w:r>
              <w:rPr>
                <w:rFonts w:ascii="Times New Roman"/>
                <w:b w:val="false"/>
                <w:i w:val="false"/>
                <w:color w:val="000000"/>
                <w:sz w:val="20"/>
              </w:rPr>
              <w:t xml:space="preserve">ҚР ҚПК 190-бабы </w:t>
            </w:r>
            <w:r>
              <w:rPr>
                <w:rFonts w:ascii="Times New Roman"/>
                <w:b w:val="false"/>
                <w:i w:val="false"/>
                <w:color w:val="000000"/>
                <w:sz w:val="20"/>
              </w:rPr>
              <w:t xml:space="preserve">7-бөлігі </w:t>
            </w:r>
            <w:r>
              <w:rPr>
                <w:rFonts w:ascii="Times New Roman"/>
                <w:b w:val="false"/>
                <w:i w:val="false"/>
                <w:color w:val="000000"/>
                <w:sz w:val="20"/>
              </w:rPr>
              <w:t xml:space="preserve"> тәртібінде алдын ала тергеу жүргізу үшін қайтарылды (6013),</w:t>
            </w:r>
            <w:r>
              <w:br/>
            </w:r>
            <w:r>
              <w:rPr>
                <w:rFonts w:ascii="Times New Roman"/>
                <w:b w:val="false"/>
                <w:i w:val="false"/>
                <w:color w:val="000000"/>
                <w:sz w:val="20"/>
              </w:rPr>
              <w:t>
</w:t>
            </w:r>
            <w:r>
              <w:rPr>
                <w:rFonts w:ascii="Times New Roman"/>
                <w:b w:val="false"/>
                <w:i w:val="false"/>
                <w:color w:val="000000"/>
                <w:sz w:val="20"/>
              </w:rPr>
              <w:t xml:space="preserve">ҚР ҚПК 190 бабы </w:t>
            </w:r>
            <w:r>
              <w:rPr>
                <w:rFonts w:ascii="Times New Roman"/>
                <w:b w:val="false"/>
                <w:i w:val="false"/>
                <w:color w:val="000000"/>
                <w:sz w:val="20"/>
              </w:rPr>
              <w:t>7-бөлігі</w:t>
            </w:r>
            <w:r>
              <w:rPr>
                <w:rFonts w:ascii="Times New Roman"/>
                <w:b w:val="false"/>
                <w:i w:val="false"/>
                <w:color w:val="000000"/>
                <w:sz w:val="20"/>
              </w:rPr>
              <w:t xml:space="preserve"> тәртібінде анықтау жүргізу үшін қайтарылды (6014), </w:t>
            </w:r>
            <w:r>
              <w:br/>
            </w:r>
            <w:r>
              <w:rPr>
                <w:rFonts w:ascii="Times New Roman"/>
                <w:b w:val="false"/>
                <w:i w:val="false"/>
                <w:color w:val="000000"/>
                <w:sz w:val="20"/>
              </w:rPr>
              <w:t>
</w:t>
            </w:r>
            <w:r>
              <w:rPr>
                <w:rFonts w:ascii="Times New Roman"/>
                <w:b w:val="false"/>
                <w:i w:val="false"/>
                <w:color w:val="000000"/>
                <w:sz w:val="20"/>
              </w:rPr>
              <w:t xml:space="preserve">ҚР ҚПК 190-бабы </w:t>
            </w:r>
            <w:r>
              <w:rPr>
                <w:rFonts w:ascii="Times New Roman"/>
                <w:b w:val="false"/>
                <w:i w:val="false"/>
                <w:color w:val="000000"/>
                <w:sz w:val="20"/>
              </w:rPr>
              <w:t>7-бөлігі</w:t>
            </w:r>
            <w:r>
              <w:rPr>
                <w:rFonts w:ascii="Times New Roman"/>
                <w:b w:val="false"/>
                <w:i w:val="false"/>
                <w:color w:val="000000"/>
                <w:sz w:val="20"/>
              </w:rPr>
              <w:t xml:space="preserve"> 1)-тармағы тәртібінде айыптау актісін бекіту және сотқа жіберу (6015),</w:t>
            </w:r>
            <w:r>
              <w:br/>
            </w:r>
            <w:r>
              <w:rPr>
                <w:rFonts w:ascii="Times New Roman"/>
                <w:b w:val="false"/>
                <w:i w:val="false"/>
                <w:color w:val="000000"/>
                <w:sz w:val="20"/>
              </w:rPr>
              <w:t>
</w:t>
            </w:r>
            <w:r>
              <w:rPr>
                <w:rFonts w:ascii="Times New Roman"/>
                <w:b w:val="false"/>
                <w:i w:val="false"/>
                <w:color w:val="000000"/>
                <w:sz w:val="20"/>
              </w:rPr>
              <w:t xml:space="preserve">ҚР ҚПК 528-бабының </w:t>
            </w:r>
            <w:r>
              <w:rPr>
                <w:rFonts w:ascii="Times New Roman"/>
                <w:b w:val="false"/>
                <w:i w:val="false"/>
                <w:color w:val="000000"/>
                <w:sz w:val="20"/>
              </w:rPr>
              <w:t>2-бөлігі</w:t>
            </w:r>
            <w:r>
              <w:rPr>
                <w:rFonts w:ascii="Times New Roman"/>
                <w:b w:val="false"/>
                <w:i w:val="false"/>
                <w:color w:val="000000"/>
                <w:sz w:val="20"/>
              </w:rPr>
              <w:t xml:space="preserve"> 1)-тармағы бойынша сотқа жіберілді (6016),</w:t>
            </w:r>
            <w:r>
              <w:br/>
            </w:r>
            <w:r>
              <w:rPr>
                <w:rFonts w:ascii="Times New Roman"/>
                <w:b w:val="false"/>
                <w:i w:val="false"/>
                <w:color w:val="000000"/>
                <w:sz w:val="20"/>
              </w:rPr>
              <w:t>
</w:t>
            </w:r>
            <w:r>
              <w:rPr>
                <w:rFonts w:ascii="Times New Roman"/>
                <w:b w:val="false"/>
                <w:i w:val="false"/>
                <w:color w:val="000000"/>
                <w:sz w:val="20"/>
              </w:rPr>
              <w:t xml:space="preserve">ҚР ҚПК 518-бабы </w:t>
            </w:r>
            <w:r>
              <w:rPr>
                <w:rFonts w:ascii="Times New Roman"/>
                <w:b w:val="false"/>
                <w:i w:val="false"/>
                <w:color w:val="000000"/>
                <w:sz w:val="20"/>
              </w:rPr>
              <w:t>5-бөлігі</w:t>
            </w:r>
            <w:r>
              <w:rPr>
                <w:rFonts w:ascii="Times New Roman"/>
                <w:b w:val="false"/>
                <w:i w:val="false"/>
                <w:color w:val="000000"/>
                <w:sz w:val="20"/>
              </w:rPr>
              <w:t xml:space="preserve"> 1)-тармағы бойынша медициналық сипаттағы шараларды қолдану үшін сотқа жіберілді (6030),</w:t>
            </w:r>
            <w:r>
              <w:br/>
            </w:r>
            <w:r>
              <w:rPr>
                <w:rFonts w:ascii="Times New Roman"/>
                <w:b w:val="false"/>
                <w:i w:val="false"/>
                <w:color w:val="000000"/>
                <w:sz w:val="20"/>
              </w:rPr>
              <w:t>
</w:t>
            </w:r>
            <w:r>
              <w:rPr>
                <w:rFonts w:ascii="Times New Roman"/>
                <w:b w:val="false"/>
                <w:i w:val="false"/>
                <w:color w:val="000000"/>
                <w:sz w:val="20"/>
              </w:rPr>
              <w:t xml:space="preserve">ҚР ҚПК 518-бабы </w:t>
            </w:r>
            <w:r>
              <w:rPr>
                <w:rFonts w:ascii="Times New Roman"/>
                <w:b w:val="false"/>
                <w:i w:val="false"/>
                <w:color w:val="000000"/>
                <w:sz w:val="20"/>
              </w:rPr>
              <w:t>5-бөлігі</w:t>
            </w:r>
            <w:r>
              <w:rPr>
                <w:rFonts w:ascii="Times New Roman"/>
                <w:b w:val="false"/>
                <w:i w:val="false"/>
                <w:color w:val="000000"/>
                <w:sz w:val="20"/>
              </w:rPr>
              <w:t xml:space="preserve"> 2)-тармағы тәртібінде қайта тексеруге қайтарылды (6031),</w:t>
            </w:r>
            <w:r>
              <w:br/>
            </w:r>
            <w:r>
              <w:rPr>
                <w:rFonts w:ascii="Times New Roman"/>
                <w:b w:val="false"/>
                <w:i w:val="false"/>
                <w:color w:val="000000"/>
                <w:sz w:val="20"/>
              </w:rPr>
              <w:t>
</w:t>
            </w:r>
            <w:r>
              <w:rPr>
                <w:rFonts w:ascii="Times New Roman"/>
                <w:b w:val="false"/>
                <w:i w:val="false"/>
                <w:color w:val="000000"/>
                <w:sz w:val="20"/>
              </w:rPr>
              <w:t xml:space="preserve">процессуалдық келісім туралы өтінішхаты бас тартумен қайтарылды (6040), </w:t>
            </w:r>
            <w:r>
              <w:br/>
            </w:r>
            <w:r>
              <w:rPr>
                <w:rFonts w:ascii="Times New Roman"/>
                <w:b w:val="false"/>
                <w:i w:val="false"/>
                <w:color w:val="000000"/>
                <w:sz w:val="20"/>
              </w:rPr>
              <w:t>
</w:t>
            </w:r>
            <w:r>
              <w:rPr>
                <w:rFonts w:ascii="Times New Roman"/>
                <w:b w:val="false"/>
                <w:i w:val="false"/>
                <w:color w:val="000000"/>
                <w:sz w:val="20"/>
              </w:rPr>
              <w:t xml:space="preserve">ҚР ҚПК 617-бабы </w:t>
            </w:r>
            <w:r>
              <w:rPr>
                <w:rFonts w:ascii="Times New Roman"/>
                <w:b w:val="false"/>
                <w:i w:val="false"/>
                <w:color w:val="000000"/>
                <w:sz w:val="20"/>
              </w:rPr>
              <w:t>1-бөлігі</w:t>
            </w:r>
            <w:r>
              <w:rPr>
                <w:rFonts w:ascii="Times New Roman"/>
                <w:b w:val="false"/>
                <w:i w:val="false"/>
                <w:color w:val="000000"/>
                <w:sz w:val="20"/>
              </w:rPr>
              <w:t xml:space="preserve"> тәртібінде дәлелдемелер жинау мақсатында қайтарылды (6041),</w:t>
            </w:r>
            <w:r>
              <w:br/>
            </w:r>
            <w:r>
              <w:rPr>
                <w:rFonts w:ascii="Times New Roman"/>
                <w:b w:val="false"/>
                <w:i w:val="false"/>
                <w:color w:val="000000"/>
                <w:sz w:val="20"/>
              </w:rPr>
              <w:t>
</w:t>
            </w:r>
            <w:r>
              <w:rPr>
                <w:rFonts w:ascii="Times New Roman"/>
                <w:b w:val="false"/>
                <w:i w:val="false"/>
                <w:color w:val="000000"/>
                <w:sz w:val="20"/>
              </w:rPr>
              <w:t xml:space="preserve">ҚР ҚПК 617-бабы </w:t>
            </w:r>
            <w:r>
              <w:rPr>
                <w:rFonts w:ascii="Times New Roman"/>
                <w:b w:val="false"/>
                <w:i w:val="false"/>
                <w:color w:val="000000"/>
                <w:sz w:val="20"/>
              </w:rPr>
              <w:t>4-бөлігі</w:t>
            </w:r>
            <w:r>
              <w:rPr>
                <w:rFonts w:ascii="Times New Roman"/>
                <w:b w:val="false"/>
                <w:i w:val="false"/>
                <w:color w:val="000000"/>
                <w:sz w:val="20"/>
              </w:rPr>
              <w:t xml:space="preserve"> тәртібінде процессуалдық келісім жасалғаннан кейін сотқа жіберілді (6050),</w:t>
            </w:r>
            <w:r>
              <w:br/>
            </w:r>
            <w:r>
              <w:rPr>
                <w:rFonts w:ascii="Times New Roman"/>
                <w:b w:val="false"/>
                <w:i w:val="false"/>
                <w:color w:val="000000"/>
                <w:sz w:val="20"/>
              </w:rPr>
              <w:t>
</w:t>
            </w:r>
            <w:r>
              <w:rPr>
                <w:rFonts w:ascii="Times New Roman"/>
                <w:b w:val="false"/>
                <w:i w:val="false"/>
                <w:color w:val="000000"/>
                <w:sz w:val="20"/>
              </w:rPr>
              <w:t xml:space="preserve">ҚР ҚПК 502-бабы </w:t>
            </w:r>
            <w:r>
              <w:rPr>
                <w:rFonts w:ascii="Times New Roman"/>
                <w:b w:val="false"/>
                <w:i w:val="false"/>
                <w:color w:val="000000"/>
                <w:sz w:val="20"/>
              </w:rPr>
              <w:t>4-бөлігі</w:t>
            </w:r>
            <w:r>
              <w:rPr>
                <w:rFonts w:ascii="Times New Roman"/>
                <w:b w:val="false"/>
                <w:i w:val="false"/>
                <w:color w:val="000000"/>
                <w:sz w:val="20"/>
              </w:rPr>
              <w:t xml:space="preserve"> тәртібінде сот актілерін қайта қарау үшін негіз бар немесе жоқ екендiгi туралы қорытындысымен сотқа (6060),</w:t>
            </w:r>
            <w:r>
              <w:br/>
            </w:r>
            <w:r>
              <w:rPr>
                <w:rFonts w:ascii="Times New Roman"/>
                <w:b w:val="false"/>
                <w:i w:val="false"/>
                <w:color w:val="000000"/>
                <w:sz w:val="20"/>
              </w:rPr>
              <w:t>
</w:t>
            </w:r>
            <w:r>
              <w:rPr>
                <w:rFonts w:ascii="Times New Roman"/>
                <w:b w:val="false"/>
                <w:i w:val="false"/>
                <w:color w:val="000000"/>
                <w:sz w:val="20"/>
              </w:rPr>
              <w:t xml:space="preserve">ҚР ҚПК </w:t>
            </w:r>
            <w:r>
              <w:rPr>
                <w:rFonts w:ascii="Times New Roman"/>
                <w:b w:val="false"/>
                <w:i w:val="false"/>
                <w:color w:val="000000"/>
                <w:sz w:val="20"/>
              </w:rPr>
              <w:t>629-3 бабы</w:t>
            </w:r>
            <w:r>
              <w:rPr>
                <w:rFonts w:ascii="Times New Roman"/>
                <w:b w:val="false"/>
                <w:i w:val="false"/>
                <w:color w:val="000000"/>
                <w:sz w:val="20"/>
              </w:rPr>
              <w:t xml:space="preserve"> 1-бөлігі 3)-тармағы тәртібінде бұйрықтық іс жүргізуді қолдану туралы қаулы бекітілген соң сотқа жіберілді (6070);</w:t>
            </w:r>
            <w:r>
              <w:br/>
            </w:r>
            <w:r>
              <w:rPr>
                <w:rFonts w:ascii="Times New Roman"/>
                <w:b w:val="false"/>
                <w:i w:val="false"/>
                <w:color w:val="000000"/>
                <w:sz w:val="20"/>
              </w:rPr>
              <w:t>
</w:t>
            </w:r>
            <w:r>
              <w:rPr>
                <w:rFonts w:ascii="Times New Roman"/>
                <w:b w:val="false"/>
                <w:i w:val="false"/>
                <w:color w:val="000000"/>
                <w:sz w:val="20"/>
              </w:rPr>
              <w:t xml:space="preserve">ҚР ҚПК </w:t>
            </w:r>
            <w:r>
              <w:rPr>
                <w:rFonts w:ascii="Times New Roman"/>
                <w:b w:val="false"/>
                <w:i w:val="false"/>
                <w:color w:val="000000"/>
                <w:sz w:val="20"/>
              </w:rPr>
              <w:t>629-3 бабы</w:t>
            </w:r>
            <w:r>
              <w:rPr>
                <w:rFonts w:ascii="Times New Roman"/>
                <w:b w:val="false"/>
                <w:i w:val="false"/>
                <w:color w:val="000000"/>
                <w:sz w:val="20"/>
              </w:rPr>
              <w:t xml:space="preserve"> 1-бөлігі 3)-тармағы тәртібінде анықтау жүргізу үшін қайтарылды(6071);</w:t>
            </w:r>
            <w:r>
              <w:br/>
            </w:r>
            <w:r>
              <w:rPr>
                <w:rFonts w:ascii="Times New Roman"/>
                <w:b w:val="false"/>
                <w:i w:val="false"/>
                <w:color w:val="000000"/>
                <w:sz w:val="20"/>
              </w:rPr>
              <w:t>
</w:t>
            </w:r>
            <w:r>
              <w:rPr>
                <w:rFonts w:ascii="Times New Roman"/>
                <w:b w:val="false"/>
                <w:i w:val="false"/>
                <w:color w:val="000000"/>
                <w:sz w:val="20"/>
              </w:rPr>
              <w:t xml:space="preserve">ҚПК </w:t>
            </w:r>
            <w:r>
              <w:rPr>
                <w:rFonts w:ascii="Times New Roman"/>
                <w:b w:val="false"/>
                <w:i w:val="false"/>
                <w:color w:val="000000"/>
                <w:sz w:val="20"/>
              </w:rPr>
              <w:t>629-3 бабы</w:t>
            </w:r>
            <w:r>
              <w:rPr>
                <w:rFonts w:ascii="Times New Roman"/>
                <w:b w:val="false"/>
                <w:i w:val="false"/>
                <w:color w:val="000000"/>
                <w:sz w:val="20"/>
              </w:rPr>
              <w:t xml:space="preserve"> 4-бөлігі 1)-тармағы тәртібінде бұйрықтық іс жүргізуді қолдану туралы қаулы бекітілген соң сотқа жіберілді (6080);</w:t>
            </w:r>
            <w:r>
              <w:br/>
            </w:r>
            <w:r>
              <w:rPr>
                <w:rFonts w:ascii="Times New Roman"/>
                <w:b w:val="false"/>
                <w:i w:val="false"/>
                <w:color w:val="000000"/>
                <w:sz w:val="20"/>
              </w:rPr>
              <w:t>
</w:t>
            </w:r>
            <w:r>
              <w:rPr>
                <w:rFonts w:ascii="Times New Roman"/>
                <w:b w:val="false"/>
                <w:i w:val="false"/>
                <w:color w:val="000000"/>
                <w:sz w:val="20"/>
              </w:rPr>
              <w:t xml:space="preserve">ҚР ҚПК </w:t>
            </w:r>
            <w:r>
              <w:rPr>
                <w:rFonts w:ascii="Times New Roman"/>
                <w:b w:val="false"/>
                <w:i w:val="false"/>
                <w:color w:val="000000"/>
                <w:sz w:val="20"/>
              </w:rPr>
              <w:t>629-3 бабы</w:t>
            </w:r>
            <w:r>
              <w:rPr>
                <w:rFonts w:ascii="Times New Roman"/>
                <w:b w:val="false"/>
                <w:i w:val="false"/>
                <w:color w:val="000000"/>
                <w:sz w:val="20"/>
              </w:rPr>
              <w:t xml:space="preserve"> 4-бөлігі 3)-тармағы тәртібінде анықтау жүргізу үшін қайтарылды(7081); </w:t>
            </w:r>
            <w:r>
              <w:br/>
            </w:r>
            <w:r>
              <w:rPr>
                <w:rFonts w:ascii="Times New Roman"/>
                <w:b w:val="false"/>
                <w:i w:val="false"/>
                <w:color w:val="000000"/>
                <w:sz w:val="20"/>
              </w:rPr>
              <w:t>
</w:t>
            </w:r>
            <w:r>
              <w:rPr>
                <w:rFonts w:ascii="Times New Roman"/>
                <w:b w:val="false"/>
                <w:i w:val="false"/>
                <w:color w:val="000000"/>
                <w:sz w:val="20"/>
              </w:rPr>
              <w:t>ҚР ҚПК 629-3 бабы 4-бөлігі 3)-тармағы тәртібінде алдын ала тергеу жүргізу үшін қайтарылды (7082);</w:t>
            </w:r>
            <w:r>
              <w:br/>
            </w:r>
            <w:r>
              <w:rPr>
                <w:rFonts w:ascii="Times New Roman"/>
                <w:b w:val="false"/>
                <w:i w:val="false"/>
                <w:color w:val="000000"/>
                <w:sz w:val="20"/>
              </w:rPr>
              <w:t>
</w:t>
            </w:r>
            <w:r>
              <w:rPr>
                <w:rFonts w:ascii="Times New Roman"/>
                <w:b w:val="false"/>
                <w:i w:val="false"/>
                <w:color w:val="000000"/>
                <w:sz w:val="20"/>
              </w:rPr>
              <w:t xml:space="preserve">ҚР ҚПК </w:t>
            </w:r>
            <w:r>
              <w:rPr>
                <w:rFonts w:ascii="Times New Roman"/>
                <w:b w:val="false"/>
                <w:i w:val="false"/>
                <w:color w:val="000000"/>
                <w:sz w:val="20"/>
              </w:rPr>
              <w:t>193-бабы</w:t>
            </w:r>
            <w:r>
              <w:rPr>
                <w:rFonts w:ascii="Times New Roman"/>
                <w:b w:val="false"/>
                <w:i w:val="false"/>
                <w:color w:val="000000"/>
                <w:sz w:val="20"/>
              </w:rPr>
              <w:t xml:space="preserve"> 12-бөлігі тәртібінде юрисдикциясын өзгертеді (7000), қайта сараланды (0080),</w:t>
            </w:r>
            <w:r>
              <w:br/>
            </w:r>
            <w:r>
              <w:rPr>
                <w:rFonts w:ascii="Times New Roman"/>
                <w:b w:val="false"/>
                <w:i w:val="false"/>
                <w:color w:val="000000"/>
                <w:sz w:val="20"/>
              </w:rPr>
              <w:t>
</w:t>
            </w:r>
            <w:r>
              <w:rPr>
                <w:rFonts w:ascii="Times New Roman"/>
                <w:b w:val="false"/>
                <w:i w:val="false"/>
                <w:color w:val="000000"/>
                <w:sz w:val="20"/>
              </w:rPr>
              <w:t xml:space="preserve">ҚР ҚПК </w:t>
            </w:r>
            <w:r>
              <w:rPr>
                <w:rFonts w:ascii="Times New Roman"/>
                <w:b w:val="false"/>
                <w:i w:val="false"/>
                <w:color w:val="000000"/>
                <w:sz w:val="20"/>
              </w:rPr>
              <w:t>623-бабы</w:t>
            </w:r>
            <w:r>
              <w:rPr>
                <w:rFonts w:ascii="Times New Roman"/>
                <w:b w:val="false"/>
                <w:i w:val="false"/>
                <w:color w:val="000000"/>
                <w:sz w:val="20"/>
              </w:rPr>
              <w:t xml:space="preserve"> 1-бөлігі 2)-тармағы (626-бабы 1-бөлігі 1)-тармағы) тәртібінде прокурорға қайтарылды (8010),</w:t>
            </w:r>
            <w:r>
              <w:br/>
            </w:r>
            <w:r>
              <w:rPr>
                <w:rFonts w:ascii="Times New Roman"/>
                <w:b w:val="false"/>
                <w:i w:val="false"/>
                <w:color w:val="000000"/>
                <w:sz w:val="20"/>
              </w:rPr>
              <w:t>
</w:t>
            </w:r>
            <w:r>
              <w:rPr>
                <w:rFonts w:ascii="Times New Roman"/>
                <w:b w:val="false"/>
                <w:i w:val="false"/>
                <w:color w:val="000000"/>
                <w:sz w:val="20"/>
              </w:rPr>
              <w:t xml:space="preserve">ҚР ҚПК </w:t>
            </w:r>
            <w:r>
              <w:rPr>
                <w:rFonts w:ascii="Times New Roman"/>
                <w:b w:val="false"/>
                <w:i w:val="false"/>
                <w:color w:val="000000"/>
                <w:sz w:val="20"/>
              </w:rPr>
              <w:t>623-бабы</w:t>
            </w:r>
            <w:r>
              <w:rPr>
                <w:rFonts w:ascii="Times New Roman"/>
                <w:b w:val="false"/>
                <w:i w:val="false"/>
                <w:color w:val="000000"/>
                <w:sz w:val="20"/>
              </w:rPr>
              <w:t xml:space="preserve"> 1-бөлігі 3)-тармағы (626-бабы 1-бөлігі 1)-тармағы) тәртібінде прокурорға қайтарылды (8020),</w:t>
            </w:r>
            <w:r>
              <w:br/>
            </w:r>
            <w:r>
              <w:rPr>
                <w:rFonts w:ascii="Times New Roman"/>
                <w:b w:val="false"/>
                <w:i w:val="false"/>
                <w:color w:val="000000"/>
                <w:sz w:val="20"/>
              </w:rPr>
              <w:t>
</w:t>
            </w:r>
            <w:r>
              <w:rPr>
                <w:rFonts w:ascii="Times New Roman"/>
                <w:b w:val="false"/>
                <w:i w:val="false"/>
                <w:color w:val="000000"/>
                <w:sz w:val="20"/>
              </w:rPr>
              <w:t xml:space="preserve">ҚР ҚПК </w:t>
            </w:r>
            <w:r>
              <w:rPr>
                <w:rFonts w:ascii="Times New Roman"/>
                <w:b w:val="false"/>
                <w:i w:val="false"/>
                <w:color w:val="000000"/>
                <w:sz w:val="20"/>
              </w:rPr>
              <w:t>623-бабы</w:t>
            </w:r>
            <w:r>
              <w:rPr>
                <w:rFonts w:ascii="Times New Roman"/>
                <w:b w:val="false"/>
                <w:i w:val="false"/>
                <w:color w:val="000000"/>
                <w:sz w:val="20"/>
              </w:rPr>
              <w:t xml:space="preserve"> 3-бөлігі (626-бабы 4-бөлігі) тәртібінде прокурорға қайтарылды (8021),</w:t>
            </w:r>
            <w:r>
              <w:br/>
            </w:r>
            <w:r>
              <w:rPr>
                <w:rFonts w:ascii="Times New Roman"/>
                <w:b w:val="false"/>
                <w:i w:val="false"/>
                <w:color w:val="000000"/>
                <w:sz w:val="20"/>
              </w:rPr>
              <w:t>
</w:t>
            </w:r>
            <w:r>
              <w:rPr>
                <w:rFonts w:ascii="Times New Roman"/>
                <w:b w:val="false"/>
                <w:i w:val="false"/>
                <w:color w:val="000000"/>
                <w:sz w:val="20"/>
              </w:rPr>
              <w:t xml:space="preserve">ҚР ҚПК </w:t>
            </w:r>
            <w:r>
              <w:rPr>
                <w:rFonts w:ascii="Times New Roman"/>
                <w:b w:val="false"/>
                <w:i w:val="false"/>
                <w:color w:val="000000"/>
                <w:sz w:val="20"/>
              </w:rPr>
              <w:t>529-бабы</w:t>
            </w:r>
            <w:r>
              <w:rPr>
                <w:rFonts w:ascii="Times New Roman"/>
                <w:b w:val="false"/>
                <w:i w:val="false"/>
                <w:color w:val="000000"/>
                <w:sz w:val="20"/>
              </w:rPr>
              <w:t xml:space="preserve"> 6-бөлігі 3)-тармағы тәртібінде анықтау жүргізу үшін прокурорға қайтарылды (8022),</w:t>
            </w:r>
            <w:r>
              <w:br/>
            </w:r>
            <w:r>
              <w:rPr>
                <w:rFonts w:ascii="Times New Roman"/>
                <w:b w:val="false"/>
                <w:i w:val="false"/>
                <w:color w:val="000000"/>
                <w:sz w:val="20"/>
              </w:rPr>
              <w:t>
</w:t>
            </w:r>
            <w:r>
              <w:rPr>
                <w:rFonts w:ascii="Times New Roman"/>
                <w:b w:val="false"/>
                <w:i w:val="false"/>
                <w:color w:val="000000"/>
                <w:sz w:val="20"/>
              </w:rPr>
              <w:t xml:space="preserve">ҚР ҚПК </w:t>
            </w:r>
            <w:r>
              <w:rPr>
                <w:rFonts w:ascii="Times New Roman"/>
                <w:b w:val="false"/>
                <w:i w:val="false"/>
                <w:color w:val="000000"/>
                <w:sz w:val="20"/>
              </w:rPr>
              <w:t>529-бабы</w:t>
            </w:r>
            <w:r>
              <w:rPr>
                <w:rFonts w:ascii="Times New Roman"/>
                <w:b w:val="false"/>
                <w:i w:val="false"/>
                <w:color w:val="000000"/>
                <w:sz w:val="20"/>
              </w:rPr>
              <w:t xml:space="preserve"> 6-бөлігі 3)-тармағы тәртібінде алдын ала тергеп-тексеру жүргізу үшін прокурорға (8023),</w:t>
            </w:r>
            <w:r>
              <w:br/>
            </w:r>
            <w:r>
              <w:rPr>
                <w:rFonts w:ascii="Times New Roman"/>
                <w:b w:val="false"/>
                <w:i w:val="false"/>
                <w:color w:val="000000"/>
                <w:sz w:val="20"/>
              </w:rPr>
              <w:t>
</w:t>
            </w:r>
            <w:r>
              <w:rPr>
                <w:rFonts w:ascii="Times New Roman"/>
                <w:b w:val="false"/>
                <w:i w:val="false"/>
                <w:color w:val="000000"/>
                <w:sz w:val="20"/>
              </w:rPr>
              <w:t xml:space="preserve">ҚР ҚПК </w:t>
            </w:r>
            <w:r>
              <w:rPr>
                <w:rFonts w:ascii="Times New Roman"/>
                <w:b w:val="false"/>
                <w:i w:val="false"/>
                <w:color w:val="000000"/>
                <w:sz w:val="20"/>
              </w:rPr>
              <w:t>629-4</w:t>
            </w:r>
            <w:r>
              <w:rPr>
                <w:rFonts w:ascii="Times New Roman"/>
                <w:b w:val="false"/>
                <w:i w:val="false"/>
                <w:color w:val="000000"/>
                <w:sz w:val="20"/>
              </w:rPr>
              <w:t xml:space="preserve"> бабы 1-бөлігі 1)-тармағы тәртібінде сот қайтарған (8024),</w:t>
            </w:r>
            <w:r>
              <w:br/>
            </w:r>
            <w:r>
              <w:rPr>
                <w:rFonts w:ascii="Times New Roman"/>
                <w:b w:val="false"/>
                <w:i w:val="false"/>
                <w:color w:val="000000"/>
                <w:sz w:val="20"/>
              </w:rPr>
              <w:t>
</w:t>
            </w:r>
            <w:r>
              <w:rPr>
                <w:rFonts w:ascii="Times New Roman"/>
                <w:b w:val="false"/>
                <w:i w:val="false"/>
                <w:color w:val="000000"/>
                <w:sz w:val="20"/>
              </w:rPr>
              <w:t xml:space="preserve">ҚР ҚПК </w:t>
            </w:r>
            <w:r>
              <w:rPr>
                <w:rFonts w:ascii="Times New Roman"/>
                <w:b w:val="false"/>
                <w:i w:val="false"/>
                <w:color w:val="000000"/>
                <w:sz w:val="20"/>
              </w:rPr>
              <w:t>629-4</w:t>
            </w:r>
            <w:r>
              <w:rPr>
                <w:rFonts w:ascii="Times New Roman"/>
                <w:b w:val="false"/>
                <w:i w:val="false"/>
                <w:color w:val="000000"/>
                <w:sz w:val="20"/>
              </w:rPr>
              <w:t xml:space="preserve"> бабы 1-бөлігі 2)-тармағы тәртібінде сот қайтарған (8025),</w:t>
            </w:r>
            <w:r>
              <w:br/>
            </w:r>
            <w:r>
              <w:rPr>
                <w:rFonts w:ascii="Times New Roman"/>
                <w:b w:val="false"/>
                <w:i w:val="false"/>
                <w:color w:val="000000"/>
                <w:sz w:val="20"/>
              </w:rPr>
              <w:t>
</w:t>
            </w:r>
            <w:r>
              <w:rPr>
                <w:rFonts w:ascii="Times New Roman"/>
                <w:b w:val="false"/>
                <w:i w:val="false"/>
                <w:color w:val="000000"/>
                <w:sz w:val="20"/>
              </w:rPr>
              <w:t xml:space="preserve">ҚР ҚПК </w:t>
            </w:r>
            <w:r>
              <w:rPr>
                <w:rFonts w:ascii="Times New Roman"/>
                <w:b w:val="false"/>
                <w:i w:val="false"/>
                <w:color w:val="000000"/>
                <w:sz w:val="20"/>
              </w:rPr>
              <w:t>629-4</w:t>
            </w:r>
            <w:r>
              <w:rPr>
                <w:rFonts w:ascii="Times New Roman"/>
                <w:b w:val="false"/>
                <w:i w:val="false"/>
                <w:color w:val="000000"/>
                <w:sz w:val="20"/>
              </w:rPr>
              <w:t xml:space="preserve"> бабы 1-бөлігі 5)-тармағы тәртібінде сот қайтарған (8026),</w:t>
            </w:r>
            <w:r>
              <w:br/>
            </w:r>
            <w:r>
              <w:rPr>
                <w:rFonts w:ascii="Times New Roman"/>
                <w:b w:val="false"/>
                <w:i w:val="false"/>
                <w:color w:val="000000"/>
                <w:sz w:val="20"/>
              </w:rPr>
              <w:t>
</w:t>
            </w:r>
            <w:r>
              <w:rPr>
                <w:rFonts w:ascii="Times New Roman"/>
                <w:b w:val="false"/>
                <w:i w:val="false"/>
                <w:color w:val="000000"/>
                <w:sz w:val="20"/>
              </w:rPr>
              <w:t xml:space="preserve">ҚР ҚПК </w:t>
            </w:r>
            <w:r>
              <w:rPr>
                <w:rFonts w:ascii="Times New Roman"/>
                <w:b w:val="false"/>
                <w:i w:val="false"/>
                <w:color w:val="000000"/>
                <w:sz w:val="20"/>
              </w:rPr>
              <w:t>629-4</w:t>
            </w:r>
            <w:r>
              <w:rPr>
                <w:rFonts w:ascii="Times New Roman"/>
                <w:b w:val="false"/>
                <w:i w:val="false"/>
                <w:color w:val="000000"/>
                <w:sz w:val="20"/>
              </w:rPr>
              <w:t xml:space="preserve"> бабы 1-бөлігі 6)-тармағы тәртібінде сот қайтарған (8027),</w:t>
            </w:r>
            <w:r>
              <w:br/>
            </w:r>
            <w:r>
              <w:rPr>
                <w:rFonts w:ascii="Times New Roman"/>
                <w:b w:val="false"/>
                <w:i w:val="false"/>
                <w:color w:val="000000"/>
                <w:sz w:val="20"/>
              </w:rPr>
              <w:t>
</w:t>
            </w:r>
            <w:r>
              <w:rPr>
                <w:rFonts w:ascii="Times New Roman"/>
                <w:b w:val="false"/>
                <w:i w:val="false"/>
                <w:color w:val="000000"/>
                <w:sz w:val="20"/>
              </w:rPr>
              <w:t xml:space="preserve">ҚР ҚПК </w:t>
            </w:r>
            <w:r>
              <w:rPr>
                <w:rFonts w:ascii="Times New Roman"/>
                <w:b w:val="false"/>
                <w:i w:val="false"/>
                <w:color w:val="000000"/>
                <w:sz w:val="20"/>
              </w:rPr>
              <w:t>521-бабы</w:t>
            </w:r>
            <w:r>
              <w:rPr>
                <w:rFonts w:ascii="Times New Roman"/>
                <w:b w:val="false"/>
                <w:i w:val="false"/>
                <w:color w:val="000000"/>
                <w:sz w:val="20"/>
              </w:rPr>
              <w:t xml:space="preserve"> 5-бөлігі тәртібінде прокурорға қайтарылды (8030),</w:t>
            </w:r>
            <w:r>
              <w:br/>
            </w:r>
            <w:r>
              <w:rPr>
                <w:rFonts w:ascii="Times New Roman"/>
                <w:b w:val="false"/>
                <w:i w:val="false"/>
                <w:color w:val="000000"/>
                <w:sz w:val="20"/>
              </w:rPr>
              <w:t>
</w:t>
            </w:r>
            <w:r>
              <w:rPr>
                <w:rFonts w:ascii="Times New Roman"/>
                <w:b w:val="false"/>
                <w:i w:val="false"/>
                <w:color w:val="000000"/>
                <w:sz w:val="20"/>
              </w:rPr>
              <w:t xml:space="preserve">ҚР ҚПК </w:t>
            </w:r>
            <w:r>
              <w:rPr>
                <w:rFonts w:ascii="Times New Roman"/>
                <w:b w:val="false"/>
                <w:i w:val="false"/>
                <w:color w:val="000000"/>
                <w:sz w:val="20"/>
              </w:rPr>
              <w:t>524-бабы</w:t>
            </w:r>
            <w:r>
              <w:rPr>
                <w:rFonts w:ascii="Times New Roman"/>
                <w:b w:val="false"/>
                <w:i w:val="false"/>
                <w:color w:val="000000"/>
                <w:sz w:val="20"/>
              </w:rPr>
              <w:t xml:space="preserve"> 1-бөлігі тәртібінде прокурорға қайтарылды (8040),</w:t>
            </w:r>
            <w:r>
              <w:br/>
            </w:r>
            <w:r>
              <w:rPr>
                <w:rFonts w:ascii="Times New Roman"/>
                <w:b w:val="false"/>
                <w:i w:val="false"/>
                <w:color w:val="000000"/>
                <w:sz w:val="20"/>
              </w:rPr>
              <w:t>
</w:t>
            </w:r>
            <w:r>
              <w:rPr>
                <w:rFonts w:ascii="Times New Roman"/>
                <w:b w:val="false"/>
                <w:i w:val="false"/>
                <w:color w:val="000000"/>
                <w:sz w:val="20"/>
              </w:rPr>
              <w:t xml:space="preserve">ҚР ҚПК </w:t>
            </w:r>
            <w:r>
              <w:rPr>
                <w:rFonts w:ascii="Times New Roman"/>
                <w:b w:val="false"/>
                <w:i w:val="false"/>
                <w:color w:val="000000"/>
                <w:sz w:val="20"/>
              </w:rPr>
              <w:t>502-бабы</w:t>
            </w:r>
            <w:r>
              <w:rPr>
                <w:rFonts w:ascii="Times New Roman"/>
                <w:b w:val="false"/>
                <w:i w:val="false"/>
                <w:color w:val="000000"/>
                <w:sz w:val="20"/>
              </w:rPr>
              <w:t xml:space="preserve"> 4-бөлігі тәртібінде тергеу ұйымдастыру үшін прокурорға қайтарылды (8050),</w:t>
            </w:r>
            <w:r>
              <w:br/>
            </w:r>
            <w:r>
              <w:rPr>
                <w:rFonts w:ascii="Times New Roman"/>
                <w:b w:val="false"/>
                <w:i w:val="false"/>
                <w:color w:val="000000"/>
                <w:sz w:val="20"/>
              </w:rPr>
              <w:t>
</w:t>
            </w:r>
            <w:r>
              <w:rPr>
                <w:rFonts w:ascii="Times New Roman"/>
                <w:b w:val="false"/>
                <w:i w:val="false"/>
                <w:color w:val="000000"/>
                <w:sz w:val="20"/>
              </w:rPr>
              <w:t xml:space="preserve">ҚР ҚПК </w:t>
            </w:r>
            <w:r>
              <w:rPr>
                <w:rFonts w:ascii="Times New Roman"/>
                <w:b w:val="false"/>
                <w:i w:val="false"/>
                <w:color w:val="000000"/>
                <w:sz w:val="20"/>
              </w:rPr>
              <w:t>323-бабы</w:t>
            </w:r>
            <w:r>
              <w:rPr>
                <w:rFonts w:ascii="Times New Roman"/>
                <w:b w:val="false"/>
                <w:i w:val="false"/>
                <w:color w:val="000000"/>
                <w:sz w:val="20"/>
              </w:rPr>
              <w:t>, сонымен қатар УРД немесе процессуалдық келісімдер тәртібінде тергелген істер бойынша прокурорға қайтарылды (8060),</w:t>
            </w:r>
            <w:r>
              <w:br/>
            </w:r>
            <w:r>
              <w:rPr>
                <w:rFonts w:ascii="Times New Roman"/>
                <w:b w:val="false"/>
                <w:i w:val="false"/>
                <w:color w:val="000000"/>
                <w:sz w:val="20"/>
              </w:rPr>
              <w:t>
</w:t>
            </w:r>
            <w:r>
              <w:rPr>
                <w:rFonts w:ascii="Times New Roman"/>
                <w:b w:val="false"/>
                <w:i w:val="false"/>
                <w:color w:val="000000"/>
                <w:sz w:val="20"/>
              </w:rPr>
              <w:t xml:space="preserve">ҚР ҚПК </w:t>
            </w:r>
            <w:r>
              <w:rPr>
                <w:rFonts w:ascii="Times New Roman"/>
                <w:b w:val="false"/>
                <w:i w:val="false"/>
                <w:color w:val="000000"/>
                <w:sz w:val="20"/>
              </w:rPr>
              <w:t>323-бабы</w:t>
            </w:r>
            <w:r>
              <w:rPr>
                <w:rFonts w:ascii="Times New Roman"/>
                <w:b w:val="false"/>
                <w:i w:val="false"/>
                <w:color w:val="000000"/>
                <w:sz w:val="20"/>
              </w:rPr>
              <w:t xml:space="preserve">,сонымен қатарУРД немесе процессуалдық келісімдер тәртібінде тергелген істер бойынша прокурорға қайтарылды (8070), </w:t>
            </w:r>
            <w:r>
              <w:br/>
            </w:r>
            <w:r>
              <w:rPr>
                <w:rFonts w:ascii="Times New Roman"/>
                <w:b w:val="false"/>
                <w:i w:val="false"/>
                <w:color w:val="000000"/>
                <w:sz w:val="20"/>
              </w:rPr>
              <w:t>
</w:t>
            </w:r>
            <w:r>
              <w:rPr>
                <w:rFonts w:ascii="Times New Roman"/>
                <w:b w:val="false"/>
                <w:i w:val="false"/>
                <w:color w:val="000000"/>
                <w:sz w:val="20"/>
              </w:rPr>
              <w:t xml:space="preserve">ҚР ҚПК 35-бабы </w:t>
            </w:r>
            <w:r>
              <w:rPr>
                <w:rFonts w:ascii="Times New Roman"/>
                <w:b w:val="false"/>
                <w:i w:val="false"/>
                <w:color w:val="000000"/>
                <w:sz w:val="20"/>
              </w:rPr>
              <w:t>6-бөлігі</w:t>
            </w:r>
            <w:r>
              <w:rPr>
                <w:rFonts w:ascii="Times New Roman"/>
                <w:b w:val="false"/>
                <w:i w:val="false"/>
                <w:color w:val="000000"/>
                <w:sz w:val="20"/>
              </w:rPr>
              <w:t xml:space="preserve"> тәртібінде соттан талап етілді (8080),</w:t>
            </w:r>
            <w:r>
              <w:br/>
            </w:r>
            <w:r>
              <w:rPr>
                <w:rFonts w:ascii="Times New Roman"/>
                <w:b w:val="false"/>
                <w:i w:val="false"/>
                <w:color w:val="000000"/>
                <w:sz w:val="20"/>
              </w:rPr>
              <w:t>
</w:t>
            </w:r>
            <w:r>
              <w:rPr>
                <w:rFonts w:ascii="Times New Roman"/>
                <w:b w:val="false"/>
                <w:i w:val="false"/>
                <w:color w:val="000000"/>
                <w:sz w:val="20"/>
              </w:rPr>
              <w:t xml:space="preserve">ҚР ҚПК </w:t>
            </w:r>
            <w:r>
              <w:rPr>
                <w:rFonts w:ascii="Times New Roman"/>
                <w:b w:val="false"/>
                <w:i w:val="false"/>
                <w:color w:val="000000"/>
                <w:sz w:val="20"/>
              </w:rPr>
              <w:t>321-бабы</w:t>
            </w:r>
            <w:r>
              <w:rPr>
                <w:rFonts w:ascii="Times New Roman"/>
                <w:b w:val="false"/>
                <w:i w:val="false"/>
                <w:color w:val="000000"/>
                <w:sz w:val="20"/>
              </w:rPr>
              <w:t xml:space="preserve"> 6-бөлігі тәртібінде айыптау актісін қайта құру және юрисдикцияны өзгерту үшін прокурорға қайтарылды (8090),</w:t>
            </w:r>
            <w:r>
              <w:br/>
            </w:r>
            <w:r>
              <w:rPr>
                <w:rFonts w:ascii="Times New Roman"/>
                <w:b w:val="false"/>
                <w:i w:val="false"/>
                <w:color w:val="000000"/>
                <w:sz w:val="20"/>
              </w:rPr>
              <w:t>
</w:t>
            </w:r>
            <w:r>
              <w:rPr>
                <w:rFonts w:ascii="Times New Roman"/>
                <w:b w:val="false"/>
                <w:i w:val="false"/>
                <w:color w:val="000000"/>
                <w:sz w:val="20"/>
              </w:rPr>
              <w:t xml:space="preserve">ҚР ҚПК </w:t>
            </w:r>
            <w:r>
              <w:rPr>
                <w:rFonts w:ascii="Times New Roman"/>
                <w:b w:val="false"/>
                <w:i w:val="false"/>
                <w:color w:val="000000"/>
                <w:sz w:val="20"/>
              </w:rPr>
              <w:t>321-бабы</w:t>
            </w:r>
            <w:r>
              <w:rPr>
                <w:rFonts w:ascii="Times New Roman"/>
                <w:b w:val="false"/>
                <w:i w:val="false"/>
                <w:color w:val="000000"/>
                <w:sz w:val="20"/>
              </w:rPr>
              <w:t xml:space="preserve"> 3-бөлігі тәртібінде іздестіру жүргізу үшін прокурорға қайтарылды (8091), </w:t>
            </w:r>
            <w:r>
              <w:br/>
            </w:r>
            <w:r>
              <w:rPr>
                <w:rFonts w:ascii="Times New Roman"/>
                <w:b w:val="false"/>
                <w:i w:val="false"/>
                <w:color w:val="000000"/>
                <w:sz w:val="20"/>
              </w:rPr>
              <w:t>
</w:t>
            </w:r>
            <w:r>
              <w:rPr>
                <w:rFonts w:ascii="Times New Roman"/>
                <w:b w:val="false"/>
                <w:i w:val="false"/>
                <w:color w:val="000000"/>
                <w:sz w:val="20"/>
              </w:rPr>
              <w:t xml:space="preserve">Шетел мемлекетінің құзыретті органына сотталушыға ҚР ҚПК 596-бабы тәртібінде қылмыстық қудалауды іске асыру үшін жолданды (8092), </w:t>
            </w:r>
            <w:r>
              <w:br/>
            </w:r>
            <w:r>
              <w:rPr>
                <w:rFonts w:ascii="Times New Roman"/>
                <w:b w:val="false"/>
                <w:i w:val="false"/>
                <w:color w:val="000000"/>
                <w:sz w:val="20"/>
              </w:rPr>
              <w:t>
</w:t>
            </w:r>
            <w:r>
              <w:rPr>
                <w:rFonts w:ascii="Times New Roman"/>
                <w:b w:val="false"/>
                <w:i w:val="false"/>
                <w:color w:val="000000"/>
                <w:sz w:val="20"/>
              </w:rPr>
              <w:t xml:space="preserve">прокурор тоқтатылу туралы қаулының күшін жойды (9001), </w:t>
            </w:r>
            <w:r>
              <w:br/>
            </w:r>
            <w:r>
              <w:rPr>
                <w:rFonts w:ascii="Times New Roman"/>
                <w:b w:val="false"/>
                <w:i w:val="false"/>
                <w:color w:val="000000"/>
                <w:sz w:val="20"/>
              </w:rPr>
              <w:t>
</w:t>
            </w:r>
            <w:r>
              <w:rPr>
                <w:rFonts w:ascii="Times New Roman"/>
                <w:b w:val="false"/>
                <w:i w:val="false"/>
                <w:color w:val="000000"/>
                <w:sz w:val="20"/>
              </w:rPr>
              <w:t xml:space="preserve">прокурор мерзімнің узілуі туралы қаулының күшін жойды (9002), </w:t>
            </w:r>
            <w:r>
              <w:br/>
            </w:r>
            <w:r>
              <w:rPr>
                <w:rFonts w:ascii="Times New Roman"/>
                <w:b w:val="false"/>
                <w:i w:val="false"/>
                <w:color w:val="000000"/>
                <w:sz w:val="20"/>
              </w:rPr>
              <w:t>
</w:t>
            </w:r>
            <w:r>
              <w:rPr>
                <w:rFonts w:ascii="Times New Roman"/>
                <w:b w:val="false"/>
                <w:i w:val="false"/>
                <w:color w:val="000000"/>
                <w:sz w:val="20"/>
              </w:rPr>
              <w:t xml:space="preserve">прокурор қайта саралау туралы қаулының күшін жойды (9003), </w:t>
            </w:r>
            <w:r>
              <w:br/>
            </w:r>
            <w:r>
              <w:rPr>
                <w:rFonts w:ascii="Times New Roman"/>
                <w:b w:val="false"/>
                <w:i w:val="false"/>
                <w:color w:val="000000"/>
                <w:sz w:val="20"/>
              </w:rPr>
              <w:t>
</w:t>
            </w:r>
            <w:r>
              <w:rPr>
                <w:rFonts w:ascii="Times New Roman"/>
                <w:b w:val="false"/>
                <w:i w:val="false"/>
                <w:color w:val="000000"/>
                <w:sz w:val="20"/>
              </w:rPr>
              <w:t xml:space="preserve">прокурор біріктіру туралы қаулының күшін жойды (9004), </w:t>
            </w:r>
            <w:r>
              <w:br/>
            </w:r>
            <w:r>
              <w:rPr>
                <w:rFonts w:ascii="Times New Roman"/>
                <w:b w:val="false"/>
                <w:i w:val="false"/>
                <w:color w:val="000000"/>
                <w:sz w:val="20"/>
              </w:rPr>
              <w:t>
</w:t>
            </w:r>
            <w:r>
              <w:rPr>
                <w:rFonts w:ascii="Times New Roman"/>
                <w:b w:val="false"/>
                <w:i w:val="false"/>
                <w:color w:val="000000"/>
                <w:sz w:val="20"/>
              </w:rPr>
              <w:t xml:space="preserve">прокурор/сот бөліп көрсету (бөлу) туралы қаулының күшін жойды (9005), </w:t>
            </w:r>
            <w:r>
              <w:br/>
            </w:r>
            <w:r>
              <w:rPr>
                <w:rFonts w:ascii="Times New Roman"/>
                <w:b w:val="false"/>
                <w:i w:val="false"/>
                <w:color w:val="000000"/>
                <w:sz w:val="20"/>
              </w:rPr>
              <w:t>
</w:t>
            </w:r>
            <w:r>
              <w:rPr>
                <w:rFonts w:ascii="Times New Roman"/>
                <w:b w:val="false"/>
                <w:i w:val="false"/>
                <w:color w:val="000000"/>
                <w:sz w:val="20"/>
              </w:rPr>
              <w:t>сот тоқтатылу туралы қаулының күшін жойды (9006),</w:t>
            </w:r>
            <w:r>
              <w:br/>
            </w:r>
            <w:r>
              <w:rPr>
                <w:rFonts w:ascii="Times New Roman"/>
                <w:b w:val="false"/>
                <w:i w:val="false"/>
                <w:color w:val="000000"/>
                <w:sz w:val="20"/>
              </w:rPr>
              <w:t>
</w:t>
            </w:r>
            <w:r>
              <w:rPr>
                <w:rFonts w:ascii="Times New Roman"/>
                <w:b w:val="false"/>
                <w:i w:val="false"/>
                <w:color w:val="000000"/>
                <w:sz w:val="20"/>
              </w:rPr>
              <w:t xml:space="preserve">сот мерзімнің узілуі туралы қаулының күшін жойды (9007), </w:t>
            </w:r>
            <w:r>
              <w:br/>
            </w:r>
            <w:r>
              <w:rPr>
                <w:rFonts w:ascii="Times New Roman"/>
                <w:b w:val="false"/>
                <w:i w:val="false"/>
                <w:color w:val="000000"/>
                <w:sz w:val="20"/>
              </w:rPr>
              <w:t>
</w:t>
            </w:r>
            <w:r>
              <w:rPr>
                <w:rFonts w:ascii="Times New Roman"/>
                <w:b w:val="false"/>
                <w:i w:val="false"/>
                <w:color w:val="000000"/>
                <w:sz w:val="20"/>
              </w:rPr>
              <w:t>сот қайта саралау туралы қаулының күшін жойды (9008),</w:t>
            </w:r>
            <w:r>
              <w:br/>
            </w:r>
            <w:r>
              <w:rPr>
                <w:rFonts w:ascii="Times New Roman"/>
                <w:b w:val="false"/>
                <w:i w:val="false"/>
                <w:color w:val="000000"/>
                <w:sz w:val="20"/>
              </w:rPr>
              <w:t>
</w:t>
            </w:r>
            <w:r>
              <w:rPr>
                <w:rFonts w:ascii="Times New Roman"/>
                <w:b w:val="false"/>
                <w:i w:val="false"/>
                <w:color w:val="000000"/>
                <w:sz w:val="20"/>
              </w:rPr>
              <w:t xml:space="preserve">сот біріктіру туралы қаулының күшін жойды (9009), </w:t>
            </w:r>
            <w:r>
              <w:br/>
            </w:r>
            <w:r>
              <w:rPr>
                <w:rFonts w:ascii="Times New Roman"/>
                <w:b w:val="false"/>
                <w:i w:val="false"/>
                <w:color w:val="000000"/>
                <w:sz w:val="20"/>
              </w:rPr>
              <w:t>
</w:t>
            </w:r>
            <w:r>
              <w:rPr>
                <w:rFonts w:ascii="Times New Roman"/>
                <w:b w:val="false"/>
                <w:i w:val="false"/>
                <w:color w:val="000000"/>
                <w:sz w:val="20"/>
              </w:rPr>
              <w:t>сот бөліп көрсету (бөлу) туралы қаулының күшін (9010)</w:t>
            </w:r>
            <w:r>
              <w:br/>
            </w:r>
            <w:r>
              <w:rPr>
                <w:rFonts w:ascii="Times New Roman"/>
                <w:b w:val="false"/>
                <w:i w:val="false"/>
                <w:color w:val="000000"/>
                <w:sz w:val="20"/>
              </w:rPr>
              <w:t>
</w:t>
            </w:r>
            <w:r>
              <w:rPr>
                <w:rFonts w:ascii="Times New Roman"/>
                <w:b w:val="false"/>
                <w:i w:val="false"/>
                <w:color w:val="000000"/>
                <w:sz w:val="20"/>
              </w:rPr>
              <w:t>санкциялау туралы өтінішхат жолданды (9510),</w:t>
            </w:r>
            <w:r>
              <w:br/>
            </w:r>
            <w:r>
              <w:rPr>
                <w:rFonts w:ascii="Times New Roman"/>
                <w:b w:val="false"/>
                <w:i w:val="false"/>
                <w:color w:val="000000"/>
                <w:sz w:val="20"/>
              </w:rPr>
              <w:t>
</w:t>
            </w:r>
            <w:r>
              <w:rPr>
                <w:rFonts w:ascii="Times New Roman"/>
                <w:b w:val="false"/>
                <w:i w:val="false"/>
                <w:color w:val="000000"/>
                <w:sz w:val="20"/>
              </w:rPr>
              <w:t>келіп түскен өтінішхатты соттың қарауы (9530),</w:t>
            </w:r>
            <w:r>
              <w:br/>
            </w:r>
            <w:r>
              <w:rPr>
                <w:rFonts w:ascii="Times New Roman"/>
                <w:b w:val="false"/>
                <w:i w:val="false"/>
                <w:color w:val="000000"/>
                <w:sz w:val="20"/>
              </w:rPr>
              <w:t>
</w:t>
            </w:r>
            <w:r>
              <w:rPr>
                <w:rFonts w:ascii="Times New Roman"/>
                <w:b w:val="false"/>
                <w:i w:val="false"/>
                <w:color w:val="000000"/>
                <w:sz w:val="20"/>
              </w:rPr>
              <w:t>сараптама нәтижесі (9601),</w:t>
            </w:r>
            <w:r>
              <w:br/>
            </w:r>
            <w:r>
              <w:rPr>
                <w:rFonts w:ascii="Times New Roman"/>
                <w:b w:val="false"/>
                <w:i w:val="false"/>
                <w:color w:val="000000"/>
                <w:sz w:val="20"/>
              </w:rPr>
              <w:t>
</w:t>
            </w:r>
            <w:r>
              <w:rPr>
                <w:rFonts w:ascii="Times New Roman"/>
                <w:b w:val="false"/>
                <w:i w:val="false"/>
                <w:color w:val="000000"/>
                <w:sz w:val="20"/>
              </w:rPr>
              <w:t>прокурор нұсқауы (9701),</w:t>
            </w:r>
            <w:r>
              <w:br/>
            </w:r>
            <w:r>
              <w:rPr>
                <w:rFonts w:ascii="Times New Roman"/>
                <w:b w:val="false"/>
                <w:i w:val="false"/>
                <w:color w:val="000000"/>
                <w:sz w:val="20"/>
              </w:rPr>
              <w:t>
</w:t>
            </w:r>
            <w:r>
              <w:rPr>
                <w:rFonts w:ascii="Times New Roman"/>
                <w:b w:val="false"/>
                <w:i w:val="false"/>
                <w:color w:val="000000"/>
                <w:sz w:val="20"/>
              </w:rPr>
              <w:t>прокурор нұсқауына жауап (9702),</w:t>
            </w:r>
            <w:r>
              <w:br/>
            </w:r>
            <w:r>
              <w:rPr>
                <w:rFonts w:ascii="Times New Roman"/>
                <w:b w:val="false"/>
                <w:i w:val="false"/>
                <w:color w:val="000000"/>
                <w:sz w:val="20"/>
              </w:rPr>
              <w:t>
</w:t>
            </w:r>
            <w:r>
              <w:rPr>
                <w:rFonts w:ascii="Times New Roman"/>
                <w:b w:val="false"/>
                <w:i w:val="false"/>
                <w:color w:val="000000"/>
                <w:sz w:val="20"/>
              </w:rPr>
              <w:t>процестік құжаттар (9900),</w:t>
            </w:r>
            <w:r>
              <w:br/>
            </w:r>
            <w:r>
              <w:rPr>
                <w:rFonts w:ascii="Times New Roman"/>
                <w:b w:val="false"/>
                <w:i w:val="false"/>
                <w:color w:val="000000"/>
                <w:sz w:val="20"/>
              </w:rPr>
              <w:t>
</w:t>
            </w:r>
            <w:r>
              <w:rPr>
                <w:rFonts w:ascii="Times New Roman"/>
                <w:b w:val="false"/>
                <w:i w:val="false"/>
                <w:color w:val="000000"/>
                <w:sz w:val="20"/>
              </w:rPr>
              <w:t>Шешім қабылдау күні: "_____"__________20____ж._</w:t>
            </w:r>
            <w:r>
              <w:br/>
            </w:r>
            <w:r>
              <w:rPr>
                <w:rFonts w:ascii="Times New Roman"/>
                <w:b w:val="false"/>
                <w:i w:val="false"/>
                <w:color w:val="000000"/>
                <w:sz w:val="20"/>
              </w:rPr>
              <w:t>
</w:t>
            </w:r>
            <w:r>
              <w:rPr>
                <w:rFonts w:ascii="Times New Roman"/>
                <w:b w:val="false"/>
                <w:i w:val="false"/>
                <w:color w:val="000000"/>
                <w:sz w:val="20"/>
              </w:rPr>
              <w:t xml:space="preserve">Шешімді қабылдады: қылмыстық қудалау органының қызметкері (1). </w:t>
            </w:r>
            <w:r>
              <w:br/>
            </w:r>
            <w:r>
              <w:rPr>
                <w:rFonts w:ascii="Times New Roman"/>
                <w:b w:val="false"/>
                <w:i w:val="false"/>
                <w:color w:val="000000"/>
                <w:sz w:val="20"/>
              </w:rPr>
              <w:t>
</w:t>
            </w:r>
            <w:r>
              <w:rPr>
                <w:rFonts w:ascii="Times New Roman"/>
                <w:b w:val="false"/>
                <w:i w:val="false"/>
                <w:color w:val="000000"/>
                <w:sz w:val="20"/>
              </w:rPr>
              <w:t xml:space="preserve">Өтінішхат түрі: тiнту жүргізу туралы(01), қарап-тексеру жүргізу туралы (02), алу жүргізу туралы(03), эксгумациялау жүргізу туралы (04), сақтауға қою туралы (05), жеке тінтуді санкциялау туралы (06), ҚР ҚПК </w:t>
            </w:r>
            <w:r>
              <w:rPr>
                <w:rFonts w:ascii="Times New Roman"/>
                <w:b w:val="false"/>
                <w:i w:val="false"/>
                <w:color w:val="000000"/>
                <w:sz w:val="20"/>
              </w:rPr>
              <w:t>161-бабының</w:t>
            </w:r>
            <w:r>
              <w:rPr>
                <w:rFonts w:ascii="Times New Roman"/>
                <w:b w:val="false"/>
                <w:i w:val="false"/>
                <w:color w:val="000000"/>
                <w:sz w:val="20"/>
              </w:rPr>
              <w:t xml:space="preserve"> 8 бөлігі тәртібінде басқа адамдардың мүлігіне тиым салу туралы (07),  лауазымынан уақытша шеттетуді санкциялау туралы (08); жақындауға тыйым салуды санкциялау туралы (09); мәйітті эксгумациялау(10); мәжбүрлеп куәландыруды санкциялау туралы (11); үлгілерді мәжбүрлеп алуды санкциялау туралы (12); соттың санкциясынсыз жүргізілген тінтудің заңдылығын тексеру туралы (13), қорытынды өндіру бойынша тәркілеу туралы (16); ҚР ҚПК </w:t>
            </w:r>
            <w:r>
              <w:rPr>
                <w:rFonts w:ascii="Times New Roman"/>
                <w:b w:val="false"/>
                <w:i w:val="false"/>
                <w:color w:val="000000"/>
                <w:sz w:val="20"/>
              </w:rPr>
              <w:t>220-бабының</w:t>
            </w:r>
            <w:r>
              <w:rPr>
                <w:rFonts w:ascii="Times New Roman"/>
                <w:b w:val="false"/>
                <w:i w:val="false"/>
                <w:color w:val="000000"/>
                <w:sz w:val="20"/>
              </w:rPr>
              <w:t xml:space="preserve"> 14 бөлігі тәртібінде тұрғын үйді мәжбүрлеп тексеру туралы (17); тез бүлінетін немесе ұзақ уақыт сақтауға шешкенге дейін қылмыстық істі мәні бойынша елеулі материалдық шығынды талап ететін заттай дәлелдемелерді өткізу туралы (18);</w:t>
            </w:r>
            <w:r>
              <w:br/>
            </w:r>
            <w:r>
              <w:rPr>
                <w:rFonts w:ascii="Times New Roman"/>
                <w:b w:val="false"/>
                <w:i w:val="false"/>
                <w:color w:val="000000"/>
                <w:sz w:val="20"/>
              </w:rPr>
              <w:t>
</w:t>
            </w:r>
            <w:r>
              <w:rPr>
                <w:rFonts w:ascii="Times New Roman"/>
                <w:b w:val="false"/>
                <w:i w:val="false"/>
                <w:color w:val="000000"/>
                <w:sz w:val="20"/>
              </w:rPr>
              <w:t xml:space="preserve">4.1. Шешімді сипаттау (қаулы үшін белгіледі) </w:t>
            </w:r>
            <w:r>
              <w:br/>
            </w:r>
            <w:r>
              <w:rPr>
                <w:rFonts w:ascii="Times New Roman"/>
                <w:b w:val="false"/>
                <w:i w:val="false"/>
                <w:color w:val="000000"/>
                <w:sz w:val="20"/>
              </w:rPr>
              <w:t>
</w:t>
            </w:r>
            <w:r>
              <w:rPr>
                <w:rFonts w:ascii="Times New Roman"/>
                <w:b w:val="false"/>
                <w:i w:val="false"/>
                <w:color w:val="000000"/>
                <w:sz w:val="20"/>
              </w:rPr>
              <w:t>Қаулылар хаттамаларын қалыптастыру үшін шешімді сипаттау;</w:t>
            </w:r>
            <w:r>
              <w:br/>
            </w:r>
            <w:r>
              <w:rPr>
                <w:rFonts w:ascii="Times New Roman"/>
                <w:b w:val="false"/>
                <w:i w:val="false"/>
                <w:color w:val="000000"/>
                <w:sz w:val="20"/>
              </w:rPr>
              <w:t>
</w:t>
            </w:r>
            <w:r>
              <w:rPr>
                <w:rFonts w:ascii="Times New Roman"/>
                <w:b w:val="false"/>
                <w:i w:val="false"/>
                <w:color w:val="000000"/>
                <w:sz w:val="20"/>
              </w:rPr>
              <w:t>4.2 Сот атауы (сот коды)_______</w:t>
            </w:r>
            <w:r>
              <w:br/>
            </w:r>
            <w:r>
              <w:rPr>
                <w:rFonts w:ascii="Times New Roman"/>
                <w:b w:val="false"/>
                <w:i w:val="false"/>
                <w:color w:val="000000"/>
                <w:sz w:val="20"/>
              </w:rPr>
              <w:t>
</w:t>
            </w:r>
            <w:r>
              <w:rPr>
                <w:rFonts w:ascii="Times New Roman"/>
                <w:b w:val="false"/>
                <w:i w:val="false"/>
                <w:color w:val="000000"/>
                <w:sz w:val="20"/>
              </w:rPr>
              <w:t>4.3.Шешім қабылдау күні және уақыты: "_____"__________20____ж._</w:t>
            </w:r>
            <w:r>
              <w:br/>
            </w:r>
            <w:r>
              <w:rPr>
                <w:rFonts w:ascii="Times New Roman"/>
                <w:b w:val="false"/>
                <w:i w:val="false"/>
                <w:color w:val="000000"/>
                <w:sz w:val="20"/>
              </w:rPr>
              <w:t>
4.4. Соттағы істің нөмірі ___________</w:t>
            </w:r>
          </w:p>
          <w:bookmarkEnd w:id="111"/>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112"/>
          <w:p>
            <w:pPr>
              <w:spacing w:after="20"/>
              <w:ind w:left="20"/>
              <w:jc w:val="both"/>
            </w:pPr>
            <w:r>
              <w:rPr>
                <w:rFonts w:ascii="Times New Roman"/>
                <w:b w:val="false"/>
                <w:i w:val="false"/>
                <w:color w:val="000000"/>
                <w:sz w:val="20"/>
              </w:rPr>
              <w:t>
4.6. Сотта қараудың нәтижесі: қанағаттандырылды (1), қанағаттандырудан бас тартылды (2), прокурордың бастамасы бойынша қанағаттандырудан бас тартылды (3),соттың қарауына дейін кері қайтарылды (4), қайта қарау үшін қайтарылды (5);</w:t>
            </w:r>
            <w:r>
              <w:br/>
            </w:r>
            <w:r>
              <w:rPr>
                <w:rFonts w:ascii="Times New Roman"/>
                <w:b w:val="false"/>
                <w:i w:val="false"/>
                <w:color w:val="000000"/>
                <w:sz w:val="20"/>
              </w:rPr>
              <w:t>
</w:t>
            </w:r>
            <w:r>
              <w:rPr>
                <w:rFonts w:ascii="Times New Roman"/>
                <w:b w:val="false"/>
                <w:i w:val="false"/>
                <w:color w:val="000000"/>
                <w:sz w:val="20"/>
              </w:rPr>
              <w:t>4.3 Заңсыз деп танылды: тұрғын үй-жайды қарап-тексеру (01), жәбiрленушiні, куәні, арыз иесін мәжбүрлеп куәландыру (02), жеке тінту (03), тінту (04), алу (05), жәбiрленушiден, куәдан, үлгiлердi мәжбүрлеп алуға (06), бұлтартпау шарасы ретiнде қамаққа алу қолданылған күдіктілерді және айыпталушыларды ұстап алынғандар ұсталатын орындарда ұстау (ҚР ҚПК 150-бабы) (14), мүлікке билік етуге он тәуліктен аспайтын мерзімге уақытша шектеу (ҚР ҚПК 161-бабы) (15), эксгумация (16).</w:t>
            </w:r>
            <w:r>
              <w:br/>
            </w:r>
            <w:r>
              <w:rPr>
                <w:rFonts w:ascii="Times New Roman"/>
                <w:b w:val="false"/>
                <w:i w:val="false"/>
                <w:color w:val="000000"/>
                <w:sz w:val="20"/>
              </w:rPr>
              <w:t>
</w:t>
            </w:r>
            <w:r>
              <w:rPr>
                <w:rFonts w:ascii="Times New Roman"/>
                <w:b w:val="false"/>
                <w:i w:val="false"/>
                <w:color w:val="000000"/>
                <w:sz w:val="20"/>
              </w:rPr>
              <w:t xml:space="preserve">4.7. ҚР ҚПК 107-бабы бойынша соттың қаулысына шағым (өтінішхат): тiнту жүргізу туралы(01), қарап-тексеру жүргізу туралы (02), алу жүргізу туралы(03), эксгумациялау жүргізу туралы (04), сақтауға қою туралы (05), жеке тінтуді санкциялау туралы (06), ҚР ҚПК 161-бабының 8 бөлігі тәртібінде басқа адамдардың мүлігіне тиым салу туралы (07), лауазымынан уақытша шеттетуді санкциялау туралы (08); жақындауға тыйым салуды санкциялау туралы (09); мәйітті эксгумация санкциялау туралы (10), мәжбүрлеп куәландыруды санкциялау туралы (11); үлгiлердi мәжбүрлеп алуды санкциялау туралы (12); соттың санкциясынсыз жүргізілген тінтудің заңдылығын тексеру туралы (13), соттың санкциясынсыз жүргізілген жеке тінтудің заңдылығын тексеру туралы (14), соттың санкциясынсыз жүргізілген алудың заңдылығын тексеру туралы(15), соттың санкциясынсыз жүргізілген қарап-тексерудің заңдылығын тексеру туралы (16), тәркілеу туралы іс-жүргізу бойынша қорытынды (17), ҚР ҚПК </w:t>
            </w:r>
            <w:r>
              <w:rPr>
                <w:rFonts w:ascii="Times New Roman"/>
                <w:b w:val="false"/>
                <w:i w:val="false"/>
                <w:color w:val="000000"/>
                <w:sz w:val="20"/>
              </w:rPr>
              <w:t>220-бабының</w:t>
            </w:r>
            <w:r>
              <w:rPr>
                <w:rFonts w:ascii="Times New Roman"/>
                <w:b w:val="false"/>
                <w:i w:val="false"/>
                <w:color w:val="000000"/>
                <w:sz w:val="20"/>
              </w:rPr>
              <w:t xml:space="preserve"> 14 бөлігі тәртібінде тұрғын үйді мәжбүрлеп тексеру туралы (18); тез бүлінетін немесе ұзақ уақыт сақтауға шешкенге дейін қылмыстық істі мәні бойынша елеулі материалдық шығынды талап ететін заттай дәлелдемелерді өткізу туралы (19);</w:t>
            </w:r>
            <w:r>
              <w:br/>
            </w:r>
            <w:r>
              <w:rPr>
                <w:rFonts w:ascii="Times New Roman"/>
                <w:b w:val="false"/>
                <w:i w:val="false"/>
                <w:color w:val="000000"/>
                <w:sz w:val="20"/>
              </w:rPr>
              <w:t>
</w:t>
            </w:r>
            <w:r>
              <w:rPr>
                <w:rFonts w:ascii="Times New Roman"/>
                <w:b w:val="false"/>
                <w:i w:val="false"/>
                <w:color w:val="000000"/>
                <w:sz w:val="20"/>
              </w:rPr>
              <w:t>Шағым (өтінішхат) берілген (алып келінген): прокурор (01), күдікті (02), айыпталушы (03), қорғаушы (күдіктінің, айыпталушының) (04), заңды өкіл (05), жәбірленуші (06), жәбірленушінің заңды өкілі (07), басқалар (08).</w:t>
            </w:r>
            <w:r>
              <w:br/>
            </w:r>
            <w:r>
              <w:rPr>
                <w:rFonts w:ascii="Times New Roman"/>
                <w:b w:val="false"/>
                <w:i w:val="false"/>
                <w:color w:val="000000"/>
                <w:sz w:val="20"/>
              </w:rPr>
              <w:t>
</w:t>
            </w:r>
            <w:r>
              <w:rPr>
                <w:rFonts w:ascii="Times New Roman"/>
                <w:b w:val="false"/>
                <w:i w:val="false"/>
                <w:color w:val="000000"/>
                <w:sz w:val="20"/>
              </w:rPr>
              <w:t>Нәтиже: қаулыға өзгерістер енген жоқ (01), қаулыға өзгерістер енгізілді (02), жаңа қаулы шығару арқылы күшін жойды (03).</w:t>
            </w:r>
            <w:r>
              <w:br/>
            </w:r>
            <w:r>
              <w:rPr>
                <w:rFonts w:ascii="Times New Roman"/>
                <w:b w:val="false"/>
                <w:i w:val="false"/>
                <w:color w:val="000000"/>
                <w:sz w:val="20"/>
              </w:rPr>
              <w:t>
Күні "_____" ________ 20____ жыл</w:t>
            </w:r>
          </w:p>
          <w:bookmarkEnd w:id="112"/>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113"/>
          <w:p>
            <w:pPr>
              <w:spacing w:after="20"/>
              <w:ind w:left="20"/>
              <w:jc w:val="both"/>
            </w:pPr>
            <w:r>
              <w:rPr>
                <w:rFonts w:ascii="Times New Roman"/>
                <w:b w:val="false"/>
                <w:i w:val="false"/>
                <w:color w:val="000000"/>
                <w:sz w:val="20"/>
              </w:rPr>
              <w:t>
5. Қылмысты саралау ҚР ҚК __________________________________</w:t>
            </w:r>
            <w:r>
              <w:br/>
            </w:r>
            <w:r>
              <w:rPr>
                <w:rFonts w:ascii="Times New Roman"/>
                <w:b w:val="false"/>
                <w:i w:val="false"/>
                <w:color w:val="000000"/>
                <w:sz w:val="20"/>
              </w:rPr>
              <w:t>
</w:t>
            </w:r>
            <w:r>
              <w:rPr>
                <w:rFonts w:ascii="Times New Roman"/>
                <w:b w:val="false"/>
                <w:i w:val="false"/>
                <w:color w:val="000000"/>
                <w:sz w:val="20"/>
              </w:rPr>
              <w:t>ҚР ҚК 11-бабы бойынша: анықталмаған (0), ауыр емес (1), орташа ауыр (2), ауыр (3), аса ауыр (4).</w:t>
            </w:r>
            <w:r>
              <w:br/>
            </w:r>
            <w:r>
              <w:rPr>
                <w:rFonts w:ascii="Times New Roman"/>
                <w:b w:val="false"/>
                <w:i w:val="false"/>
                <w:color w:val="000000"/>
                <w:sz w:val="20"/>
              </w:rPr>
              <w:t>
5.1 Қылмысты саралау 1997 жылғы 16 шілдедегі ҚР ҚК __________________</w:t>
            </w:r>
          </w:p>
          <w:bookmarkEnd w:id="113"/>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114"/>
          <w:p>
            <w:pPr>
              <w:spacing w:after="20"/>
              <w:ind w:left="20"/>
              <w:jc w:val="both"/>
            </w:pPr>
            <w:r>
              <w:rPr>
                <w:rFonts w:ascii="Times New Roman"/>
                <w:b w:val="false"/>
                <w:i w:val="false"/>
                <w:color w:val="000000"/>
                <w:sz w:val="20"/>
              </w:rPr>
              <w:t>
6. Қылмыс қайта сараланды ҚР ҚК _____________________________ бабынан</w:t>
            </w:r>
            <w:r>
              <w:br/>
            </w:r>
            <w:r>
              <w:rPr>
                <w:rFonts w:ascii="Times New Roman"/>
                <w:b w:val="false"/>
                <w:i w:val="false"/>
                <w:color w:val="000000"/>
                <w:sz w:val="20"/>
              </w:rPr>
              <w:t>
Қайта саралау күні 20___жыл "____"________</w:t>
            </w:r>
          </w:p>
          <w:bookmarkEnd w:id="114"/>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115"/>
          <w:p>
            <w:pPr>
              <w:spacing w:after="20"/>
              <w:ind w:left="20"/>
              <w:jc w:val="both"/>
            </w:pPr>
            <w:r>
              <w:rPr>
                <w:rFonts w:ascii="Times New Roman"/>
                <w:b w:val="false"/>
                <w:i w:val="false"/>
                <w:color w:val="000000"/>
                <w:sz w:val="20"/>
              </w:rPr>
              <w:t>
7. Негізгі СДТБТ нөмірі _ ___________________________________</w:t>
            </w:r>
            <w:r>
              <w:br/>
            </w:r>
            <w:r>
              <w:rPr>
                <w:rFonts w:ascii="Times New Roman"/>
                <w:b w:val="false"/>
                <w:i w:val="false"/>
                <w:color w:val="000000"/>
                <w:sz w:val="20"/>
              </w:rPr>
              <w:t>
8. Бұрын біріктірілген СДТБТ-дан бөлініп шығарылды __________________</w:t>
            </w:r>
          </w:p>
          <w:bookmarkEnd w:id="115"/>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116"/>
          <w:p>
            <w:pPr>
              <w:spacing w:after="20"/>
              <w:ind w:left="20"/>
              <w:jc w:val="both"/>
            </w:pPr>
            <w:r>
              <w:rPr>
                <w:rFonts w:ascii="Times New Roman"/>
                <w:b w:val="false"/>
                <w:i w:val="false"/>
                <w:color w:val="000000"/>
                <w:sz w:val="20"/>
              </w:rPr>
              <w:t>
9.Жедел тергеу тобын ұйымдастырған органның атауы (бұдан әрі - ЖТТ) ______________________________</w:t>
            </w:r>
            <w:r>
              <w:br/>
            </w:r>
            <w:r>
              <w:rPr>
                <w:rFonts w:ascii="Times New Roman"/>
                <w:b w:val="false"/>
                <w:i w:val="false"/>
                <w:color w:val="000000"/>
                <w:sz w:val="20"/>
              </w:rPr>
              <w:t>
</w:t>
            </w:r>
            <w:r>
              <w:rPr>
                <w:rFonts w:ascii="Times New Roman"/>
                <w:b w:val="false"/>
                <w:i w:val="false"/>
                <w:color w:val="000000"/>
                <w:sz w:val="20"/>
              </w:rPr>
              <w:t>9.1. ЖТТ жетекшісі</w:t>
            </w:r>
            <w:r>
              <w:br/>
            </w:r>
            <w:r>
              <w:rPr>
                <w:rFonts w:ascii="Times New Roman"/>
                <w:b w:val="false"/>
                <w:i w:val="false"/>
                <w:color w:val="000000"/>
                <w:sz w:val="20"/>
              </w:rPr>
              <w:t>
</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7"/>
              <w:gridCol w:w="1224"/>
              <w:gridCol w:w="7094"/>
              <w:gridCol w:w="1225"/>
            </w:tblGrid>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117"/>
                <w:p>
                  <w:pPr>
                    <w:spacing w:after="20"/>
                    <w:ind w:left="20"/>
                    <w:jc w:val="both"/>
                  </w:pPr>
                  <w:r>
                    <w:rPr>
                      <w:rFonts w:ascii="Times New Roman"/>
                      <w:b w:val="false"/>
                      <w:i w:val="false"/>
                      <w:color w:val="000000"/>
                      <w:sz w:val="20"/>
                    </w:rPr>
                    <w:t>
№</w:t>
                  </w:r>
                </w:p>
                <w:bookmarkEnd w:id="117"/>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(әкесінің аты бар болған жағдайда)</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118"/>
                <w:p>
                  <w:pPr>
                    <w:spacing w:after="20"/>
                    <w:ind w:left="20"/>
                    <w:jc w:val="both"/>
                  </w:pPr>
                  <w:r>
                    <w:rPr>
                      <w:rFonts w:ascii="Times New Roman"/>
                      <w:b w:val="false"/>
                      <w:i w:val="false"/>
                      <w:color w:val="000000"/>
                      <w:sz w:val="20"/>
                    </w:rPr>
                    <w:t>
1</w:t>
                  </w:r>
                </w:p>
                <w:bookmarkEnd w:id="118"/>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9.2. ЖТТ-на қатысушылар құрамы</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7"/>
              <w:gridCol w:w="1152"/>
              <w:gridCol w:w="6678"/>
              <w:gridCol w:w="1153"/>
            </w:tblGrid>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119"/>
                <w:p>
                  <w:pPr>
                    <w:spacing w:after="20"/>
                    <w:ind w:left="20"/>
                    <w:jc w:val="both"/>
                  </w:pPr>
                  <w:r>
                    <w:rPr>
                      <w:rFonts w:ascii="Times New Roman"/>
                      <w:b w:val="false"/>
                      <w:i w:val="false"/>
                      <w:color w:val="000000"/>
                      <w:sz w:val="20"/>
                    </w:rPr>
                    <w:t>
№</w:t>
                  </w:r>
                </w:p>
                <w:bookmarkEnd w:id="119"/>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(әкесінің аты бар болған жағдайда)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120"/>
                <w:p>
                  <w:pPr>
                    <w:spacing w:after="20"/>
                    <w:ind w:left="20"/>
                    <w:jc w:val="both"/>
                  </w:pPr>
                  <w:r>
                    <w:rPr>
                      <w:rFonts w:ascii="Times New Roman"/>
                      <w:b w:val="false"/>
                      <w:i w:val="false"/>
                      <w:color w:val="000000"/>
                      <w:sz w:val="20"/>
                    </w:rPr>
                    <w:t>
1.</w:t>
                  </w:r>
                </w:p>
                <w:bookmarkEnd w:id="120"/>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121"/>
                <w:p>
                  <w:pPr>
                    <w:spacing w:after="20"/>
                    <w:ind w:left="20"/>
                    <w:jc w:val="both"/>
                  </w:pPr>
                  <w:r>
                    <w:rPr>
                      <w:rFonts w:ascii="Times New Roman"/>
                      <w:b w:val="false"/>
                      <w:i w:val="false"/>
                      <w:color w:val="000000"/>
                      <w:sz w:val="20"/>
                    </w:rPr>
                    <w:t>
2.</w:t>
                  </w:r>
                </w:p>
                <w:bookmarkEnd w:id="121"/>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122"/>
          <w:p>
            <w:pPr>
              <w:spacing w:after="20"/>
              <w:ind w:left="20"/>
              <w:jc w:val="both"/>
            </w:pPr>
            <w:r>
              <w:rPr>
                <w:rFonts w:ascii="Times New Roman"/>
                <w:b w:val="false"/>
                <w:i w:val="false"/>
                <w:color w:val="000000"/>
                <w:sz w:val="20"/>
              </w:rPr>
              <w:t>
10. Органға берілді _________________________________________________</w:t>
            </w:r>
            <w:r>
              <w:br/>
            </w:r>
            <w:r>
              <w:rPr>
                <w:rFonts w:ascii="Times New Roman"/>
                <w:b w:val="false"/>
                <w:i w:val="false"/>
                <w:color w:val="000000"/>
                <w:sz w:val="20"/>
              </w:rPr>
              <w:t>
</w:t>
            </w:r>
            <w:r>
              <w:rPr>
                <w:rFonts w:ascii="Times New Roman"/>
                <w:b w:val="false"/>
                <w:i w:val="false"/>
                <w:color w:val="000000"/>
                <w:sz w:val="20"/>
              </w:rPr>
              <w:t>қызметіне берілді: тергеу (1), анықтау (2)</w:t>
            </w:r>
            <w:r>
              <w:br/>
            </w:r>
            <w:r>
              <w:rPr>
                <w:rFonts w:ascii="Times New Roman"/>
                <w:b w:val="false"/>
                <w:i w:val="false"/>
                <w:color w:val="000000"/>
                <w:sz w:val="20"/>
              </w:rPr>
              <w:t xml:space="preserve">
шығыс №______________________ күні "____"________ 20___жыл </w:t>
            </w:r>
          </w:p>
          <w:bookmarkEnd w:id="122"/>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123"/>
          <w:p>
            <w:pPr>
              <w:spacing w:after="20"/>
              <w:ind w:left="20"/>
              <w:jc w:val="both"/>
            </w:pPr>
            <w:r>
              <w:rPr>
                <w:rFonts w:ascii="Times New Roman"/>
                <w:b w:val="false"/>
                <w:i w:val="false"/>
                <w:color w:val="000000"/>
                <w:sz w:val="20"/>
              </w:rPr>
              <w:t>
11. Ұзартылды: /_____/ ай /______/ күнге</w:t>
            </w:r>
            <w:r>
              <w:br/>
            </w:r>
            <w:r>
              <w:rPr>
                <w:rFonts w:ascii="Times New Roman"/>
                <w:b w:val="false"/>
                <w:i w:val="false"/>
                <w:color w:val="000000"/>
                <w:sz w:val="20"/>
              </w:rPr>
              <w:t>
Мерзім ұзартылды күніне дейін "____"________20___жыл</w:t>
            </w:r>
          </w:p>
          <w:bookmarkEnd w:id="123"/>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124"/>
          <w:p>
            <w:pPr>
              <w:spacing w:after="20"/>
              <w:ind w:left="20"/>
              <w:jc w:val="both"/>
            </w:pPr>
            <w:r>
              <w:rPr>
                <w:rFonts w:ascii="Times New Roman"/>
                <w:b w:val="false"/>
                <w:i w:val="false"/>
                <w:color w:val="000000"/>
                <w:sz w:val="20"/>
              </w:rPr>
              <w:t>
12. Іс танысуда болды: "____"________20___ жылынан бастап "____"________20___ жылға дейін</w:t>
            </w:r>
            <w:r>
              <w:br/>
            </w:r>
            <w:r>
              <w:rPr>
                <w:rFonts w:ascii="Times New Roman"/>
                <w:b w:val="false"/>
                <w:i w:val="false"/>
                <w:color w:val="000000"/>
                <w:sz w:val="20"/>
              </w:rPr>
              <w:t>
13. Іс шағым бойынша болды: "___"________20___жылынан бастап "____"________ 20___жылға дейін</w:t>
            </w:r>
          </w:p>
          <w:bookmarkEnd w:id="124"/>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125"/>
          <w:p>
            <w:pPr>
              <w:spacing w:after="20"/>
              <w:ind w:left="20"/>
              <w:jc w:val="both"/>
            </w:pPr>
            <w:r>
              <w:rPr>
                <w:rFonts w:ascii="Times New Roman"/>
                <w:b w:val="false"/>
                <w:i w:val="false"/>
                <w:color w:val="000000"/>
                <w:sz w:val="20"/>
              </w:rPr>
              <w:t>
14. Ескертпе:</w:t>
            </w:r>
            <w:r>
              <w:br/>
            </w:r>
            <w:r>
              <w:rPr>
                <w:rFonts w:ascii="Times New Roman"/>
                <w:b w:val="false"/>
                <w:i w:val="false"/>
                <w:color w:val="000000"/>
                <w:sz w:val="20"/>
              </w:rPr>
              <w:t>
Ескертпе сипаттамасы</w:t>
            </w:r>
          </w:p>
          <w:bookmarkEnd w:id="125"/>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126"/>
          <w:p>
            <w:pPr>
              <w:spacing w:after="20"/>
              <w:ind w:left="20"/>
              <w:jc w:val="both"/>
            </w:pPr>
            <w:r>
              <w:rPr>
                <w:rFonts w:ascii="Times New Roman"/>
                <w:b w:val="false"/>
                <w:i w:val="false"/>
                <w:color w:val="000000"/>
                <w:sz w:val="20"/>
              </w:rPr>
              <w:t>
15. Тергеп-тексеруді жүзеге асырушы лауазымды адам</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15.1. Тергеп-тексеруді жүзеге асырушы бөлімшенің басшысы</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16.Прокурор__________________________________________________________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17. Қадағалауды жүзеге асырушы прокуратураның атауы</w:t>
            </w:r>
            <w:r>
              <w:br/>
            </w:r>
            <w:r>
              <w:rPr>
                <w:rFonts w:ascii="Times New Roman"/>
                <w:b w:val="false"/>
                <w:i w:val="false"/>
                <w:color w:val="000000"/>
                <w:sz w:val="20"/>
              </w:rPr>
              <w:t>
_____________________________________________________________________</w:t>
            </w:r>
          </w:p>
          <w:bookmarkEnd w:id="126"/>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127"/>
          <w:p>
            <w:pPr>
              <w:spacing w:after="20"/>
              <w:ind w:left="20"/>
              <w:jc w:val="both"/>
            </w:pPr>
            <w:r>
              <w:rPr>
                <w:rFonts w:ascii="Times New Roman"/>
                <w:b w:val="false"/>
                <w:i w:val="false"/>
                <w:color w:val="000000"/>
                <w:sz w:val="20"/>
              </w:rPr>
              <w:t>
18. Қылмыс жасалды:</w:t>
            </w:r>
            <w:r>
              <w:br/>
            </w:r>
            <w:r>
              <w:rPr>
                <w:rFonts w:ascii="Times New Roman"/>
                <w:b w:val="false"/>
                <w:i w:val="false"/>
                <w:color w:val="000000"/>
                <w:sz w:val="20"/>
              </w:rPr>
              <w:t>
</w:t>
            </w:r>
            <w:r>
              <w:rPr>
                <w:rFonts w:ascii="Times New Roman"/>
                <w:b w:val="false"/>
                <w:i w:val="false"/>
                <w:color w:val="000000"/>
                <w:sz w:val="20"/>
              </w:rPr>
              <w:t>құрамында: адамдар тобы (01), алдын ала сөз байласу бойынша адамдар тобы (02), ұйымдасқан топ (03), қылмыстық ұйым (04), қылмыстық бірлестік (05), трансұлттық ұйымдасқан тобы (06), ұлтаралық қылмыстық ұйым (07), ұлтаралық қылмыстық бірлестік (08), лаңкестік топ (09), экстремисттік топ (10), банда (11), заңсыз әскери құрама (12), анықталған байланыстармен: сыбайласқан (13), өңіраралық (14), халықаралық (15).</w:t>
            </w:r>
            <w:r>
              <w:br/>
            </w:r>
            <w:r>
              <w:rPr>
                <w:rFonts w:ascii="Times New Roman"/>
                <w:b w:val="false"/>
                <w:i w:val="false"/>
                <w:color w:val="000000"/>
                <w:sz w:val="20"/>
              </w:rPr>
              <w:t>
</w:t>
            </w:r>
            <w:r>
              <w:rPr>
                <w:rFonts w:ascii="Times New Roman"/>
                <w:b w:val="false"/>
                <w:i w:val="false"/>
                <w:color w:val="000000"/>
                <w:sz w:val="20"/>
              </w:rPr>
              <w:t>алкогольдік мастану күйінде (16), есірткілік мастану күйінде (17), токсикомандық мастану күйінде (18), психиканың өзге де ауыру күйінде (19), бұрын қылмыстық құқық бұзушылық жасаған адам (20), алынбаған және өтелмеген соттылығы бар (35), кемелетке толмаған (21), Қазақстан Республикасының азаматы (22), Тәуелсіз мемлекеттер достастығына қатысушы мемлекет азаматы (23), азаматтығы жоқ адам (24), шетел азаматы (25), оралман (26), әйел адам (34);</w:t>
            </w:r>
            <w:r>
              <w:br/>
            </w:r>
            <w:r>
              <w:rPr>
                <w:rFonts w:ascii="Times New Roman"/>
                <w:b w:val="false"/>
                <w:i w:val="false"/>
                <w:color w:val="000000"/>
                <w:sz w:val="20"/>
              </w:rPr>
              <w:t>
</w:t>
            </w:r>
            <w:r>
              <w:rPr>
                <w:rFonts w:ascii="Times New Roman"/>
                <w:b w:val="false"/>
                <w:i w:val="false"/>
                <w:color w:val="000000"/>
                <w:sz w:val="20"/>
              </w:rPr>
              <w:t>ішкі істер органдарында есепте тұрған: оған қатысты қорғаныс ұйғарымы шығарылған (27), оған қатысты бос уақытты шектеу және тәртібіне аса талап орнату туралы шешім қабылданған (28), қылмыстық жауапкершілік басталатын жасқа жетпеген кәмелетке толмаған (29), оған қатысты қамауға байланысты емес бұлтартпау шарасы таңдалған айыпты немесе күдікті кәмелетке томаған (30), қылмыстық атқару жүйесі мекемесінен босатылған кәмелетке толмаған (31), арнайы оқыту ұйымдарының және ерекше ұстау режимді оқыту ұйымының түлектері (32), кәмелетке толмағанның тәрбиесі, оқуы және (немесе) ұстау бойынша өз міндеттерін орындай алмайтын, сонымен қатар оның мінез-құлқына жағымсыз әсер ететін кәмелетке толмағандардың ата-анасы немесе басқа да заңды өкілі (33), пробация қызметі (36).</w:t>
            </w:r>
            <w:r>
              <w:br/>
            </w:r>
            <w:r>
              <w:rPr>
                <w:rFonts w:ascii="Times New Roman"/>
                <w:b w:val="false"/>
                <w:i w:val="false"/>
                <w:color w:val="000000"/>
                <w:sz w:val="20"/>
              </w:rPr>
              <w:t>
</w:t>
            </w:r>
            <w:r>
              <w:rPr>
                <w:rFonts w:ascii="Times New Roman"/>
                <w:b w:val="false"/>
                <w:i w:val="false"/>
                <w:color w:val="000000"/>
                <w:sz w:val="20"/>
              </w:rPr>
              <w:t>18.1 Шетелдіктің азаматтығы (анықтамалық бойынша) ______________________________</w:t>
            </w:r>
            <w:r>
              <w:br/>
            </w:r>
            <w:r>
              <w:rPr>
                <w:rFonts w:ascii="Times New Roman"/>
                <w:b w:val="false"/>
                <w:i w:val="false"/>
                <w:color w:val="000000"/>
                <w:sz w:val="20"/>
              </w:rPr>
              <w:t>
</w:t>
            </w:r>
            <w:r>
              <w:rPr>
                <w:rFonts w:ascii="Times New Roman"/>
                <w:b w:val="false"/>
                <w:i w:val="false"/>
                <w:color w:val="000000"/>
                <w:sz w:val="20"/>
              </w:rPr>
              <w:t>19. Кәсіп түрі бойынша қылмыс жасады: Президенттікке үміткер (001); депутаттыққа үміткер (002); депутат (003), саяси қызметкер (005), әкім (004); сот (006); құқық қорғау органының жоғары басшы құрамы қызметкері (111);</w:t>
            </w:r>
            <w:r>
              <w:br/>
            </w:r>
            <w:r>
              <w:rPr>
                <w:rFonts w:ascii="Times New Roman"/>
                <w:b w:val="false"/>
                <w:i w:val="false"/>
                <w:color w:val="000000"/>
                <w:sz w:val="20"/>
              </w:rPr>
              <w:t>
</w:t>
            </w:r>
            <w:r>
              <w:rPr>
                <w:rFonts w:ascii="Times New Roman"/>
                <w:b w:val="false"/>
                <w:i w:val="false"/>
                <w:color w:val="000000"/>
                <w:sz w:val="20"/>
              </w:rPr>
              <w:t>қызметкері: прокуратура органдарының (011); Ішкі істер министрлігінің (бұдан әрі - ІІМ) (013), ІІМ Қылмыстық-атқару жүйесі комитетінің (009), ІІМ Төтенше жағдайлар бойынша комитетінің (019), ІІМ Ұлттық гвардиясының (020); Қаржы министрлігінің Мемлекеттік кірістер комитетінің (014), соның ішінде: экономикалық тергеп-тексеру қызметінің (бұдан әрі - ЭТҚ) (016); Мемлекеттік қызмет істері және сыбайлас жемқорлыққа қарсы іс-қимыл агенттігінің Сыбайлас жемқорлыққа қарсы іс-қимыл ұлттық бюросы (бұдан әрі – МҚІСҚІА) (100); Ұлттық қауіпсіздік комитетінің (бұдан әрі - ҰҚК) (017), ҰҚК шекара қызметінің (022); Мемлекеттік күзет қызметінің (бұдан әрі - МКҚ) (023); әскери қызметшісі: келісімшарт қызметінің (024), жедел қызметінің (025), әскери қызметтегі шетелдік (026), батальон командирі (027), бөлім командирі (028), Қарулы күштердің техникалық және қызмет көрсетуші персоналы (029), басқа әскери құрамаларының (030); ІІМ әскери-тергеу басқармасының (031); Қорғаныс министрлігінің (037); ҰҚК әскери полициясының (039); "Сырбар" сыртқы барлау қызметінің (038); министрліктер қызметшісі: денсаулық сақтау (010); еңбек және халықты әлеуметтік қорғау (101); білім беру және ғылым (040); қаржы (046); ауыл шаруашылығы (047), соның ішінде: Жер ресурстарын бақару жөніндегі комитеті (102); сыртқы істер (048); МҚІСҚІА (087); мәдениет және спорт (075), соңын ішінде: Спорт және дене шынықтыру істері жөніндегі комитетінің (049); әділет (052), соңын ішінде: Сот актілерін орындау комитетінің (033); энергетика (012); ұлттық экономика (088), соңын ішінде: Статистика комитетінің (078), Табиғи монополияларды реттеу, бәсекелестікті және тұтынушылардың құқықтарын қорғау комитетінің (103); инвестициялар және даму жөнінде (077), соңын ішінде: Құрылыс және тұрғын үй-коммуналдық шаруашылық істері комитетінің (083); ақпарат және коммуникациялар (104); дін істері және азаматтық қоғам (105); қорғаныс және аэроғарыш өнеркәсібі (106), соңын ішінде: Аэроғарыш комитетінің (090), Ақпараттық қауіпсіздік комитетінің (107), Мемлекеттік материалдық резервтер комитетінің (108);</w:t>
            </w:r>
            <w:r>
              <w:br/>
            </w:r>
            <w:r>
              <w:rPr>
                <w:rFonts w:ascii="Times New Roman"/>
                <w:b w:val="false"/>
                <w:i w:val="false"/>
                <w:color w:val="000000"/>
                <w:sz w:val="20"/>
              </w:rPr>
              <w:t>
</w:t>
            </w:r>
            <w:r>
              <w:rPr>
                <w:rFonts w:ascii="Times New Roman"/>
                <w:b w:val="false"/>
                <w:i w:val="false"/>
                <w:color w:val="000000"/>
                <w:sz w:val="20"/>
              </w:rPr>
              <w:t>қызметшілері: Ұлттық банктің (096), Республикалық бюджеттің атқарылуын бақылау жөніндегі есеп комитетінің (097); басқа да мемлекеттік органдар мен мекемелердің (085); әкімдіктердің және олардың құрылымдық бөлімшелерінің қызметкері (098);</w:t>
            </w:r>
            <w:r>
              <w:br/>
            </w:r>
            <w:r>
              <w:rPr>
                <w:rFonts w:ascii="Times New Roman"/>
                <w:b w:val="false"/>
                <w:i w:val="false"/>
                <w:color w:val="000000"/>
                <w:sz w:val="20"/>
              </w:rPr>
              <w:t>
</w:t>
            </w:r>
            <w:r>
              <w:rPr>
                <w:rFonts w:ascii="Times New Roman"/>
                <w:b w:val="false"/>
                <w:i w:val="false"/>
                <w:color w:val="000000"/>
                <w:sz w:val="20"/>
              </w:rPr>
              <w:t>білім алушысы: орта мектептің (051), гимназияның (053), лицейдің (054), колледждің (055), жоғары оқу орны студенті (056), кәсіптік техникалық мектептің (057); курсант (058);</w:t>
            </w:r>
            <w:r>
              <w:br/>
            </w:r>
            <w:r>
              <w:rPr>
                <w:rFonts w:ascii="Times New Roman"/>
                <w:b w:val="false"/>
                <w:i w:val="false"/>
                <w:color w:val="000000"/>
                <w:sz w:val="20"/>
              </w:rPr>
              <w:t>
</w:t>
            </w:r>
            <w:r>
              <w:rPr>
                <w:rFonts w:ascii="Times New Roman"/>
                <w:b w:val="false"/>
                <w:i w:val="false"/>
                <w:color w:val="000000"/>
                <w:sz w:val="20"/>
              </w:rPr>
              <w:t>көлік жұмысшысы: машинист (069), жүргізуші (070), темір жолдың жолсерігі (071);</w:t>
            </w:r>
            <w:r>
              <w:br/>
            </w:r>
            <w:r>
              <w:rPr>
                <w:rFonts w:ascii="Times New Roman"/>
                <w:b w:val="false"/>
                <w:i w:val="false"/>
                <w:color w:val="000000"/>
                <w:sz w:val="20"/>
              </w:rPr>
              <w:t>
</w:t>
            </w:r>
            <w:r>
              <w:rPr>
                <w:rFonts w:ascii="Times New Roman"/>
                <w:b w:val="false"/>
                <w:i w:val="false"/>
                <w:color w:val="000000"/>
                <w:sz w:val="20"/>
              </w:rPr>
              <w:t>басқалар: банк жүйесінің жұмысшысы (045); мәдениет және өнер қызметкері (072); дін қызметшісі (073); қорғаушы (074); жұмыссыз (082); зейнеткер (084); сотталған (091); тәртіптік мекеменің сотталушысы (092); бас бостандығынан айырусыз сотталған (093); тергеумен қамалған (094); жеке кәсіпкер (061); жеке нотариус (062); жеке сот орындаушы (032); фермашы (064); жұмысшы (065); жалданатын жұмысшы (066); күзетші (068); өзге де (099).</w:t>
            </w:r>
            <w:r>
              <w:br/>
            </w:r>
            <w:r>
              <w:rPr>
                <w:rFonts w:ascii="Times New Roman"/>
                <w:b w:val="false"/>
                <w:i w:val="false"/>
                <w:color w:val="000000"/>
                <w:sz w:val="20"/>
              </w:rPr>
              <w:t>
</w:t>
            </w:r>
            <w:r>
              <w:rPr>
                <w:rFonts w:ascii="Times New Roman"/>
                <w:b w:val="false"/>
                <w:i w:val="false"/>
                <w:color w:val="000000"/>
                <w:sz w:val="20"/>
              </w:rPr>
              <w:t>19.1. Қосымша белгілер: асыраудағы (81), жүкті (83), 1 және 2 топ мүгедектері (85), криминалдық орта лидері, беделдісі (95), қауіпсіздігі барынша төмен мекемелерде ұсталынатын сотталушы (50), қауіпсіздік жағдайы орташа мекемелерде ұсталынатын сотталушы (51), қауіпсіздік жағдайы ең жоғары мекемелер ұсталынатын сотталушы (52), қауіпсіздік жағдайы төтенше мекемелерде ұсталынатын сотталушы (53), қауіпсіздік жағдайы толық мекемелерде ұсталынатын сотталушы (54), кәмелетке толмағандарды ұстауға арналған қауіпсіздік жағдайы орташа мекемелерде ұсталынатын сотталушы (55), кәмелетке толмағандарды ұстауға арналған қауіпсіздік жағдайы аралас мекемелерде ұсталынатын сотталушы (56), пробация бақылаудағы сотталған адамдар.</w:t>
            </w:r>
            <w:r>
              <w:br/>
            </w:r>
            <w:r>
              <w:rPr>
                <w:rFonts w:ascii="Times New Roman"/>
                <w:b w:val="false"/>
                <w:i w:val="false"/>
                <w:color w:val="000000"/>
                <w:sz w:val="20"/>
              </w:rPr>
              <w:t>
</w:t>
            </w:r>
            <w:r>
              <w:rPr>
                <w:rFonts w:ascii="Times New Roman"/>
                <w:b w:val="false"/>
                <w:i w:val="false"/>
                <w:color w:val="000000"/>
                <w:sz w:val="20"/>
              </w:rPr>
              <w:t>20. Қылмыс жасау себебі: пайдакүнемдік ниет (01), сексуалдық ниет (02), бұзақылық ниет (03), басқа қылмысты жасыру мақсатымен (04), отбасылық-тұрмыстық: қызғаныш, дау, өзге (05), өш алу (06), ұлтаралық қатынастар (07), әлеуметтік қатынастар (08), нәсілдік қатынастар (09), діни қатынастар (10), есірткі алу мақсатымен (11), күшті әсер ететін құралдарды алу мақсатымен (12), психотроптық заттар алу мақсатымен (13), улы заттар алу мақсатымен (14), спирттік ішімдік алу мақсатымен (15), қаруды иелену мақсатымен (16), заңсыз қарым-қатынастар (17), тапсырыс бойынша (18), еңбектегі қанау (20), сексуалдық қанау (21), бала асырап алу (22), өзге (19).</w:t>
            </w:r>
            <w:r>
              <w:br/>
            </w:r>
            <w:r>
              <w:rPr>
                <w:rFonts w:ascii="Times New Roman"/>
                <w:b w:val="false"/>
                <w:i w:val="false"/>
                <w:color w:val="000000"/>
                <w:sz w:val="20"/>
              </w:rPr>
              <w:t>
</w:t>
            </w:r>
            <w:r>
              <w:rPr>
                <w:rFonts w:ascii="Times New Roman"/>
                <w:b w:val="false"/>
                <w:i w:val="false"/>
                <w:color w:val="000000"/>
                <w:sz w:val="20"/>
              </w:rPr>
              <w:t>21. Кінә нысаны: қасақана (1), абайсыздан (2).</w:t>
            </w:r>
            <w:r>
              <w:br/>
            </w:r>
            <w:r>
              <w:rPr>
                <w:rFonts w:ascii="Times New Roman"/>
                <w:b w:val="false"/>
                <w:i w:val="false"/>
                <w:color w:val="000000"/>
                <w:sz w:val="20"/>
              </w:rPr>
              <w:t>
22. Қылмыстық қудалау жүргізілді: тергеумен (01), анықтаумен (02), полицияның учаскелік инспекторымен (03), қылмыстық іздестірудің жедел өкілеттендірілгенімен (04), есірткімен күрес бойынша жедел өкілеттендірілгенімен (05), сыбайлас жемқорлыққа қарсы қызмет қызметкері (06), экстремизммен күрес жөніндегі бөлімнің жедел өкілеттендірілгенімен (07), ұйымдасқан қылмыстылықпен күрес жөніндегі басқарманың жедел өкілеттендірілгенімен (08), арнайы прокурормен (09), ҰҚК-нің лауазымды адамымен, сыртқы барлау аясындағы өкілетті органмен (10), анықтау функциялары берілген Мемлекеттік күзет қызметі қызметкерімен (11), кәмелетке толмағандардың істері бойынша полицияның учаскелік инспекторымен (12), оқытуды ұйымдастыруға бекітілген кәмелетке толмағандардың істері бойынша полицияның учаскелік инспекторымен (13), ЭТҚ қызметкерімен (14), ЖҚБ қызметкері (15), әкімшілік практика қызметкері (16), көші-қон практикасы қызметкері (17), жергілікті полиция қызметінің қызметкері (18).</w:t>
            </w:r>
          </w:p>
          <w:bookmarkEnd w:id="127"/>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128"/>
          <w:p>
            <w:pPr>
              <w:spacing w:after="20"/>
              <w:ind w:left="20"/>
              <w:jc w:val="both"/>
            </w:pPr>
            <w:r>
              <w:rPr>
                <w:rFonts w:ascii="Times New Roman"/>
                <w:b w:val="false"/>
                <w:i w:val="false"/>
                <w:color w:val="000000"/>
                <w:sz w:val="20"/>
              </w:rPr>
              <w:t>
23. Келтірілген залал сомасы: __________________________ теңге</w:t>
            </w:r>
            <w:r>
              <w:br/>
            </w:r>
            <w:r>
              <w:rPr>
                <w:rFonts w:ascii="Times New Roman"/>
                <w:b w:val="false"/>
                <w:i w:val="false"/>
                <w:color w:val="000000"/>
                <w:sz w:val="20"/>
              </w:rPr>
              <w:t>
</w:t>
            </w:r>
            <w:r>
              <w:rPr>
                <w:rFonts w:ascii="Times New Roman"/>
                <w:b w:val="false"/>
                <w:i w:val="false"/>
                <w:color w:val="000000"/>
                <w:sz w:val="20"/>
              </w:rPr>
              <w:t>Мемлекетке _______________________ теңге, заңды тұлғаларға_____________________тенге, жеке тұлғаларға ________________ теңге</w:t>
            </w:r>
            <w:r>
              <w:br/>
            </w:r>
            <w:r>
              <w:rPr>
                <w:rFonts w:ascii="Times New Roman"/>
                <w:b w:val="false"/>
                <w:i w:val="false"/>
                <w:color w:val="000000"/>
                <w:sz w:val="20"/>
              </w:rPr>
              <w:t>
</w:t>
            </w:r>
            <w:r>
              <w:rPr>
                <w:rFonts w:ascii="Times New Roman"/>
                <w:b w:val="false"/>
                <w:i w:val="false"/>
                <w:color w:val="000000"/>
                <w:sz w:val="20"/>
              </w:rPr>
              <w:t>23.1 Өз еркімен өтелді: ___________________________________ теңге</w:t>
            </w:r>
            <w:r>
              <w:br/>
            </w:r>
            <w:r>
              <w:rPr>
                <w:rFonts w:ascii="Times New Roman"/>
                <w:b w:val="false"/>
                <w:i w:val="false"/>
                <w:color w:val="000000"/>
                <w:sz w:val="20"/>
              </w:rPr>
              <w:t>
</w:t>
            </w:r>
            <w:r>
              <w:rPr>
                <w:rFonts w:ascii="Times New Roman"/>
                <w:b w:val="false"/>
                <w:i w:val="false"/>
                <w:color w:val="000000"/>
                <w:sz w:val="20"/>
              </w:rPr>
              <w:t>Мемлекетке _______________________ теңге, заңды тұлғаларға ___________________ тенге, жеке тұлғаларға____________________ теңге</w:t>
            </w:r>
            <w:r>
              <w:br/>
            </w:r>
            <w:r>
              <w:rPr>
                <w:rFonts w:ascii="Times New Roman"/>
                <w:b w:val="false"/>
                <w:i w:val="false"/>
                <w:color w:val="000000"/>
                <w:sz w:val="20"/>
              </w:rPr>
              <w:t>
23.2 ҚР ҚПК 177-бабына сәйкес белгіленген процестік шығындар сомасы ___________________теңге</w:t>
            </w:r>
          </w:p>
          <w:bookmarkEnd w:id="128"/>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129"/>
          <w:p>
            <w:pPr>
              <w:spacing w:after="20"/>
              <w:ind w:left="20"/>
              <w:jc w:val="both"/>
            </w:pPr>
            <w:r>
              <w:rPr>
                <w:rFonts w:ascii="Times New Roman"/>
                <w:b w:val="false"/>
                <w:i w:val="false"/>
                <w:color w:val="000000"/>
                <w:sz w:val="20"/>
              </w:rPr>
              <w:t>
24. Мүлікке келесі мөлшерде тыйым салынды: ____________________ теңге</w:t>
            </w:r>
            <w:r>
              <w:br/>
            </w:r>
            <w:r>
              <w:rPr>
                <w:rFonts w:ascii="Times New Roman"/>
                <w:b w:val="false"/>
                <w:i w:val="false"/>
                <w:color w:val="000000"/>
                <w:sz w:val="20"/>
              </w:rPr>
              <w:t>
</w:t>
            </w:r>
            <w:r>
              <w:rPr>
                <w:rFonts w:ascii="Times New Roman"/>
                <w:b w:val="false"/>
                <w:i w:val="false"/>
                <w:color w:val="000000"/>
                <w:sz w:val="20"/>
              </w:rPr>
              <w:t>Мемлекеттің _____________________ теңге, заңды тұлғалардың ______________________ теңге, жеке тұлғалардың ________________ теңге</w:t>
            </w:r>
            <w:r>
              <w:br/>
            </w:r>
            <w:r>
              <w:rPr>
                <w:rFonts w:ascii="Times New Roman"/>
                <w:b w:val="false"/>
                <w:i w:val="false"/>
                <w:color w:val="000000"/>
                <w:sz w:val="20"/>
              </w:rPr>
              <w:t>
</w:t>
            </w:r>
            <w:r>
              <w:rPr>
                <w:rFonts w:ascii="Times New Roman"/>
                <w:b w:val="false"/>
                <w:i w:val="false"/>
                <w:color w:val="000000"/>
                <w:sz w:val="20"/>
              </w:rPr>
              <w:t>24.1 Тәркіленген мүлікке келесі мөлшерде тыйым салынды: _____________________________теңге</w:t>
            </w:r>
            <w:r>
              <w:br/>
            </w:r>
            <w:r>
              <w:rPr>
                <w:rFonts w:ascii="Times New Roman"/>
                <w:b w:val="false"/>
                <w:i w:val="false"/>
                <w:color w:val="000000"/>
                <w:sz w:val="20"/>
              </w:rPr>
              <w:t>
Мемлекеттің _____________________ теңге, заңды тұлғалардың ______________________ теңге, жеке тұлғалардың ________________ теңге</w:t>
            </w:r>
          </w:p>
          <w:bookmarkEnd w:id="129"/>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130"/>
          <w:p>
            <w:pPr>
              <w:spacing w:after="20"/>
              <w:ind w:left="20"/>
              <w:jc w:val="both"/>
            </w:pPr>
            <w:r>
              <w:rPr>
                <w:rFonts w:ascii="Times New Roman"/>
                <w:b w:val="false"/>
                <w:i w:val="false"/>
                <w:color w:val="000000"/>
                <w:sz w:val="20"/>
              </w:rPr>
              <w:t>
25. Сипатталған мүлік келесі көлемде өткізілді: _______________ теңге</w:t>
            </w:r>
          </w:p>
          <w:bookmarkEnd w:id="130"/>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131"/>
          <w:p>
            <w:pPr>
              <w:spacing w:after="20"/>
              <w:ind w:left="20"/>
              <w:jc w:val="both"/>
            </w:pPr>
            <w:r>
              <w:rPr>
                <w:rFonts w:ascii="Times New Roman"/>
                <w:b w:val="false"/>
                <w:i w:val="false"/>
                <w:color w:val="000000"/>
                <w:sz w:val="20"/>
              </w:rPr>
              <w:t>
26. Қылмысты ашуға септігін тигізген күштер мен құралдардың атауы:</w:t>
            </w:r>
            <w:r>
              <w:br/>
            </w:r>
            <w:r>
              <w:rPr>
                <w:rFonts w:ascii="Times New Roman"/>
                <w:b w:val="false"/>
                <w:i w:val="false"/>
                <w:color w:val="000000"/>
                <w:sz w:val="20"/>
              </w:rPr>
              <w:t>
</w:t>
            </w:r>
            <w:r>
              <w:rPr>
                <w:rFonts w:ascii="Times New Roman"/>
                <w:b w:val="false"/>
                <w:i w:val="false"/>
                <w:color w:val="000000"/>
                <w:sz w:val="20"/>
              </w:rPr>
              <w:t>Қылмысты ашуға септігін тигізген күштер мен құралдар (ведомствошілік көрсеткіш):</w:t>
            </w:r>
            <w:r>
              <w:br/>
            </w:r>
            <w:r>
              <w:rPr>
                <w:rFonts w:ascii="Times New Roman"/>
                <w:b w:val="false"/>
                <w:i w:val="false"/>
                <w:color w:val="000000"/>
                <w:sz w:val="20"/>
              </w:rPr>
              <w:t>
</w:t>
            </w:r>
            <w:r>
              <w:rPr>
                <w:rFonts w:ascii="Times New Roman"/>
                <w:b w:val="false"/>
                <w:i w:val="false"/>
                <w:color w:val="000000"/>
                <w:sz w:val="20"/>
              </w:rPr>
              <w:t>Хабар: анықтамалық бойынша</w:t>
            </w:r>
            <w:r>
              <w:br/>
            </w:r>
            <w:r>
              <w:rPr>
                <w:rFonts w:ascii="Times New Roman"/>
                <w:b w:val="false"/>
                <w:i w:val="false"/>
                <w:color w:val="000000"/>
                <w:sz w:val="20"/>
              </w:rPr>
              <w:t>
</w:t>
            </w:r>
            <w:r>
              <w:rPr>
                <w:rFonts w:ascii="Times New Roman"/>
                <w:b w:val="false"/>
                <w:i w:val="false"/>
                <w:color w:val="000000"/>
                <w:sz w:val="20"/>
              </w:rPr>
              <w:t>Хабарламаның атауы мен нөмірі:</w:t>
            </w:r>
            <w:r>
              <w:br/>
            </w:r>
            <w:r>
              <w:rPr>
                <w:rFonts w:ascii="Times New Roman"/>
                <w:b w:val="false"/>
                <w:i w:val="false"/>
                <w:color w:val="000000"/>
                <w:sz w:val="20"/>
              </w:rPr>
              <w:t>
</w:t>
            </w:r>
            <w:r>
              <w:rPr>
                <w:rFonts w:ascii="Times New Roman"/>
                <w:b w:val="false"/>
                <w:i w:val="false"/>
                <w:color w:val="000000"/>
                <w:sz w:val="20"/>
              </w:rPr>
              <w:t>КГТ (01), АҚОКПТ (02), ҚТОКПТ (03), УҰИКПТ (04), АҚОҰҚҚ КБТ (05), ЕБҚ КБТ (06), ҚТОҰҚҚ КБТ (07), АҚОЭҚ КБТ (08), ҚТОЭҚ КБТ (10), АҚОЕБҚ КБТ (12), ҚАЖБТ (13), ҚТОЕБҚ КБТ (16), ҚАЖҚК (ХХ) (17), МКК ЖІКДТ (18), МКД ЖІКБТ (19), МКК ЖІКДАТ (20), МКД ЖІКБАТ (21), МКК ЖІКД АЖБ (22), МКД ЖІКБ АЖБ (23), МКК ЖІКД ЖТІ (24), МКД ЖІКД ЖТІ (25), МКК ІҚБ ҚІІ (26), МКД ІҚБ ҚІІ (27), УҰИЕБҚКБТ (27), ҚК ҚТЖЕА АЖ (29), МКК СКСҚТБТ КГД (30), МКД СКСҚТБТ (31), МКК КСҚТБТ (32), МКД КСҚТБТ (33), МКК КЭҚІБТ (34), МКД КЭҚІБТ (35), МКК ІҚБТ (36), МКД ІҚБТ (37), МКК СКСҚТБАТ (38), МКД СКСҚТБАТ (39), МКК ҚСҚТБАТ (40), МКД ҚСҚТБАТ (41), МКК ҚЭҚІБАТ (42), МКД ҚЭҚІБАТ (43), МКК ІҚБАТ (44), МКД ІҚБАТ (45), МКК ҚСКСҚТБ АЖБ (46), МКД ҚСКСҚТБ АЖБ (47), МКК ҚСҚТБ АЖБ (48), МКД ҚСҚТБ АЖБ (49), МКК КЭҚІБ АЖБ (50), МКД КЭҚІБ АЖБ (51), МКК ІҚБ АЖБ (52), МКД ІҚБ АЖБ (53), МКК СКСҚТБ ЖТІ (61),МКД СКСҚТБ ЖТІ (62), МКК ҚСҚТБ ЖТІ (63), МКК ҚСҚТБ ЖТІ (64), МКК ҚЭҚІБ ЖТІ (65), МКД ҚЭҚІБ ЖТІ (66), МКК ІҚБ ЖТІ (67), МКД ІҚБ ЖТІ (68), МКК СКСҚТБ ҚІІ (69), МКД СКСҚТБ ҚІІ (70), МКК ҚСҚТБ ҚІІ (71), МКД ҚСҚТБ ҚІІ (72), МКК ҚЭҚІБ ҚІІ (73), МКД ҚЭҚІБ ҚІІ (74), МКК ЖІКД КІІ (75), МКК ЖІКБ КІІ (76), КІІ МКК ЖІКД талдауы (77), ҰҚҚКБТ (78), УҰИҰҚҚ КБТ (79), ЭҚ КБТ (80), УҰИЭҚ КБТ (81), УҰИТ (82), ӨҚБТ (84), ӘТББТ (85), ӘПБТ (86), КПАБ (87), ҰҚҚКБАБ (88), ЭҚБАБ (89), ЕБҚ КБАБ (90), АМжАБАБ (93), АҚАБ (95), ҚТАБ (96), ӨҚБАБ (97), ӘТБ БАБ (98), ӘПБАБ (99).</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3"/>
              <w:gridCol w:w="8777"/>
            </w:tblGrid>
            <w:tr>
              <w:trPr>
                <w:trHeight w:val="30" w:hRule="atLeast"/>
              </w:trPr>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132"/>
                <w:p>
                  <w:pPr>
                    <w:spacing w:after="20"/>
                    <w:ind w:left="20"/>
                    <w:jc w:val="both"/>
                  </w:pPr>
                  <w:r>
                    <w:rPr>
                      <w:rFonts w:ascii="Times New Roman"/>
                      <w:b w:val="false"/>
                      <w:i w:val="false"/>
                      <w:color w:val="000000"/>
                      <w:sz w:val="20"/>
                    </w:rPr>
                    <w:t>
Атауы (26 деректемеден)</w:t>
                  </w:r>
                </w:p>
                <w:bookmarkEnd w:id="132"/>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27. Жедел есепке алу ісінің түрі: жедел есепке алу ісі (01), ОД (02), қылмыстық іздестіру ісі (03), ашылмаған қылмысқа қылмыстық карта (04), жедел бақылау ісі (05)</w:t>
            </w:r>
            <w:r>
              <w:br/>
            </w:r>
            <w:r>
              <w:rPr>
                <w:rFonts w:ascii="Times New Roman"/>
                <w:b w:val="false"/>
                <w:i w:val="false"/>
                <w:color w:val="000000"/>
                <w:sz w:val="20"/>
              </w:rPr>
              <w:t>
</w:t>
            </w:r>
            <w:r>
              <w:rPr>
                <w:rFonts w:ascii="Times New Roman"/>
                <w:b w:val="false"/>
                <w:i w:val="false"/>
                <w:color w:val="000000"/>
                <w:sz w:val="20"/>
              </w:rPr>
              <w:t>Жедел есепке алу ісінің нөмірі № ___________________________________</w:t>
            </w:r>
            <w:r>
              <w:br/>
            </w:r>
            <w:r>
              <w:rPr>
                <w:rFonts w:ascii="Times New Roman"/>
                <w:b w:val="false"/>
                <w:i w:val="false"/>
                <w:color w:val="000000"/>
                <w:sz w:val="20"/>
              </w:rPr>
              <w:t>
</w:t>
            </w:r>
            <w:r>
              <w:rPr>
                <w:rFonts w:ascii="Times New Roman"/>
                <w:b w:val="false"/>
                <w:i w:val="false"/>
                <w:color w:val="000000"/>
                <w:sz w:val="20"/>
              </w:rPr>
              <w:t>Жедел есепке алу ісі келесі қызметкермен қозғалды: қылмыстық полиция (01), бөлімшесі: ұйымдасқан қылмыстылықпен күрес жөніндегі (02), экстремизммен күрес жөніндегі (03), есірткі бизнесімен күрес жөніндегі (04), өзіндік қауіпсіздік қызметкерімен (05), қылмыстық-атқару жүйесінің бөлімшесімен (06), басқа бөлімшелердің (07), ЭТҚ (08), сыбайлас жемқорлыққа қарсы қызметі (09).</w:t>
            </w:r>
            <w:r>
              <w:br/>
            </w:r>
            <w:r>
              <w:rPr>
                <w:rFonts w:ascii="Times New Roman"/>
                <w:b w:val="false"/>
                <w:i w:val="false"/>
                <w:color w:val="000000"/>
                <w:sz w:val="20"/>
              </w:rPr>
              <w:t>
</w:t>
            </w:r>
            <w:r>
              <w:rPr>
                <w:rFonts w:ascii="Times New Roman"/>
                <w:b w:val="false"/>
                <w:i w:val="false"/>
                <w:color w:val="000000"/>
                <w:sz w:val="20"/>
              </w:rPr>
              <w:t>28. Жеке тінту: қылмыстық полицияның жедел қызметкерлерімен (01), полицияның учаскелік инспекторы (02), кәмелетке толмағандардың істері жөніндегі инспектор (03), ЭТҚ офицері (04), жол-патрульдік жасақ (05), басқа (06), бөлімшелер: есірткі бизнесімен күрес жөніндегі (07), ұйымдасқан қылмыстылықпен күрес жөніндегі (08), әкімшілік полиции (09), экстремизммен күрес жөніндегі (10), патрульдік полиция (11), сыбайлас жемқорлыққа қарсы қызметінің офицері (12), өзіндік қауіпсіздік бөлімшелерінің қызметкерлері (13), қылмыстық-атқару жүйесі (14), табиғатты қорғау полициясының қызметкері (15).</w:t>
            </w:r>
            <w:r>
              <w:br/>
            </w:r>
            <w:r>
              <w:rPr>
                <w:rFonts w:ascii="Times New Roman"/>
                <w:b w:val="false"/>
                <w:i w:val="false"/>
                <w:color w:val="000000"/>
                <w:sz w:val="20"/>
              </w:rPr>
              <w:t>
29. Қылмыстардың ашылуына себепкер болғандар: бөлімшелер: жол-патрульдік полициясы (01), қылмыстық полиция (02) мемлекеттік күзет қызметі (03), ұйымдасқан қылмыстылықпен күрес жөніндегі (04), экстремизммен күрес жөніндегі (07), жедел жауап қайтарудың арнайы жасағы (05), ІІМ Ұлттық гвардияның әскери бөлімдері (06), басқа да партульдік-пост жасақтар (08), қабылдаушы-таратушы (10), арнайы қабылдаушы (11), қоғамдық құрылымдар (12), кәмелетке толмағандардың істері жөніндегі инспекциясы (14), қылмыстық-атқарушы жүйе (15), көші-қон полициясы (16), дипломатиялық өкілдіктерді күзету бойынша полиция полкы (17), ЭТҚ (18), сыбайлас жемқорлыққа қарсы қызмет (19), Жедел басқару орталығы (әрі қарай-ЖБО), соның ішінде кезекші бөлімдері (20), темір жолдың әскериленген күзеті (21), күзет қызметінің мемлекеттік емес субъектілері (22), жедел-қылмыстық (23); өзіндік қауіпсіздік бөлімшелерінің қызметкерлері (24), полицияның учаскелік инспекторы (25), прокуратураның табиғатты қорғау қызметі (26), патрульдік полиция (27), азаматтар (28), мессенджерлер (29), табиғатты қорғау полиция (30), басқалар (31).</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133"/>
          <w:p>
            <w:pPr>
              <w:spacing w:after="20"/>
              <w:ind w:left="20"/>
              <w:jc w:val="both"/>
            </w:pPr>
            <w:r>
              <w:rPr>
                <w:rFonts w:ascii="Times New Roman"/>
                <w:b w:val="false"/>
                <w:i w:val="false"/>
                <w:color w:val="000000"/>
                <w:sz w:val="20"/>
              </w:rPr>
              <w:t>
30. Қолдануы: ғылыми-техникалық құралдар және әдістер (01), қызметтік іздестіру итін қолдану (02), сараптама және зерттеулер (03), жедел-анықтама және іздеуді есепке алуды қолдану (04), автоматтандырылған ақпараттық іздеу жүйесі (05), әкімшілік полициясының автоматтандырылған есепке алуы (06), сыбайлас жемқорлыққа қарсы қызметтің автоматтандырылған есепке алуы (07), МКК автоматтандырылған есепке алуы (08), әскери полицияның автоматтандырылған есепке алуы (09), криминалдық полицияның автоматтандырылған есепке алуы (10), ЖБО бейне бақылау жүйесі (12), қылмыстық есепке алу жүйелері (13), өзге де құралдар мен әдістер (14).</w:t>
            </w:r>
            <w:r>
              <w:br/>
            </w:r>
            <w:r>
              <w:rPr>
                <w:rFonts w:ascii="Times New Roman"/>
                <w:b w:val="false"/>
                <w:i w:val="false"/>
                <w:color w:val="000000"/>
                <w:sz w:val="20"/>
              </w:rPr>
              <w:t>
</w:t>
            </w:r>
            <w:r>
              <w:rPr>
                <w:rFonts w:ascii="Times New Roman"/>
                <w:b w:val="false"/>
                <w:i w:val="false"/>
                <w:color w:val="000000"/>
                <w:sz w:val="20"/>
              </w:rPr>
              <w:t xml:space="preserve">31. Ынтымақтастық туралы іс жүргізу келісімі нәтижесінде алынған мәліметтерді қолданумен </w:t>
            </w:r>
            <w:r>
              <w:br/>
            </w:r>
            <w:r>
              <w:rPr>
                <w:rFonts w:ascii="Times New Roman"/>
                <w:b w:val="false"/>
                <w:i w:val="false"/>
                <w:color w:val="000000"/>
                <w:sz w:val="20"/>
              </w:rPr>
              <w:t>
</w:t>
            </w:r>
            <w:r>
              <w:rPr>
                <w:rFonts w:ascii="Times New Roman"/>
                <w:b w:val="false"/>
                <w:i w:val="false"/>
                <w:color w:val="000000"/>
                <w:sz w:val="20"/>
              </w:rPr>
              <w:t>аяқталды (01).</w:t>
            </w:r>
            <w:r>
              <w:br/>
            </w:r>
            <w:r>
              <w:rPr>
                <w:rFonts w:ascii="Times New Roman"/>
                <w:b w:val="false"/>
                <w:i w:val="false"/>
                <w:color w:val="000000"/>
                <w:sz w:val="20"/>
              </w:rPr>
              <w:t>
</w:t>
            </w:r>
            <w:r>
              <w:rPr>
                <w:rFonts w:ascii="Times New Roman"/>
                <w:b w:val="false"/>
                <w:i w:val="false"/>
                <w:color w:val="000000"/>
                <w:sz w:val="20"/>
              </w:rPr>
              <w:t>32. Процестік құжаттың түрі: баянат (001), қаулы (002), хаттама (003), акт (004), қорытынды (005), қолхат (006), өтінішхат (007), хабарлама (008), арыз (009), хат (010), нұсқау (011), мінездеме (012), өзге де құжаттар (100),</w:t>
            </w:r>
            <w:r>
              <w:br/>
            </w:r>
            <w:r>
              <w:rPr>
                <w:rFonts w:ascii="Times New Roman"/>
                <w:b w:val="false"/>
                <w:i w:val="false"/>
                <w:color w:val="000000"/>
                <w:sz w:val="20"/>
              </w:rPr>
              <w:t>
</w:t>
            </w:r>
            <w:r>
              <w:rPr>
                <w:rFonts w:ascii="Times New Roman"/>
                <w:b w:val="false"/>
                <w:i w:val="false"/>
                <w:color w:val="000000"/>
                <w:sz w:val="20"/>
              </w:rPr>
              <w:t>Құжат атауы: ___________________________</w:t>
            </w:r>
            <w:r>
              <w:br/>
            </w:r>
            <w:r>
              <w:rPr>
                <w:rFonts w:ascii="Times New Roman"/>
                <w:b w:val="false"/>
                <w:i w:val="false"/>
                <w:color w:val="000000"/>
                <w:sz w:val="20"/>
              </w:rPr>
              <w:t>
Құжат түрі: (анықтама бойынша)</w:t>
            </w:r>
          </w:p>
          <w:bookmarkEnd w:id="133"/>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2018 жылғы 14 ақпандағы</w:t>
            </w:r>
            <w:r>
              <w:br/>
            </w:r>
            <w:r>
              <w:rPr>
                <w:rFonts w:ascii="Times New Roman"/>
                <w:b w:val="false"/>
                <w:i w:val="false"/>
                <w:color w:val="000000"/>
                <w:sz w:val="20"/>
              </w:rPr>
              <w:t>№ 20 бұйрығына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w:t>
            </w:r>
            <w:r>
              <w:br/>
            </w:r>
            <w:r>
              <w:rPr>
                <w:rFonts w:ascii="Times New Roman"/>
                <w:b w:val="false"/>
                <w:i w:val="false"/>
                <w:color w:val="000000"/>
                <w:sz w:val="20"/>
              </w:rPr>
              <w:t xml:space="preserve">бұзушылықтар туралы арызды, </w:t>
            </w:r>
            <w:r>
              <w:br/>
            </w:r>
            <w:r>
              <w:rPr>
                <w:rFonts w:ascii="Times New Roman"/>
                <w:b w:val="false"/>
                <w:i w:val="false"/>
                <w:color w:val="000000"/>
                <w:sz w:val="20"/>
              </w:rPr>
              <w:t xml:space="preserve">хабарды немесе баянатты </w:t>
            </w:r>
            <w:r>
              <w:br/>
            </w:r>
            <w:r>
              <w:rPr>
                <w:rFonts w:ascii="Times New Roman"/>
                <w:b w:val="false"/>
                <w:i w:val="false"/>
                <w:color w:val="000000"/>
                <w:sz w:val="20"/>
              </w:rPr>
              <w:t xml:space="preserve">қабылдау және тіркеу тәртібін, </w:t>
            </w:r>
            <w:r>
              <w:br/>
            </w:r>
            <w:r>
              <w:rPr>
                <w:rFonts w:ascii="Times New Roman"/>
                <w:b w:val="false"/>
                <w:i w:val="false"/>
                <w:color w:val="000000"/>
                <w:sz w:val="20"/>
              </w:rPr>
              <w:t>сондай-ақ Сотқа дейінгі тергеп-</w:t>
            </w:r>
            <w:r>
              <w:br/>
            </w:r>
            <w:r>
              <w:rPr>
                <w:rFonts w:ascii="Times New Roman"/>
                <w:b w:val="false"/>
                <w:i w:val="false"/>
                <w:color w:val="000000"/>
                <w:sz w:val="20"/>
              </w:rPr>
              <w:t xml:space="preserve">тексерулердің бірыңғай тізілімін </w:t>
            </w:r>
            <w:r>
              <w:br/>
            </w:r>
            <w:r>
              <w:rPr>
                <w:rFonts w:ascii="Times New Roman"/>
                <w:b w:val="false"/>
                <w:i w:val="false"/>
                <w:color w:val="000000"/>
                <w:sz w:val="20"/>
              </w:rPr>
              <w:t>жүргізу қағидаларына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90" w:id="134"/>
    <w:p>
      <w:pPr>
        <w:spacing w:after="0"/>
        <w:ind w:left="0"/>
        <w:jc w:val="both"/>
      </w:pPr>
      <w:r>
        <w:rPr>
          <w:rFonts w:ascii="Times New Roman"/>
          <w:b w:val="false"/>
          <w:i w:val="false"/>
          <w:color w:val="000000"/>
          <w:sz w:val="28"/>
        </w:rPr>
        <w:t>
      Л-2 нысаны</w:t>
      </w:r>
    </w:p>
    <w:bookmarkEnd w:id="134"/>
    <w:bookmarkStart w:name="z491" w:id="135"/>
    <w:p>
      <w:pPr>
        <w:spacing w:after="0"/>
        <w:ind w:left="0"/>
        <w:jc w:val="left"/>
      </w:pPr>
      <w:r>
        <w:rPr>
          <w:rFonts w:ascii="Times New Roman"/>
          <w:b/>
          <w:i w:val="false"/>
          <w:color w:val="000000"/>
        </w:rPr>
        <w:t xml:space="preserve"> Қылмыс жасағаны үшін күдікті (айыпталушы) адамға қойылатын нысан</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СДТБТ нөмірі _____________ 1.1 Негізгі СДТБТ нөмірі_______________</w:t>
            </w:r>
            <w:r>
              <w:br/>
            </w:r>
            <w:r>
              <w:rPr>
                <w:rFonts w:ascii="Times New Roman"/>
                <w:b w:val="false"/>
                <w:i w:val="false"/>
                <w:color w:val="000000"/>
                <w:sz w:val="20"/>
              </w:rPr>
              <w:t>
2. Тергеу органының атауы_________________________</w:t>
            </w:r>
            <w:r>
              <w:br/>
            </w:r>
            <w:r>
              <w:rPr>
                <w:rFonts w:ascii="Times New Roman"/>
                <w:b w:val="false"/>
                <w:i w:val="false"/>
                <w:color w:val="000000"/>
                <w:sz w:val="20"/>
              </w:rPr>
              <w:t xml:space="preserve">
3. Сотқа дейінгі тергеу нысаны: тергеу (01), анықтау (02), ҚР ҚПК 189-бабы 3-бөлігі тәртібінде тергеу (03), ҚР ҚПК 189-бабы </w:t>
            </w:r>
            <w:r>
              <w:rPr>
                <w:rFonts w:ascii="Times New Roman"/>
                <w:b w:val="false"/>
                <w:i w:val="false"/>
                <w:color w:val="000000"/>
                <w:sz w:val="20"/>
              </w:rPr>
              <w:t>5-бөлігі</w:t>
            </w:r>
            <w:r>
              <w:rPr>
                <w:rFonts w:ascii="Times New Roman"/>
                <w:b w:val="false"/>
                <w:i w:val="false"/>
                <w:color w:val="000000"/>
                <w:sz w:val="20"/>
              </w:rPr>
              <w:t xml:space="preserve"> тәртібінде тергеу (04), ҚР ҚПК 189-бабы </w:t>
            </w:r>
            <w:r>
              <w:rPr>
                <w:rFonts w:ascii="Times New Roman"/>
                <w:b w:val="false"/>
                <w:i w:val="false"/>
                <w:color w:val="000000"/>
                <w:sz w:val="20"/>
              </w:rPr>
              <w:t>4-бөлігі</w:t>
            </w:r>
            <w:r>
              <w:rPr>
                <w:rFonts w:ascii="Times New Roman"/>
                <w:b w:val="false"/>
                <w:i w:val="false"/>
                <w:color w:val="000000"/>
                <w:sz w:val="20"/>
              </w:rPr>
              <w:t xml:space="preserve"> тәртібінде анықтау (05), хаттама нысаны (08), ҚР ҚПК </w:t>
            </w:r>
            <w:r>
              <w:rPr>
                <w:rFonts w:ascii="Times New Roman"/>
                <w:b w:val="false"/>
                <w:i w:val="false"/>
                <w:color w:val="000000"/>
                <w:sz w:val="20"/>
              </w:rPr>
              <w:t>528-бабы</w:t>
            </w:r>
            <w:r>
              <w:rPr>
                <w:rFonts w:ascii="Times New Roman"/>
                <w:b w:val="false"/>
                <w:i w:val="false"/>
                <w:color w:val="000000"/>
                <w:sz w:val="20"/>
              </w:rPr>
              <w:t xml:space="preserve"> 3-бөлігі 3)-тармағы тәртібінде анықтау (09), ҚР ҚПК </w:t>
            </w:r>
            <w:r>
              <w:rPr>
                <w:rFonts w:ascii="Times New Roman"/>
                <w:b w:val="false"/>
                <w:i w:val="false"/>
                <w:color w:val="000000"/>
                <w:sz w:val="20"/>
              </w:rPr>
              <w:t>528-бабы</w:t>
            </w:r>
            <w:r>
              <w:rPr>
                <w:rFonts w:ascii="Times New Roman"/>
                <w:b w:val="false"/>
                <w:i w:val="false"/>
                <w:color w:val="000000"/>
                <w:sz w:val="20"/>
              </w:rPr>
              <w:t xml:space="preserve"> 3-бөлігі 3)-тармағы тәртібінде тергеу (10), ҚР ҚПК </w:t>
            </w:r>
            <w:r>
              <w:rPr>
                <w:rFonts w:ascii="Times New Roman"/>
                <w:b w:val="false"/>
                <w:i w:val="false"/>
                <w:color w:val="000000"/>
                <w:sz w:val="20"/>
              </w:rPr>
              <w:t>529-бабы</w:t>
            </w:r>
            <w:r>
              <w:rPr>
                <w:rFonts w:ascii="Times New Roman"/>
                <w:b w:val="false"/>
                <w:i w:val="false"/>
                <w:color w:val="000000"/>
                <w:sz w:val="20"/>
              </w:rPr>
              <w:t xml:space="preserve"> 6-бөлігі 3)-тармағы тәртібінде анықтау (11), ҚР ҚПК </w:t>
            </w:r>
            <w:r>
              <w:rPr>
                <w:rFonts w:ascii="Times New Roman"/>
                <w:b w:val="false"/>
                <w:i w:val="false"/>
                <w:color w:val="000000"/>
                <w:sz w:val="20"/>
              </w:rPr>
              <w:t>529-бабы</w:t>
            </w:r>
            <w:r>
              <w:rPr>
                <w:rFonts w:ascii="Times New Roman"/>
                <w:b w:val="false"/>
                <w:i w:val="false"/>
                <w:color w:val="000000"/>
                <w:sz w:val="20"/>
              </w:rPr>
              <w:t xml:space="preserve"> 6-бөлігі 3)-тармағы тәртібінде тергеу (12).</w:t>
            </w:r>
            <w:r>
              <w:br/>
            </w:r>
            <w:r>
              <w:rPr>
                <w:rFonts w:ascii="Times New Roman"/>
                <w:b w:val="false"/>
                <w:i w:val="false"/>
                <w:color w:val="000000"/>
                <w:sz w:val="20"/>
              </w:rPr>
              <w:t>
4. Жеке сәйкестендіру нөмірі (ЖСН) 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1"/>
              <w:gridCol w:w="3172"/>
              <w:gridCol w:w="5957"/>
            </w:tblGrid>
            <w:tr>
              <w:trPr>
                <w:trHeight w:val="30" w:hRule="atLeast"/>
              </w:trPr>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Тегі</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Аты</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Әкесінің аты (бар болған жағдайда)</w:t>
                  </w:r>
                </w:p>
              </w:tc>
            </w:tr>
            <w:tr>
              <w:trPr>
                <w:trHeight w:val="30" w:hRule="atLeast"/>
              </w:trPr>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5. Туған күні:____________ 5.1 Қылмыс жасау сәтіндегі жасы __________</w:t>
            </w:r>
            <w:r>
              <w:br/>
            </w:r>
            <w:r>
              <w:rPr>
                <w:rFonts w:ascii="Times New Roman"/>
                <w:b w:val="false"/>
                <w:i w:val="false"/>
                <w:color w:val="000000"/>
                <w:sz w:val="20"/>
              </w:rPr>
              <w:t>
6. Жынысы: еркек (1), әйел (2).</w:t>
            </w:r>
            <w:r>
              <w:br/>
            </w:r>
            <w:r>
              <w:rPr>
                <w:rFonts w:ascii="Times New Roman"/>
                <w:b w:val="false"/>
                <w:i w:val="false"/>
                <w:color w:val="000000"/>
                <w:sz w:val="20"/>
              </w:rPr>
              <w:t>
7. Туған жері: ______________________________________________________</w:t>
            </w:r>
            <w:r>
              <w:br/>
            </w:r>
            <w:r>
              <w:rPr>
                <w:rFonts w:ascii="Times New Roman"/>
                <w:b w:val="false"/>
                <w:i w:val="false"/>
                <w:color w:val="000000"/>
                <w:sz w:val="20"/>
              </w:rPr>
              <w:t>
(ел/республика, облыс, аудан, елді-мекен)</w:t>
            </w:r>
            <w:r>
              <w:br/>
            </w:r>
            <w:r>
              <w:rPr>
                <w:rFonts w:ascii="Times New Roman"/>
                <w:b w:val="false"/>
                <w:i w:val="false"/>
                <w:color w:val="000000"/>
                <w:sz w:val="20"/>
              </w:rPr>
              <w:t>
8. Азаматтығы: Қазақстан Республикасының азаматы (1), Тәуелсіз мемлекеттер достастығына (бұдан әрі - ТМД) қатысушы мемлекетінің азаматы (2), азаматтығы жоқ (3), шетел азаматы (4), оралман (5).</w:t>
            </w:r>
            <w:r>
              <w:br/>
            </w:r>
            <w:r>
              <w:rPr>
                <w:rFonts w:ascii="Times New Roman"/>
                <w:b w:val="false"/>
                <w:i w:val="false"/>
                <w:color w:val="000000"/>
                <w:sz w:val="20"/>
              </w:rPr>
              <w:t>
8.1. Шетел азаматтығы (анықтамалық бойынша) _________________________</w:t>
            </w:r>
            <w:r>
              <w:br/>
            </w:r>
            <w:r>
              <w:rPr>
                <w:rFonts w:ascii="Times New Roman"/>
                <w:b w:val="false"/>
                <w:i w:val="false"/>
                <w:color w:val="000000"/>
                <w:sz w:val="20"/>
              </w:rPr>
              <w:t>
9. Ұлты (анықтамалық бойынша): ______________________________________</w:t>
            </w:r>
            <w:r>
              <w:br/>
            </w:r>
            <w:r>
              <w:rPr>
                <w:rFonts w:ascii="Times New Roman"/>
                <w:b w:val="false"/>
                <w:i w:val="false"/>
                <w:color w:val="000000"/>
                <w:sz w:val="20"/>
              </w:rPr>
              <w:t>
10. Жеке басын куәландыратын құжат: Қазақстан Республикасы азаматының төлқұжаты (01), Қазақстан Республикасы азаматының жеке куәлігі (02), шетелдіктің Қазақстан Республикасында мекендеу парағы (03), азаматтығы жоқ адамның жеке куәлігі (04), Қазақстан Республикасының дипломатиялық төлқұжаты (05), Қазақстан Республикасының қызметтік төлқұжаты (6), қашқын куәлігі (07),</w:t>
            </w:r>
            <w:r>
              <w:br/>
            </w:r>
            <w:r>
              <w:rPr>
                <w:rFonts w:ascii="Times New Roman"/>
                <w:b w:val="false"/>
                <w:i w:val="false"/>
                <w:color w:val="000000"/>
                <w:sz w:val="20"/>
              </w:rPr>
              <w:t>
теңізшінің жеке куәлігі (08), шетелдік төлқұжат (09), жүргізуші куәлігі (10), қайта оралу куәлігі (11), жеке куәлік алу жасына жетпеген адамның туу туралы куәлігі (12), туу туралы акт жазбасы (13), әскери билет (14), басқа құжат (15).</w:t>
            </w:r>
            <w:r>
              <w:br/>
            </w:r>
            <w:r>
              <w:rPr>
                <w:rFonts w:ascii="Times New Roman"/>
                <w:b w:val="false"/>
                <w:i w:val="false"/>
                <w:color w:val="000000"/>
                <w:sz w:val="20"/>
              </w:rPr>
              <w:t>
№ __________________________ "____" ______________ _____ ж. ІІМ (03), СІМ (04), АХАЖ органдары (05), шет мемлекеттің уәкілеті органы (06), ҚМ (07), ӘМ (08, басқалар (09) берілген</w:t>
            </w:r>
            <w:r>
              <w:br/>
            </w:r>
            <w:r>
              <w:rPr>
                <w:rFonts w:ascii="Times New Roman"/>
                <w:b w:val="false"/>
                <w:i w:val="false"/>
                <w:color w:val="000000"/>
                <w:sz w:val="20"/>
              </w:rPr>
              <w:t>
11. Білімі: жоғары (1), орта кәсіби (2), орта (3), толық емес орта (4), білімі жоқ (5), аяқталмаған жоғары (6).</w:t>
            </w:r>
            <w:r>
              <w:br/>
            </w:r>
            <w:r>
              <w:rPr>
                <w:rFonts w:ascii="Times New Roman"/>
                <w:b w:val="false"/>
                <w:i w:val="false"/>
                <w:color w:val="000000"/>
                <w:sz w:val="20"/>
              </w:rPr>
              <w:t>
12. Отбасы жағдайы: бойдақ (тұрмыс құрмаған) (01), үйленген (тұрмыста) (02), некесіз тұру (03).</w:t>
            </w:r>
            <w:r>
              <w:br/>
            </w:r>
            <w:r>
              <w:rPr>
                <w:rFonts w:ascii="Times New Roman"/>
                <w:b w:val="false"/>
                <w:i w:val="false"/>
                <w:color w:val="000000"/>
                <w:sz w:val="20"/>
              </w:rPr>
              <w:t xml:space="preserve">
13. Қосымша мәліметтер: асырауында кәмелеттік жасқа толмаған балалар бар (01), асырауында еңбекке қабілетсіз адам бар (02). </w:t>
            </w:r>
            <w:r>
              <w:br/>
            </w:r>
            <w:r>
              <w:rPr>
                <w:rFonts w:ascii="Times New Roman"/>
                <w:b w:val="false"/>
                <w:i w:val="false"/>
                <w:color w:val="000000"/>
                <w:sz w:val="20"/>
              </w:rPr>
              <w:t xml:space="preserve">
13.1. Кәмелеттік жасқа толмаған: толық отбасында тәрбиеленеді (01), толық емес отбасында тәрбиеленеді (02), отбасыдан тыс тәрбиеленеді (03), балалар үйінің тәрбиеленушісі (04), жетім балаларға арналған интернат ұйымдардың тәрбиеленушісі (05), қорғансыз (қараусыз) (06). </w:t>
            </w:r>
            <w:r>
              <w:br/>
            </w:r>
            <w:r>
              <w:rPr>
                <w:rFonts w:ascii="Times New Roman"/>
                <w:b w:val="false"/>
                <w:i w:val="false"/>
                <w:color w:val="000000"/>
                <w:sz w:val="20"/>
              </w:rPr>
              <w:t xml:space="preserve">
14. Тұрғылықты орны бойынша: жергілікті тұрғын (01), басқа облыстың тұрғыны (02), белгілі бір тұрғылықты жері жоқ адам (03), жатақханада тұрған (04), тәрбилеу колониясында қамтылады (05), тергеу изоляторында қамтылады (06), уақытша ұстау изоляторында қамтылады (07), түзету мекемесінде қамтылады (08). </w:t>
            </w:r>
            <w:r>
              <w:br/>
            </w:r>
            <w:r>
              <w:rPr>
                <w:rFonts w:ascii="Times New Roman"/>
                <w:b w:val="false"/>
                <w:i w:val="false"/>
                <w:color w:val="000000"/>
                <w:sz w:val="20"/>
              </w:rPr>
              <w:t>
15. Тұрғылықты мекен-жайы (тіркелу) (анықтамалық бойынша) _____________________________________________________________________________</w:t>
            </w:r>
            <w:r>
              <w:br/>
            </w:r>
            <w:r>
              <w:rPr>
                <w:rFonts w:ascii="Times New Roman"/>
                <w:b w:val="false"/>
                <w:i w:val="false"/>
                <w:color w:val="000000"/>
                <w:sz w:val="20"/>
              </w:rPr>
              <w:t>
_____________________________________________________________________________</w:t>
            </w:r>
            <w:r>
              <w:br/>
            </w:r>
            <w:r>
              <w:rPr>
                <w:rFonts w:ascii="Times New Roman"/>
                <w:b w:val="false"/>
                <w:i w:val="false"/>
                <w:color w:val="000000"/>
                <w:sz w:val="20"/>
              </w:rPr>
              <w:t>
(ел/республика, елді-мекен)</w:t>
            </w:r>
            <w:r>
              <w:br/>
            </w:r>
            <w:r>
              <w:rPr>
                <w:rFonts w:ascii="Times New Roman"/>
                <w:b w:val="false"/>
                <w:i w:val="false"/>
                <w:color w:val="000000"/>
                <w:sz w:val="20"/>
              </w:rPr>
              <w:t xml:space="preserve">
16. Қазақстан Республикасы Қорғаныс министрлігінің қай Департаментімен (басқармасы, бөлігі) әскерге шақырылды ______________________________ </w:t>
            </w:r>
            <w:r>
              <w:br/>
            </w:r>
            <w:r>
              <w:rPr>
                <w:rFonts w:ascii="Times New Roman"/>
                <w:b w:val="false"/>
                <w:i w:val="false"/>
                <w:color w:val="000000"/>
                <w:sz w:val="20"/>
              </w:rPr>
              <w:t>
Шақыру күні 20__ жыл "__"________________</w:t>
            </w:r>
            <w:r>
              <w:br/>
            </w:r>
            <w:r>
              <w:rPr>
                <w:rFonts w:ascii="Times New Roman"/>
                <w:b w:val="false"/>
                <w:i w:val="false"/>
                <w:color w:val="000000"/>
                <w:sz w:val="20"/>
              </w:rPr>
              <w:t>
____________________________________________________________________________</w:t>
            </w:r>
            <w:r>
              <w:br/>
            </w:r>
            <w:r>
              <w:rPr>
                <w:rFonts w:ascii="Times New Roman"/>
                <w:b w:val="false"/>
                <w:i w:val="false"/>
                <w:color w:val="000000"/>
                <w:sz w:val="20"/>
              </w:rPr>
              <w:t>
Адамның қылмысты жасау сәтіндегі кәсібі</w:t>
            </w:r>
            <w:r>
              <w:br/>
            </w:r>
            <w:r>
              <w:rPr>
                <w:rFonts w:ascii="Times New Roman"/>
                <w:b w:val="false"/>
                <w:i w:val="false"/>
                <w:color w:val="000000"/>
                <w:sz w:val="20"/>
              </w:rPr>
              <w:t xml:space="preserve">
17. Кәсіп түрі бойынша қылмыс жасады: Президенттікке үміткер (001); депутаттыққа үміткер (002); депутат (003), саяси қызметкер (005), әкім (004); сот (006); құқық қорғау органының жоғары басшы құрамы қызметкері (111); </w:t>
            </w:r>
            <w:r>
              <w:br/>
            </w:r>
            <w:r>
              <w:rPr>
                <w:rFonts w:ascii="Times New Roman"/>
                <w:b w:val="false"/>
                <w:i w:val="false"/>
                <w:color w:val="000000"/>
                <w:sz w:val="20"/>
              </w:rPr>
              <w:t>
қызметкері: прокуратура органдарының (011); Ішкі істер министрлігінің (бұдан әрі - ІІМ) (013), ІІМ Қылмыстық-атқару жүйесі комитетінің (009), ІІМ Төтенше жағдайлар бойынша комитетінің (019), ІІМ Ұлттық гвардиясының (020); Қаржы министрлігінің Мемлекеттік кірістер комитетінің (014), соның ішінде: экономикалық тергеп-тексеру қызметінің (бұдан әрі - ЭТҚ) (016); Мемлекеттік қызмет істері және сыбайлас жемқорлыққа қарсы іс-қимыл агенттігінің Сыбайлас жемқорлыққа қарсы іс-қимыл ұлттық бюросы (бұдан әрі – МҚІСҚІА) (100); Ұлттық қауіпсіздік комитетінің (бұдан әрі - ҰҚК) (017), ҰҚК шекара қызметінің (022); Мемлекеттік күзет қызметінің (бұдан әрі - МКҚ) (023); әскери қызметшісі: келісімшарт қызметінің (024), жедел қызметінің (025), әскери қызметтегі шетелдік (026), батальон командирі (027), бөлім командирі (028), Қарулы күштердің техникалық және қызмет көрсетуші персоналы (029), басқа әскери құрамаларының (030); ІІМ әскери-тергеу басқармасының (031); Қорғаныс министрлігінің (037); ҰҚК әскери полициясының (039); "Сырбар" сыртқы барлау қызметінің (038);</w:t>
            </w:r>
            <w:r>
              <w:br/>
            </w:r>
            <w:r>
              <w:rPr>
                <w:rFonts w:ascii="Times New Roman"/>
                <w:b w:val="false"/>
                <w:i w:val="false"/>
                <w:color w:val="000000"/>
                <w:sz w:val="20"/>
              </w:rPr>
              <w:t>
министрліктер қызметшісі: денсаулық сақтау (010); еңбек және халықты әлеуметтік қорғау (101); білім беру және ғылым (040); қаржы (046); ауыл шаруашылығы (047), соның ішінде: Жер ресурстарын бақару жөніндегі комитеті (102); сыртқы істер (048); МҚІСҚІА (087); мәдениет және спорт (075), соңын ішінде: Спорт және дене шынықтыру істері жөніндегі комитетінің (049); әділет (052), соңын ішінде: Сот актілерін орындау комитетінің (033); энергетика (012); ұлттық экономика (088), соңын ішінде: Статистика комитетінің (078), Табиғи монополияларды реттеу, бәсекелестікті және тұтынушылардың құқықтарын қорғау комитетінің (103); инвестициялар және даму жөнінде (077) ), соңын ішінде: Құрылыс және тұрғын үй-коммуналдық шаруашылық істері комитетінің (083); ақпарат және коммуникациялар (104); дін істері және азаматтық қоғам (105); қорғаныс және аэроғарыш өнеркәсібі (106), соңын ішінде: Аэроғарыш комитетінің (090), Ақпараттық қауіпсіздік комитетінің (107), Мемлекеттік материалдық резервтер комитетінің (108);</w:t>
            </w:r>
            <w:r>
              <w:br/>
            </w:r>
            <w:r>
              <w:rPr>
                <w:rFonts w:ascii="Times New Roman"/>
                <w:b w:val="false"/>
                <w:i w:val="false"/>
                <w:color w:val="000000"/>
                <w:sz w:val="20"/>
              </w:rPr>
              <w:t>
қызметшілері: Ұлттық банктің (096), Республикалық бюджеттің атқарылуын бақылау жөніндегі есеп комитетінің (097); басқа да мемлекеттік органдар мен мекемелердің (085); әкімдіктердің және олардың құрылымдық бөлімшелерінің қызметкері (098);</w:t>
            </w:r>
            <w:r>
              <w:br/>
            </w:r>
            <w:r>
              <w:rPr>
                <w:rFonts w:ascii="Times New Roman"/>
                <w:b w:val="false"/>
                <w:i w:val="false"/>
                <w:color w:val="000000"/>
                <w:sz w:val="20"/>
              </w:rPr>
              <w:t>
білім алушысы: орта мектептің (051), гимназияның (053), лицейдің (054), колледждің (055), жоғары оқу орны студенті (056), кәсіптік техникалық мектептің (057); курсант (058);</w:t>
            </w:r>
            <w:r>
              <w:br/>
            </w:r>
            <w:r>
              <w:rPr>
                <w:rFonts w:ascii="Times New Roman"/>
                <w:b w:val="false"/>
                <w:i w:val="false"/>
                <w:color w:val="000000"/>
                <w:sz w:val="20"/>
              </w:rPr>
              <w:t>
көлік жұмысшысы: машинист (069), жүргізуші (070), темір жолдың жолсерігі (071);</w:t>
            </w:r>
            <w:r>
              <w:br/>
            </w:r>
            <w:r>
              <w:rPr>
                <w:rFonts w:ascii="Times New Roman"/>
                <w:b w:val="false"/>
                <w:i w:val="false"/>
                <w:color w:val="000000"/>
                <w:sz w:val="20"/>
              </w:rPr>
              <w:t>
басқалар: банк жүйесінің жұмысшысы (045); мәдениет және өнер қызметкері (072); дін қызметшісі (073); қорғаушы (074); жұмыссыз (082); зейнеткер (084); сотталған (091); тәртіптік мекеменің сотталушысы (092); бас бостандығынан айырусыз сотталған (093); тергеумен қамалған (094); жеке кәсіпкер (061); жеке нотариус (062); жеке сот орындаушы (032); фермашы (064); жұмысшы (065); жалданатын жұмысшы (066); күзетші (068); өзге де (099).</w:t>
            </w:r>
            <w:r>
              <w:br/>
            </w:r>
            <w:r>
              <w:rPr>
                <w:rFonts w:ascii="Times New Roman"/>
                <w:b w:val="false"/>
                <w:i w:val="false"/>
                <w:color w:val="000000"/>
                <w:sz w:val="20"/>
              </w:rPr>
              <w:t>
17.1. Қызмет түріне қосымша белгілер: асыраудағы (81), жүкті (83), 1 және 2 топ мүгедектері (85), криминалдық орта лидері, беделдісі (95), қауіпсіздігі барынша төмен мекемелерде ұсталынатын сотталушы (50), қауіпсіздік жағдайы орташа мекемелерде ұсталынатын сотталушы (51), қауіпсіздік жағдайы ең жоғары мекемелер ұсталынатын сотталушы (52), қауіпсіздік жағдайы төтенше мекемелерде ұсталынатын сотталушы (53), қауіпсіздік жағдайы толық мекемелерде ұсталынатын сотталушы (54), кәмелетке толмағандарды ұстауға арналған қауіпсіздік жағдайы орташа мекемелерде ұсталынатын сотталушы (55), кәмелетке толмағандарды ұстауға арналған қауіпсіздік жағдайы аралас мекемелерде ұсталынатын сотталушы (56), пробация қызметінде есепте тұрғандар (36).</w:t>
            </w:r>
            <w:r>
              <w:br/>
            </w:r>
            <w:r>
              <w:rPr>
                <w:rFonts w:ascii="Times New Roman"/>
                <w:b w:val="false"/>
                <w:i w:val="false"/>
                <w:color w:val="000000"/>
                <w:sz w:val="20"/>
              </w:rPr>
              <w:t>
18. Әскер түрі: орталыққа бағынатын бөлімдер (01), құрлық әскерлері (02), аэромобильді күштер (03), әуе қорғаныс күштері (04), ҰҚК шекара қызметі (05), ҚР ІІМ ұлттық гвардиясы (06), МКҚ (07), ҰҚК (08), ІІМ (09), ІІМ Төтенше жағдайлар бойынша комитеті (10), басқа әскери құрамалары (11), әскери-теңіз әскері (12).</w:t>
            </w:r>
            <w:r>
              <w:br/>
            </w:r>
            <w:r>
              <w:rPr>
                <w:rFonts w:ascii="Times New Roman"/>
                <w:b w:val="false"/>
                <w:i w:val="false"/>
                <w:color w:val="000000"/>
                <w:sz w:val="20"/>
              </w:rPr>
              <w:t>
18.1 Әскери атағы______________________________________________________________</w:t>
            </w:r>
            <w:r>
              <w:br/>
            </w:r>
            <w:r>
              <w:rPr>
                <w:rFonts w:ascii="Times New Roman"/>
                <w:b w:val="false"/>
                <w:i w:val="false"/>
                <w:color w:val="000000"/>
                <w:sz w:val="20"/>
              </w:rPr>
              <w:t>
19. Жұмыс, оқу орны (нақты көрсету) _____________________________________________</w:t>
            </w:r>
            <w:r>
              <w:br/>
            </w:r>
            <w:r>
              <w:rPr>
                <w:rFonts w:ascii="Times New Roman"/>
                <w:b w:val="false"/>
                <w:i w:val="false"/>
                <w:color w:val="000000"/>
                <w:sz w:val="20"/>
              </w:rPr>
              <w:t>
Лауазымы: ____________________________________________________________________</w:t>
            </w:r>
            <w:r>
              <w:br/>
            </w:r>
            <w:r>
              <w:rPr>
                <w:rFonts w:ascii="Times New Roman"/>
                <w:b w:val="false"/>
                <w:i w:val="false"/>
                <w:color w:val="000000"/>
                <w:sz w:val="20"/>
              </w:rPr>
              <w:t>
Адам жасаған қылмыс</w:t>
            </w:r>
            <w:r>
              <w:br/>
            </w:r>
            <w:r>
              <w:rPr>
                <w:rFonts w:ascii="Times New Roman"/>
                <w:b w:val="false"/>
                <w:i w:val="false"/>
                <w:color w:val="000000"/>
                <w:sz w:val="20"/>
              </w:rPr>
              <w:t>
20. Күйінде: алкогольді мастану (11), есірткілі (12), токсикомандық мастану (13), психиканың өзге ауру (15).</w:t>
            </w:r>
            <w:r>
              <w:br/>
            </w:r>
            <w:r>
              <w:rPr>
                <w:rFonts w:ascii="Times New Roman"/>
                <w:b w:val="false"/>
                <w:i w:val="false"/>
                <w:color w:val="000000"/>
                <w:sz w:val="20"/>
              </w:rPr>
              <w:t>
21. Тобында: ересектер (1), тек кәмелеттік жасқа толмағандар (2), кәмелеттік жасқа толмағандардың қатысуымен аралас (3), әскери қызметшілер (4).</w:t>
            </w:r>
            <w:r>
              <w:br/>
            </w:r>
            <w:r>
              <w:rPr>
                <w:rFonts w:ascii="Times New Roman"/>
                <w:b w:val="false"/>
                <w:i w:val="false"/>
                <w:color w:val="000000"/>
                <w:sz w:val="20"/>
              </w:rPr>
              <w:t>
22. Құрамында: адамдар тобы (01), алдын ала келісу бойынша адамдар тобы (02), ұйымдасқан топ (03), қылмыстық ұйым (04), қылмыстық бірлестік (05), ұлтаралық ұйымдасқан топ (06), ұлтаралық қылмыстық топ (07), ұлтаралық қылмыстық бірлестік (08), террористік топ (09), экстремистік топ (10), банда (11), заңсыз әскери құрама (12), анықталған байланыстарымен: сыбайласқан (13), өңіраралық (14), халықаралық (15).</w:t>
            </w:r>
            <w:r>
              <w:br/>
            </w:r>
            <w:r>
              <w:rPr>
                <w:rFonts w:ascii="Times New Roman"/>
                <w:b w:val="false"/>
                <w:i w:val="false"/>
                <w:color w:val="000000"/>
                <w:sz w:val="20"/>
              </w:rPr>
              <w:t>
23. Қылмысқа қатысу түрі: орындаушы (01), ұйымдастырушы (02), арандатушы (03), көмекші (04).</w:t>
            </w:r>
            <w:r>
              <w:br/>
            </w:r>
            <w:r>
              <w:rPr>
                <w:rFonts w:ascii="Times New Roman"/>
                <w:b w:val="false"/>
                <w:i w:val="false"/>
                <w:color w:val="000000"/>
                <w:sz w:val="20"/>
              </w:rPr>
              <w:t>
23.1. Заңсыз есірткі айналымымен байланысты (1).</w:t>
            </w:r>
            <w:r>
              <w:br/>
            </w:r>
            <w:r>
              <w:rPr>
                <w:rFonts w:ascii="Times New Roman"/>
                <w:b w:val="false"/>
                <w:i w:val="false"/>
                <w:color w:val="000000"/>
                <w:sz w:val="20"/>
              </w:rPr>
              <w:t>
Бұрын қылмыс жасаған адам:</w:t>
            </w:r>
            <w:r>
              <w:br/>
            </w:r>
            <w:r>
              <w:rPr>
                <w:rFonts w:ascii="Times New Roman"/>
                <w:b w:val="false"/>
                <w:i w:val="false"/>
                <w:color w:val="000000"/>
                <w:sz w:val="20"/>
              </w:rPr>
              <w:t>
24. Кәмелеттік жасқа толмаған (01), қылмыстардың қайталануын жасаған адам (02), топта (03), рақымшылық бойынша босатылған (04), қылмыстардың қауіпті қайталануын жасаған адам (05).</w:t>
            </w:r>
            <w:r>
              <w:br/>
            </w:r>
            <w:r>
              <w:rPr>
                <w:rFonts w:ascii="Times New Roman"/>
                <w:b w:val="false"/>
                <w:i w:val="false"/>
                <w:color w:val="000000"/>
                <w:sz w:val="20"/>
              </w:rPr>
              <w:t>
25. Болған: әкімшілік қадағалауда (01), әкімшілік қадағалауға ресми түсетін (02).</w:t>
            </w:r>
            <w:r>
              <w:br/>
            </w:r>
            <w:r>
              <w:rPr>
                <w:rFonts w:ascii="Times New Roman"/>
                <w:b w:val="false"/>
                <w:i w:val="false"/>
                <w:color w:val="000000"/>
                <w:sz w:val="20"/>
              </w:rPr>
              <w:t>
26. Қылмыс жасалды: бұрын ТМ болған (01), шартты-мерзімінен бұрын босатудан кейін жазаның өтелмеген бөлігі мерзімінде (02), жазалау шарасын өтемей: бас бостандығынан айыру орындарында (03), бас бостандығынан айырумен байланысты емес жазалау шараларына сотталғандар (04), мерзімінде: үкім мерзімін шегеру (05), гауптвахтада ұстау (06), ТМ-дан босатылғаннан кейін бір жыл ішінде (07), пробация қызметінде есепте тұрған сотталған адамдар (08).</w:t>
            </w:r>
            <w:r>
              <w:br/>
            </w:r>
            <w:r>
              <w:rPr>
                <w:rFonts w:ascii="Times New Roman"/>
                <w:b w:val="false"/>
                <w:i w:val="false"/>
                <w:color w:val="000000"/>
                <w:sz w:val="20"/>
              </w:rPr>
              <w:t>
27. Соттылық: 18 жасқа дейін (1), шешілген (2), өтелген (3).</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Қылмыс жасаған адам есепте тұрды: ІІМ жедел органдарында (01), дактилоскопиялықта (02), кәмелеттік жасқа толмағандар ісі жөніндегі инспекцияда (03), алдын алу қызметінде (04), психоневрологиялық диспансерде: психикалық ауруына байланысты (05), маскүнемдік (06), нашақорлық (07), осы іс бойынша іздеу жарияланды (08), автоматтандырылған деректер қорында ақпараттың болуы (09), ұйымдасқан қылмыспен күрес қызметі (10), ІІМ органдарында "нашақор" санаты бойынша (11), ертеде қылмыс жасаған, бірақ қылмыстық жауапкершіліктен босатылған (12), пробация қызметі (13). </w:t>
            </w:r>
          </w:p>
        </w:tc>
      </w:tr>
    </w:tbl>
    <w:p>
      <w:pPr>
        <w:spacing w:after="0"/>
        <w:ind w:left="0"/>
        <w:jc w:val="both"/>
      </w:pPr>
      <w:r>
        <w:rPr>
          <w:rFonts w:ascii="Times New Roman"/>
          <w:b w:val="false"/>
          <w:i w:val="false"/>
          <w:color w:val="000000"/>
          <w:sz w:val="28"/>
        </w:rPr>
        <w:t>
      Ұстау/бұлтарпау шарасын таңдау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136"/>
          <w:p>
            <w:pPr>
              <w:spacing w:after="20"/>
              <w:ind w:left="20"/>
              <w:jc w:val="both"/>
            </w:pPr>
            <w:r>
              <w:rPr>
                <w:rFonts w:ascii="Times New Roman"/>
                <w:b w:val="false"/>
                <w:i w:val="false"/>
                <w:color w:val="000000"/>
                <w:sz w:val="20"/>
              </w:rPr>
              <w:t>
29. Ұстау негізі және себебі: адам қылмысты жасау кезінде немесе тікелей оны жасағаннан кейін ұсталған кезде (01), куәгерлер, соның ішінде жәбірленуші осы адамды қылмысты жасаушы ретінде көрсеткен немесе осы адам ҚР ҚПК </w:t>
            </w:r>
            <w:r>
              <w:rPr>
                <w:rFonts w:ascii="Times New Roman"/>
                <w:b w:val="false"/>
                <w:i w:val="false"/>
                <w:color w:val="000000"/>
                <w:sz w:val="20"/>
              </w:rPr>
              <w:t>130-бабында</w:t>
            </w:r>
            <w:r>
              <w:rPr>
                <w:rFonts w:ascii="Times New Roman"/>
                <w:b w:val="false"/>
                <w:i w:val="false"/>
                <w:color w:val="000000"/>
                <w:sz w:val="20"/>
              </w:rPr>
              <w:t xml:space="preserve"> көзделген тәртіпте ұсталған кезде (02), осы адамда немесе оның киімінде, оның жанында немесе үйінде қылмыс іздері анықталған кезде (03), адамға қатысты жедел-іздестіру қызметінің және (немесе) жасырын тергеу әрекеттерінің заңға сәйкес алынған материалдарында ол жасаған немесе дайындап жатқан қылмыс туралы анық деректер болған кезде (04), жасырынуға тырысқан адам, оны қылмыстық құқық бұзушылық жасады деп күдіктенуге негіз беретін өзге деректер немесе оның тұрғылықты мекенжайы жоқ не жеке басы анықталмаған кезде (05).</w:t>
            </w:r>
            <w:r>
              <w:br/>
            </w:r>
            <w:r>
              <w:rPr>
                <w:rFonts w:ascii="Times New Roman"/>
                <w:b w:val="false"/>
                <w:i w:val="false"/>
                <w:color w:val="000000"/>
                <w:sz w:val="20"/>
              </w:rPr>
              <w:t>
29.1. Мынадай уақытқа ұсталған: 24 сағатқа (1), 48 сағатқа (2), 72 сағатқа (3),</w:t>
            </w:r>
            <w:r>
              <w:br/>
            </w:r>
            <w:r>
              <w:rPr>
                <w:rFonts w:ascii="Times New Roman"/>
                <w:b w:val="false"/>
                <w:i w:val="false"/>
                <w:color w:val="000000"/>
                <w:sz w:val="20"/>
              </w:rPr>
              <w:t>
29.2. 72 сағатқа дейін ұстауға негіздер: аса ауыр ауыр қылмыс жасады деген күдік бойынша ұстап алу; (01), террористік немесе экстремистік қылмыс жасады деген күдік бойынша ұстап алу (02), жаппай тәртіпсіздік барысында қылмыс жасады деген күдік бойынша ұстап алу; (03), қылмыстық топ құрамында қылмыс жасады деген күдік бойынша ұстап алу; (04), есірткі, психотроптық заттардың, прекурсорлардың және сол тектестердің заңсыз айналымына байланысты, кәмелетке толмағандарға жыныстық тиіспеушілікке қарсы қылмыстар, сондай-ақ адам өліміне алып келген қасақана қылмыс жасады деген күдік бойынша ұстап алу (05), жердің шалғайлығы немесе тиісті қатынас жолдарының жоқтығы салдарынан, сондай-ақ төтенше жағдай немесе төтенше ахуал жағдайларында адамды тергеу судьясына уақтылы жеткізуді қамтамасыз ету мүмкін болмауынан ұстап алу (06);</w:t>
            </w:r>
            <w:r>
              <w:br/>
            </w:r>
            <w:r>
              <w:rPr>
                <w:rFonts w:ascii="Times New Roman"/>
                <w:b w:val="false"/>
                <w:i w:val="false"/>
                <w:color w:val="000000"/>
                <w:sz w:val="20"/>
              </w:rPr>
              <w:t>
29.3 Ұстап алу мерзімін өзгерту: 24 сағатқа (1), 48 сағатқа (2), 72 сағатқа (3);</w:t>
            </w:r>
            <w:r>
              <w:br/>
            </w:r>
            <w:r>
              <w:rPr>
                <w:rFonts w:ascii="Times New Roman"/>
                <w:b w:val="false"/>
                <w:i w:val="false"/>
                <w:color w:val="000000"/>
                <w:sz w:val="20"/>
              </w:rPr>
              <w:t>
29.4 Ұстап алу мерзімін өзгертуге негіздер: аса ауыр ауыр қылмыс жасады деген күдік бойынша ұстап алу; (01), террористік немесе экстремистік қылмыс жасады деген күдік бойынша ұстап алу (02), жаппай тәртіпсіздік барысында қылмыс жасады деген күдік бойынша ұстап алу; (03), қылмыстық топ құрамында қылмыс жасады деген күдік бойынша ұстап алу; (04), есірткі, психотроптық заттардың, прекурсорлардың және сол тектестердің заңсыз айналымына байланысты, кәмелетке толмағандарға жыныстық тиіспеушілікке қарсы қылмыстар, сондай-ақ адам өліміне алып келген қасақана қылмыс жасады деген күдік бойынша ұстап алу (05), жердің шалғайлығы немесе тиісті қатынас жолдарының жоқтығы салдарынан, сондай-ақ төтенше жағдай немесе төтенше ахуал жағдайларында адамды тергеу судьясына уақтылы жеткізуді қамтамасыз ету мүмкін болмауынан ұстап алу (06), кәмелетке толмаған тұлғалар (07), басқа да негіздер (08).</w:t>
            </w:r>
            <w:r>
              <w:br/>
            </w:r>
            <w:r>
              <w:rPr>
                <w:rFonts w:ascii="Times New Roman"/>
                <w:b w:val="false"/>
                <w:i w:val="false"/>
                <w:color w:val="000000"/>
                <w:sz w:val="20"/>
              </w:rPr>
              <w:t>
</w:t>
            </w:r>
            <w:r>
              <w:rPr>
                <w:rFonts w:ascii="Times New Roman"/>
                <w:b w:val="false"/>
                <w:i w:val="false"/>
                <w:color w:val="000000"/>
                <w:sz w:val="20"/>
              </w:rPr>
              <w:t>30. Босату негізі: ҚР ҚПК </w:t>
            </w:r>
            <w:r>
              <w:rPr>
                <w:rFonts w:ascii="Times New Roman"/>
                <w:b w:val="false"/>
                <w:i w:val="false"/>
                <w:color w:val="000000"/>
                <w:sz w:val="20"/>
              </w:rPr>
              <w:t>133-бабы</w:t>
            </w:r>
            <w:r>
              <w:rPr>
                <w:rFonts w:ascii="Times New Roman"/>
                <w:b w:val="false"/>
                <w:i w:val="false"/>
                <w:color w:val="000000"/>
                <w:sz w:val="20"/>
              </w:rPr>
              <w:t xml:space="preserve"> 1-бөлігі 1)-тармағы бойынша қылмыстық құқық бұзушылықты жасағанына күдіктің расталмауы (1), ҚР ҚПК </w:t>
            </w:r>
            <w:r>
              <w:rPr>
                <w:rFonts w:ascii="Times New Roman"/>
                <w:b w:val="false"/>
                <w:i w:val="false"/>
                <w:color w:val="000000"/>
                <w:sz w:val="20"/>
              </w:rPr>
              <w:t>133-бабы</w:t>
            </w:r>
            <w:r>
              <w:rPr>
                <w:rFonts w:ascii="Times New Roman"/>
                <w:b w:val="false"/>
                <w:i w:val="false"/>
                <w:color w:val="000000"/>
                <w:sz w:val="20"/>
              </w:rPr>
              <w:t xml:space="preserve"> 1-бөлігі 3)-тармағы, ҚР ҚПК </w:t>
            </w:r>
            <w:r>
              <w:rPr>
                <w:rFonts w:ascii="Times New Roman"/>
                <w:b w:val="false"/>
                <w:i w:val="false"/>
                <w:color w:val="000000"/>
                <w:sz w:val="20"/>
              </w:rPr>
              <w:t>131-бабымен</w:t>
            </w:r>
            <w:r>
              <w:rPr>
                <w:rFonts w:ascii="Times New Roman"/>
                <w:b w:val="false"/>
                <w:i w:val="false"/>
                <w:color w:val="000000"/>
                <w:sz w:val="20"/>
              </w:rPr>
              <w:t xml:space="preserve"> белгіленген ұстау тәртібін елеулі түрде бұзуына байланысты (2), ҚР ҚПК </w:t>
            </w:r>
            <w:r>
              <w:rPr>
                <w:rFonts w:ascii="Times New Roman"/>
                <w:b w:val="false"/>
                <w:i w:val="false"/>
                <w:color w:val="000000"/>
                <w:sz w:val="20"/>
              </w:rPr>
              <w:t>152-бабы</w:t>
            </w:r>
            <w:r>
              <w:rPr>
                <w:rFonts w:ascii="Times New Roman"/>
                <w:b w:val="false"/>
                <w:i w:val="false"/>
                <w:color w:val="000000"/>
                <w:sz w:val="20"/>
              </w:rPr>
              <w:t xml:space="preserve"> 4-бөлігі бойынша (3), ҚР ҚПК </w:t>
            </w:r>
            <w:r>
              <w:rPr>
                <w:rFonts w:ascii="Times New Roman"/>
                <w:b w:val="false"/>
                <w:i w:val="false"/>
                <w:color w:val="000000"/>
                <w:sz w:val="20"/>
              </w:rPr>
              <w:t>133-бабы</w:t>
            </w:r>
            <w:r>
              <w:rPr>
                <w:rFonts w:ascii="Times New Roman"/>
                <w:b w:val="false"/>
                <w:i w:val="false"/>
                <w:color w:val="000000"/>
                <w:sz w:val="20"/>
              </w:rPr>
              <w:t xml:space="preserve"> 1-бөлігі 3)-тармағы бойынша ұстау үшін негіздің болмауы (4), ҚР ҚПК </w:t>
            </w:r>
            <w:r>
              <w:rPr>
                <w:rFonts w:ascii="Times New Roman"/>
                <w:b w:val="false"/>
                <w:i w:val="false"/>
                <w:color w:val="000000"/>
                <w:sz w:val="20"/>
              </w:rPr>
              <w:t>133-бабы</w:t>
            </w:r>
            <w:r>
              <w:rPr>
                <w:rFonts w:ascii="Times New Roman"/>
                <w:b w:val="false"/>
                <w:i w:val="false"/>
                <w:color w:val="000000"/>
                <w:sz w:val="20"/>
              </w:rPr>
              <w:t xml:space="preserve"> 2-бөлігі тәртібінде ұсталушының ұсталу орны басшысымен (6), ҚР ҚПК </w:t>
            </w:r>
            <w:r>
              <w:rPr>
                <w:rFonts w:ascii="Times New Roman"/>
                <w:b w:val="false"/>
                <w:i w:val="false"/>
                <w:color w:val="000000"/>
                <w:sz w:val="20"/>
              </w:rPr>
              <w:t>133-бабы</w:t>
            </w:r>
            <w:r>
              <w:rPr>
                <w:rFonts w:ascii="Times New Roman"/>
                <w:b w:val="false"/>
                <w:i w:val="false"/>
                <w:color w:val="000000"/>
                <w:sz w:val="20"/>
              </w:rPr>
              <w:t xml:space="preserve"> 1-бөлігі 2)-тармағы бойынша ұсталғанға қамауда ұстау не қамауға алу түрінде жазалау не Қазақстан Республикасының аумағынан тыс шығарып жіберу түріндегі бұлтартпау шарасын қолдануға негіздің болмауына байланысты (3).</w:t>
            </w:r>
            <w:r>
              <w:br/>
            </w:r>
            <w:r>
              <w:rPr>
                <w:rFonts w:ascii="Times New Roman"/>
                <w:b w:val="false"/>
                <w:i w:val="false"/>
                <w:color w:val="000000"/>
                <w:sz w:val="20"/>
              </w:rPr>
              <w:t>
31. Адамды күдікті деп тану туралы жариялау негіздері: күдікті ретінде тану туралы қаулы шығару (қаулы) (1), ҚР ҚПК </w:t>
            </w:r>
            <w:r>
              <w:rPr>
                <w:rFonts w:ascii="Times New Roman"/>
                <w:b w:val="false"/>
                <w:i w:val="false"/>
                <w:color w:val="000000"/>
                <w:sz w:val="20"/>
              </w:rPr>
              <w:t>131-бабы</w:t>
            </w:r>
            <w:r>
              <w:rPr>
                <w:rFonts w:ascii="Times New Roman"/>
                <w:b w:val="false"/>
                <w:i w:val="false"/>
                <w:color w:val="000000"/>
                <w:sz w:val="20"/>
              </w:rPr>
              <w:t xml:space="preserve"> тәртібінде ұстау (хаттама) (2), күдікті әрекетінің біліктілігі туралы қаулы шығару (қаулы) (3), қылмыстық теріс қылық жасағанына күдіктің болуына байланысты жауап алынған (4).</w:t>
            </w:r>
          </w:p>
          <w:bookmarkEnd w:id="13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Күдікті әрекетінің саралануы: Қазақстан Республикасының Қылмыстық іс жүргізу кодексінің (бұдан әрі – ҚПК) бабы, бөлігі, тармағы</w:t>
            </w:r>
            <w:r>
              <w:br/>
            </w:r>
            <w:r>
              <w:rPr>
                <w:rFonts w:ascii="Times New Roman"/>
                <w:b w:val="false"/>
                <w:i w:val="false"/>
                <w:color w:val="000000"/>
                <w:sz w:val="20"/>
              </w:rPr>
              <w:t>
СДТБТ № ҚР ҚК __________________бабы ____ бөлігі ____ тармағы _______</w:t>
            </w:r>
            <w:r>
              <w:br/>
            </w:r>
            <w:r>
              <w:rPr>
                <w:rFonts w:ascii="Times New Roman"/>
                <w:b w:val="false"/>
                <w:i w:val="false"/>
                <w:color w:val="000000"/>
                <w:sz w:val="20"/>
              </w:rPr>
              <w:t>
1997 жылғы 16 шілдедегі ҚР ҚК _________ бойынша _____________ саралау</w:t>
            </w:r>
            <w:r>
              <w:br/>
            </w:r>
            <w:r>
              <w:rPr>
                <w:rFonts w:ascii="Times New Roman"/>
                <w:b w:val="false"/>
                <w:i w:val="false"/>
                <w:color w:val="000000"/>
                <w:sz w:val="20"/>
              </w:rPr>
              <w:t>
СДТБТ № ҚР ҚК __________________бабы ____ бөлігі ____ тармағы _______</w:t>
            </w:r>
            <w:r>
              <w:br/>
            </w:r>
            <w:r>
              <w:rPr>
                <w:rFonts w:ascii="Times New Roman"/>
                <w:b w:val="false"/>
                <w:i w:val="false"/>
                <w:color w:val="000000"/>
                <w:sz w:val="20"/>
              </w:rPr>
              <w:t>
1997 жылғы 16 шілдедегі ҚР ҚК ____________ бойынша __________ саралау</w:t>
            </w:r>
            <w:r>
              <w:br/>
            </w:r>
            <w:r>
              <w:rPr>
                <w:rFonts w:ascii="Times New Roman"/>
                <w:b w:val="false"/>
                <w:i w:val="false"/>
                <w:color w:val="000000"/>
                <w:sz w:val="20"/>
              </w:rPr>
              <w:t xml:space="preserve">
33. Қолдаухат жолданды: күзетпен ұстау өндірісі туралы (1), үйде қамау өндірісі туралы (2), күзетпен ұстау мерзімін ұзарту туралы (3), үйде қамау мерзімін ұзарту туралы (4), жақындауға тыйым салу туралы (ҚПК 165-бап) (5); қызметiн уақытша тоқтата тұру туралы (ҚПК 188-бап) (6), мүлікке тыйым салу туралы (ҚПК 162-бап) (7), бұлтартпау шарасын өзгерту туралы (8), бұлтартпау шарасын алып тастау (9), кепілдің санкциялануы туралы (10), күзетпен ұсталмаған тұлғаны сот-психиатриялық және (немесе) сот-медициналық сараптама жүргiзуге медициналық ұйымға мәжбүрлеп орналастыру туралы (11); ҚР ҚПК </w:t>
            </w:r>
            <w:r>
              <w:rPr>
                <w:rFonts w:ascii="Times New Roman"/>
                <w:b w:val="false"/>
                <w:i w:val="false"/>
                <w:color w:val="000000"/>
                <w:sz w:val="20"/>
              </w:rPr>
              <w:t>148-бабының</w:t>
            </w:r>
            <w:r>
              <w:rPr>
                <w:rFonts w:ascii="Times New Roman"/>
                <w:b w:val="false"/>
                <w:i w:val="false"/>
                <w:color w:val="000000"/>
                <w:sz w:val="20"/>
              </w:rPr>
              <w:t xml:space="preserve"> 4-бөлігі тәртібінде күзетпен ұстау бұлтартпау шарасын қолданудың негізділігін тексеру туралы (13); күдіктіге, айыпталушыға халықаралық іздестіруді жариялау туралы (15); қылмыстық істің материалдарымен танысу кезінде күзетпен ұстау мерзімін санкциялау туралы (16); бұрын күзетпен ұстау бұлтартпау шарасы қолданылған тұлғаны, науқастарды ұстауға бейімделген қатаң оқшаулау жағдайында, психиатриялық көмек көрсететін арнайы медициналық ұйымға ауыстыру туралы (17);</w:t>
            </w:r>
            <w:r>
              <w:br/>
            </w:r>
            <w:r>
              <w:rPr>
                <w:rFonts w:ascii="Times New Roman"/>
                <w:b w:val="false"/>
                <w:i w:val="false"/>
                <w:color w:val="000000"/>
                <w:sz w:val="20"/>
              </w:rPr>
              <w:t>
34. Негіздер: ҚПК </w:t>
            </w:r>
            <w:r>
              <w:rPr>
                <w:rFonts w:ascii="Times New Roman"/>
                <w:b w:val="false"/>
                <w:i w:val="false"/>
                <w:color w:val="000000"/>
                <w:sz w:val="20"/>
              </w:rPr>
              <w:t>139-бабы</w:t>
            </w:r>
            <w:r>
              <w:rPr>
                <w:rFonts w:ascii="Times New Roman"/>
                <w:b w:val="false"/>
                <w:i w:val="false"/>
                <w:color w:val="000000"/>
                <w:sz w:val="20"/>
              </w:rPr>
              <w:t xml:space="preserve"> тәртібінде (1), айыпталушыны іздестірумен байланысты (ҚР ҚПК </w:t>
            </w:r>
            <w:r>
              <w:rPr>
                <w:rFonts w:ascii="Times New Roman"/>
                <w:b w:val="false"/>
                <w:i w:val="false"/>
                <w:color w:val="000000"/>
                <w:sz w:val="20"/>
              </w:rPr>
              <w:t>292-бабы</w:t>
            </w:r>
            <w:r>
              <w:rPr>
                <w:rFonts w:ascii="Times New Roman"/>
                <w:b w:val="false"/>
                <w:i w:val="false"/>
                <w:color w:val="000000"/>
                <w:sz w:val="20"/>
              </w:rPr>
              <w:t xml:space="preserve"> 2-бөлігі) (2), халықаралық іздестірумен байланысты (ҚР ҚПК 292 бабы 4-бөлігі) (3), ҚР ҚПК </w:t>
            </w:r>
            <w:r>
              <w:rPr>
                <w:rFonts w:ascii="Times New Roman"/>
                <w:b w:val="false"/>
                <w:i w:val="false"/>
                <w:color w:val="000000"/>
                <w:sz w:val="20"/>
              </w:rPr>
              <w:t>589-бабы</w:t>
            </w:r>
            <w:r>
              <w:rPr>
                <w:rFonts w:ascii="Times New Roman"/>
                <w:b w:val="false"/>
                <w:i w:val="false"/>
                <w:color w:val="000000"/>
                <w:sz w:val="20"/>
              </w:rPr>
              <w:t xml:space="preserve"> тәртібінде экстрадициялық тұтқындау (4).</w:t>
            </w:r>
            <w:r>
              <w:br/>
            </w:r>
            <w:r>
              <w:rPr>
                <w:rFonts w:ascii="Times New Roman"/>
                <w:b w:val="false"/>
                <w:i w:val="false"/>
                <w:color w:val="000000"/>
                <w:sz w:val="20"/>
              </w:rPr>
              <w:t>
35. Тұтқындау/үйде қамау мерзімін ұзарту туралы:___айға ____күнге</w:t>
            </w:r>
            <w:r>
              <w:br/>
            </w:r>
            <w:r>
              <w:rPr>
                <w:rFonts w:ascii="Times New Roman"/>
                <w:b w:val="false"/>
                <w:i w:val="false"/>
                <w:color w:val="000000"/>
                <w:sz w:val="20"/>
              </w:rPr>
              <w:t>
36. Нәтижесі: бас тартылды (1), қолданды (2).</w:t>
            </w:r>
            <w:r>
              <w:br/>
            </w:r>
            <w:r>
              <w:rPr>
                <w:rFonts w:ascii="Times New Roman"/>
                <w:b w:val="false"/>
                <w:i w:val="false"/>
                <w:color w:val="000000"/>
                <w:sz w:val="20"/>
              </w:rPr>
              <w:t>
36.1 Қамауда ұстауды санкциялау туралы өтінішхатты қолдаудан бас тартылды: қылмысты жасағаны туралы күдігі расталмағанда (ҚР ҚПК 147-бабы 3-бөлігі 3)-тармағы (3), қамауда ұстау ретіндегі бұлтартпау шаралары үшін негіздерінің болмауы (ҚР ҚПК 147-бабы 3-бөлігі 2)-тармағы (4).</w:t>
            </w:r>
            <w:r>
              <w:br/>
            </w:r>
            <w:r>
              <w:rPr>
                <w:rFonts w:ascii="Times New Roman"/>
                <w:b w:val="false"/>
                <w:i w:val="false"/>
                <w:color w:val="000000"/>
                <w:sz w:val="20"/>
              </w:rPr>
              <w:t>
37. Прокурормен қолдаухат жолданды: бұлтартпау шарасын күзетпен ұстау түрінде таңдау туралы (01), бұлтартпау шарасын үйде күзетпен ұстау түрінде таңдау туралы (02), бұлтартпау шарасын кепіл түрінде таңдау туралы (03), күзетпен ұстау мерзімін ұзарту туралы (04), үйде күзетпен ұстау мерзімін ұзарту туралы (05), кепілді мемлекет пайдасына қарату туралы (06), бұлтартпау шарасын өзгерту туралы (қамауда ұстау) (10).</w:t>
            </w:r>
            <w:r>
              <w:br/>
            </w:r>
            <w:r>
              <w:rPr>
                <w:rFonts w:ascii="Times New Roman"/>
                <w:b w:val="false"/>
                <w:i w:val="false"/>
                <w:color w:val="000000"/>
                <w:sz w:val="20"/>
              </w:rPr>
              <w:t>
38. Сот атауы ___________________________</w:t>
            </w:r>
            <w:r>
              <w:br/>
            </w:r>
            <w:r>
              <w:rPr>
                <w:rFonts w:ascii="Times New Roman"/>
                <w:b w:val="false"/>
                <w:i w:val="false"/>
                <w:color w:val="000000"/>
                <w:sz w:val="20"/>
              </w:rPr>
              <w:t>
39. Прокурор бас тартты: күдікті әрекеттерінің біліктілігі туралы қаулы (1), бұлтартпау шарасын таңдау туралы қаулы (2), күдікті деп тану туралы қаулысы (3).</w:t>
            </w:r>
            <w:r>
              <w:br/>
            </w:r>
            <w:r>
              <w:rPr>
                <w:rFonts w:ascii="Times New Roman"/>
                <w:b w:val="false"/>
                <w:i w:val="false"/>
                <w:color w:val="000000"/>
                <w:sz w:val="20"/>
              </w:rPr>
              <w:t>
40. Бұлтартпау шарасы: ешқайда кетпеу және тиісті мінез-құлық туралы қолхат (1), жеке кепілгерлік (2), әскери қызметшіні әскери бөлім командасына беру (3), кәмелеттік жасқа толмағанды қарауға беру (4), кепіл (5).</w:t>
            </w:r>
            <w:r>
              <w:br/>
            </w:r>
            <w:r>
              <w:rPr>
                <w:rFonts w:ascii="Times New Roman"/>
                <w:b w:val="false"/>
                <w:i w:val="false"/>
                <w:color w:val="000000"/>
                <w:sz w:val="20"/>
              </w:rPr>
              <w:t>
41. Міндет жүктелген: оның ішінде келу міндеттілігі: сотқа дейінгі тергеп-тексеруді жүзеге асыратын адамға, прокурорға немесе сотқа олар белгілеген уақытта келу (01), қылмыстық істі жүргізуші органның рұқсатынсыз тұрақты немесе уақытша тұрғылықты орнынан кетпеу (02), қылмыстық процесті жүргізетін адамға, прокурорға тұрғылықты орнының, жұмыс орнының өзгеруі туралы хабарлау (03), белгілі бір адамдармен қарым-қатынаста болмау және белгілі бір орындарға бармау (04), нашақорлық немесе алкогольді тәуелділіктен емделу курсынан өту (05), электронды аңду құралдарын тағып жүру (06).</w:t>
            </w:r>
            <w:r>
              <w:br/>
            </w:r>
            <w:r>
              <w:rPr>
                <w:rFonts w:ascii="Times New Roman"/>
                <w:b w:val="false"/>
                <w:i w:val="false"/>
                <w:color w:val="000000"/>
                <w:sz w:val="20"/>
              </w:rPr>
              <w:t>
42. Кепіл сомасы __________ тенге.</w:t>
            </w:r>
            <w:r>
              <w:br/>
            </w:r>
            <w:r>
              <w:rPr>
                <w:rFonts w:ascii="Times New Roman"/>
                <w:b w:val="false"/>
                <w:i w:val="false"/>
                <w:color w:val="000000"/>
                <w:sz w:val="20"/>
              </w:rPr>
              <w:t>
43. Төменнен төмен кепіл сомасы: қарауында кәмелетке толмаған балалар, қарт ата-аналары мен мүгедектер туыстары бар, сонымен қатар қорғаншылар мен қамқоршылар болып табылатын адамдарға (01), жиі табыс көзі жоқ адамдарға (02), осал топтарына жататын адамдарға, сонымен қатар әлеуметтік бюджеттен әр түрлі көмек алатындарға (03), кәмелетке толмаған немесе зейнеткерлік жастағы адамдарға (04), ауылдық жерлерде тұратын адамдарға (05).</w:t>
            </w:r>
            <w:r>
              <w:br/>
            </w:r>
            <w:r>
              <w:rPr>
                <w:rFonts w:ascii="Times New Roman"/>
                <w:b w:val="false"/>
                <w:i w:val="false"/>
                <w:color w:val="000000"/>
                <w:sz w:val="20"/>
              </w:rPr>
              <w:t>
44. Жоғары тұрған прокурорға шағым: бұлтартпау шарасын күзетпен ұстау түрінде таңдау туралы қолдаудан бас тартуына (1), бұлтартпау шарасын үйде қамау түрінде таңдау туралы қолдаудан бас тартуына (2), күзетпен ұстау мерзімін ұзартудан бас тартуына (3), үйде қамау мерзімін ұзартудан бас тартуына (4).</w:t>
            </w:r>
            <w:r>
              <w:br/>
            </w:r>
            <w:r>
              <w:rPr>
                <w:rFonts w:ascii="Times New Roman"/>
                <w:b w:val="false"/>
                <w:i w:val="false"/>
                <w:color w:val="000000"/>
                <w:sz w:val="20"/>
              </w:rPr>
              <w:t>
45. Шағымды беру күні ____________________________________________________________</w:t>
            </w:r>
            <w:r>
              <w:br/>
            </w:r>
            <w:r>
              <w:rPr>
                <w:rFonts w:ascii="Times New Roman"/>
                <w:b w:val="false"/>
                <w:i w:val="false"/>
                <w:color w:val="000000"/>
                <w:sz w:val="20"/>
              </w:rPr>
              <w:t>
46. Шағымды қарастыру нәтижесі: қанағаттандырылды (1), қанағаттандырылмай қалды (2);</w:t>
            </w:r>
            <w:r>
              <w:br/>
            </w:r>
            <w:r>
              <w:rPr>
                <w:rFonts w:ascii="Times New Roman"/>
                <w:b w:val="false"/>
                <w:i w:val="false"/>
                <w:color w:val="000000"/>
                <w:sz w:val="20"/>
              </w:rPr>
              <w:t>
47. Мына нысанда іс жүргізу келісімін жасасу туралы қолдаухат келіп түсті: кінәні мойындау туралы мәміле (1), ынтымақтастық туралы келісім (2).</w:t>
            </w:r>
            <w:r>
              <w:br/>
            </w:r>
            <w:r>
              <w:rPr>
                <w:rFonts w:ascii="Times New Roman"/>
                <w:b w:val="false"/>
                <w:i w:val="false"/>
                <w:color w:val="000000"/>
                <w:sz w:val="20"/>
              </w:rPr>
              <w:t>
48. Процестік келісімін жасасу туралы прокурорға қолдаухат жолданды</w:t>
            </w:r>
            <w:r>
              <w:br/>
            </w:r>
            <w:r>
              <w:rPr>
                <w:rFonts w:ascii="Times New Roman"/>
                <w:b w:val="false"/>
                <w:i w:val="false"/>
                <w:color w:val="000000"/>
                <w:sz w:val="20"/>
              </w:rPr>
              <w:t>
____________________________________________________________________________</w:t>
            </w:r>
            <w:r>
              <w:br/>
            </w:r>
            <w:r>
              <w:rPr>
                <w:rFonts w:ascii="Times New Roman"/>
                <w:b w:val="false"/>
                <w:i w:val="false"/>
                <w:color w:val="000000"/>
                <w:sz w:val="20"/>
              </w:rPr>
              <w:t>
(прокуратура атауы)</w:t>
            </w:r>
            <w:r>
              <w:br/>
            </w:r>
            <w:r>
              <w:rPr>
                <w:rFonts w:ascii="Times New Roman"/>
                <w:b w:val="false"/>
                <w:i w:val="false"/>
                <w:color w:val="000000"/>
                <w:sz w:val="20"/>
              </w:rPr>
              <w:t>
49. Қарастыру нәтижесі: іс жүргізу келісімі жасалды (01), іс жүргізу келісімін жасаудан бас тартылды (02).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137"/>
          <w:p>
            <w:pPr>
              <w:spacing w:after="20"/>
              <w:ind w:left="20"/>
              <w:jc w:val="both"/>
            </w:pPr>
            <w:r>
              <w:rPr>
                <w:rFonts w:ascii="Times New Roman"/>
                <w:b w:val="false"/>
                <w:i w:val="false"/>
                <w:color w:val="000000"/>
                <w:sz w:val="20"/>
              </w:rPr>
              <w:t xml:space="preserve">
50. ҚР ҚПК </w:t>
            </w:r>
            <w:r>
              <w:rPr>
                <w:rFonts w:ascii="Times New Roman"/>
                <w:b w:val="false"/>
                <w:i w:val="false"/>
                <w:color w:val="000000"/>
                <w:sz w:val="20"/>
              </w:rPr>
              <w:t>153-бабы</w:t>
            </w:r>
            <w:r>
              <w:rPr>
                <w:rFonts w:ascii="Times New Roman"/>
                <w:b w:val="false"/>
                <w:i w:val="false"/>
                <w:color w:val="000000"/>
                <w:sz w:val="20"/>
              </w:rPr>
              <w:t xml:space="preserve"> тәртібінде: бұлтартпау шарасы жойылды (1), өзгертілді (2).</w:t>
            </w:r>
            <w:r>
              <w:br/>
            </w:r>
            <w:r>
              <w:rPr>
                <w:rFonts w:ascii="Times New Roman"/>
                <w:b w:val="false"/>
                <w:i w:val="false"/>
                <w:color w:val="000000"/>
                <w:sz w:val="20"/>
              </w:rPr>
              <w:t>
51. Мынаған байланысты: ҚР ҚПК </w:t>
            </w:r>
            <w:r>
              <w:rPr>
                <w:rFonts w:ascii="Times New Roman"/>
                <w:b w:val="false"/>
                <w:i w:val="false"/>
                <w:color w:val="000000"/>
                <w:sz w:val="20"/>
              </w:rPr>
              <w:t>35-бабы</w:t>
            </w:r>
            <w:r>
              <w:rPr>
                <w:rFonts w:ascii="Times New Roman"/>
                <w:b w:val="false"/>
                <w:i w:val="false"/>
                <w:color w:val="000000"/>
                <w:sz w:val="20"/>
              </w:rPr>
              <w:t xml:space="preserve"> 1-бөлігі 1), 2), 5), 6), 7) және 8)-тармақтарымен көзделетін негіздер бойынша тоқтатуға (1), ҚР ҚПК </w:t>
            </w:r>
            <w:r>
              <w:rPr>
                <w:rFonts w:ascii="Times New Roman"/>
                <w:b w:val="false"/>
                <w:i w:val="false"/>
                <w:color w:val="000000"/>
                <w:sz w:val="20"/>
              </w:rPr>
              <w:t>35-бабы</w:t>
            </w:r>
            <w:r>
              <w:rPr>
                <w:rFonts w:ascii="Times New Roman"/>
                <w:b w:val="false"/>
                <w:i w:val="false"/>
                <w:color w:val="000000"/>
                <w:sz w:val="20"/>
              </w:rPr>
              <w:t xml:space="preserve"> 1-бөлігі 3), 4), 9), 10), 11) және 12)-тармақтарымен көзделетін негіздер бойынша (2); қылмыстық істі прокурордың қосымша тергеуіне жолдауына байланысты (3), соттың қосымша тергеуіне жолдауына байланысты (4), медициналық сипаттағы шараларды қолданумен (5).</w:t>
            </w:r>
            <w:r>
              <w:br/>
            </w:r>
            <w:r>
              <w:rPr>
                <w:rFonts w:ascii="Times New Roman"/>
                <w:b w:val="false"/>
                <w:i w:val="false"/>
                <w:color w:val="000000"/>
                <w:sz w:val="20"/>
              </w:rPr>
              <w:t>
52. Бұлтартпау шарасы мынаған өзгертілді: ешқайда кетпеу және тиісті мінез-құлық туралы қолхатқа (1), жеке кепілгерлікке (2), әскери қызметшіні әскери бөлім командасына беруге (3), кәмелеттік жасқа толмағанды қарауға беруге (4), кепілге (5).</w:t>
            </w:r>
            <w:r>
              <w:br/>
            </w:r>
            <w:r>
              <w:rPr>
                <w:rFonts w:ascii="Times New Roman"/>
                <w:b w:val="false"/>
                <w:i w:val="false"/>
                <w:color w:val="000000"/>
                <w:sz w:val="20"/>
              </w:rPr>
              <w:t xml:space="preserve">
53. Қамаудан босатылды: жойылуына байланысты сотқа дейінгі өндіріс барысында (бұлтартпау шарасын өзгертіп) (01), ҚР ҚПК </w:t>
            </w:r>
            <w:r>
              <w:rPr>
                <w:rFonts w:ascii="Times New Roman"/>
                <w:b w:val="false"/>
                <w:i w:val="false"/>
                <w:color w:val="000000"/>
                <w:sz w:val="20"/>
              </w:rPr>
              <w:t>152-бабы</w:t>
            </w:r>
            <w:r>
              <w:rPr>
                <w:rFonts w:ascii="Times New Roman"/>
                <w:b w:val="false"/>
                <w:i w:val="false"/>
                <w:color w:val="000000"/>
                <w:sz w:val="20"/>
              </w:rPr>
              <w:t xml:space="preserve"> 4-бөлігі тәртібінде (02), 1-инстанциялы соттың қарауы кезеңінде (03), апелляциялық және қадағалау инстанциясы сотының шешімі бойынша (04).</w:t>
            </w:r>
            <w:r>
              <w:br/>
            </w:r>
            <w:r>
              <w:rPr>
                <w:rFonts w:ascii="Times New Roman"/>
                <w:b w:val="false"/>
                <w:i w:val="false"/>
                <w:color w:val="000000"/>
                <w:sz w:val="20"/>
              </w:rPr>
              <w:t>
</w:t>
            </w:r>
            <w:r>
              <w:rPr>
                <w:rFonts w:ascii="Times New Roman"/>
                <w:b w:val="false"/>
                <w:i w:val="false"/>
                <w:color w:val="000000"/>
                <w:sz w:val="20"/>
              </w:rPr>
              <w:t xml:space="preserve">54. Мынаған байланысты: ақтауға (01), ҚР ҚПК </w:t>
            </w:r>
            <w:r>
              <w:rPr>
                <w:rFonts w:ascii="Times New Roman"/>
                <w:b w:val="false"/>
                <w:i w:val="false"/>
                <w:color w:val="000000"/>
                <w:sz w:val="20"/>
              </w:rPr>
              <w:t>35-бабы</w:t>
            </w:r>
            <w:r>
              <w:rPr>
                <w:rFonts w:ascii="Times New Roman"/>
                <w:b w:val="false"/>
                <w:i w:val="false"/>
                <w:color w:val="000000"/>
                <w:sz w:val="20"/>
              </w:rPr>
              <w:t xml:space="preserve"> 1-бөлігі 1), 2), 5), 6), 7) және 8)-тармақтарымен көзделетін негіздер бойынша тоқтатуға (02), ҚР ҚПК </w:t>
            </w:r>
            <w:r>
              <w:rPr>
                <w:rFonts w:ascii="Times New Roman"/>
                <w:b w:val="false"/>
                <w:i w:val="false"/>
                <w:color w:val="000000"/>
                <w:sz w:val="20"/>
              </w:rPr>
              <w:t>35-бабы</w:t>
            </w:r>
            <w:r>
              <w:rPr>
                <w:rFonts w:ascii="Times New Roman"/>
                <w:b w:val="false"/>
                <w:i w:val="false"/>
                <w:color w:val="000000"/>
                <w:sz w:val="20"/>
              </w:rPr>
              <w:t xml:space="preserve"> 1-бөлігі 3), 4), 9), 10), 11) және 12)-тармақтарымен, ҚР ҚПК </w:t>
            </w:r>
            <w:r>
              <w:rPr>
                <w:rFonts w:ascii="Times New Roman"/>
                <w:b w:val="false"/>
                <w:i w:val="false"/>
                <w:color w:val="000000"/>
                <w:sz w:val="20"/>
              </w:rPr>
              <w:t>36-бабымен</w:t>
            </w:r>
            <w:r>
              <w:rPr>
                <w:rFonts w:ascii="Times New Roman"/>
                <w:b w:val="false"/>
                <w:i w:val="false"/>
                <w:color w:val="000000"/>
                <w:sz w:val="20"/>
              </w:rPr>
              <w:t xml:space="preserve"> көзделетін негіздер бойынша (03), бас бостандығынан айырумен байланысты емес бұлтартпау шарасын анықтауға (04), бұлтартпау шарасын қамауда ұстаға байланысты емес басқаға өзгертуге (05).</w:t>
            </w:r>
            <w:r>
              <w:br/>
            </w:r>
            <w:r>
              <w:rPr>
                <w:rFonts w:ascii="Times New Roman"/>
                <w:b w:val="false"/>
                <w:i w:val="false"/>
                <w:color w:val="000000"/>
                <w:sz w:val="20"/>
              </w:rPr>
              <w:t>
55. Осы адамға қатысты шешім қабылданды:</w:t>
            </w:r>
            <w:r>
              <w:br/>
            </w:r>
            <w:r>
              <w:rPr>
                <w:rFonts w:ascii="Times New Roman"/>
                <w:b w:val="false"/>
                <w:i w:val="false"/>
                <w:color w:val="000000"/>
                <w:sz w:val="20"/>
              </w:rPr>
              <w:t>
Қылмыстық қудалау органы кызметкерімен</w:t>
            </w:r>
            <w:r>
              <w:br/>
            </w:r>
            <w:r>
              <w:rPr>
                <w:rFonts w:ascii="Times New Roman"/>
                <w:b w:val="false"/>
                <w:i w:val="false"/>
                <w:color w:val="000000"/>
                <w:sz w:val="20"/>
              </w:rPr>
              <w:t>
ҚР ҚПК </w:t>
            </w:r>
            <w:r>
              <w:rPr>
                <w:rFonts w:ascii="Times New Roman"/>
                <w:b w:val="false"/>
                <w:i w:val="false"/>
                <w:color w:val="000000"/>
                <w:sz w:val="20"/>
              </w:rPr>
              <w:t>45-бабы</w:t>
            </w:r>
            <w:r>
              <w:rPr>
                <w:rFonts w:ascii="Times New Roman"/>
                <w:b w:val="false"/>
                <w:i w:val="false"/>
                <w:color w:val="000000"/>
                <w:sz w:val="20"/>
              </w:rPr>
              <w:t xml:space="preserve"> 7-бөлігі 1)-тармағы бойынша мерзімі бұзылды (3010), ҚР ҚПК 45-бабы 7-бөлігі 2)-тармағы бойынша мерзімін бұзылды (3020),</w:t>
            </w:r>
            <w:r>
              <w:br/>
            </w:r>
            <w:r>
              <w:rPr>
                <w:rFonts w:ascii="Times New Roman"/>
                <w:b w:val="false"/>
                <w:i w:val="false"/>
                <w:color w:val="000000"/>
                <w:sz w:val="20"/>
              </w:rPr>
              <w:t xml:space="preserve">
ҚР ҚПК </w:t>
            </w:r>
            <w:r>
              <w:rPr>
                <w:rFonts w:ascii="Times New Roman"/>
                <w:b w:val="false"/>
                <w:i w:val="false"/>
                <w:color w:val="000000"/>
                <w:sz w:val="20"/>
              </w:rPr>
              <w:t>45-бабы</w:t>
            </w:r>
            <w:r>
              <w:rPr>
                <w:rFonts w:ascii="Times New Roman"/>
                <w:b w:val="false"/>
                <w:i w:val="false"/>
                <w:color w:val="000000"/>
                <w:sz w:val="20"/>
              </w:rPr>
              <w:t xml:space="preserve"> 7-бөлігі 3)-тармағы бойынша мерзімі бұзылды (3030), ҚР ҚПК 45-бабы 7-бөлігі 4)-тармағы бойынша мерзімін бұзылды (3040),</w:t>
            </w:r>
            <w:r>
              <w:br/>
            </w:r>
            <w:r>
              <w:rPr>
                <w:rFonts w:ascii="Times New Roman"/>
                <w:b w:val="false"/>
                <w:i w:val="false"/>
                <w:color w:val="000000"/>
                <w:sz w:val="20"/>
              </w:rPr>
              <w:t xml:space="preserve">
ҚР ҚПК </w:t>
            </w:r>
            <w:r>
              <w:rPr>
                <w:rFonts w:ascii="Times New Roman"/>
                <w:b w:val="false"/>
                <w:i w:val="false"/>
                <w:color w:val="000000"/>
                <w:sz w:val="20"/>
              </w:rPr>
              <w:t>45-бабы</w:t>
            </w:r>
            <w:r>
              <w:rPr>
                <w:rFonts w:ascii="Times New Roman"/>
                <w:b w:val="false"/>
                <w:i w:val="false"/>
                <w:color w:val="000000"/>
                <w:sz w:val="20"/>
              </w:rPr>
              <w:t xml:space="preserve"> 7-бөлігі 5)-тармағы бойынша мерзімі бұзылды (3050), ҚР ҚПК 45-бабы 7-бөлігі 6)-тармағы бойынша мерзімін бұзылды (3060),</w:t>
            </w:r>
            <w:r>
              <w:br/>
            </w:r>
            <w:r>
              <w:rPr>
                <w:rFonts w:ascii="Times New Roman"/>
                <w:b w:val="false"/>
                <w:i w:val="false"/>
                <w:color w:val="000000"/>
                <w:sz w:val="20"/>
              </w:rPr>
              <w:t xml:space="preserve">
ҚР ҚПК </w:t>
            </w:r>
            <w:r>
              <w:rPr>
                <w:rFonts w:ascii="Times New Roman"/>
                <w:b w:val="false"/>
                <w:i w:val="false"/>
                <w:color w:val="000000"/>
                <w:sz w:val="20"/>
              </w:rPr>
              <w:t>45-бабы</w:t>
            </w:r>
            <w:r>
              <w:rPr>
                <w:rFonts w:ascii="Times New Roman"/>
                <w:b w:val="false"/>
                <w:i w:val="false"/>
                <w:color w:val="000000"/>
                <w:sz w:val="20"/>
              </w:rPr>
              <w:t xml:space="preserve"> 7-бөлігі 7)-тармағы бойынша мерзімін бұзылды (3070),</w:t>
            </w:r>
            <w:r>
              <w:br/>
            </w:r>
            <w:r>
              <w:rPr>
                <w:rFonts w:ascii="Times New Roman"/>
                <w:b w:val="false"/>
                <w:i w:val="false"/>
                <w:color w:val="000000"/>
                <w:sz w:val="20"/>
              </w:rPr>
              <w:t>
ҚР ҚПК </w:t>
            </w:r>
            <w:r>
              <w:rPr>
                <w:rFonts w:ascii="Times New Roman"/>
                <w:b w:val="false"/>
                <w:i w:val="false"/>
                <w:color w:val="000000"/>
                <w:sz w:val="20"/>
              </w:rPr>
              <w:t>35-бабы</w:t>
            </w:r>
            <w:r>
              <w:rPr>
                <w:rFonts w:ascii="Times New Roman"/>
                <w:b w:val="false"/>
                <w:i w:val="false"/>
                <w:color w:val="000000"/>
                <w:sz w:val="20"/>
              </w:rPr>
              <w:t xml:space="preserve"> 1-бөлігі 1)-тармағы бойынша тоқтатылды (4010), ҚР ҚПК ҚР ҚПК 35-бабы 1-бөлігі 2)-тармағы бойынша тоқтатылды (4020),</w:t>
            </w:r>
            <w:r>
              <w:br/>
            </w:r>
            <w:r>
              <w:rPr>
                <w:rFonts w:ascii="Times New Roman"/>
                <w:b w:val="false"/>
                <w:i w:val="false"/>
                <w:color w:val="000000"/>
                <w:sz w:val="20"/>
              </w:rPr>
              <w:t xml:space="preserve">
ҚР ҚПК </w:t>
            </w:r>
            <w:r>
              <w:rPr>
                <w:rFonts w:ascii="Times New Roman"/>
                <w:b w:val="false"/>
                <w:i w:val="false"/>
                <w:color w:val="000000"/>
                <w:sz w:val="20"/>
              </w:rPr>
              <w:t>35-бабы</w:t>
            </w:r>
            <w:r>
              <w:rPr>
                <w:rFonts w:ascii="Times New Roman"/>
                <w:b w:val="false"/>
                <w:i w:val="false"/>
                <w:color w:val="000000"/>
                <w:sz w:val="20"/>
              </w:rPr>
              <w:t xml:space="preserve"> 1-бөлігі 3)-тармағы бойынша тоқтатылды (4030), ҚР ҚПК 35-бабы 1-бөлігі 4)-тармағы бойынша тоқтатылды (4040),</w:t>
            </w:r>
            <w:r>
              <w:br/>
            </w:r>
            <w:r>
              <w:rPr>
                <w:rFonts w:ascii="Times New Roman"/>
                <w:b w:val="false"/>
                <w:i w:val="false"/>
                <w:color w:val="000000"/>
                <w:sz w:val="20"/>
              </w:rPr>
              <w:t xml:space="preserve">
ҚР ҚПК </w:t>
            </w:r>
            <w:r>
              <w:rPr>
                <w:rFonts w:ascii="Times New Roman"/>
                <w:b w:val="false"/>
                <w:i w:val="false"/>
                <w:color w:val="000000"/>
                <w:sz w:val="20"/>
              </w:rPr>
              <w:t>35-бабы</w:t>
            </w:r>
            <w:r>
              <w:rPr>
                <w:rFonts w:ascii="Times New Roman"/>
                <w:b w:val="false"/>
                <w:i w:val="false"/>
                <w:color w:val="000000"/>
                <w:sz w:val="20"/>
              </w:rPr>
              <w:t xml:space="preserve"> 1-бөлігі 5)-тармағы бойынша тоқтатылды (4050), ҚР ҚПК 35-бабы 1-бөлігі 6)-тармағы бойынша тоқтатылды (4060),</w:t>
            </w:r>
            <w:r>
              <w:br/>
            </w:r>
            <w:r>
              <w:rPr>
                <w:rFonts w:ascii="Times New Roman"/>
                <w:b w:val="false"/>
                <w:i w:val="false"/>
                <w:color w:val="000000"/>
                <w:sz w:val="20"/>
              </w:rPr>
              <w:t>
</w:t>
            </w:r>
            <w:r>
              <w:rPr>
                <w:rFonts w:ascii="Times New Roman"/>
                <w:b w:val="false"/>
                <w:i w:val="false"/>
                <w:color w:val="000000"/>
                <w:sz w:val="20"/>
              </w:rPr>
              <w:t xml:space="preserve">ҚР ҚПК </w:t>
            </w:r>
            <w:r>
              <w:rPr>
                <w:rFonts w:ascii="Times New Roman"/>
                <w:b w:val="false"/>
                <w:i w:val="false"/>
                <w:color w:val="000000"/>
                <w:sz w:val="20"/>
              </w:rPr>
              <w:t>35-бабы</w:t>
            </w:r>
            <w:r>
              <w:rPr>
                <w:rFonts w:ascii="Times New Roman"/>
                <w:b w:val="false"/>
                <w:i w:val="false"/>
                <w:color w:val="000000"/>
                <w:sz w:val="20"/>
              </w:rPr>
              <w:t xml:space="preserve"> 1-бөлігі 7)-тармағы бойынша тоқтатылды (4070), ҚР ҚПК 35-бабы 1-бөлігі 8)-тармағы бойынша тоқтатылды (4080),</w:t>
            </w:r>
            <w:r>
              <w:br/>
            </w:r>
            <w:r>
              <w:rPr>
                <w:rFonts w:ascii="Times New Roman"/>
                <w:b w:val="false"/>
                <w:i w:val="false"/>
                <w:color w:val="000000"/>
                <w:sz w:val="20"/>
              </w:rPr>
              <w:t xml:space="preserve">
ҚР ҚПК </w:t>
            </w:r>
            <w:r>
              <w:rPr>
                <w:rFonts w:ascii="Times New Roman"/>
                <w:b w:val="false"/>
                <w:i w:val="false"/>
                <w:color w:val="000000"/>
                <w:sz w:val="20"/>
              </w:rPr>
              <w:t>35-бабы</w:t>
            </w:r>
            <w:r>
              <w:rPr>
                <w:rFonts w:ascii="Times New Roman"/>
                <w:b w:val="false"/>
                <w:i w:val="false"/>
                <w:color w:val="000000"/>
                <w:sz w:val="20"/>
              </w:rPr>
              <w:t xml:space="preserve"> 1-бөлігі 9)-тармағы бойынша тоқтатылды (4090), ҚР ҚПК 35-бабы 1-бөлігі 10)-тармағы бойынша тоқтатылды (4100),</w:t>
            </w:r>
            <w:r>
              <w:br/>
            </w:r>
            <w:r>
              <w:rPr>
                <w:rFonts w:ascii="Times New Roman"/>
                <w:b w:val="false"/>
                <w:i w:val="false"/>
                <w:color w:val="000000"/>
                <w:sz w:val="20"/>
              </w:rPr>
              <w:t xml:space="preserve">
ҚР ҚПК </w:t>
            </w:r>
            <w:r>
              <w:rPr>
                <w:rFonts w:ascii="Times New Roman"/>
                <w:b w:val="false"/>
                <w:i w:val="false"/>
                <w:color w:val="000000"/>
                <w:sz w:val="20"/>
              </w:rPr>
              <w:t>35-бабы</w:t>
            </w:r>
            <w:r>
              <w:rPr>
                <w:rFonts w:ascii="Times New Roman"/>
                <w:b w:val="false"/>
                <w:i w:val="false"/>
                <w:color w:val="000000"/>
                <w:sz w:val="20"/>
              </w:rPr>
              <w:t xml:space="preserve"> 1-бөлігі 11)-тармағы бойынша тоқтатылды (4110), ҚР ҚПК 35-бабы 1-бөлігі 12)-тармағы бойынша тоқтатылды (4121),</w:t>
            </w:r>
            <w:r>
              <w:br/>
            </w:r>
            <w:r>
              <w:rPr>
                <w:rFonts w:ascii="Times New Roman"/>
                <w:b w:val="false"/>
                <w:i w:val="false"/>
                <w:color w:val="000000"/>
                <w:sz w:val="20"/>
              </w:rPr>
              <w:t xml:space="preserve">
ҚР ҚПК </w:t>
            </w:r>
            <w:r>
              <w:rPr>
                <w:rFonts w:ascii="Times New Roman"/>
                <w:b w:val="false"/>
                <w:i w:val="false"/>
                <w:color w:val="000000"/>
                <w:sz w:val="20"/>
              </w:rPr>
              <w:t>35-бабы</w:t>
            </w:r>
            <w:r>
              <w:rPr>
                <w:rFonts w:ascii="Times New Roman"/>
                <w:b w:val="false"/>
                <w:i w:val="false"/>
                <w:color w:val="000000"/>
                <w:sz w:val="20"/>
              </w:rPr>
              <w:t xml:space="preserve"> 1-бөлігі 12)-тармағы – ҚР ҚК 66-бабы бойынша тоқатылды (4122), ҚР ҚПК 35-бабы 1-бөлігі 12)-тармағы – ҚР ҚК 67-бабы бойынша тоқтатылды (4123),</w:t>
            </w:r>
            <w:r>
              <w:br/>
            </w:r>
            <w:r>
              <w:rPr>
                <w:rFonts w:ascii="Times New Roman"/>
                <w:b w:val="false"/>
                <w:i w:val="false"/>
                <w:color w:val="000000"/>
                <w:sz w:val="20"/>
              </w:rPr>
              <w:t>
</w:t>
            </w:r>
            <w:r>
              <w:rPr>
                <w:rFonts w:ascii="Times New Roman"/>
                <w:b w:val="false"/>
                <w:i w:val="false"/>
                <w:color w:val="000000"/>
                <w:sz w:val="20"/>
              </w:rPr>
              <w:t xml:space="preserve">ҚР ҚПК </w:t>
            </w:r>
            <w:r>
              <w:rPr>
                <w:rFonts w:ascii="Times New Roman"/>
                <w:b w:val="false"/>
                <w:i w:val="false"/>
                <w:color w:val="000000"/>
                <w:sz w:val="20"/>
              </w:rPr>
              <w:t>35-бабы</w:t>
            </w:r>
            <w:r>
              <w:rPr>
                <w:rFonts w:ascii="Times New Roman"/>
                <w:b w:val="false"/>
                <w:i w:val="false"/>
                <w:color w:val="000000"/>
                <w:sz w:val="20"/>
              </w:rPr>
              <w:t xml:space="preserve"> 1-бөлігі 12)-тармағы – ҚР ҚК 68-бабы бойынша тоқтатылды (4124),</w:t>
            </w:r>
            <w:r>
              <w:br/>
            </w:r>
            <w:r>
              <w:rPr>
                <w:rFonts w:ascii="Times New Roman"/>
                <w:b w:val="false"/>
                <w:i w:val="false"/>
                <w:color w:val="000000"/>
                <w:sz w:val="20"/>
              </w:rPr>
              <w:t xml:space="preserve">
ҚР ҚПК </w:t>
            </w:r>
            <w:r>
              <w:rPr>
                <w:rFonts w:ascii="Times New Roman"/>
                <w:b w:val="false"/>
                <w:i w:val="false"/>
                <w:color w:val="000000"/>
                <w:sz w:val="20"/>
              </w:rPr>
              <w:t>35-бабы</w:t>
            </w:r>
            <w:r>
              <w:rPr>
                <w:rFonts w:ascii="Times New Roman"/>
                <w:b w:val="false"/>
                <w:i w:val="false"/>
                <w:color w:val="000000"/>
                <w:sz w:val="20"/>
              </w:rPr>
              <w:t xml:space="preserve"> 1-бөлігі 12)-тармағы – ҚР ҚК 68-бабы 1-бөлігі бойынша, соңын ішіне медиация тәртібінде тоқтатылды (4125),</w:t>
            </w:r>
            <w:r>
              <w:br/>
            </w:r>
            <w:r>
              <w:rPr>
                <w:rFonts w:ascii="Times New Roman"/>
                <w:b w:val="false"/>
                <w:i w:val="false"/>
                <w:color w:val="000000"/>
                <w:sz w:val="20"/>
              </w:rPr>
              <w:t xml:space="preserve">
ҚР ҚПК </w:t>
            </w:r>
            <w:r>
              <w:rPr>
                <w:rFonts w:ascii="Times New Roman"/>
                <w:b w:val="false"/>
                <w:i w:val="false"/>
                <w:color w:val="000000"/>
                <w:sz w:val="20"/>
              </w:rPr>
              <w:t>35-бабы</w:t>
            </w:r>
            <w:r>
              <w:rPr>
                <w:rFonts w:ascii="Times New Roman"/>
                <w:b w:val="false"/>
                <w:i w:val="false"/>
                <w:color w:val="000000"/>
                <w:sz w:val="20"/>
              </w:rPr>
              <w:t xml:space="preserve"> 1-бөлігі 12)-тармағы – ҚР ҚК 68-бабы 2-бөлігі бойынша тоқтатылды (4126),</w:t>
            </w:r>
            <w:r>
              <w:br/>
            </w:r>
            <w:r>
              <w:rPr>
                <w:rFonts w:ascii="Times New Roman"/>
                <w:b w:val="false"/>
                <w:i w:val="false"/>
                <w:color w:val="000000"/>
                <w:sz w:val="20"/>
              </w:rPr>
              <w:t xml:space="preserve">
ҚР ҚПК </w:t>
            </w:r>
            <w:r>
              <w:rPr>
                <w:rFonts w:ascii="Times New Roman"/>
                <w:b w:val="false"/>
                <w:i w:val="false"/>
                <w:color w:val="000000"/>
                <w:sz w:val="20"/>
              </w:rPr>
              <w:t>35-бабы</w:t>
            </w:r>
            <w:r>
              <w:rPr>
                <w:rFonts w:ascii="Times New Roman"/>
                <w:b w:val="false"/>
                <w:i w:val="false"/>
                <w:color w:val="000000"/>
                <w:sz w:val="20"/>
              </w:rPr>
              <w:t xml:space="preserve"> 1-бөлігі 12)-тармағы – ҚР ҚК 68-бабы 2-бөлігі бойынша, соңын ішінде медиация тәртібінде тоқтатылды (4127),</w:t>
            </w:r>
            <w:r>
              <w:br/>
            </w:r>
            <w:r>
              <w:rPr>
                <w:rFonts w:ascii="Times New Roman"/>
                <w:b w:val="false"/>
                <w:i w:val="false"/>
                <w:color w:val="000000"/>
                <w:sz w:val="20"/>
              </w:rPr>
              <w:t>
ҚР ҚПК </w:t>
            </w:r>
            <w:r>
              <w:rPr>
                <w:rFonts w:ascii="Times New Roman"/>
                <w:b w:val="false"/>
                <w:i w:val="false"/>
                <w:color w:val="000000"/>
                <w:sz w:val="20"/>
              </w:rPr>
              <w:t>518-бабы</w:t>
            </w:r>
            <w:r>
              <w:rPr>
                <w:rFonts w:ascii="Times New Roman"/>
                <w:b w:val="false"/>
                <w:i w:val="false"/>
                <w:color w:val="000000"/>
                <w:sz w:val="20"/>
              </w:rPr>
              <w:t xml:space="preserve"> 1-бөлігі 1)-тармағы тәртібінде тоқатылды (4130),</w:t>
            </w:r>
            <w:r>
              <w:br/>
            </w:r>
            <w:r>
              <w:rPr>
                <w:rFonts w:ascii="Times New Roman"/>
                <w:b w:val="false"/>
                <w:i w:val="false"/>
                <w:color w:val="000000"/>
                <w:sz w:val="20"/>
              </w:rPr>
              <w:t>
іс ҚР ҚПК </w:t>
            </w:r>
            <w:r>
              <w:rPr>
                <w:rFonts w:ascii="Times New Roman"/>
                <w:b w:val="false"/>
                <w:i w:val="false"/>
                <w:color w:val="000000"/>
                <w:sz w:val="20"/>
              </w:rPr>
              <w:t>300-бабы</w:t>
            </w:r>
            <w:r>
              <w:rPr>
                <w:rFonts w:ascii="Times New Roman"/>
                <w:b w:val="false"/>
                <w:i w:val="false"/>
                <w:color w:val="000000"/>
                <w:sz w:val="20"/>
              </w:rPr>
              <w:t xml:space="preserve"> бойынша прокурорға жолданды (5010),</w:t>
            </w:r>
            <w:r>
              <w:br/>
            </w:r>
            <w:r>
              <w:rPr>
                <w:rFonts w:ascii="Times New Roman"/>
                <w:b w:val="false"/>
                <w:i w:val="false"/>
                <w:color w:val="000000"/>
                <w:sz w:val="20"/>
              </w:rPr>
              <w:t xml:space="preserve">
іс ҚР ҚПК </w:t>
            </w:r>
            <w:r>
              <w:rPr>
                <w:rFonts w:ascii="Times New Roman"/>
                <w:b w:val="false"/>
                <w:i w:val="false"/>
                <w:color w:val="000000"/>
                <w:sz w:val="20"/>
              </w:rPr>
              <w:t>518-бабы</w:t>
            </w:r>
            <w:r>
              <w:rPr>
                <w:rFonts w:ascii="Times New Roman"/>
                <w:b w:val="false"/>
                <w:i w:val="false"/>
                <w:color w:val="000000"/>
                <w:sz w:val="20"/>
              </w:rPr>
              <w:t xml:space="preserve"> 1-бөлігі 2)-тармағы бойынша прокурорға жолданды (5030), іс ҚР ҚПК 615-бабы </w:t>
            </w:r>
            <w:r>
              <w:rPr>
                <w:rFonts w:ascii="Times New Roman"/>
                <w:b w:val="false"/>
                <w:i w:val="false"/>
                <w:color w:val="000000"/>
                <w:sz w:val="20"/>
              </w:rPr>
              <w:t>2-бөлігі</w:t>
            </w:r>
            <w:r>
              <w:rPr>
                <w:rFonts w:ascii="Times New Roman"/>
                <w:b w:val="false"/>
                <w:i w:val="false"/>
                <w:color w:val="000000"/>
                <w:sz w:val="20"/>
              </w:rPr>
              <w:t xml:space="preserve"> бойынша прокурорға жолданды (5040),</w:t>
            </w:r>
            <w:r>
              <w:br/>
            </w:r>
            <w:r>
              <w:rPr>
                <w:rFonts w:ascii="Times New Roman"/>
                <w:b w:val="false"/>
                <w:i w:val="false"/>
                <w:color w:val="000000"/>
                <w:sz w:val="20"/>
              </w:rPr>
              <w:t xml:space="preserve">
іс ҚР ҚПК 614-бабы </w:t>
            </w:r>
            <w:r>
              <w:rPr>
                <w:rFonts w:ascii="Times New Roman"/>
                <w:b w:val="false"/>
                <w:i w:val="false"/>
                <w:color w:val="000000"/>
                <w:sz w:val="20"/>
              </w:rPr>
              <w:t xml:space="preserve">1-бөлігі </w:t>
            </w:r>
            <w:r>
              <w:rPr>
                <w:rFonts w:ascii="Times New Roman"/>
                <w:b w:val="false"/>
                <w:i w:val="false"/>
                <w:color w:val="000000"/>
                <w:sz w:val="20"/>
              </w:rPr>
              <w:t xml:space="preserve"> 1)-тармағы бойынша прокурорға жолданды (5050),</w:t>
            </w:r>
            <w:r>
              <w:br/>
            </w:r>
            <w:r>
              <w:rPr>
                <w:rFonts w:ascii="Times New Roman"/>
                <w:b w:val="false"/>
                <w:i w:val="false"/>
                <w:color w:val="000000"/>
                <w:sz w:val="20"/>
              </w:rPr>
              <w:t>
</w:t>
            </w:r>
            <w:r>
              <w:rPr>
                <w:rFonts w:ascii="Times New Roman"/>
                <w:b w:val="false"/>
                <w:i w:val="false"/>
                <w:color w:val="000000"/>
                <w:sz w:val="20"/>
              </w:rPr>
              <w:t>іс тергеп-тексеру өндірісінен кейін ҚР ҚПК 502-бабы 4-бөлігі тәртібінде прокурорға жолданды (5060),</w:t>
            </w:r>
            <w:r>
              <w:br/>
            </w:r>
            <w:r>
              <w:rPr>
                <w:rFonts w:ascii="Times New Roman"/>
                <w:b w:val="false"/>
                <w:i w:val="false"/>
                <w:color w:val="000000"/>
                <w:sz w:val="20"/>
              </w:rPr>
              <w:t xml:space="preserve">
іс ҚР ҚК </w:t>
            </w:r>
            <w:r>
              <w:rPr>
                <w:rFonts w:ascii="Times New Roman"/>
                <w:b w:val="false"/>
                <w:i w:val="false"/>
                <w:color w:val="000000"/>
                <w:sz w:val="20"/>
              </w:rPr>
              <w:t>629-3 бабы</w:t>
            </w:r>
            <w:r>
              <w:rPr>
                <w:rFonts w:ascii="Times New Roman"/>
                <w:b w:val="false"/>
                <w:i w:val="false"/>
                <w:color w:val="000000"/>
                <w:sz w:val="20"/>
              </w:rPr>
              <w:t xml:space="preserve"> 2-бөлімі 1-тармақшасы тәртібінде прокурорға жолданды (5070),</w:t>
            </w:r>
            <w:r>
              <w:br/>
            </w:r>
            <w:r>
              <w:rPr>
                <w:rFonts w:ascii="Times New Roman"/>
                <w:b w:val="false"/>
                <w:i w:val="false"/>
                <w:color w:val="000000"/>
                <w:sz w:val="20"/>
              </w:rPr>
              <w:t xml:space="preserve">
іс ҚР ҚК </w:t>
            </w:r>
            <w:r>
              <w:rPr>
                <w:rFonts w:ascii="Times New Roman"/>
                <w:b w:val="false"/>
                <w:i w:val="false"/>
                <w:color w:val="000000"/>
                <w:sz w:val="20"/>
              </w:rPr>
              <w:t>629-3 бабы</w:t>
            </w:r>
            <w:r>
              <w:rPr>
                <w:rFonts w:ascii="Times New Roman"/>
                <w:b w:val="false"/>
                <w:i w:val="false"/>
                <w:color w:val="000000"/>
                <w:sz w:val="20"/>
              </w:rPr>
              <w:t xml:space="preserve"> 3-бөлімі тәртібінде прокурорға жолданды (5071),</w:t>
            </w:r>
            <w:r>
              <w:br/>
            </w:r>
            <w:r>
              <w:rPr>
                <w:rFonts w:ascii="Times New Roman"/>
                <w:b w:val="false"/>
                <w:i w:val="false"/>
                <w:color w:val="000000"/>
                <w:sz w:val="20"/>
              </w:rPr>
              <w:t xml:space="preserve">
ҚР ҚПК </w:t>
            </w:r>
            <w:r>
              <w:rPr>
                <w:rFonts w:ascii="Times New Roman"/>
                <w:b w:val="false"/>
                <w:i w:val="false"/>
                <w:color w:val="000000"/>
                <w:sz w:val="20"/>
              </w:rPr>
              <w:t>528-бабының</w:t>
            </w:r>
            <w:r>
              <w:rPr>
                <w:rFonts w:ascii="Times New Roman"/>
                <w:b w:val="false"/>
                <w:i w:val="false"/>
                <w:color w:val="000000"/>
                <w:sz w:val="20"/>
              </w:rPr>
              <w:t xml:space="preserve"> 2 бөлімі 1-тармақшасы бойынша сотқа жолданды (6016) </w:t>
            </w:r>
            <w:r>
              <w:br/>
            </w:r>
            <w:r>
              <w:rPr>
                <w:rFonts w:ascii="Times New Roman"/>
                <w:b w:val="false"/>
                <w:i w:val="false"/>
                <w:color w:val="000000"/>
                <w:sz w:val="20"/>
              </w:rPr>
              <w:t>
бұйрықтық іс жүргізуді қолдану туралы қаулы бекіткен соң сотқа жіберу ҚР ҚПК 629-3-бабының 1 бөлігі 1-тармақшасы (6070),</w:t>
            </w:r>
            <w:r>
              <w:br/>
            </w:r>
            <w:r>
              <w:rPr>
                <w:rFonts w:ascii="Times New Roman"/>
                <w:b w:val="false"/>
                <w:i w:val="false"/>
                <w:color w:val="000000"/>
                <w:sz w:val="20"/>
              </w:rPr>
              <w:t>
ҚР ҚПК </w:t>
            </w:r>
            <w:r>
              <w:rPr>
                <w:rFonts w:ascii="Times New Roman"/>
                <w:b w:val="false"/>
                <w:i w:val="false"/>
                <w:color w:val="000000"/>
                <w:sz w:val="20"/>
              </w:rPr>
              <w:t>186-бабы</w:t>
            </w:r>
            <w:r>
              <w:rPr>
                <w:rFonts w:ascii="Times New Roman"/>
                <w:b w:val="false"/>
                <w:i w:val="false"/>
                <w:color w:val="000000"/>
                <w:sz w:val="20"/>
              </w:rPr>
              <w:t xml:space="preserve"> тәртібінде қабылданғанды өндіріске бергеннен кейін өз өндірісіне қабылданды (2100),</w:t>
            </w:r>
            <w:r>
              <w:br/>
            </w:r>
            <w:r>
              <w:rPr>
                <w:rFonts w:ascii="Times New Roman"/>
                <w:b w:val="false"/>
                <w:i w:val="false"/>
                <w:color w:val="000000"/>
                <w:sz w:val="20"/>
              </w:rPr>
              <w:t>
ҚР ҚПК </w:t>
            </w:r>
            <w:r>
              <w:rPr>
                <w:rFonts w:ascii="Times New Roman"/>
                <w:b w:val="false"/>
                <w:i w:val="false"/>
                <w:color w:val="000000"/>
                <w:sz w:val="20"/>
              </w:rPr>
              <w:t>193-бабы</w:t>
            </w:r>
            <w:r>
              <w:rPr>
                <w:rFonts w:ascii="Times New Roman"/>
                <w:b w:val="false"/>
                <w:i w:val="false"/>
                <w:color w:val="000000"/>
                <w:sz w:val="20"/>
              </w:rPr>
              <w:t xml:space="preserve"> 1-бөлігі 13)-тармағы прокурор тергеушілікті өзгерткенннен кейін өз өндірісіне қабылданды (2101),</w:t>
            </w:r>
            <w:r>
              <w:br/>
            </w:r>
            <w:r>
              <w:rPr>
                <w:rFonts w:ascii="Times New Roman"/>
                <w:b w:val="false"/>
                <w:i w:val="false"/>
                <w:color w:val="000000"/>
                <w:sz w:val="20"/>
              </w:rPr>
              <w:t xml:space="preserve">
ҚР ҚПК </w:t>
            </w:r>
            <w:r>
              <w:rPr>
                <w:rFonts w:ascii="Times New Roman"/>
                <w:b w:val="false"/>
                <w:i w:val="false"/>
                <w:color w:val="000000"/>
                <w:sz w:val="20"/>
              </w:rPr>
              <w:t>186-бабы</w:t>
            </w:r>
            <w:r>
              <w:rPr>
                <w:rFonts w:ascii="Times New Roman"/>
                <w:b w:val="false"/>
                <w:i w:val="false"/>
                <w:color w:val="000000"/>
                <w:sz w:val="20"/>
              </w:rPr>
              <w:t xml:space="preserve"> тәртібінде берілетінді өз өндірісіне қабылдамай қайтарғаннан кейін өз өндірісіне қабылданды (2102),</w:t>
            </w:r>
            <w:r>
              <w:br/>
            </w:r>
            <w:r>
              <w:rPr>
                <w:rFonts w:ascii="Times New Roman"/>
                <w:b w:val="false"/>
                <w:i w:val="false"/>
                <w:color w:val="000000"/>
                <w:sz w:val="20"/>
              </w:rPr>
              <w:t>
өндіріске қабылданды: ҚР ҚПК 302-бабы 1-бөлігі 3)-тармағы бойынша прокурор қайта тергеуге қайтарғаннан кейін (2104),</w:t>
            </w:r>
            <w:r>
              <w:br/>
            </w:r>
            <w:r>
              <w:rPr>
                <w:rFonts w:ascii="Times New Roman"/>
                <w:b w:val="false"/>
                <w:i w:val="false"/>
                <w:color w:val="000000"/>
                <w:sz w:val="20"/>
              </w:rPr>
              <w:t>
ҚР ҚПК </w:t>
            </w:r>
            <w:r>
              <w:rPr>
                <w:rFonts w:ascii="Times New Roman"/>
                <w:b w:val="false"/>
                <w:i w:val="false"/>
                <w:color w:val="000000"/>
                <w:sz w:val="20"/>
              </w:rPr>
              <w:t>190-бабы</w:t>
            </w:r>
            <w:r>
              <w:rPr>
                <w:rFonts w:ascii="Times New Roman"/>
                <w:b w:val="false"/>
                <w:i w:val="false"/>
                <w:color w:val="000000"/>
                <w:sz w:val="20"/>
              </w:rPr>
              <w:t xml:space="preserve"> 7-бөлігі 2)-тармағы тәртібінде прокурор алдын ала тергеу өндірісіне қайтарғаннан кейін (2105), </w:t>
            </w:r>
            <w:r>
              <w:br/>
            </w:r>
            <w:r>
              <w:rPr>
                <w:rFonts w:ascii="Times New Roman"/>
                <w:b w:val="false"/>
                <w:i w:val="false"/>
                <w:color w:val="000000"/>
                <w:sz w:val="20"/>
              </w:rPr>
              <w:t xml:space="preserve">
ҚПК </w:t>
            </w:r>
            <w:r>
              <w:rPr>
                <w:rFonts w:ascii="Times New Roman"/>
                <w:b w:val="false"/>
                <w:i w:val="false"/>
                <w:color w:val="000000"/>
                <w:sz w:val="20"/>
              </w:rPr>
              <w:t>190-бабы</w:t>
            </w:r>
            <w:r>
              <w:rPr>
                <w:rFonts w:ascii="Times New Roman"/>
                <w:b w:val="false"/>
                <w:i w:val="false"/>
                <w:color w:val="000000"/>
                <w:sz w:val="20"/>
              </w:rPr>
              <w:t xml:space="preserve"> 7-бөлігі 2)-тармағы тәртібінде прокурор анықтау өндірісі үшін қайтарғаннан кейін (2119),</w:t>
            </w:r>
            <w:r>
              <w:br/>
            </w:r>
            <w:r>
              <w:rPr>
                <w:rFonts w:ascii="Times New Roman"/>
                <w:b w:val="false"/>
                <w:i w:val="false"/>
                <w:color w:val="000000"/>
                <w:sz w:val="20"/>
              </w:rPr>
              <w:t xml:space="preserve">
ҚР ҚПК </w:t>
            </w:r>
            <w:r>
              <w:rPr>
                <w:rFonts w:ascii="Times New Roman"/>
                <w:b w:val="false"/>
                <w:i w:val="false"/>
                <w:color w:val="000000"/>
                <w:sz w:val="20"/>
              </w:rPr>
              <w:t>518-бабы</w:t>
            </w:r>
            <w:r>
              <w:rPr>
                <w:rFonts w:ascii="Times New Roman"/>
                <w:b w:val="false"/>
                <w:i w:val="false"/>
                <w:color w:val="000000"/>
                <w:sz w:val="20"/>
              </w:rPr>
              <w:t xml:space="preserve"> 5-бөлігі 2-тармағы бойынша. прокурор қайта тергеуге қайтарғаннан кейін (2106),</w:t>
            </w:r>
            <w:r>
              <w:br/>
            </w:r>
            <w:r>
              <w:rPr>
                <w:rFonts w:ascii="Times New Roman"/>
                <w:b w:val="false"/>
                <w:i w:val="false"/>
                <w:color w:val="000000"/>
                <w:sz w:val="20"/>
              </w:rPr>
              <w:t xml:space="preserve">
тоқтату туралы қаулы жойылғаннан кейін өндіріске қабылданды (ҚР ҚПК </w:t>
            </w:r>
            <w:r>
              <w:rPr>
                <w:rFonts w:ascii="Times New Roman"/>
                <w:b w:val="false"/>
                <w:i w:val="false"/>
                <w:color w:val="000000"/>
                <w:sz w:val="20"/>
              </w:rPr>
              <w:t>193-бап</w:t>
            </w:r>
            <w:r>
              <w:rPr>
                <w:rFonts w:ascii="Times New Roman"/>
                <w:b w:val="false"/>
                <w:i w:val="false"/>
                <w:color w:val="000000"/>
                <w:sz w:val="20"/>
              </w:rPr>
              <w:t xml:space="preserve"> 10- бөлігі - прокурормен, ҚР ҚПК 106-бабы 8-бөлігі 1)-тармағы - сотпен) (2107), сотқа дейінгі тергеудің бұзылған мерзімін қалпына келтірілді (2108), </w:t>
            </w:r>
          </w:p>
          <w:bookmarkEnd w:id="13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138"/>
          <w:p>
            <w:pPr>
              <w:spacing w:after="20"/>
              <w:ind w:left="20"/>
              <w:jc w:val="both"/>
            </w:pPr>
            <w:r>
              <w:rPr>
                <w:rFonts w:ascii="Times New Roman"/>
                <w:b w:val="false"/>
                <w:i w:val="false"/>
                <w:color w:val="000000"/>
                <w:sz w:val="20"/>
              </w:rPr>
              <w:t>
ҚР ҚПК </w:t>
            </w:r>
            <w:r>
              <w:rPr>
                <w:rFonts w:ascii="Times New Roman"/>
                <w:b w:val="false"/>
                <w:i w:val="false"/>
                <w:color w:val="000000"/>
                <w:sz w:val="20"/>
              </w:rPr>
              <w:t>617-бабы</w:t>
            </w:r>
            <w:r>
              <w:rPr>
                <w:rFonts w:ascii="Times New Roman"/>
                <w:b w:val="false"/>
                <w:i w:val="false"/>
                <w:color w:val="000000"/>
                <w:sz w:val="20"/>
              </w:rPr>
              <w:t xml:space="preserve"> 1-бөлігі тәртібінде тергеу және өзге іс жүргізу әрекеттерін жүргізу үшін іс қабылданды (іс жүргізу келісіміне қол қойылғаннан кейін) (2109),</w:t>
            </w:r>
            <w:r>
              <w:br/>
            </w:r>
            <w:r>
              <w:rPr>
                <w:rFonts w:ascii="Times New Roman"/>
                <w:b w:val="false"/>
                <w:i w:val="false"/>
                <w:color w:val="000000"/>
                <w:sz w:val="20"/>
              </w:rPr>
              <w:t>
прокурордың іс жүргізу келісімі туралы өтінішхатты қанағаттандырудан бас тартуымен қайтарылғаннан кейін іс қабылданды (2110),</w:t>
            </w:r>
            <w:r>
              <w:br/>
            </w:r>
            <w:r>
              <w:rPr>
                <w:rFonts w:ascii="Times New Roman"/>
                <w:b w:val="false"/>
                <w:i w:val="false"/>
                <w:color w:val="000000"/>
                <w:sz w:val="20"/>
              </w:rPr>
              <w:t>
ҚР ҚПК </w:t>
            </w:r>
            <w:r>
              <w:rPr>
                <w:rFonts w:ascii="Times New Roman"/>
                <w:b w:val="false"/>
                <w:i w:val="false"/>
                <w:color w:val="000000"/>
                <w:sz w:val="20"/>
              </w:rPr>
              <w:t>623-бабы</w:t>
            </w:r>
            <w:r>
              <w:rPr>
                <w:rFonts w:ascii="Times New Roman"/>
                <w:b w:val="false"/>
                <w:i w:val="false"/>
                <w:color w:val="000000"/>
                <w:sz w:val="20"/>
              </w:rPr>
              <w:t xml:space="preserve"> 1-бөлігі 2)-тармағы тәртібінде тергеу өндірісі үшін сот қайтарған іс қабылданды (2111),</w:t>
            </w:r>
            <w:r>
              <w:br/>
            </w:r>
            <w:r>
              <w:rPr>
                <w:rFonts w:ascii="Times New Roman"/>
                <w:b w:val="false"/>
                <w:i w:val="false"/>
                <w:color w:val="000000"/>
                <w:sz w:val="20"/>
              </w:rPr>
              <w:t>
</w:t>
            </w:r>
            <w:r>
              <w:rPr>
                <w:rFonts w:ascii="Times New Roman"/>
                <w:b w:val="false"/>
                <w:i w:val="false"/>
                <w:color w:val="000000"/>
                <w:sz w:val="20"/>
              </w:rPr>
              <w:t xml:space="preserve">ҚР ҚПК </w:t>
            </w:r>
            <w:r>
              <w:rPr>
                <w:rFonts w:ascii="Times New Roman"/>
                <w:b w:val="false"/>
                <w:i w:val="false"/>
                <w:color w:val="000000"/>
                <w:sz w:val="20"/>
              </w:rPr>
              <w:t>623-бабы</w:t>
            </w:r>
            <w:r>
              <w:rPr>
                <w:rFonts w:ascii="Times New Roman"/>
                <w:b w:val="false"/>
                <w:i w:val="false"/>
                <w:color w:val="000000"/>
                <w:sz w:val="20"/>
              </w:rPr>
              <w:t xml:space="preserve"> 3-бөлігі тәртібінде тергеу өндірісі үшін сот қайтарған іс қабылданды (2112),</w:t>
            </w:r>
            <w:r>
              <w:br/>
            </w:r>
            <w:r>
              <w:rPr>
                <w:rFonts w:ascii="Times New Roman"/>
                <w:b w:val="false"/>
                <w:i w:val="false"/>
                <w:color w:val="000000"/>
                <w:sz w:val="20"/>
              </w:rPr>
              <w:t>
ҚР ҚПК </w:t>
            </w:r>
            <w:r>
              <w:rPr>
                <w:rFonts w:ascii="Times New Roman"/>
                <w:b w:val="false"/>
                <w:i w:val="false"/>
                <w:color w:val="000000"/>
                <w:sz w:val="20"/>
              </w:rPr>
              <w:t>529-бабы</w:t>
            </w:r>
            <w:r>
              <w:rPr>
                <w:rFonts w:ascii="Times New Roman"/>
                <w:b w:val="false"/>
                <w:i w:val="false"/>
                <w:color w:val="000000"/>
                <w:sz w:val="20"/>
              </w:rPr>
              <w:t xml:space="preserve"> 6-бөлігі 3)-тармағы тәртібінде анықтау өндірісі үшін сот қайтарған іс қабылданды (2113),</w:t>
            </w:r>
            <w:r>
              <w:br/>
            </w:r>
            <w:r>
              <w:rPr>
                <w:rFonts w:ascii="Times New Roman"/>
                <w:b w:val="false"/>
                <w:i w:val="false"/>
                <w:color w:val="000000"/>
                <w:sz w:val="20"/>
              </w:rPr>
              <w:t xml:space="preserve">
ҚР ҚПК </w:t>
            </w:r>
            <w:r>
              <w:rPr>
                <w:rFonts w:ascii="Times New Roman"/>
                <w:b w:val="false"/>
                <w:i w:val="false"/>
                <w:color w:val="000000"/>
                <w:sz w:val="20"/>
              </w:rPr>
              <w:t>529-бабы</w:t>
            </w:r>
            <w:r>
              <w:rPr>
                <w:rFonts w:ascii="Times New Roman"/>
                <w:b w:val="false"/>
                <w:i w:val="false"/>
                <w:color w:val="000000"/>
                <w:sz w:val="20"/>
              </w:rPr>
              <w:t xml:space="preserve"> 6-бөлігі 3)-тармағы тәртібінде алдын ала тергеу өндірісі үшін сот қайтарған іс қабылданды (2119),</w:t>
            </w:r>
            <w:r>
              <w:br/>
            </w:r>
            <w:r>
              <w:rPr>
                <w:rFonts w:ascii="Times New Roman"/>
                <w:b w:val="false"/>
                <w:i w:val="false"/>
                <w:color w:val="000000"/>
                <w:sz w:val="20"/>
              </w:rPr>
              <w:t>
ҚР ҚПК </w:t>
            </w:r>
            <w:r>
              <w:rPr>
                <w:rFonts w:ascii="Times New Roman"/>
                <w:b w:val="false"/>
                <w:i w:val="false"/>
                <w:color w:val="000000"/>
                <w:sz w:val="20"/>
              </w:rPr>
              <w:t>521-бабы</w:t>
            </w:r>
            <w:r>
              <w:rPr>
                <w:rFonts w:ascii="Times New Roman"/>
                <w:b w:val="false"/>
                <w:i w:val="false"/>
                <w:color w:val="000000"/>
                <w:sz w:val="20"/>
              </w:rPr>
              <w:t xml:space="preserve"> 5-бөлігі тәртібінде жалпы тәртіпте тергеуді іске асыру үшін медициналық сипаттағы шараларды қолдану туралы сот қаулысымен қайтарылған іс қабылданды (2114),</w:t>
            </w:r>
            <w:r>
              <w:br/>
            </w:r>
            <w:r>
              <w:rPr>
                <w:rFonts w:ascii="Times New Roman"/>
                <w:b w:val="false"/>
                <w:i w:val="false"/>
                <w:color w:val="000000"/>
                <w:sz w:val="20"/>
              </w:rPr>
              <w:t>
ҚР ҚПК </w:t>
            </w:r>
            <w:r>
              <w:rPr>
                <w:rFonts w:ascii="Times New Roman"/>
                <w:b w:val="false"/>
                <w:i w:val="false"/>
                <w:color w:val="000000"/>
                <w:sz w:val="20"/>
              </w:rPr>
              <w:t>524-бабы</w:t>
            </w:r>
            <w:r>
              <w:rPr>
                <w:rFonts w:ascii="Times New Roman"/>
                <w:b w:val="false"/>
                <w:i w:val="false"/>
                <w:color w:val="000000"/>
                <w:sz w:val="20"/>
              </w:rPr>
              <w:t xml:space="preserve"> 1-бөлігі тәртібінде жалпы тәртіпте тергеуді іске асыру үшін медициналық сипаттағы шараларды қолдану туралы сот қайтарған қаулыны қабылданды (2115), </w:t>
            </w:r>
            <w:r>
              <w:br/>
            </w:r>
            <w:r>
              <w:rPr>
                <w:rFonts w:ascii="Times New Roman"/>
                <w:b w:val="false"/>
                <w:i w:val="false"/>
                <w:color w:val="000000"/>
                <w:sz w:val="20"/>
              </w:rPr>
              <w:t xml:space="preserve">
ҚР ҚПК </w:t>
            </w:r>
            <w:r>
              <w:rPr>
                <w:rFonts w:ascii="Times New Roman"/>
                <w:b w:val="false"/>
                <w:i w:val="false"/>
                <w:color w:val="000000"/>
                <w:sz w:val="20"/>
              </w:rPr>
              <w:t>502-бабы</w:t>
            </w:r>
            <w:r>
              <w:rPr>
                <w:rFonts w:ascii="Times New Roman"/>
                <w:b w:val="false"/>
                <w:i w:val="false"/>
                <w:color w:val="000000"/>
                <w:sz w:val="20"/>
              </w:rPr>
              <w:t xml:space="preserve"> 4-бөлігі тәртібінде сот жолдаған материалдарды қабылданды (2116), </w:t>
            </w:r>
            <w:r>
              <w:br/>
            </w:r>
            <w:r>
              <w:rPr>
                <w:rFonts w:ascii="Times New Roman"/>
                <w:b w:val="false"/>
                <w:i w:val="false"/>
                <w:color w:val="000000"/>
                <w:sz w:val="20"/>
              </w:rPr>
              <w:t>
ҚР ҚПК </w:t>
            </w:r>
            <w:r>
              <w:rPr>
                <w:rFonts w:ascii="Times New Roman"/>
                <w:b w:val="false"/>
                <w:i w:val="false"/>
                <w:color w:val="000000"/>
                <w:sz w:val="20"/>
              </w:rPr>
              <w:t>394-бабы</w:t>
            </w:r>
            <w:r>
              <w:rPr>
                <w:rFonts w:ascii="Times New Roman"/>
                <w:b w:val="false"/>
                <w:i w:val="false"/>
                <w:color w:val="000000"/>
                <w:sz w:val="20"/>
              </w:rPr>
              <w:t xml:space="preserve"> 4-бөлігі тәртібінде сот жолдаған қылмыстық істі қабылданды (2117), </w:t>
            </w:r>
            <w:r>
              <w:br/>
            </w:r>
            <w:r>
              <w:rPr>
                <w:rFonts w:ascii="Times New Roman"/>
                <w:b w:val="false"/>
                <w:i w:val="false"/>
                <w:color w:val="000000"/>
                <w:sz w:val="20"/>
              </w:rPr>
              <w:t>
ҚР ҚПК </w:t>
            </w:r>
            <w:r>
              <w:rPr>
                <w:rFonts w:ascii="Times New Roman"/>
                <w:b w:val="false"/>
                <w:i w:val="false"/>
                <w:color w:val="000000"/>
                <w:sz w:val="20"/>
              </w:rPr>
              <w:t>323-бабы</w:t>
            </w:r>
            <w:r>
              <w:rPr>
                <w:rFonts w:ascii="Times New Roman"/>
                <w:b w:val="false"/>
                <w:i w:val="false"/>
                <w:color w:val="000000"/>
                <w:sz w:val="20"/>
              </w:rPr>
              <w:t xml:space="preserve"> тәртібінде сот дейінгі тергеп-тексеру жеделдетілген тәртібінде немесе іс жүргізу келісімі тәртібінде тергеу істерін қайтарғаннан кейін қабылданды (2118);</w:t>
            </w:r>
            <w:r>
              <w:br/>
            </w:r>
            <w:r>
              <w:rPr>
                <w:rFonts w:ascii="Times New Roman"/>
                <w:b w:val="false"/>
                <w:i w:val="false"/>
                <w:color w:val="000000"/>
                <w:sz w:val="20"/>
              </w:rPr>
              <w:t xml:space="preserve">
ҚР ҚПК </w:t>
            </w:r>
            <w:r>
              <w:rPr>
                <w:rFonts w:ascii="Times New Roman"/>
                <w:b w:val="false"/>
                <w:i w:val="false"/>
                <w:color w:val="000000"/>
                <w:sz w:val="20"/>
              </w:rPr>
              <w:t>629-3</w:t>
            </w:r>
            <w:r>
              <w:rPr>
                <w:rFonts w:ascii="Times New Roman"/>
                <w:b w:val="false"/>
                <w:i w:val="false"/>
                <w:color w:val="000000"/>
                <w:sz w:val="20"/>
              </w:rPr>
              <w:t xml:space="preserve"> бабының 4-бөлігі 3)-тармағы бойынша прокурор анықтау жүргізу үшін қайтарған істі өзінің іс-жүргізуіне қабылданды (2125);</w:t>
            </w:r>
            <w:r>
              <w:br/>
            </w:r>
            <w:r>
              <w:rPr>
                <w:rFonts w:ascii="Times New Roman"/>
                <w:b w:val="false"/>
                <w:i w:val="false"/>
                <w:color w:val="000000"/>
                <w:sz w:val="20"/>
              </w:rPr>
              <w:t xml:space="preserve">
ҚР ҚПК </w:t>
            </w:r>
            <w:r>
              <w:rPr>
                <w:rFonts w:ascii="Times New Roman"/>
                <w:b w:val="false"/>
                <w:i w:val="false"/>
                <w:color w:val="000000"/>
                <w:sz w:val="20"/>
              </w:rPr>
              <w:t>629-3 бабының</w:t>
            </w:r>
            <w:r>
              <w:rPr>
                <w:rFonts w:ascii="Times New Roman"/>
                <w:b w:val="false"/>
                <w:i w:val="false"/>
                <w:color w:val="000000"/>
                <w:sz w:val="20"/>
              </w:rPr>
              <w:t xml:space="preserve"> 4-бөлігі 3)-тармағы бойынша прокурор алдын тергеу жүргізу үшін қайтарған істі өзінің іс-жүргізуіне қабылданды (2126);</w:t>
            </w:r>
            <w:r>
              <w:br/>
            </w:r>
            <w:r>
              <w:rPr>
                <w:rFonts w:ascii="Times New Roman"/>
                <w:b w:val="false"/>
                <w:i w:val="false"/>
                <w:color w:val="000000"/>
                <w:sz w:val="20"/>
              </w:rPr>
              <w:t xml:space="preserve">
ҚР ҚПК </w:t>
            </w:r>
            <w:r>
              <w:rPr>
                <w:rFonts w:ascii="Times New Roman"/>
                <w:b w:val="false"/>
                <w:i w:val="false"/>
                <w:color w:val="000000"/>
                <w:sz w:val="20"/>
              </w:rPr>
              <w:t>629-4 бабының</w:t>
            </w:r>
            <w:r>
              <w:rPr>
                <w:rFonts w:ascii="Times New Roman"/>
                <w:b w:val="false"/>
                <w:i w:val="false"/>
                <w:color w:val="000000"/>
                <w:sz w:val="20"/>
              </w:rPr>
              <w:t xml:space="preserve"> 1-бөлігі 1)-тармағы бойынша судья қайтарған істі өзінің іс-жүргізуіне қабылданды (2127);</w:t>
            </w:r>
            <w:r>
              <w:br/>
            </w:r>
            <w:r>
              <w:rPr>
                <w:rFonts w:ascii="Times New Roman"/>
                <w:b w:val="false"/>
                <w:i w:val="false"/>
                <w:color w:val="000000"/>
                <w:sz w:val="20"/>
              </w:rPr>
              <w:t xml:space="preserve">
ҚР ҚПК </w:t>
            </w:r>
            <w:r>
              <w:rPr>
                <w:rFonts w:ascii="Times New Roman"/>
                <w:b w:val="false"/>
                <w:i w:val="false"/>
                <w:color w:val="000000"/>
                <w:sz w:val="20"/>
              </w:rPr>
              <w:t>629-4 бабының</w:t>
            </w:r>
            <w:r>
              <w:rPr>
                <w:rFonts w:ascii="Times New Roman"/>
                <w:b w:val="false"/>
                <w:i w:val="false"/>
                <w:color w:val="000000"/>
                <w:sz w:val="20"/>
              </w:rPr>
              <w:t xml:space="preserve"> 1-бөлігі 2)-тармағы бойынша судья қайтарған істі өзінің іс-жүргізуіне қабылданды (2128);</w:t>
            </w:r>
            <w:r>
              <w:br/>
            </w:r>
            <w:r>
              <w:rPr>
                <w:rFonts w:ascii="Times New Roman"/>
                <w:b w:val="false"/>
                <w:i w:val="false"/>
                <w:color w:val="000000"/>
                <w:sz w:val="20"/>
              </w:rPr>
              <w:t xml:space="preserve">
ҚР ҚПК </w:t>
            </w:r>
            <w:r>
              <w:rPr>
                <w:rFonts w:ascii="Times New Roman"/>
                <w:b w:val="false"/>
                <w:i w:val="false"/>
                <w:color w:val="000000"/>
                <w:sz w:val="20"/>
              </w:rPr>
              <w:t>629-4 бабының</w:t>
            </w:r>
            <w:r>
              <w:rPr>
                <w:rFonts w:ascii="Times New Roman"/>
                <w:b w:val="false"/>
                <w:i w:val="false"/>
                <w:color w:val="000000"/>
                <w:sz w:val="20"/>
              </w:rPr>
              <w:t xml:space="preserve"> 1-бөлігі 1)-тармағы бойынша судья қайтарған (8024),</w:t>
            </w:r>
            <w:r>
              <w:br/>
            </w:r>
            <w:r>
              <w:rPr>
                <w:rFonts w:ascii="Times New Roman"/>
                <w:b w:val="false"/>
                <w:i w:val="false"/>
                <w:color w:val="000000"/>
                <w:sz w:val="20"/>
              </w:rPr>
              <w:t xml:space="preserve">
ҚР ҚПК </w:t>
            </w:r>
            <w:r>
              <w:rPr>
                <w:rFonts w:ascii="Times New Roman"/>
                <w:b w:val="false"/>
                <w:i w:val="false"/>
                <w:color w:val="000000"/>
                <w:sz w:val="20"/>
              </w:rPr>
              <w:t>629-4 бабының</w:t>
            </w:r>
            <w:r>
              <w:rPr>
                <w:rFonts w:ascii="Times New Roman"/>
                <w:b w:val="false"/>
                <w:i w:val="false"/>
                <w:color w:val="000000"/>
                <w:sz w:val="20"/>
              </w:rPr>
              <w:t xml:space="preserve"> 1-бөлігі 5)-тармағы бойынша судья қайтарған (8026).</w:t>
            </w:r>
          </w:p>
          <w:bookmarkEnd w:id="13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139"/>
          <w:p>
            <w:pPr>
              <w:spacing w:after="20"/>
              <w:ind w:left="20"/>
              <w:jc w:val="both"/>
            </w:pPr>
            <w:r>
              <w:rPr>
                <w:rFonts w:ascii="Times New Roman"/>
                <w:b w:val="false"/>
                <w:i w:val="false"/>
                <w:color w:val="000000"/>
                <w:sz w:val="20"/>
              </w:rPr>
              <w:t>
Прокурормен:</w:t>
            </w:r>
            <w:r>
              <w:br/>
            </w:r>
            <w:r>
              <w:rPr>
                <w:rFonts w:ascii="Times New Roman"/>
                <w:b w:val="false"/>
                <w:i w:val="false"/>
                <w:color w:val="000000"/>
                <w:sz w:val="20"/>
              </w:rPr>
              <w:t xml:space="preserve">
тоқтату туралы қаулыны прокурордың/соттың жоюы (9001), </w:t>
            </w:r>
            <w:r>
              <w:br/>
            </w:r>
            <w:r>
              <w:rPr>
                <w:rFonts w:ascii="Times New Roman"/>
                <w:b w:val="false"/>
                <w:i w:val="false"/>
                <w:color w:val="000000"/>
                <w:sz w:val="20"/>
              </w:rPr>
              <w:t xml:space="preserve">
мерзімін бұзу туралы қаулыны прокурордың/соттың жоюы (9002), </w:t>
            </w:r>
            <w:r>
              <w:br/>
            </w:r>
            <w:r>
              <w:rPr>
                <w:rFonts w:ascii="Times New Roman"/>
                <w:b w:val="false"/>
                <w:i w:val="false"/>
                <w:color w:val="000000"/>
                <w:sz w:val="20"/>
              </w:rPr>
              <w:t xml:space="preserve">
қайта біліктеу туралы қаулыны прокурордың/соттың жоюы (9003), </w:t>
            </w:r>
            <w:r>
              <w:br/>
            </w:r>
            <w:r>
              <w:rPr>
                <w:rFonts w:ascii="Times New Roman"/>
                <w:b w:val="false"/>
                <w:i w:val="false"/>
                <w:color w:val="000000"/>
                <w:sz w:val="20"/>
              </w:rPr>
              <w:t xml:space="preserve">
қосылу туралы қаулыны прокурордың/соттың жоюы (9004), </w:t>
            </w:r>
            <w:r>
              <w:br/>
            </w:r>
            <w:r>
              <w:rPr>
                <w:rFonts w:ascii="Times New Roman"/>
                <w:b w:val="false"/>
                <w:i w:val="false"/>
                <w:color w:val="000000"/>
                <w:sz w:val="20"/>
              </w:rPr>
              <w:t>
шығару (бөлу) туралы қаулыны прокурордың/соттың жоюы (9005),</w:t>
            </w:r>
            <w:r>
              <w:br/>
            </w:r>
            <w:r>
              <w:rPr>
                <w:rFonts w:ascii="Times New Roman"/>
                <w:b w:val="false"/>
                <w:i w:val="false"/>
                <w:color w:val="000000"/>
                <w:sz w:val="20"/>
              </w:rPr>
              <w:t>
ҚР ҚПК </w:t>
            </w:r>
            <w:r>
              <w:rPr>
                <w:rFonts w:ascii="Times New Roman"/>
                <w:b w:val="false"/>
                <w:i w:val="false"/>
                <w:color w:val="000000"/>
                <w:sz w:val="20"/>
              </w:rPr>
              <w:t>302-бабы</w:t>
            </w:r>
            <w:r>
              <w:rPr>
                <w:rFonts w:ascii="Times New Roman"/>
                <w:b w:val="false"/>
                <w:i w:val="false"/>
                <w:color w:val="000000"/>
                <w:sz w:val="20"/>
              </w:rPr>
              <w:t xml:space="preserve"> 1-бөлігі 1)-тармағы тәртібінде айыптау актісін бекітеді және сотқа жолдайды (6010),</w:t>
            </w:r>
            <w:r>
              <w:br/>
            </w:r>
            <w:r>
              <w:rPr>
                <w:rFonts w:ascii="Times New Roman"/>
                <w:b w:val="false"/>
                <w:i w:val="false"/>
                <w:color w:val="000000"/>
                <w:sz w:val="20"/>
              </w:rPr>
              <w:t xml:space="preserve">
ҚР ҚПК </w:t>
            </w:r>
            <w:r>
              <w:rPr>
                <w:rFonts w:ascii="Times New Roman"/>
                <w:b w:val="false"/>
                <w:i w:val="false"/>
                <w:color w:val="000000"/>
                <w:sz w:val="20"/>
              </w:rPr>
              <w:t>302-бабы</w:t>
            </w:r>
            <w:r>
              <w:rPr>
                <w:rFonts w:ascii="Times New Roman"/>
                <w:b w:val="false"/>
                <w:i w:val="false"/>
                <w:color w:val="000000"/>
                <w:sz w:val="20"/>
              </w:rPr>
              <w:t xml:space="preserve"> 1-бөлігі 2)-тармағы тәртібінде жаңа айыптау актісін құрастырады және сотқа жолдайды (6011),</w:t>
            </w:r>
            <w:r>
              <w:br/>
            </w:r>
            <w:r>
              <w:rPr>
                <w:rFonts w:ascii="Times New Roman"/>
                <w:b w:val="false"/>
                <w:i w:val="false"/>
                <w:color w:val="000000"/>
                <w:sz w:val="20"/>
              </w:rPr>
              <w:t xml:space="preserve">
ҚР ҚПК </w:t>
            </w:r>
            <w:r>
              <w:rPr>
                <w:rFonts w:ascii="Times New Roman"/>
                <w:b w:val="false"/>
                <w:i w:val="false"/>
                <w:color w:val="000000"/>
                <w:sz w:val="20"/>
              </w:rPr>
              <w:t>302-бабы</w:t>
            </w:r>
            <w:r>
              <w:rPr>
                <w:rFonts w:ascii="Times New Roman"/>
                <w:b w:val="false"/>
                <w:i w:val="false"/>
                <w:color w:val="000000"/>
                <w:sz w:val="20"/>
              </w:rPr>
              <w:t xml:space="preserve"> 1-бөлігі 3)-тармағы тәртібінде қайта толық тергеуге қайтарылды (6012),</w:t>
            </w:r>
            <w:r>
              <w:br/>
            </w:r>
            <w:r>
              <w:rPr>
                <w:rFonts w:ascii="Times New Roman"/>
                <w:b w:val="false"/>
                <w:i w:val="false"/>
                <w:color w:val="000000"/>
                <w:sz w:val="20"/>
              </w:rPr>
              <w:t>
ҚР ҚПК </w:t>
            </w:r>
            <w:r>
              <w:rPr>
                <w:rFonts w:ascii="Times New Roman"/>
                <w:b w:val="false"/>
                <w:i w:val="false"/>
                <w:color w:val="000000"/>
                <w:sz w:val="20"/>
              </w:rPr>
              <w:t>190-бабы</w:t>
            </w:r>
            <w:r>
              <w:rPr>
                <w:rFonts w:ascii="Times New Roman"/>
                <w:b w:val="false"/>
                <w:i w:val="false"/>
                <w:color w:val="000000"/>
                <w:sz w:val="20"/>
              </w:rPr>
              <w:t xml:space="preserve"> 7-бөлігі тәртібінде алдын ала тергеу өндірісі үшін қайтарылды (6013),</w:t>
            </w:r>
            <w:r>
              <w:br/>
            </w:r>
            <w:r>
              <w:rPr>
                <w:rFonts w:ascii="Times New Roman"/>
                <w:b w:val="false"/>
                <w:i w:val="false"/>
                <w:color w:val="000000"/>
                <w:sz w:val="20"/>
              </w:rPr>
              <w:t xml:space="preserve">
ҚР ҚПК </w:t>
            </w:r>
            <w:r>
              <w:rPr>
                <w:rFonts w:ascii="Times New Roman"/>
                <w:b w:val="false"/>
                <w:i w:val="false"/>
                <w:color w:val="000000"/>
                <w:sz w:val="20"/>
              </w:rPr>
              <w:t>190-бабы</w:t>
            </w:r>
            <w:r>
              <w:rPr>
                <w:rFonts w:ascii="Times New Roman"/>
                <w:b w:val="false"/>
                <w:i w:val="false"/>
                <w:color w:val="000000"/>
                <w:sz w:val="20"/>
              </w:rPr>
              <w:t xml:space="preserve"> 7-бөлігі тәртібінде анықтау өндірісі үшін қайтарылды (6014),</w:t>
            </w:r>
            <w:r>
              <w:br/>
            </w:r>
            <w:r>
              <w:rPr>
                <w:rFonts w:ascii="Times New Roman"/>
                <w:b w:val="false"/>
                <w:i w:val="false"/>
                <w:color w:val="000000"/>
                <w:sz w:val="20"/>
              </w:rPr>
              <w:t>
ҚР ҚПК </w:t>
            </w:r>
            <w:r>
              <w:rPr>
                <w:rFonts w:ascii="Times New Roman"/>
                <w:b w:val="false"/>
                <w:i w:val="false"/>
                <w:color w:val="000000"/>
                <w:sz w:val="20"/>
              </w:rPr>
              <w:t>518-бабы</w:t>
            </w:r>
            <w:r>
              <w:rPr>
                <w:rFonts w:ascii="Times New Roman"/>
                <w:b w:val="false"/>
                <w:i w:val="false"/>
                <w:color w:val="000000"/>
                <w:sz w:val="20"/>
              </w:rPr>
              <w:t xml:space="preserve"> 5-бөлігі 1)-тармағы бойынша медициналық сипаттағы шараларды қолдану үшін сотқа жолданды (6030), </w:t>
            </w:r>
            <w:r>
              <w:br/>
            </w:r>
            <w:r>
              <w:rPr>
                <w:rFonts w:ascii="Times New Roman"/>
                <w:b w:val="false"/>
                <w:i w:val="false"/>
                <w:color w:val="000000"/>
                <w:sz w:val="20"/>
              </w:rPr>
              <w:t xml:space="preserve">
ҚР ҚПК </w:t>
            </w:r>
            <w:r>
              <w:rPr>
                <w:rFonts w:ascii="Times New Roman"/>
                <w:b w:val="false"/>
                <w:i w:val="false"/>
                <w:color w:val="000000"/>
                <w:sz w:val="20"/>
              </w:rPr>
              <w:t>518-бабы</w:t>
            </w:r>
            <w:r>
              <w:rPr>
                <w:rFonts w:ascii="Times New Roman"/>
                <w:b w:val="false"/>
                <w:i w:val="false"/>
                <w:color w:val="000000"/>
                <w:sz w:val="20"/>
              </w:rPr>
              <w:t xml:space="preserve"> 5-бөлігі 2)-тармағы тәртібінде қайта толық тергеуге қайтарылды (6031),</w:t>
            </w:r>
            <w:r>
              <w:br/>
            </w:r>
            <w:r>
              <w:rPr>
                <w:rFonts w:ascii="Times New Roman"/>
                <w:b w:val="false"/>
                <w:i w:val="false"/>
                <w:color w:val="000000"/>
                <w:sz w:val="20"/>
              </w:rPr>
              <w:t>
</w:t>
            </w:r>
            <w:r>
              <w:rPr>
                <w:rFonts w:ascii="Times New Roman"/>
                <w:b w:val="false"/>
                <w:i w:val="false"/>
                <w:color w:val="000000"/>
                <w:sz w:val="20"/>
              </w:rPr>
              <w:t>іс жүргізу келісімі туралы өтінішқатты қанағаттандырудан бас тартумен қайтарылды (6040),</w:t>
            </w:r>
            <w:r>
              <w:br/>
            </w:r>
            <w:r>
              <w:rPr>
                <w:rFonts w:ascii="Times New Roman"/>
                <w:b w:val="false"/>
                <w:i w:val="false"/>
                <w:color w:val="000000"/>
                <w:sz w:val="20"/>
              </w:rPr>
              <w:t>
ҚР ҚПК </w:t>
            </w:r>
            <w:r>
              <w:rPr>
                <w:rFonts w:ascii="Times New Roman"/>
                <w:b w:val="false"/>
                <w:i w:val="false"/>
                <w:color w:val="000000"/>
                <w:sz w:val="20"/>
              </w:rPr>
              <w:t>617-бабы</w:t>
            </w:r>
            <w:r>
              <w:rPr>
                <w:rFonts w:ascii="Times New Roman"/>
                <w:b w:val="false"/>
                <w:i w:val="false"/>
                <w:color w:val="000000"/>
                <w:sz w:val="20"/>
              </w:rPr>
              <w:t xml:space="preserve"> 1-бөлігі тәртібінде дәлелдемелер жинау үшін қайтарылды (6041),</w:t>
            </w:r>
            <w:r>
              <w:br/>
            </w:r>
            <w:r>
              <w:rPr>
                <w:rFonts w:ascii="Times New Roman"/>
                <w:b w:val="false"/>
                <w:i w:val="false"/>
                <w:color w:val="000000"/>
                <w:sz w:val="20"/>
              </w:rPr>
              <w:t xml:space="preserve">
ҰР ҚПК </w:t>
            </w:r>
            <w:r>
              <w:rPr>
                <w:rFonts w:ascii="Times New Roman"/>
                <w:b w:val="false"/>
                <w:i w:val="false"/>
                <w:color w:val="000000"/>
                <w:sz w:val="20"/>
              </w:rPr>
              <w:t>617-бабы</w:t>
            </w:r>
            <w:r>
              <w:rPr>
                <w:rFonts w:ascii="Times New Roman"/>
                <w:b w:val="false"/>
                <w:i w:val="false"/>
                <w:color w:val="000000"/>
                <w:sz w:val="20"/>
              </w:rPr>
              <w:t xml:space="preserve"> 4-бөлігі бойынша іс жүргізу келісімін жасасқаннан кейін сотқа (6050), </w:t>
            </w:r>
            <w:r>
              <w:br/>
            </w:r>
            <w:r>
              <w:rPr>
                <w:rFonts w:ascii="Times New Roman"/>
                <w:b w:val="false"/>
                <w:i w:val="false"/>
                <w:color w:val="000000"/>
                <w:sz w:val="20"/>
              </w:rPr>
              <w:t xml:space="preserve">
ҰР ҚПК </w:t>
            </w:r>
            <w:r>
              <w:rPr>
                <w:rFonts w:ascii="Times New Roman"/>
                <w:b w:val="false"/>
                <w:i w:val="false"/>
                <w:color w:val="000000"/>
                <w:sz w:val="20"/>
              </w:rPr>
              <w:t>502-бабы</w:t>
            </w:r>
            <w:r>
              <w:rPr>
                <w:rFonts w:ascii="Times New Roman"/>
                <w:b w:val="false"/>
                <w:i w:val="false"/>
                <w:color w:val="000000"/>
                <w:sz w:val="20"/>
              </w:rPr>
              <w:t xml:space="preserve"> 4-бөлігі бойынша сот актілерін қайта қарау үшін негіздің болуы немесе болмауы туралы қорытындысымен сотқа (6060), </w:t>
            </w:r>
            <w:r>
              <w:br/>
            </w:r>
            <w:r>
              <w:rPr>
                <w:rFonts w:ascii="Times New Roman"/>
                <w:b w:val="false"/>
                <w:i w:val="false"/>
                <w:color w:val="000000"/>
                <w:sz w:val="20"/>
              </w:rPr>
              <w:t xml:space="preserve">
ҚПК </w:t>
            </w:r>
            <w:r>
              <w:rPr>
                <w:rFonts w:ascii="Times New Roman"/>
                <w:b w:val="false"/>
                <w:i w:val="false"/>
                <w:color w:val="000000"/>
                <w:sz w:val="20"/>
              </w:rPr>
              <w:t>629-3</w:t>
            </w:r>
            <w:r>
              <w:rPr>
                <w:rFonts w:ascii="Times New Roman"/>
                <w:b w:val="false"/>
                <w:i w:val="false"/>
                <w:color w:val="000000"/>
                <w:sz w:val="20"/>
              </w:rPr>
              <w:t xml:space="preserve"> 1-бөлімі 1 тармақмашасы бұйрықтық өндіріс қолдану туралы қаулыны бекіткеннен кейін сотқа (6070);</w:t>
            </w:r>
            <w:r>
              <w:br/>
            </w:r>
            <w:r>
              <w:rPr>
                <w:rFonts w:ascii="Times New Roman"/>
                <w:b w:val="false"/>
                <w:i w:val="false"/>
                <w:color w:val="000000"/>
                <w:sz w:val="20"/>
              </w:rPr>
              <w:t xml:space="preserve">
ҚПК </w:t>
            </w:r>
            <w:r>
              <w:rPr>
                <w:rFonts w:ascii="Times New Roman"/>
                <w:b w:val="false"/>
                <w:i w:val="false"/>
                <w:color w:val="000000"/>
                <w:sz w:val="20"/>
              </w:rPr>
              <w:t>629-3</w:t>
            </w:r>
            <w:r>
              <w:rPr>
                <w:rFonts w:ascii="Times New Roman"/>
                <w:b w:val="false"/>
                <w:i w:val="false"/>
                <w:color w:val="000000"/>
                <w:sz w:val="20"/>
              </w:rPr>
              <w:t xml:space="preserve"> 1-бөлімі 3-тармақшасы анықтау жүргізу үшін қайтарылды (6071);</w:t>
            </w:r>
            <w:r>
              <w:br/>
            </w:r>
            <w:r>
              <w:rPr>
                <w:rFonts w:ascii="Times New Roman"/>
                <w:b w:val="false"/>
                <w:i w:val="false"/>
                <w:color w:val="000000"/>
                <w:sz w:val="20"/>
              </w:rPr>
              <w:t xml:space="preserve">
ҚПК </w:t>
            </w:r>
            <w:r>
              <w:rPr>
                <w:rFonts w:ascii="Times New Roman"/>
                <w:b w:val="false"/>
                <w:i w:val="false"/>
                <w:color w:val="000000"/>
                <w:sz w:val="20"/>
              </w:rPr>
              <w:t>629-3</w:t>
            </w:r>
            <w:r>
              <w:rPr>
                <w:rFonts w:ascii="Times New Roman"/>
                <w:b w:val="false"/>
                <w:i w:val="false"/>
                <w:color w:val="000000"/>
                <w:sz w:val="20"/>
              </w:rPr>
              <w:t xml:space="preserve"> бабы 4 бөлімі 1 тармақшасы бұйрықтық өндіріс қолдану туралы қаулыны бекіткеннен кейін сотқа (7080);</w:t>
            </w:r>
            <w:r>
              <w:br/>
            </w:r>
            <w:r>
              <w:rPr>
                <w:rFonts w:ascii="Times New Roman"/>
                <w:b w:val="false"/>
                <w:i w:val="false"/>
                <w:color w:val="000000"/>
                <w:sz w:val="20"/>
              </w:rPr>
              <w:t xml:space="preserve">
ҚПК </w:t>
            </w:r>
            <w:r>
              <w:rPr>
                <w:rFonts w:ascii="Times New Roman"/>
                <w:b w:val="false"/>
                <w:i w:val="false"/>
                <w:color w:val="000000"/>
                <w:sz w:val="20"/>
              </w:rPr>
              <w:t>629-3</w:t>
            </w:r>
            <w:r>
              <w:rPr>
                <w:rFonts w:ascii="Times New Roman"/>
                <w:b w:val="false"/>
                <w:i w:val="false"/>
                <w:color w:val="000000"/>
                <w:sz w:val="20"/>
              </w:rPr>
              <w:t xml:space="preserve"> бабы 4-бөлімі 2-тармақшасы анықтау жүргізу үшін қайтарылды (7081);</w:t>
            </w:r>
            <w:r>
              <w:br/>
            </w:r>
            <w:r>
              <w:rPr>
                <w:rFonts w:ascii="Times New Roman"/>
                <w:b w:val="false"/>
                <w:i w:val="false"/>
                <w:color w:val="000000"/>
                <w:sz w:val="20"/>
              </w:rPr>
              <w:t xml:space="preserve">
ҚПК </w:t>
            </w:r>
            <w:r>
              <w:rPr>
                <w:rFonts w:ascii="Times New Roman"/>
                <w:b w:val="false"/>
                <w:i w:val="false"/>
                <w:color w:val="000000"/>
                <w:sz w:val="20"/>
              </w:rPr>
              <w:t>629-3</w:t>
            </w:r>
            <w:r>
              <w:rPr>
                <w:rFonts w:ascii="Times New Roman"/>
                <w:b w:val="false"/>
                <w:i w:val="false"/>
                <w:color w:val="000000"/>
                <w:sz w:val="20"/>
              </w:rPr>
              <w:t xml:space="preserve"> бабы 4-бөлімі 2-тармақшасы алдын ала тергеу жүргізу үшін қайтарылды (7082);</w:t>
            </w:r>
            <w:r>
              <w:br/>
            </w:r>
            <w:r>
              <w:rPr>
                <w:rFonts w:ascii="Times New Roman"/>
                <w:b w:val="false"/>
                <w:i w:val="false"/>
                <w:color w:val="000000"/>
                <w:sz w:val="20"/>
              </w:rPr>
              <w:t>
ҚР ҚПК </w:t>
            </w:r>
            <w:r>
              <w:rPr>
                <w:rFonts w:ascii="Times New Roman"/>
                <w:b w:val="false"/>
                <w:i w:val="false"/>
                <w:color w:val="000000"/>
                <w:sz w:val="20"/>
              </w:rPr>
              <w:t>193-бабы</w:t>
            </w:r>
            <w:r>
              <w:rPr>
                <w:rFonts w:ascii="Times New Roman"/>
                <w:b w:val="false"/>
                <w:i w:val="false"/>
                <w:color w:val="000000"/>
                <w:sz w:val="20"/>
              </w:rPr>
              <w:t xml:space="preserve"> 12-бөлігі тәртібінде тергеулікті өзгертеді (7000), </w:t>
            </w:r>
            <w:r>
              <w:br/>
            </w:r>
            <w:r>
              <w:rPr>
                <w:rFonts w:ascii="Times New Roman"/>
                <w:b w:val="false"/>
                <w:i w:val="false"/>
                <w:color w:val="000000"/>
                <w:sz w:val="20"/>
              </w:rPr>
              <w:t xml:space="preserve">
ҚР ҚПК </w:t>
            </w:r>
            <w:r>
              <w:rPr>
                <w:rFonts w:ascii="Times New Roman"/>
                <w:b w:val="false"/>
                <w:i w:val="false"/>
                <w:color w:val="000000"/>
                <w:sz w:val="20"/>
              </w:rPr>
              <w:t>35-бабы</w:t>
            </w:r>
            <w:r>
              <w:rPr>
                <w:rFonts w:ascii="Times New Roman"/>
                <w:b w:val="false"/>
                <w:i w:val="false"/>
                <w:color w:val="000000"/>
                <w:sz w:val="20"/>
              </w:rPr>
              <w:t xml:space="preserve"> 1-бөлігі 1)-тармағы бойынша тоқтатылды (4010), ҚР ҚПК 35-бабы 1-бөлігі 2)-тармағы бойынша тоқтатылды (4020), ҚР ҚПК 35-бабы 1-бөлігі 3)-тармағы бойынша тоқтатылды (4030),</w:t>
            </w:r>
            <w:r>
              <w:br/>
            </w:r>
            <w:r>
              <w:rPr>
                <w:rFonts w:ascii="Times New Roman"/>
                <w:b w:val="false"/>
                <w:i w:val="false"/>
                <w:color w:val="000000"/>
                <w:sz w:val="20"/>
              </w:rPr>
              <w:t xml:space="preserve">
ҚР ҚПК </w:t>
            </w:r>
            <w:r>
              <w:rPr>
                <w:rFonts w:ascii="Times New Roman"/>
                <w:b w:val="false"/>
                <w:i w:val="false"/>
                <w:color w:val="000000"/>
                <w:sz w:val="20"/>
              </w:rPr>
              <w:t>35-бабы</w:t>
            </w:r>
            <w:r>
              <w:rPr>
                <w:rFonts w:ascii="Times New Roman"/>
                <w:b w:val="false"/>
                <w:i w:val="false"/>
                <w:color w:val="000000"/>
                <w:sz w:val="20"/>
              </w:rPr>
              <w:t xml:space="preserve"> 1-бөлігі 4)-тармағы бойынша тоқтатылды (4040), ҚР ҚПК 35-бабы 1-бөлігі 5)-тармағы бойынша тоқтатылды (4050), 35-бабы 1-бөлігі 6)-тармағы бойынша тоқтатылды (4060),</w:t>
            </w:r>
            <w:r>
              <w:br/>
            </w:r>
            <w:r>
              <w:rPr>
                <w:rFonts w:ascii="Times New Roman"/>
                <w:b w:val="false"/>
                <w:i w:val="false"/>
                <w:color w:val="000000"/>
                <w:sz w:val="20"/>
              </w:rPr>
              <w:t xml:space="preserve">
ҚР ҚПК </w:t>
            </w:r>
            <w:r>
              <w:rPr>
                <w:rFonts w:ascii="Times New Roman"/>
                <w:b w:val="false"/>
                <w:i w:val="false"/>
                <w:color w:val="000000"/>
                <w:sz w:val="20"/>
              </w:rPr>
              <w:t>35-бабы</w:t>
            </w:r>
            <w:r>
              <w:rPr>
                <w:rFonts w:ascii="Times New Roman"/>
                <w:b w:val="false"/>
                <w:i w:val="false"/>
                <w:color w:val="000000"/>
                <w:sz w:val="20"/>
              </w:rPr>
              <w:t xml:space="preserve"> 1-бөлігі 7)-тармағы бойынша тоқтатылды (4070), 35-бабы 1-бөлігі 8)-тармағы бойынша тоқтатылды (4080), 35-бабы 1-бөлігі 9)-тармағы бойынша тоқтатылды (4090),</w:t>
            </w:r>
            <w:r>
              <w:br/>
            </w:r>
            <w:r>
              <w:rPr>
                <w:rFonts w:ascii="Times New Roman"/>
                <w:b w:val="false"/>
                <w:i w:val="false"/>
                <w:color w:val="000000"/>
                <w:sz w:val="20"/>
              </w:rPr>
              <w:t xml:space="preserve">
ҚР ҚПК </w:t>
            </w:r>
            <w:r>
              <w:rPr>
                <w:rFonts w:ascii="Times New Roman"/>
                <w:b w:val="false"/>
                <w:i w:val="false"/>
                <w:color w:val="000000"/>
                <w:sz w:val="20"/>
              </w:rPr>
              <w:t>35-бабы</w:t>
            </w:r>
            <w:r>
              <w:rPr>
                <w:rFonts w:ascii="Times New Roman"/>
                <w:b w:val="false"/>
                <w:i w:val="false"/>
                <w:color w:val="000000"/>
                <w:sz w:val="20"/>
              </w:rPr>
              <w:t xml:space="preserve"> 1-бөлігі 10)-тармағы бойынша тоқтатылды (4100),</w:t>
            </w:r>
            <w:r>
              <w:br/>
            </w:r>
            <w:r>
              <w:rPr>
                <w:rFonts w:ascii="Times New Roman"/>
                <w:b w:val="false"/>
                <w:i w:val="false"/>
                <w:color w:val="000000"/>
                <w:sz w:val="20"/>
              </w:rPr>
              <w:t xml:space="preserve">
ҚР ҚПК </w:t>
            </w:r>
            <w:r>
              <w:rPr>
                <w:rFonts w:ascii="Times New Roman"/>
                <w:b w:val="false"/>
                <w:i w:val="false"/>
                <w:color w:val="000000"/>
                <w:sz w:val="20"/>
              </w:rPr>
              <w:t>35-бабы</w:t>
            </w:r>
            <w:r>
              <w:rPr>
                <w:rFonts w:ascii="Times New Roman"/>
                <w:b w:val="false"/>
                <w:i w:val="false"/>
                <w:color w:val="000000"/>
                <w:sz w:val="20"/>
              </w:rPr>
              <w:t xml:space="preserve"> 1-бөлігі 11)-тармағы бойынша тоқтатылды (4110),</w:t>
            </w:r>
            <w:r>
              <w:br/>
            </w:r>
            <w:r>
              <w:rPr>
                <w:rFonts w:ascii="Times New Roman"/>
                <w:b w:val="false"/>
                <w:i w:val="false"/>
                <w:color w:val="000000"/>
                <w:sz w:val="20"/>
              </w:rPr>
              <w:t xml:space="preserve">
ҚР ҚПК </w:t>
            </w:r>
            <w:r>
              <w:rPr>
                <w:rFonts w:ascii="Times New Roman"/>
                <w:b w:val="false"/>
                <w:i w:val="false"/>
                <w:color w:val="000000"/>
                <w:sz w:val="20"/>
              </w:rPr>
              <w:t>35-бабы</w:t>
            </w:r>
            <w:r>
              <w:rPr>
                <w:rFonts w:ascii="Times New Roman"/>
                <w:b w:val="false"/>
                <w:i w:val="false"/>
                <w:color w:val="000000"/>
                <w:sz w:val="20"/>
              </w:rPr>
              <w:t xml:space="preserve"> 1-бөлігі 12)-тармағы бойынша – ҚР ҚК </w:t>
            </w:r>
            <w:r>
              <w:rPr>
                <w:rFonts w:ascii="Times New Roman"/>
                <w:b w:val="false"/>
                <w:i w:val="false"/>
                <w:color w:val="000000"/>
                <w:sz w:val="20"/>
              </w:rPr>
              <w:t xml:space="preserve">65-бабы </w:t>
            </w:r>
            <w:r>
              <w:rPr>
                <w:rFonts w:ascii="Times New Roman"/>
                <w:b w:val="false"/>
                <w:i w:val="false"/>
                <w:color w:val="000000"/>
                <w:sz w:val="20"/>
              </w:rPr>
              <w:t xml:space="preserve"> бойынша тоқтатылды (4121), </w:t>
            </w:r>
            <w:r>
              <w:br/>
            </w:r>
            <w:r>
              <w:rPr>
                <w:rFonts w:ascii="Times New Roman"/>
                <w:b w:val="false"/>
                <w:i w:val="false"/>
                <w:color w:val="000000"/>
                <w:sz w:val="20"/>
              </w:rPr>
              <w:t xml:space="preserve">
ҚР ҚПК ҚПК </w:t>
            </w:r>
            <w:r>
              <w:rPr>
                <w:rFonts w:ascii="Times New Roman"/>
                <w:b w:val="false"/>
                <w:i w:val="false"/>
                <w:color w:val="000000"/>
                <w:sz w:val="20"/>
              </w:rPr>
              <w:t>35-бабы</w:t>
            </w:r>
            <w:r>
              <w:rPr>
                <w:rFonts w:ascii="Times New Roman"/>
                <w:b w:val="false"/>
                <w:i w:val="false"/>
                <w:color w:val="000000"/>
                <w:sz w:val="20"/>
              </w:rPr>
              <w:t xml:space="preserve"> 1-бөлігі 12)-тармағы бойынша – ҚР ҚК </w:t>
            </w:r>
            <w:r>
              <w:rPr>
                <w:rFonts w:ascii="Times New Roman"/>
                <w:b w:val="false"/>
                <w:i w:val="false"/>
                <w:color w:val="000000"/>
                <w:sz w:val="20"/>
              </w:rPr>
              <w:t>66-бабы</w:t>
            </w:r>
            <w:r>
              <w:rPr>
                <w:rFonts w:ascii="Times New Roman"/>
                <w:b w:val="false"/>
                <w:i w:val="false"/>
                <w:color w:val="000000"/>
                <w:sz w:val="20"/>
              </w:rPr>
              <w:t xml:space="preserve"> бойынша тоқтатылды (4122),</w:t>
            </w:r>
            <w:r>
              <w:br/>
            </w:r>
            <w:r>
              <w:rPr>
                <w:rFonts w:ascii="Times New Roman"/>
                <w:b w:val="false"/>
                <w:i w:val="false"/>
                <w:color w:val="000000"/>
                <w:sz w:val="20"/>
              </w:rPr>
              <w:t xml:space="preserve">
ҚР ҚПК ҚПК </w:t>
            </w:r>
            <w:r>
              <w:rPr>
                <w:rFonts w:ascii="Times New Roman"/>
                <w:b w:val="false"/>
                <w:i w:val="false"/>
                <w:color w:val="000000"/>
                <w:sz w:val="20"/>
              </w:rPr>
              <w:t>35-бабы</w:t>
            </w:r>
            <w:r>
              <w:rPr>
                <w:rFonts w:ascii="Times New Roman"/>
                <w:b w:val="false"/>
                <w:i w:val="false"/>
                <w:color w:val="000000"/>
                <w:sz w:val="20"/>
              </w:rPr>
              <w:t xml:space="preserve"> 1-бөлігі 12)-тармағы бойынша – ҚР ҚК </w:t>
            </w:r>
            <w:r>
              <w:rPr>
                <w:rFonts w:ascii="Times New Roman"/>
                <w:b w:val="false"/>
                <w:i w:val="false"/>
                <w:color w:val="000000"/>
                <w:sz w:val="20"/>
              </w:rPr>
              <w:t>67-бабы</w:t>
            </w:r>
            <w:r>
              <w:rPr>
                <w:rFonts w:ascii="Times New Roman"/>
                <w:b w:val="false"/>
                <w:i w:val="false"/>
                <w:color w:val="000000"/>
                <w:sz w:val="20"/>
              </w:rPr>
              <w:t xml:space="preserve"> бойынша тоқтатылды (4123), </w:t>
            </w:r>
            <w:r>
              <w:br/>
            </w:r>
            <w:r>
              <w:rPr>
                <w:rFonts w:ascii="Times New Roman"/>
                <w:b w:val="false"/>
                <w:i w:val="false"/>
                <w:color w:val="000000"/>
                <w:sz w:val="20"/>
              </w:rPr>
              <w:t xml:space="preserve">
ҚР ҚПК ҚПК </w:t>
            </w:r>
            <w:r>
              <w:rPr>
                <w:rFonts w:ascii="Times New Roman"/>
                <w:b w:val="false"/>
                <w:i w:val="false"/>
                <w:color w:val="000000"/>
                <w:sz w:val="20"/>
              </w:rPr>
              <w:t>35-бабы</w:t>
            </w:r>
            <w:r>
              <w:rPr>
                <w:rFonts w:ascii="Times New Roman"/>
                <w:b w:val="false"/>
                <w:i w:val="false"/>
                <w:color w:val="000000"/>
                <w:sz w:val="20"/>
              </w:rPr>
              <w:t xml:space="preserve"> 1-бөлігі 12)-тармағы бойынша – ҚР ҚК 68-бабы бойынша тоқтатылды бойынша тоқтатылды (4124),</w:t>
            </w:r>
            <w:r>
              <w:br/>
            </w:r>
            <w:r>
              <w:rPr>
                <w:rFonts w:ascii="Times New Roman"/>
                <w:b w:val="false"/>
                <w:i w:val="false"/>
                <w:color w:val="000000"/>
                <w:sz w:val="20"/>
              </w:rPr>
              <w:t xml:space="preserve">
ҚР ҚПК </w:t>
            </w:r>
            <w:r>
              <w:rPr>
                <w:rFonts w:ascii="Times New Roman"/>
                <w:b w:val="false"/>
                <w:i w:val="false"/>
                <w:color w:val="000000"/>
                <w:sz w:val="20"/>
              </w:rPr>
              <w:t>35-бабы</w:t>
            </w:r>
            <w:r>
              <w:rPr>
                <w:rFonts w:ascii="Times New Roman"/>
                <w:b w:val="false"/>
                <w:i w:val="false"/>
                <w:color w:val="000000"/>
                <w:sz w:val="20"/>
              </w:rPr>
              <w:t xml:space="preserve"> 1-бөлігі 12)-тармағы бойынша – ҚР ҚК </w:t>
            </w:r>
            <w:r>
              <w:rPr>
                <w:rFonts w:ascii="Times New Roman"/>
                <w:b w:val="false"/>
                <w:i w:val="false"/>
                <w:color w:val="000000"/>
                <w:sz w:val="20"/>
              </w:rPr>
              <w:t>68-бабы</w:t>
            </w:r>
            <w:r>
              <w:rPr>
                <w:rFonts w:ascii="Times New Roman"/>
                <w:b w:val="false"/>
                <w:i w:val="false"/>
                <w:color w:val="000000"/>
                <w:sz w:val="20"/>
              </w:rPr>
              <w:t>, соңын ішінде медиация тәртібінде тоқтатылды (4125),</w:t>
            </w:r>
            <w:r>
              <w:br/>
            </w:r>
            <w:r>
              <w:rPr>
                <w:rFonts w:ascii="Times New Roman"/>
                <w:b w:val="false"/>
                <w:i w:val="false"/>
                <w:color w:val="000000"/>
                <w:sz w:val="20"/>
              </w:rPr>
              <w:t xml:space="preserve">
ҚР ҚПК </w:t>
            </w:r>
            <w:r>
              <w:rPr>
                <w:rFonts w:ascii="Times New Roman"/>
                <w:b w:val="false"/>
                <w:i w:val="false"/>
                <w:color w:val="000000"/>
                <w:sz w:val="20"/>
              </w:rPr>
              <w:t>35-бабы</w:t>
            </w:r>
            <w:r>
              <w:rPr>
                <w:rFonts w:ascii="Times New Roman"/>
                <w:b w:val="false"/>
                <w:i w:val="false"/>
                <w:color w:val="000000"/>
                <w:sz w:val="20"/>
              </w:rPr>
              <w:t xml:space="preserve"> 1-бөлігі 12)-тармағы бойынша – ҚР ҚК 68-бабы 2-бөлігі бойынша тоқтатылды (4126),</w:t>
            </w:r>
            <w:r>
              <w:br/>
            </w:r>
            <w:r>
              <w:rPr>
                <w:rFonts w:ascii="Times New Roman"/>
                <w:b w:val="false"/>
                <w:i w:val="false"/>
                <w:color w:val="000000"/>
                <w:sz w:val="20"/>
              </w:rPr>
              <w:t xml:space="preserve">
ҚР ҚПК </w:t>
            </w:r>
            <w:r>
              <w:rPr>
                <w:rFonts w:ascii="Times New Roman"/>
                <w:b w:val="false"/>
                <w:i w:val="false"/>
                <w:color w:val="000000"/>
                <w:sz w:val="20"/>
              </w:rPr>
              <w:t>35-бабы</w:t>
            </w:r>
            <w:r>
              <w:rPr>
                <w:rFonts w:ascii="Times New Roman"/>
                <w:b w:val="false"/>
                <w:i w:val="false"/>
                <w:color w:val="000000"/>
                <w:sz w:val="20"/>
              </w:rPr>
              <w:t xml:space="preserve"> 1-бөлігі 12)-тармағы бойынша – ҚР ҚК 68-бабы 2-бөлігі, соңын ішінде медиация тәртібінде тоқтатылды (4127),</w:t>
            </w:r>
            <w:r>
              <w:br/>
            </w:r>
            <w:r>
              <w:rPr>
                <w:rFonts w:ascii="Times New Roman"/>
                <w:b w:val="false"/>
                <w:i w:val="false"/>
                <w:color w:val="000000"/>
                <w:sz w:val="20"/>
              </w:rPr>
              <w:t>
ҚР ҚПК </w:t>
            </w:r>
            <w:r>
              <w:rPr>
                <w:rFonts w:ascii="Times New Roman"/>
                <w:b w:val="false"/>
                <w:i w:val="false"/>
                <w:color w:val="000000"/>
                <w:sz w:val="20"/>
              </w:rPr>
              <w:t>518-бабы</w:t>
            </w:r>
            <w:r>
              <w:rPr>
                <w:rFonts w:ascii="Times New Roman"/>
                <w:b w:val="false"/>
                <w:i w:val="false"/>
                <w:color w:val="000000"/>
                <w:sz w:val="20"/>
              </w:rPr>
              <w:t xml:space="preserve"> 1-бөлігі 1)-тармағы тәртібінде тоқтатылды (4130),</w:t>
            </w:r>
            <w:r>
              <w:br/>
            </w:r>
            <w:r>
              <w:rPr>
                <w:rFonts w:ascii="Times New Roman"/>
                <w:b w:val="false"/>
                <w:i w:val="false"/>
                <w:color w:val="000000"/>
                <w:sz w:val="20"/>
              </w:rPr>
              <w:t xml:space="preserve">
ҚР ҚПК </w:t>
            </w:r>
            <w:r>
              <w:rPr>
                <w:rFonts w:ascii="Times New Roman"/>
                <w:b w:val="false"/>
                <w:i w:val="false"/>
                <w:color w:val="000000"/>
                <w:sz w:val="20"/>
              </w:rPr>
              <w:t>36-бабы</w:t>
            </w:r>
            <w:r>
              <w:rPr>
                <w:rFonts w:ascii="Times New Roman"/>
                <w:b w:val="false"/>
                <w:i w:val="false"/>
                <w:color w:val="000000"/>
                <w:sz w:val="20"/>
              </w:rPr>
              <w:t xml:space="preserve"> – ҚР ҚК 66-бабы бойынша тоқтатылды (4131),</w:t>
            </w:r>
            <w:r>
              <w:br/>
            </w:r>
            <w:r>
              <w:rPr>
                <w:rFonts w:ascii="Times New Roman"/>
                <w:b w:val="false"/>
                <w:i w:val="false"/>
                <w:color w:val="000000"/>
                <w:sz w:val="20"/>
              </w:rPr>
              <w:t>
ҚР </w:t>
            </w:r>
            <w:r>
              <w:rPr>
                <w:rFonts w:ascii="Times New Roman"/>
                <w:b w:val="false"/>
                <w:i w:val="false"/>
                <w:color w:val="000000"/>
                <w:sz w:val="20"/>
              </w:rPr>
              <w:t>36-бабы</w:t>
            </w:r>
            <w:r>
              <w:rPr>
                <w:rFonts w:ascii="Times New Roman"/>
                <w:b w:val="false"/>
                <w:i w:val="false"/>
                <w:color w:val="000000"/>
                <w:sz w:val="20"/>
              </w:rPr>
              <w:t xml:space="preserve"> – ҚР ҚК </w:t>
            </w:r>
            <w:r>
              <w:rPr>
                <w:rFonts w:ascii="Times New Roman"/>
                <w:b w:val="false"/>
                <w:i w:val="false"/>
                <w:color w:val="000000"/>
                <w:sz w:val="20"/>
              </w:rPr>
              <w:t>67-бабы</w:t>
            </w:r>
            <w:r>
              <w:rPr>
                <w:rFonts w:ascii="Times New Roman"/>
                <w:b w:val="false"/>
                <w:i w:val="false"/>
                <w:color w:val="000000"/>
                <w:sz w:val="20"/>
              </w:rPr>
              <w:t xml:space="preserve"> бойынша тоқтатылды (4132),</w:t>
            </w:r>
            <w:r>
              <w:br/>
            </w:r>
            <w:r>
              <w:rPr>
                <w:rFonts w:ascii="Times New Roman"/>
                <w:b w:val="false"/>
                <w:i w:val="false"/>
                <w:color w:val="000000"/>
                <w:sz w:val="20"/>
              </w:rPr>
              <w:t xml:space="preserve">
ҚР ҚПК </w:t>
            </w:r>
            <w:r>
              <w:rPr>
                <w:rFonts w:ascii="Times New Roman"/>
                <w:b w:val="false"/>
                <w:i w:val="false"/>
                <w:color w:val="000000"/>
                <w:sz w:val="20"/>
              </w:rPr>
              <w:t>36-бабы</w:t>
            </w:r>
            <w:r>
              <w:rPr>
                <w:rFonts w:ascii="Times New Roman"/>
                <w:b w:val="false"/>
                <w:i w:val="false"/>
                <w:color w:val="000000"/>
                <w:sz w:val="20"/>
              </w:rPr>
              <w:t xml:space="preserve"> – ҚР ҚК </w:t>
            </w:r>
            <w:r>
              <w:rPr>
                <w:rFonts w:ascii="Times New Roman"/>
                <w:b w:val="false"/>
                <w:i w:val="false"/>
                <w:color w:val="000000"/>
                <w:sz w:val="20"/>
              </w:rPr>
              <w:t>68-бабы</w:t>
            </w:r>
            <w:r>
              <w:rPr>
                <w:rFonts w:ascii="Times New Roman"/>
                <w:b w:val="false"/>
                <w:i w:val="false"/>
                <w:color w:val="000000"/>
                <w:sz w:val="20"/>
              </w:rPr>
              <w:t xml:space="preserve"> бойынша тоқтатылды (4133),</w:t>
            </w:r>
            <w:r>
              <w:br/>
            </w:r>
            <w:r>
              <w:rPr>
                <w:rFonts w:ascii="Times New Roman"/>
                <w:b w:val="false"/>
                <w:i w:val="false"/>
                <w:color w:val="000000"/>
                <w:sz w:val="20"/>
              </w:rPr>
              <w:t xml:space="preserve">
ҚР ҚПК </w:t>
            </w:r>
            <w:r>
              <w:rPr>
                <w:rFonts w:ascii="Times New Roman"/>
                <w:b w:val="false"/>
                <w:i w:val="false"/>
                <w:color w:val="000000"/>
                <w:sz w:val="20"/>
              </w:rPr>
              <w:t>35-бабы</w:t>
            </w:r>
            <w:r>
              <w:rPr>
                <w:rFonts w:ascii="Times New Roman"/>
                <w:b w:val="false"/>
                <w:i w:val="false"/>
                <w:color w:val="000000"/>
                <w:sz w:val="20"/>
              </w:rPr>
              <w:t xml:space="preserve"> – ҚР ҚК </w:t>
            </w:r>
            <w:r>
              <w:rPr>
                <w:rFonts w:ascii="Times New Roman"/>
                <w:b w:val="false"/>
                <w:i w:val="false"/>
                <w:color w:val="000000"/>
                <w:sz w:val="20"/>
              </w:rPr>
              <w:t>442</w:t>
            </w:r>
            <w:r>
              <w:rPr>
                <w:rFonts w:ascii="Times New Roman"/>
                <w:b w:val="false"/>
                <w:i w:val="false"/>
                <w:color w:val="000000"/>
                <w:sz w:val="20"/>
              </w:rPr>
              <w:t>-</w:t>
            </w:r>
            <w:r>
              <w:rPr>
                <w:rFonts w:ascii="Times New Roman"/>
                <w:b w:val="false"/>
                <w:i w:val="false"/>
                <w:color w:val="000000"/>
                <w:sz w:val="20"/>
              </w:rPr>
              <w:t>443</w:t>
            </w:r>
            <w:r>
              <w:rPr>
                <w:rFonts w:ascii="Times New Roman"/>
                <w:b w:val="false"/>
                <w:i w:val="false"/>
                <w:color w:val="000000"/>
                <w:sz w:val="20"/>
              </w:rPr>
              <w:t>, </w:t>
            </w:r>
            <w:r>
              <w:rPr>
                <w:rFonts w:ascii="Times New Roman"/>
                <w:b w:val="false"/>
                <w:i w:val="false"/>
                <w:color w:val="000000"/>
                <w:sz w:val="20"/>
              </w:rPr>
              <w:t>445</w:t>
            </w:r>
            <w:r>
              <w:rPr>
                <w:rFonts w:ascii="Times New Roman"/>
                <w:b w:val="false"/>
                <w:i w:val="false"/>
                <w:color w:val="000000"/>
                <w:sz w:val="20"/>
              </w:rPr>
              <w:t>-</w:t>
            </w:r>
            <w:r>
              <w:rPr>
                <w:rFonts w:ascii="Times New Roman"/>
                <w:b w:val="false"/>
                <w:i w:val="false"/>
                <w:color w:val="000000"/>
                <w:sz w:val="20"/>
              </w:rPr>
              <w:t>449-баптары</w:t>
            </w:r>
            <w:r>
              <w:rPr>
                <w:rFonts w:ascii="Times New Roman"/>
                <w:b w:val="false"/>
                <w:i w:val="false"/>
                <w:color w:val="000000"/>
                <w:sz w:val="20"/>
              </w:rPr>
              <w:t xml:space="preserve"> бойынша тоқтатылды (4134);</w:t>
            </w:r>
            <w:r>
              <w:br/>
            </w:r>
            <w:r>
              <w:rPr>
                <w:rFonts w:ascii="Times New Roman"/>
                <w:b w:val="false"/>
                <w:i w:val="false"/>
                <w:color w:val="000000"/>
                <w:sz w:val="20"/>
              </w:rPr>
              <w:t>
ҚР ҚПК </w:t>
            </w:r>
            <w:r>
              <w:rPr>
                <w:rFonts w:ascii="Times New Roman"/>
                <w:b w:val="false"/>
                <w:i w:val="false"/>
                <w:color w:val="000000"/>
                <w:sz w:val="20"/>
              </w:rPr>
              <w:t>623-бабы</w:t>
            </w:r>
            <w:r>
              <w:rPr>
                <w:rFonts w:ascii="Times New Roman"/>
                <w:b w:val="false"/>
                <w:i w:val="false"/>
                <w:color w:val="000000"/>
                <w:sz w:val="20"/>
              </w:rPr>
              <w:t xml:space="preserve"> 1-бөлігі 2)-тармағы (626-бабы 1-бөлігі 2)-тармағы) тәртібінде прокурорға қайтарылды (8010),</w:t>
            </w:r>
            <w:r>
              <w:br/>
            </w:r>
            <w:r>
              <w:rPr>
                <w:rFonts w:ascii="Times New Roman"/>
                <w:b w:val="false"/>
                <w:i w:val="false"/>
                <w:color w:val="000000"/>
                <w:sz w:val="20"/>
              </w:rPr>
              <w:t>
</w:t>
            </w:r>
            <w:r>
              <w:rPr>
                <w:rFonts w:ascii="Times New Roman"/>
                <w:b w:val="false"/>
                <w:i w:val="false"/>
                <w:color w:val="000000"/>
                <w:sz w:val="20"/>
              </w:rPr>
              <w:t xml:space="preserve">ҚР ҚПК </w:t>
            </w:r>
            <w:r>
              <w:rPr>
                <w:rFonts w:ascii="Times New Roman"/>
                <w:b w:val="false"/>
                <w:i w:val="false"/>
                <w:color w:val="000000"/>
                <w:sz w:val="20"/>
              </w:rPr>
              <w:t>623-бабы</w:t>
            </w:r>
            <w:r>
              <w:rPr>
                <w:rFonts w:ascii="Times New Roman"/>
                <w:b w:val="false"/>
                <w:i w:val="false"/>
                <w:color w:val="000000"/>
                <w:sz w:val="20"/>
              </w:rPr>
              <w:t xml:space="preserve"> 1-бөлігі 3)-тармағы (626-бабы 1-бөлігі 2)-тармағы) тәртібінде прокурорға </w:t>
            </w:r>
            <w:r>
              <w:br/>
            </w:r>
            <w:r>
              <w:rPr>
                <w:rFonts w:ascii="Times New Roman"/>
                <w:b w:val="false"/>
                <w:i w:val="false"/>
                <w:color w:val="000000"/>
                <w:sz w:val="20"/>
              </w:rPr>
              <w:t>
қайтарылды (8020),</w:t>
            </w:r>
            <w:r>
              <w:br/>
            </w:r>
            <w:r>
              <w:rPr>
                <w:rFonts w:ascii="Times New Roman"/>
                <w:b w:val="false"/>
                <w:i w:val="false"/>
                <w:color w:val="000000"/>
                <w:sz w:val="20"/>
              </w:rPr>
              <w:t>
</w:t>
            </w:r>
            <w:r>
              <w:rPr>
                <w:rFonts w:ascii="Times New Roman"/>
                <w:b w:val="false"/>
                <w:i w:val="false"/>
                <w:color w:val="000000"/>
                <w:sz w:val="20"/>
              </w:rPr>
              <w:t xml:space="preserve">ҚР ҚПК </w:t>
            </w:r>
            <w:r>
              <w:rPr>
                <w:rFonts w:ascii="Times New Roman"/>
                <w:b w:val="false"/>
                <w:i w:val="false"/>
                <w:color w:val="000000"/>
                <w:sz w:val="20"/>
              </w:rPr>
              <w:t>623-бабы</w:t>
            </w:r>
            <w:r>
              <w:rPr>
                <w:rFonts w:ascii="Times New Roman"/>
                <w:b w:val="false"/>
                <w:i w:val="false"/>
                <w:color w:val="000000"/>
                <w:sz w:val="20"/>
              </w:rPr>
              <w:t xml:space="preserve"> 3-бөлігі (626-бабы. 4-бөлігі) тәртібінде прокурорға қайтарылды (8021),</w:t>
            </w:r>
            <w:r>
              <w:br/>
            </w:r>
            <w:r>
              <w:rPr>
                <w:rFonts w:ascii="Times New Roman"/>
                <w:b w:val="false"/>
                <w:i w:val="false"/>
                <w:color w:val="000000"/>
                <w:sz w:val="20"/>
              </w:rPr>
              <w:t>
анықтау өндірісі үшін ҚР ҚПК 529-бабы 6-бөлігі 3)-тармағы тәртібінде прокурорға қайтарылды (8022),</w:t>
            </w:r>
            <w:r>
              <w:br/>
            </w:r>
            <w:r>
              <w:rPr>
                <w:rFonts w:ascii="Times New Roman"/>
                <w:b w:val="false"/>
                <w:i w:val="false"/>
                <w:color w:val="000000"/>
                <w:sz w:val="20"/>
              </w:rPr>
              <w:t>
</w:t>
            </w:r>
            <w:r>
              <w:rPr>
                <w:rFonts w:ascii="Times New Roman"/>
                <w:b w:val="false"/>
                <w:i w:val="false"/>
                <w:color w:val="000000"/>
                <w:sz w:val="20"/>
              </w:rPr>
              <w:t xml:space="preserve">алдын ала тергеу өндірісі үшін ҚР ҚПК 529-бабы 6-бөлігі 3)-тармағы тәртібінде прокурорға </w:t>
            </w:r>
            <w:r>
              <w:br/>
            </w:r>
            <w:r>
              <w:rPr>
                <w:rFonts w:ascii="Times New Roman"/>
                <w:b w:val="false"/>
                <w:i w:val="false"/>
                <w:color w:val="000000"/>
                <w:sz w:val="20"/>
              </w:rPr>
              <w:t xml:space="preserve">
қайтарылды (8023), </w:t>
            </w:r>
            <w:r>
              <w:br/>
            </w:r>
            <w:r>
              <w:rPr>
                <w:rFonts w:ascii="Times New Roman"/>
                <w:b w:val="false"/>
                <w:i w:val="false"/>
                <w:color w:val="000000"/>
                <w:sz w:val="20"/>
              </w:rPr>
              <w:t xml:space="preserve">
ҚР ҚПК </w:t>
            </w:r>
            <w:r>
              <w:rPr>
                <w:rFonts w:ascii="Times New Roman"/>
                <w:b w:val="false"/>
                <w:i w:val="false"/>
                <w:color w:val="000000"/>
                <w:sz w:val="20"/>
              </w:rPr>
              <w:t>521-бабы</w:t>
            </w:r>
            <w:r>
              <w:rPr>
                <w:rFonts w:ascii="Times New Roman"/>
                <w:b w:val="false"/>
                <w:i w:val="false"/>
                <w:color w:val="000000"/>
                <w:sz w:val="20"/>
              </w:rPr>
              <w:t xml:space="preserve"> 5-бөлігі тәртібінде прокурорға қайтарылды (8030),</w:t>
            </w:r>
            <w:r>
              <w:br/>
            </w:r>
            <w:r>
              <w:rPr>
                <w:rFonts w:ascii="Times New Roman"/>
                <w:b w:val="false"/>
                <w:i w:val="false"/>
                <w:color w:val="000000"/>
                <w:sz w:val="20"/>
              </w:rPr>
              <w:t xml:space="preserve">
ҚР ҚПК </w:t>
            </w:r>
            <w:r>
              <w:rPr>
                <w:rFonts w:ascii="Times New Roman"/>
                <w:b w:val="false"/>
                <w:i w:val="false"/>
                <w:color w:val="000000"/>
                <w:sz w:val="20"/>
              </w:rPr>
              <w:t>524-бабы</w:t>
            </w:r>
            <w:r>
              <w:rPr>
                <w:rFonts w:ascii="Times New Roman"/>
                <w:b w:val="false"/>
                <w:i w:val="false"/>
                <w:color w:val="000000"/>
                <w:sz w:val="20"/>
              </w:rPr>
              <w:t xml:space="preserve"> 1-бөлігі тәртібінде прокурорға қайтарылды (8040),</w:t>
            </w:r>
            <w:r>
              <w:br/>
            </w:r>
            <w:r>
              <w:rPr>
                <w:rFonts w:ascii="Times New Roman"/>
                <w:b w:val="false"/>
                <w:i w:val="false"/>
                <w:color w:val="000000"/>
                <w:sz w:val="20"/>
              </w:rPr>
              <w:t xml:space="preserve">
тергеп-тексеруді ұйымдастыру үшін ҚР ҚПК 502-бабы 4-бөлігі тәртібінде прокурорға қайтарылды (8050), өзге адамды қылмыстық жауапкершілікке тарту үшін ҚР ҚПК 394-бабы 4-бөлігі тәртібінде прокурорға қайтарылды (8060), </w:t>
            </w:r>
            <w:r>
              <w:br/>
            </w:r>
            <w:r>
              <w:rPr>
                <w:rFonts w:ascii="Times New Roman"/>
                <w:b w:val="false"/>
                <w:i w:val="false"/>
                <w:color w:val="000000"/>
                <w:sz w:val="20"/>
              </w:rPr>
              <w:t xml:space="preserve">
жеңілдетілген сотқа дейінгі өндіріс тәртібінде немесе процессуалдық келісім тәртібінде тергеп-тексерілген істері ҚР ҚПК 323-бабы тәртібінде прокурорға қайтарылды (8070), </w:t>
            </w:r>
            <w:r>
              <w:br/>
            </w:r>
            <w:r>
              <w:rPr>
                <w:rFonts w:ascii="Times New Roman"/>
                <w:b w:val="false"/>
                <w:i w:val="false"/>
                <w:color w:val="000000"/>
                <w:sz w:val="20"/>
              </w:rPr>
              <w:t xml:space="preserve">
ҚР ҚПК 35-бабы 6-бөлігі тәртібінде соттан талап етілді (8080), </w:t>
            </w:r>
            <w:r>
              <w:br/>
            </w:r>
            <w:r>
              <w:rPr>
                <w:rFonts w:ascii="Times New Roman"/>
                <w:b w:val="false"/>
                <w:i w:val="false"/>
                <w:color w:val="000000"/>
                <w:sz w:val="20"/>
              </w:rPr>
              <w:t xml:space="preserve">
айыптау актісін қайта құрастыру және юрисдикцияны өзгерту үшін ҚР ҚПК 321-бабы 6-бөлігі тәртібінде прокурорға қайтарылды (8090), </w:t>
            </w:r>
            <w:r>
              <w:br/>
            </w:r>
            <w:r>
              <w:rPr>
                <w:rFonts w:ascii="Times New Roman"/>
                <w:b w:val="false"/>
                <w:i w:val="false"/>
                <w:color w:val="000000"/>
                <w:sz w:val="20"/>
              </w:rPr>
              <w:t xml:space="preserve">
іздестіруді ұйымдастыру үшін ҚР ҚПК 324-бабы 3-бөлігі тәртібінде прокурорға қайтарылды (8091), </w:t>
            </w:r>
            <w:r>
              <w:br/>
            </w:r>
            <w:r>
              <w:rPr>
                <w:rFonts w:ascii="Times New Roman"/>
                <w:b w:val="false"/>
                <w:i w:val="false"/>
                <w:color w:val="000000"/>
                <w:sz w:val="20"/>
              </w:rPr>
              <w:t>
шетел мемлекетінің құзыретті органына ҚР ҚПК 596-бабы тәртібінде сотталушыға қылмыстық қудалауды жүзеге асыру үшін жіберілді (8092).</w:t>
            </w:r>
            <w:r>
              <w:br/>
            </w:r>
            <w:r>
              <w:rPr>
                <w:rFonts w:ascii="Times New Roman"/>
                <w:b w:val="false"/>
                <w:i w:val="false"/>
                <w:color w:val="000000"/>
                <w:sz w:val="20"/>
              </w:rPr>
              <w:t xml:space="preserve">
ҚР ҚПК </w:t>
            </w:r>
            <w:r>
              <w:rPr>
                <w:rFonts w:ascii="Times New Roman"/>
                <w:b w:val="false"/>
                <w:i w:val="false"/>
                <w:color w:val="000000"/>
                <w:sz w:val="20"/>
              </w:rPr>
              <w:t>629-4 бабының</w:t>
            </w:r>
            <w:r>
              <w:rPr>
                <w:rFonts w:ascii="Times New Roman"/>
                <w:b w:val="false"/>
                <w:i w:val="false"/>
                <w:color w:val="000000"/>
                <w:sz w:val="20"/>
              </w:rPr>
              <w:t xml:space="preserve"> 1-бөлігі 2)-тармағы бойынша судья қайтарған (8025),</w:t>
            </w:r>
            <w:r>
              <w:br/>
            </w:r>
            <w:r>
              <w:rPr>
                <w:rFonts w:ascii="Times New Roman"/>
                <w:b w:val="false"/>
                <w:i w:val="false"/>
                <w:color w:val="000000"/>
                <w:sz w:val="20"/>
              </w:rPr>
              <w:t xml:space="preserve">
ҚР ҚПК </w:t>
            </w:r>
            <w:r>
              <w:rPr>
                <w:rFonts w:ascii="Times New Roman"/>
                <w:b w:val="false"/>
                <w:i w:val="false"/>
                <w:color w:val="000000"/>
                <w:sz w:val="20"/>
              </w:rPr>
              <w:t>629-4 бабының</w:t>
            </w:r>
            <w:r>
              <w:rPr>
                <w:rFonts w:ascii="Times New Roman"/>
                <w:b w:val="false"/>
                <w:i w:val="false"/>
                <w:color w:val="000000"/>
                <w:sz w:val="20"/>
              </w:rPr>
              <w:t xml:space="preserve"> 1-бөлігі 6)-тармағы бойынша судья қайтарған (8027). </w:t>
            </w:r>
            <w:r>
              <w:br/>
            </w:r>
            <w:r>
              <w:rPr>
                <w:rFonts w:ascii="Times New Roman"/>
                <w:b w:val="false"/>
                <w:i w:val="false"/>
                <w:color w:val="000000"/>
                <w:sz w:val="20"/>
              </w:rPr>
              <w:t>
56. Іздестіру ісінің нөмірі (ҚР ҚПК 45-бабы 7-бөлігі 3)-тармағы бойынша) _____________</w:t>
            </w:r>
            <w:r>
              <w:br/>
            </w:r>
            <w:r>
              <w:rPr>
                <w:rFonts w:ascii="Times New Roman"/>
                <w:b w:val="false"/>
                <w:i w:val="false"/>
                <w:color w:val="000000"/>
                <w:sz w:val="20"/>
              </w:rPr>
              <w:t>
57. ҚР ҚПК </w:t>
            </w:r>
            <w:r>
              <w:rPr>
                <w:rFonts w:ascii="Times New Roman"/>
                <w:b w:val="false"/>
                <w:i w:val="false"/>
                <w:color w:val="000000"/>
                <w:sz w:val="20"/>
              </w:rPr>
              <w:t>45-бабы</w:t>
            </w:r>
            <w:r>
              <w:rPr>
                <w:rFonts w:ascii="Times New Roman"/>
                <w:b w:val="false"/>
                <w:i w:val="false"/>
                <w:color w:val="000000"/>
                <w:sz w:val="20"/>
              </w:rPr>
              <w:t xml:space="preserve"> 7-бөлігі 2)-тармағы бойынша қылмыстық ісі бойынша аумақта:</w:t>
            </w:r>
            <w:r>
              <w:br/>
            </w:r>
            <w:r>
              <w:rPr>
                <w:rFonts w:ascii="Times New Roman"/>
                <w:b w:val="false"/>
                <w:i w:val="false"/>
                <w:color w:val="000000"/>
                <w:sz w:val="20"/>
              </w:rPr>
              <w:t>
___________________________________________________________________</w:t>
            </w:r>
            <w:r>
              <w:br/>
            </w:r>
            <w:r>
              <w:rPr>
                <w:rFonts w:ascii="Times New Roman"/>
                <w:b w:val="false"/>
                <w:i w:val="false"/>
                <w:color w:val="000000"/>
                <w:sz w:val="20"/>
              </w:rPr>
              <w:t xml:space="preserve">
58. Қылмыстық қудалау ҚР ҚПК </w:t>
            </w:r>
            <w:r>
              <w:rPr>
                <w:rFonts w:ascii="Times New Roman"/>
                <w:b w:val="false"/>
                <w:i w:val="false"/>
                <w:color w:val="000000"/>
                <w:sz w:val="20"/>
              </w:rPr>
              <w:t>194-бабы</w:t>
            </w:r>
            <w:r>
              <w:rPr>
                <w:rFonts w:ascii="Times New Roman"/>
                <w:b w:val="false"/>
                <w:i w:val="false"/>
                <w:color w:val="000000"/>
                <w:sz w:val="20"/>
              </w:rPr>
              <w:t xml:space="preserve"> 3-бөлігі тәртібінде прокурорының басшылығымен іске асырылды _____________________________________________________________________________</w:t>
            </w:r>
          </w:p>
          <w:bookmarkEnd w:id="139"/>
        </w:tc>
      </w:tr>
    </w:tbl>
    <w:bookmarkStart w:name="z688" w:id="140"/>
    <w:p>
      <w:pPr>
        <w:spacing w:after="0"/>
        <w:ind w:left="0"/>
        <w:jc w:val="both"/>
      </w:pPr>
      <w:r>
        <w:rPr>
          <w:rFonts w:ascii="Times New Roman"/>
          <w:b w:val="false"/>
          <w:i w:val="false"/>
          <w:color w:val="000000"/>
          <w:sz w:val="28"/>
        </w:rPr>
        <w:t>
      № 2 қосымша (сот)</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Материалды қарастырған сот атауы: ______________________________________________________</w:t>
            </w:r>
            <w:r>
              <w:br/>
            </w:r>
            <w:r>
              <w:rPr>
                <w:rFonts w:ascii="Times New Roman"/>
                <w:b w:val="false"/>
                <w:i w:val="false"/>
                <w:color w:val="000000"/>
                <w:sz w:val="20"/>
              </w:rPr>
              <w:t>
59.1. Материалдың сотқа келіп түскен күні және уақыты "____"_________20____жыл ____ сағат ____ мин.</w:t>
            </w:r>
            <w:r>
              <w:br/>
            </w:r>
            <w:r>
              <w:rPr>
                <w:rFonts w:ascii="Times New Roman"/>
                <w:b w:val="false"/>
                <w:i w:val="false"/>
                <w:color w:val="000000"/>
                <w:sz w:val="20"/>
              </w:rPr>
              <w:t>
60. Сот материалының нөмірі № _______________________________________</w:t>
            </w:r>
            <w:r>
              <w:br/>
            </w:r>
            <w:r>
              <w:rPr>
                <w:rFonts w:ascii="Times New Roman"/>
                <w:b w:val="false"/>
                <w:i w:val="false"/>
                <w:color w:val="000000"/>
                <w:sz w:val="20"/>
              </w:rPr>
              <w:t xml:space="preserve">
61. Материал түрі: күзетпен ұстау бұлтартпау шарасын таңдау туралы қолдаухат (01), үйде қамау (02), кепіл (03), күзетпен ұстау мерзімін ұзарту туралы (04), үйде қамау мерзімін ұзарту туралы (05), кепілді мемлекет пайдасына қарату туралы (06), жақындауға тыйым салу туралы (ҚР ҚПК </w:t>
            </w:r>
            <w:r>
              <w:rPr>
                <w:rFonts w:ascii="Times New Roman"/>
                <w:b w:val="false"/>
                <w:i w:val="false"/>
                <w:color w:val="000000"/>
                <w:sz w:val="20"/>
              </w:rPr>
              <w:t>165-бап</w:t>
            </w:r>
            <w:r>
              <w:rPr>
                <w:rFonts w:ascii="Times New Roman"/>
                <w:b w:val="false"/>
                <w:i w:val="false"/>
                <w:color w:val="000000"/>
                <w:sz w:val="20"/>
              </w:rPr>
              <w:t xml:space="preserve">) (27); қызметiн уақытша тоқтата тұру туралы (ҚР ҚПК </w:t>
            </w:r>
            <w:r>
              <w:rPr>
                <w:rFonts w:ascii="Times New Roman"/>
                <w:b w:val="false"/>
                <w:i w:val="false"/>
                <w:color w:val="000000"/>
                <w:sz w:val="20"/>
              </w:rPr>
              <w:t>188-бап</w:t>
            </w:r>
            <w:r>
              <w:rPr>
                <w:rFonts w:ascii="Times New Roman"/>
                <w:b w:val="false"/>
                <w:i w:val="false"/>
                <w:color w:val="000000"/>
                <w:sz w:val="20"/>
              </w:rPr>
              <w:t>) (28), мүлікке тыйым салу туралы (ҚР ҚПК </w:t>
            </w:r>
            <w:r>
              <w:rPr>
                <w:rFonts w:ascii="Times New Roman"/>
                <w:b w:val="false"/>
                <w:i w:val="false"/>
                <w:color w:val="000000"/>
                <w:sz w:val="20"/>
              </w:rPr>
              <w:t>162-бап</w:t>
            </w:r>
            <w:r>
              <w:rPr>
                <w:rFonts w:ascii="Times New Roman"/>
                <w:b w:val="false"/>
                <w:i w:val="false"/>
                <w:color w:val="000000"/>
                <w:sz w:val="20"/>
              </w:rPr>
              <w:t>) (29) бұлтартпау шарасын өзгерту туралы (30), бұлтартпау шарасын алып тастау туралы (31).</w:t>
            </w:r>
            <w:r>
              <w:br/>
            </w:r>
            <w:r>
              <w:rPr>
                <w:rFonts w:ascii="Times New Roman"/>
                <w:b w:val="false"/>
                <w:i w:val="false"/>
                <w:color w:val="000000"/>
                <w:sz w:val="20"/>
              </w:rPr>
              <w:t xml:space="preserve">
ҚР ҚПК 106-бабы тәртібінде шағым: прокурордың күзетпен ұстауға санкция туралы қолдаухатты қолдаудан бас тартуы туралы қаулысына (07), прокурордың үйде қамауға санкция туралы қолдаухатты қолдаудан бас тартуы туралы қаулысына (08), кепілді қолданудан бас тарту туралы (09), кепілді мемлекет пайдасына қарату туралы (10), </w:t>
            </w:r>
            <w:r>
              <w:br/>
            </w:r>
            <w:r>
              <w:rPr>
                <w:rFonts w:ascii="Times New Roman"/>
                <w:b w:val="false"/>
                <w:i w:val="false"/>
                <w:color w:val="000000"/>
                <w:sz w:val="20"/>
              </w:rPr>
              <w:t>
ҚР ҚПК </w:t>
            </w:r>
            <w:r>
              <w:rPr>
                <w:rFonts w:ascii="Times New Roman"/>
                <w:b w:val="false"/>
                <w:i w:val="false"/>
                <w:color w:val="000000"/>
                <w:sz w:val="20"/>
              </w:rPr>
              <w:t>107-бабы</w:t>
            </w:r>
            <w:r>
              <w:rPr>
                <w:rFonts w:ascii="Times New Roman"/>
                <w:b w:val="false"/>
                <w:i w:val="false"/>
                <w:color w:val="000000"/>
                <w:sz w:val="20"/>
              </w:rPr>
              <w:t xml:space="preserve"> тәртібінде шағым (қолдаухат;): күзетпен ұстау бұлтартпау шарасын таңдау туралы сот санкциясына (11), үйде қамау бұлтартпау шарасын таңдау туралы сот санкциясына (12), күзетпен ұстау мерзімін ұзарту туралы санкциясына (13), үйде қамау мерзімін ұзарту туралы санкциясына (14), күзетпен ұстауға санкция беруден бас тарту туралы қаулысына (15), үйде қамау санкция беруден бас тарту туралы қаулысына (16), күзетпен ұстау мерзімін ұзарту туралы санкция беруден бас тарту туралы қаулысына (17), үйде қамау мерзімін ұзарту туралы санкция беруден бас тарту туралы қаулысына (18), кепілді пайдалану туралы (19), кепілді қоланудан бас тарту (20), жақындауға тыйым салуды санкциялау туралы қаулысына (21), жақындауға тыйым салу туралы санкция беруден бас тарту қаулысына (22), қызметiн уақытша тоқтата тұруын санкциялау туралы қаулысына (23), қызметiн уақытша тоқтата тұруын санкциялау туралы қаулысына (24), мүлікке тыйым салу туралы (25), мүлікке тыйым салудан бас тарту туралы (26), қамауда ұсталмаған тұлғаны сот-психиатриялық және (немесе)сот-медициналық сараптама жүргiзуге  медициналық ұйымға ерiксiз түрде орналастыру туралы (32), қылмыстық істің материалдарымен танысу кезінде қамауда ұстау мерзімін санкциялау туралы (33), бұрын қамауда ұстау бұлтартпау шарасы қолданылған тұлғаны ауруларды қатаң оқшаулау жағдайында ұстауға бейімделген, психиатриялық көмек көрсететін арнайы медициналық  ұйымға ауыстыру туралы (34), ҚР ҚПК 148-бабының 4-бөлігі тәртібінде күзетпен ұстау бұлтартпау шарасын қолданудың негізділігін тексеру туралы (35); күдіктіге, айыпталушыға халықаралық іздестіруді жариялау туралы (36); қылмыстық істің материалдарымен танысу кезінде күзетпен ұстау мерзімін санкциялау туралы (37).</w:t>
            </w:r>
            <w:r>
              <w:br/>
            </w:r>
            <w:r>
              <w:rPr>
                <w:rFonts w:ascii="Times New Roman"/>
                <w:b w:val="false"/>
                <w:i w:val="false"/>
                <w:color w:val="000000"/>
                <w:sz w:val="20"/>
              </w:rPr>
              <w:t>
62. Шағымды (наразылықты) берген (әкелген): прокурор (1), күдікті (2), айыпталушы (3), қорғаушы (күдіктінің, айыпталушының) (4), заңды өкіл (5), жәбірленуші (6), жәбірленушінің заңды өкілі (7), басқалар (8).</w:t>
            </w:r>
            <w:r>
              <w:br/>
            </w:r>
            <w:r>
              <w:rPr>
                <w:rFonts w:ascii="Times New Roman"/>
                <w:b w:val="false"/>
                <w:i w:val="false"/>
                <w:color w:val="000000"/>
                <w:sz w:val="20"/>
              </w:rPr>
              <w:t>
Қарастыру нәтижесі</w:t>
            </w:r>
            <w:r>
              <w:br/>
            </w:r>
            <w:r>
              <w:rPr>
                <w:rFonts w:ascii="Times New Roman"/>
                <w:b w:val="false"/>
                <w:i w:val="false"/>
                <w:color w:val="000000"/>
                <w:sz w:val="20"/>
              </w:rPr>
              <w:t>
63. Нәтижесі: қанағаттандырылды (1), қанағаттандырудан бас тартылды (2), соның ішінде прокурордың бастамасы бойынша (3), соттың қарауына дейін кері қайтарылды(4), толықтыруға қайтарылды (5).</w:t>
            </w:r>
            <w:r>
              <w:br/>
            </w:r>
            <w:r>
              <w:rPr>
                <w:rFonts w:ascii="Times New Roman"/>
                <w:b w:val="false"/>
                <w:i w:val="false"/>
                <w:color w:val="000000"/>
                <w:sz w:val="20"/>
              </w:rPr>
              <w:t>
64. Бұлтартпау шарасы таңдалды, соңын ішінде қолдаухатты қанағаттандырудан бас тартқан кезде: ешқайда кетпеу және тиісті мінез-құлық туралы қолхат (1), жеке кепілдеме (2), ә/қ әскери бөлім командасының бақылауына беру (3), кәмелеттік жасқа толмағанды қарауға беру (4), кепіл (5), үйде қамау (6), күзетпен ұстау (7).</w:t>
            </w:r>
            <w:r>
              <w:br/>
            </w:r>
            <w:r>
              <w:rPr>
                <w:rFonts w:ascii="Times New Roman"/>
                <w:b w:val="false"/>
                <w:i w:val="false"/>
                <w:color w:val="000000"/>
                <w:sz w:val="20"/>
              </w:rPr>
              <w:t>
65. Күзетпен ұстау (үйде қамап ұстау) бұлтартпау шарасын таңдау негізі: Қазақстан Республикасы территориясында тұрғылықты мекен-жайы жоқ (01), жеке басы анықталмаған (02), ертеректе таңдалған бұлтартпау шарасы немесе іс жүргізуді мәжбүрлеу шарасы бұзылған (03), қылмыстық қудалау органдарынан немесе соттан жасырынуға тырысты немесе жасырынды (04), айыпталушыны іздестірумен байланысты (05), ұйымдасқан топ немесе қылмыстық бірлестік (қылмыстық ұйым) құрамында қылмыс жасаған деп күдіктеледі (06), ертеректе жасаған ауыр немесе аса ауыр қылмысы үшін соттылығы бар (07), оның қылмыстық әрекетті жалғастыруы туралы деректер бар (8), ҚР ҚПК 589-бабы тәртібінде экстрадициялық тұтқындау (09), айыпталушының халықаралық іздестіруімен байланысты (ҚР ҚПК </w:t>
            </w:r>
            <w:r>
              <w:rPr>
                <w:rFonts w:ascii="Times New Roman"/>
                <w:b w:val="false"/>
                <w:i w:val="false"/>
                <w:color w:val="000000"/>
                <w:sz w:val="20"/>
              </w:rPr>
              <w:t>292-бабы</w:t>
            </w:r>
            <w:r>
              <w:rPr>
                <w:rFonts w:ascii="Times New Roman"/>
                <w:b w:val="false"/>
                <w:i w:val="false"/>
                <w:color w:val="000000"/>
                <w:sz w:val="20"/>
              </w:rPr>
              <w:t xml:space="preserve"> 4-бөлігі) (10), басқа (11).</w:t>
            </w:r>
            <w:r>
              <w:br/>
            </w:r>
            <w:r>
              <w:rPr>
                <w:rFonts w:ascii="Times New Roman"/>
                <w:b w:val="false"/>
                <w:i w:val="false"/>
                <w:color w:val="000000"/>
                <w:sz w:val="20"/>
              </w:rPr>
              <w:t>
66. Күзетпен ұстау (үйде қамау) мерзімін ұзарту туралы: _айға _ күнге</w:t>
            </w:r>
            <w:r>
              <w:br/>
            </w:r>
            <w:r>
              <w:rPr>
                <w:rFonts w:ascii="Times New Roman"/>
                <w:b w:val="false"/>
                <w:i w:val="false"/>
                <w:color w:val="000000"/>
                <w:sz w:val="20"/>
              </w:rPr>
              <w:t>
66.1 Мерзім 20__жыл "___"____________дейін ұзартылды</w:t>
            </w:r>
            <w:r>
              <w:br/>
            </w:r>
            <w:r>
              <w:rPr>
                <w:rFonts w:ascii="Times New Roman"/>
                <w:b w:val="false"/>
                <w:i w:val="false"/>
                <w:color w:val="000000"/>
                <w:sz w:val="20"/>
              </w:rPr>
              <w:t>
67. Кепіл сомасы __________________ теңге.</w:t>
            </w:r>
            <w:r>
              <w:br/>
            </w:r>
            <w:r>
              <w:rPr>
                <w:rFonts w:ascii="Times New Roman"/>
                <w:b w:val="false"/>
                <w:i w:val="false"/>
                <w:color w:val="000000"/>
                <w:sz w:val="20"/>
              </w:rPr>
              <w:t>
68. Кепіл сомасы мыналарға қатысты төменгі шектен төмен: асырауында кәмелеттік жасқа толмаған балалар, қарт ата-анасы, мүгедек туыстары бар, сондай-ақ қорғаншы және қамқоршы болып табылатын адамдарға (01), тұрақты табыс көзі жоқ адамдарға (02), халықтың әлеуметтік осал қабатына жататын, сондай-ақ бюджет есебінен әр түрлі әлеуметтік көмек алатын адамдарға (03), кәмелеттік жасқа толмаған немесе зейнет жасындағы адамдарға (04), ауылды жерде тұратын адамдарға (05).</w:t>
            </w:r>
            <w:r>
              <w:br/>
            </w:r>
            <w:r>
              <w:rPr>
                <w:rFonts w:ascii="Times New Roman"/>
                <w:b w:val="false"/>
                <w:i w:val="false"/>
                <w:color w:val="000000"/>
                <w:sz w:val="20"/>
              </w:rPr>
              <w:t>
69. Мемлекет пайдасына қаратылған кепіл сомасы _______________ теңге.</w:t>
            </w:r>
          </w:p>
        </w:tc>
      </w:tr>
    </w:tbl>
    <w:p>
      <w:pPr>
        <w:spacing w:after="0"/>
        <w:ind w:left="0"/>
        <w:jc w:val="both"/>
      </w:pPr>
      <w:r>
        <w:rPr>
          <w:rFonts w:ascii="Times New Roman"/>
          <w:b w:val="false"/>
          <w:i w:val="false"/>
          <w:color w:val="000000"/>
          <w:sz w:val="28"/>
        </w:rPr>
        <w:t>
      Нысанның аяқталуы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141"/>
          <w:p>
            <w:pPr>
              <w:spacing w:after="20"/>
              <w:ind w:left="20"/>
              <w:jc w:val="both"/>
            </w:pPr>
            <w:r>
              <w:rPr>
                <w:rFonts w:ascii="Times New Roman"/>
                <w:b w:val="false"/>
                <w:i w:val="false"/>
                <w:color w:val="000000"/>
                <w:sz w:val="20"/>
              </w:rPr>
              <w:t>
70. Есепке алу үшін ҚР ҚК ____________________________ бабы.</w:t>
            </w:r>
            <w:r>
              <w:br/>
            </w:r>
            <w:r>
              <w:rPr>
                <w:rFonts w:ascii="Times New Roman"/>
                <w:b w:val="false"/>
                <w:i w:val="false"/>
                <w:color w:val="000000"/>
                <w:sz w:val="20"/>
              </w:rPr>
              <w:t>
ҚР ҚК 11-бабы бойынша: анықталмады (0), ауыр емес (1), орташа (2), ауыр (3), аса ауыр (4).</w:t>
            </w:r>
            <w:r>
              <w:br/>
            </w:r>
            <w:r>
              <w:rPr>
                <w:rFonts w:ascii="Times New Roman"/>
                <w:b w:val="false"/>
                <w:i w:val="false"/>
                <w:color w:val="000000"/>
                <w:sz w:val="20"/>
              </w:rPr>
              <w:t>
ҚР ҚК </w:t>
            </w:r>
            <w:r>
              <w:rPr>
                <w:rFonts w:ascii="Times New Roman"/>
                <w:b w:val="false"/>
                <w:i w:val="false"/>
                <w:color w:val="000000"/>
                <w:sz w:val="20"/>
              </w:rPr>
              <w:t>24-бабы</w:t>
            </w:r>
            <w:r>
              <w:rPr>
                <w:rFonts w:ascii="Times New Roman"/>
                <w:b w:val="false"/>
                <w:i w:val="false"/>
                <w:color w:val="000000"/>
                <w:sz w:val="20"/>
              </w:rPr>
              <w:t xml:space="preserve"> бойынша: дайындық (1), қастандық жасау (2).</w:t>
            </w:r>
            <w:r>
              <w:br/>
            </w:r>
            <w:r>
              <w:rPr>
                <w:rFonts w:ascii="Times New Roman"/>
                <w:b w:val="false"/>
                <w:i w:val="false"/>
                <w:color w:val="000000"/>
                <w:sz w:val="20"/>
              </w:rPr>
              <w:t>
70.1 Қылмысты саралау 1997 жылғы 16 шілдедегі ҚР ҚК ____________ бойынша</w:t>
            </w:r>
            <w:r>
              <w:br/>
            </w:r>
            <w:r>
              <w:rPr>
                <w:rFonts w:ascii="Times New Roman"/>
                <w:b w:val="false"/>
                <w:i w:val="false"/>
                <w:color w:val="000000"/>
                <w:sz w:val="20"/>
              </w:rPr>
              <w:t>
71. Шешім күні және уақыты 20__жыл "____" ___________ ____сағат ____ мин</w:t>
            </w:r>
            <w:r>
              <w:br/>
            </w:r>
            <w:r>
              <w:rPr>
                <w:rFonts w:ascii="Times New Roman"/>
                <w:b w:val="false"/>
                <w:i w:val="false"/>
                <w:color w:val="000000"/>
                <w:sz w:val="20"/>
              </w:rPr>
              <w:t>
72. Ескертпе: _______________________________________________________</w:t>
            </w:r>
            <w:r>
              <w:br/>
            </w:r>
            <w:r>
              <w:rPr>
                <w:rFonts w:ascii="Times New Roman"/>
                <w:b w:val="false"/>
                <w:i w:val="false"/>
                <w:color w:val="000000"/>
                <w:sz w:val="20"/>
              </w:rPr>
              <w:t>
73. Шешім қабылдаған адамның Т.А.Ә. _________________________________</w:t>
            </w:r>
            <w:r>
              <w:br/>
            </w:r>
            <w:r>
              <w:rPr>
                <w:rFonts w:ascii="Times New Roman"/>
                <w:b w:val="false"/>
                <w:i w:val="false"/>
                <w:color w:val="000000"/>
                <w:sz w:val="20"/>
              </w:rPr>
              <w:t>
74.Прокурор _________________________________________________________</w:t>
            </w:r>
            <w:r>
              <w:br/>
            </w:r>
            <w:r>
              <w:rPr>
                <w:rFonts w:ascii="Times New Roman"/>
                <w:b w:val="false"/>
                <w:i w:val="false"/>
                <w:color w:val="000000"/>
                <w:sz w:val="20"/>
              </w:rPr>
              <w:t>
75.Прокуратура атауы ________________________________________________</w:t>
            </w:r>
            <w:r>
              <w:br/>
            </w:r>
            <w:r>
              <w:rPr>
                <w:rFonts w:ascii="Times New Roman"/>
                <w:b w:val="false"/>
                <w:i w:val="false"/>
                <w:color w:val="000000"/>
                <w:sz w:val="20"/>
              </w:rPr>
              <w:t>
Тіркеу күні "_____"_________20___жыл Түзету күні "____"______ 20 ___жыл</w:t>
            </w:r>
            <w:r>
              <w:br/>
            </w:r>
            <w:r>
              <w:rPr>
                <w:rFonts w:ascii="Times New Roman"/>
                <w:b w:val="false"/>
                <w:i w:val="false"/>
                <w:color w:val="000000"/>
                <w:sz w:val="20"/>
              </w:rPr>
              <w:t>
Есепке алу түрі: есепке алу (01), ҚР ҚПК </w:t>
            </w:r>
            <w:r>
              <w:rPr>
                <w:rFonts w:ascii="Times New Roman"/>
                <w:b w:val="false"/>
                <w:i w:val="false"/>
                <w:color w:val="000000"/>
                <w:sz w:val="20"/>
              </w:rPr>
              <w:t>35-бабы</w:t>
            </w:r>
            <w:r>
              <w:rPr>
                <w:rFonts w:ascii="Times New Roman"/>
                <w:b w:val="false"/>
                <w:i w:val="false"/>
                <w:color w:val="000000"/>
                <w:sz w:val="20"/>
              </w:rPr>
              <w:t xml:space="preserve"> 1-бөлігі 1), 2), 5), 6), 7) және 8)- тармақтарында көзделген негіздер бойынша сотпен ақталуына немесе тоқтатылуына байланысты алынған (3).</w:t>
            </w:r>
          </w:p>
          <w:bookmarkEnd w:id="14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2018 жылғы 14 ақпандағы</w:t>
            </w:r>
            <w:r>
              <w:br/>
            </w:r>
            <w:r>
              <w:rPr>
                <w:rFonts w:ascii="Times New Roman"/>
                <w:b w:val="false"/>
                <w:i w:val="false"/>
                <w:color w:val="000000"/>
                <w:sz w:val="20"/>
              </w:rPr>
              <w:t>№ 20 бұйрығына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w:t>
            </w:r>
            <w:r>
              <w:br/>
            </w:r>
            <w:r>
              <w:rPr>
                <w:rFonts w:ascii="Times New Roman"/>
                <w:b w:val="false"/>
                <w:i w:val="false"/>
                <w:color w:val="000000"/>
                <w:sz w:val="20"/>
              </w:rPr>
              <w:t xml:space="preserve">бұзушылықтар туралы арызды, </w:t>
            </w:r>
            <w:r>
              <w:br/>
            </w:r>
            <w:r>
              <w:rPr>
                <w:rFonts w:ascii="Times New Roman"/>
                <w:b w:val="false"/>
                <w:i w:val="false"/>
                <w:color w:val="000000"/>
                <w:sz w:val="20"/>
              </w:rPr>
              <w:t xml:space="preserve">хабарды немесе баянатты </w:t>
            </w:r>
            <w:r>
              <w:br/>
            </w:r>
            <w:r>
              <w:rPr>
                <w:rFonts w:ascii="Times New Roman"/>
                <w:b w:val="false"/>
                <w:i w:val="false"/>
                <w:color w:val="000000"/>
                <w:sz w:val="20"/>
              </w:rPr>
              <w:t xml:space="preserve">қабылдау және тіркеу тәртібін, </w:t>
            </w:r>
            <w:r>
              <w:br/>
            </w:r>
            <w:r>
              <w:rPr>
                <w:rFonts w:ascii="Times New Roman"/>
                <w:b w:val="false"/>
                <w:i w:val="false"/>
                <w:color w:val="000000"/>
                <w:sz w:val="20"/>
              </w:rPr>
              <w:t>сондай-ақ Сотқа дейінгі тергеп-</w:t>
            </w:r>
            <w:r>
              <w:br/>
            </w:r>
            <w:r>
              <w:rPr>
                <w:rFonts w:ascii="Times New Roman"/>
                <w:b w:val="false"/>
                <w:i w:val="false"/>
                <w:color w:val="000000"/>
                <w:sz w:val="20"/>
              </w:rPr>
              <w:t xml:space="preserve">тексерулердің бірыңғай тізілімін </w:t>
            </w:r>
            <w:r>
              <w:br/>
            </w:r>
            <w:r>
              <w:rPr>
                <w:rFonts w:ascii="Times New Roman"/>
                <w:b w:val="false"/>
                <w:i w:val="false"/>
                <w:color w:val="000000"/>
                <w:sz w:val="20"/>
              </w:rPr>
              <w:t>жүргізу қағидаларына 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16" w:id="142"/>
    <w:p>
      <w:pPr>
        <w:spacing w:after="0"/>
        <w:ind w:left="0"/>
        <w:jc w:val="both"/>
      </w:pPr>
      <w:r>
        <w:rPr>
          <w:rFonts w:ascii="Times New Roman"/>
          <w:b w:val="false"/>
          <w:i w:val="false"/>
          <w:color w:val="000000"/>
          <w:sz w:val="28"/>
        </w:rPr>
        <w:t>
      Е-4 нысаны</w:t>
      </w:r>
    </w:p>
    <w:bookmarkEnd w:id="142"/>
    <w:bookmarkStart w:name="z717" w:id="143"/>
    <w:p>
      <w:pPr>
        <w:spacing w:after="0"/>
        <w:ind w:left="0"/>
        <w:jc w:val="left"/>
      </w:pPr>
      <w:r>
        <w:rPr>
          <w:rFonts w:ascii="Times New Roman"/>
          <w:b/>
          <w:i w:val="false"/>
          <w:color w:val="000000"/>
        </w:rPr>
        <w:t xml:space="preserve"> Сотқа дейінгі тергеп-тексеру заңдылығын қадағалауды жүзеге асыру кезіндегі прокурордың қызметі туралы нысан</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СДТБТ нөмірі: _______________________________________________</w:t>
            </w:r>
            <w:r>
              <w:br/>
            </w:r>
            <w:r>
              <w:rPr>
                <w:rFonts w:ascii="Times New Roman"/>
                <w:b w:val="false"/>
                <w:i w:val="false"/>
                <w:color w:val="000000"/>
                <w:sz w:val="20"/>
              </w:rPr>
              <w:t>
2. Тергеу органының атауы: __________________________________________</w:t>
            </w:r>
            <w:r>
              <w:br/>
            </w:r>
            <w:r>
              <w:rPr>
                <w:rFonts w:ascii="Times New Roman"/>
                <w:b w:val="false"/>
                <w:i w:val="false"/>
                <w:color w:val="000000"/>
                <w:sz w:val="20"/>
              </w:rPr>
              <w:t>
7. Қолсұқпаушылықтан айыру және қылмыстық жауапкершілікке тартуға келісім алу үшін ұсыныс енгізілді: Қазақстан Республикасы Парламентінің депутаты (01), Қазақстан Республикасының Президенттігіне үміткер, Қазақстан Республикасы Парламентінің депутаттығына үміткер (02), Қазақстан Республикасының Конституциялық кеңес Төрағасы немесе мүшесі (03), Қазақстан Республикасының Бас Прокуроры (04), соттар (05), шетел мемлекеттерінің дипломатиялық өкілдіктерінің басшылары, осы өкілдіктердің дипломатиялық персоналының мүшесі және олардың отбасыларының мүшелері (06), дипломатиялық курьерлер (07), шетел мемлекеттерінің басшылары және өкілдері, парламенттік және үкіметтік делегациялардың мүшелері және олардың отбасыларының мүшелері (08), Қазақстанға халықаралық келіссөздерге, халықаралық конференцияларға және жиналыстарға қатысу үшін немесе басқа ресми тапсырмамен келетін не болмаса осы мақсатта Қазақстан Республикасының территориясы арқылы транзитпен жүретін шетел мемлекеттері делегацияларының қызметкерлері және олардың отбасыларының мүшелері (09), халықаралық ұйымдардағы шетел мемлекеттері өкілдіктерінің басшылары, мүшелері және персоналы, осы ұйымдардың лауазымды адамдары (10), дипломатиялық өкілдік басшылары, Қазақстан Республикасының территориясы арқылы транзитпен өтетін, үшінші елдегі шетел мемлекеттері өкілдіктерінің дипломатиялық персоналының мүшелері және олардың отбасыларының мүшелері (11).</w:t>
            </w:r>
            <w:r>
              <w:br/>
            </w:r>
            <w:r>
              <w:rPr>
                <w:rFonts w:ascii="Times New Roman"/>
                <w:b w:val="false"/>
                <w:i w:val="false"/>
                <w:color w:val="000000"/>
                <w:sz w:val="20"/>
              </w:rPr>
              <w:t>
8. Ұсыныс қайда енгізілді: Қазақстан Республикасының Президентіне (01), Қазақстан Республикасы Парламентінің Сенатына немесе Мәжілісіне (02), Орталық сайлау комиссиясына (03), Қазақстан Республикасының Парламентіне (04), Қазақстан Республикасының Сыртқы істер министрлігіне (05).</w:t>
            </w:r>
            <w:r>
              <w:br/>
            </w:r>
            <w:r>
              <w:rPr>
                <w:rFonts w:ascii="Times New Roman"/>
                <w:b w:val="false"/>
                <w:i w:val="false"/>
                <w:color w:val="000000"/>
                <w:sz w:val="20"/>
              </w:rPr>
              <w:t>
8.1 Енгізу күні "_____" ________ 20____ жыл</w:t>
            </w:r>
            <w:r>
              <w:br/>
            </w:r>
            <w:r>
              <w:rPr>
                <w:rFonts w:ascii="Times New Roman"/>
                <w:b w:val="false"/>
                <w:i w:val="false"/>
                <w:color w:val="000000"/>
                <w:sz w:val="20"/>
              </w:rPr>
              <w:t xml:space="preserve">
10.1. Соттын атауы (анықтамалық бойынша) </w:t>
            </w:r>
            <w:r>
              <w:br/>
            </w:r>
            <w:r>
              <w:rPr>
                <w:rFonts w:ascii="Times New Roman"/>
                <w:b w:val="false"/>
                <w:i w:val="false"/>
                <w:color w:val="000000"/>
                <w:sz w:val="20"/>
              </w:rPr>
              <w:t>
10.2. Материалдың тұрі: процестік шығындарды өндіру туралы ұсыныс енгізілді (10)</w:t>
            </w:r>
            <w:r>
              <w:br/>
            </w:r>
            <w:r>
              <w:rPr>
                <w:rFonts w:ascii="Times New Roman"/>
                <w:b w:val="false"/>
                <w:i w:val="false"/>
                <w:color w:val="000000"/>
                <w:sz w:val="20"/>
              </w:rPr>
              <w:t>
Қарастыру натижесі: қанағаттандырды (1), бас тартылды (2), соның ішінде сот қарағанға дейін прокурор бастамасымен кері шақырылды (4), түзетуге қайтарылды (5)</w:t>
            </w:r>
            <w:r>
              <w:br/>
            </w:r>
            <w:r>
              <w:rPr>
                <w:rFonts w:ascii="Times New Roman"/>
                <w:b w:val="false"/>
                <w:i w:val="false"/>
                <w:color w:val="000000"/>
                <w:sz w:val="20"/>
              </w:rPr>
              <w:t>
Ұсыныс сомасы: _____ теңге</w:t>
            </w:r>
            <w:r>
              <w:br/>
            </w:r>
            <w:r>
              <w:rPr>
                <w:rFonts w:ascii="Times New Roman"/>
                <w:b w:val="false"/>
                <w:i w:val="false"/>
                <w:color w:val="000000"/>
                <w:sz w:val="20"/>
              </w:rPr>
              <w:t>
____________________ теңге сомасында сотпен қанағаттандырылды</w:t>
            </w:r>
            <w:r>
              <w:br/>
            </w:r>
            <w:r>
              <w:rPr>
                <w:rFonts w:ascii="Times New Roman"/>
                <w:b w:val="false"/>
                <w:i w:val="false"/>
                <w:color w:val="000000"/>
                <w:sz w:val="20"/>
              </w:rPr>
              <w:t>
10.3. Процестік прокурор белгіленді (ҚР ҚПК 193-бөлімнің 3-бөлігі) ____ (тегі, аты, әкесінің аты</w:t>
            </w:r>
            <w:r>
              <w:br/>
            </w:r>
            <w:r>
              <w:rPr>
                <w:rFonts w:ascii="Times New Roman"/>
                <w:b w:val="false"/>
                <w:i w:val="false"/>
                <w:color w:val="000000"/>
                <w:sz w:val="20"/>
              </w:rPr>
              <w:t>
(бар болған жағдайда))</w:t>
            </w:r>
            <w:r>
              <w:br/>
            </w:r>
            <w:r>
              <w:rPr>
                <w:rFonts w:ascii="Times New Roman"/>
                <w:b w:val="false"/>
                <w:i w:val="false"/>
                <w:color w:val="000000"/>
                <w:sz w:val="20"/>
              </w:rPr>
              <w:t>
10.4. Процесс прокуроры өзгертілді (1) ___________________ (ЖСН, лауазымы, (тегі, аты, әкесінің аты</w:t>
            </w:r>
            <w:r>
              <w:br/>
            </w:r>
            <w:r>
              <w:rPr>
                <w:rFonts w:ascii="Times New Roman"/>
                <w:b w:val="false"/>
                <w:i w:val="false"/>
                <w:color w:val="000000"/>
                <w:sz w:val="20"/>
              </w:rPr>
              <w:t>
(бар болған жағдайда))</w:t>
            </w:r>
            <w:r>
              <w:br/>
            </w:r>
            <w:r>
              <w:rPr>
                <w:rFonts w:ascii="Times New Roman"/>
                <w:b w:val="false"/>
                <w:i w:val="false"/>
                <w:color w:val="000000"/>
                <w:sz w:val="20"/>
              </w:rPr>
              <w:t>
16.2. Процесс прокуроры белгіленген/өзгерген күні "_____" ________ 20____ жыл</w:t>
            </w:r>
            <w:r>
              <w:br/>
            </w:r>
            <w:r>
              <w:rPr>
                <w:rFonts w:ascii="Times New Roman"/>
                <w:b w:val="false"/>
                <w:i w:val="false"/>
                <w:color w:val="000000"/>
                <w:sz w:val="20"/>
              </w:rPr>
              <w:t>
Тіркеу күні "_____" ________ 20____ жыл Түзету күні "_____" ________ 20____ жыл</w:t>
            </w:r>
            <w:r>
              <w:br/>
            </w:r>
            <w:r>
              <w:rPr>
                <w:rFonts w:ascii="Times New Roman"/>
                <w:b w:val="false"/>
                <w:i w:val="false"/>
                <w:color w:val="000000"/>
                <w:sz w:val="20"/>
              </w:rPr>
              <w:t>
____________________________________________________________________________</w:t>
            </w:r>
            <w:r>
              <w:br/>
            </w:r>
            <w:r>
              <w:rPr>
                <w:rFonts w:ascii="Times New Roman"/>
                <w:b w:val="false"/>
                <w:i w:val="false"/>
                <w:color w:val="000000"/>
                <w:sz w:val="20"/>
              </w:rPr>
              <w:t>
прокуратураның атауы</w:t>
            </w:r>
            <w:r>
              <w:br/>
            </w:r>
            <w:r>
              <w:rPr>
                <w:rFonts w:ascii="Times New Roman"/>
                <w:b w:val="false"/>
                <w:i w:val="false"/>
                <w:color w:val="000000"/>
                <w:sz w:val="20"/>
              </w:rPr>
              <w:t>
Прокурор ____________________________________________________________________________</w:t>
            </w:r>
            <w:r>
              <w:br/>
            </w:r>
            <w:r>
              <w:rPr>
                <w:rFonts w:ascii="Times New Roman"/>
                <w:b w:val="false"/>
                <w:i w:val="false"/>
                <w:color w:val="000000"/>
                <w:sz w:val="20"/>
              </w:rPr>
              <w:t>
(тегі, лаузымы, класс шыны)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2018 жылғы 14 ақпандағы</w:t>
            </w:r>
            <w:r>
              <w:br/>
            </w:r>
            <w:r>
              <w:rPr>
                <w:rFonts w:ascii="Times New Roman"/>
                <w:b w:val="false"/>
                <w:i w:val="false"/>
                <w:color w:val="000000"/>
                <w:sz w:val="20"/>
              </w:rPr>
              <w:t>№ 20 бұйрығына 5-қосымша</w:t>
            </w:r>
            <w:r>
              <w:br/>
            </w:r>
            <w:r>
              <w:rPr>
                <w:rFonts w:ascii="Times New Roman"/>
                <w:b w:val="false"/>
                <w:i w:val="false"/>
                <w:color w:val="000000"/>
                <w:sz w:val="20"/>
              </w:rPr>
              <w:t xml:space="preserve">Қылмыстық құқық </w:t>
            </w:r>
            <w:r>
              <w:br/>
            </w:r>
            <w:r>
              <w:rPr>
                <w:rFonts w:ascii="Times New Roman"/>
                <w:b w:val="false"/>
                <w:i w:val="false"/>
                <w:color w:val="000000"/>
                <w:sz w:val="20"/>
              </w:rPr>
              <w:t xml:space="preserve">бұзушылықтар туралы арызды, </w:t>
            </w:r>
            <w:r>
              <w:br/>
            </w:r>
            <w:r>
              <w:rPr>
                <w:rFonts w:ascii="Times New Roman"/>
                <w:b w:val="false"/>
                <w:i w:val="false"/>
                <w:color w:val="000000"/>
                <w:sz w:val="20"/>
              </w:rPr>
              <w:t xml:space="preserve">хабарды немесе  баянатты </w:t>
            </w:r>
            <w:r>
              <w:br/>
            </w:r>
            <w:r>
              <w:rPr>
                <w:rFonts w:ascii="Times New Roman"/>
                <w:b w:val="false"/>
                <w:i w:val="false"/>
                <w:color w:val="000000"/>
                <w:sz w:val="20"/>
              </w:rPr>
              <w:t xml:space="preserve">қабылдау және тіркеу тәртібін, </w:t>
            </w:r>
            <w:r>
              <w:br/>
            </w:r>
            <w:r>
              <w:rPr>
                <w:rFonts w:ascii="Times New Roman"/>
                <w:b w:val="false"/>
                <w:i w:val="false"/>
                <w:color w:val="000000"/>
                <w:sz w:val="20"/>
              </w:rPr>
              <w:t>сондай-ақ Сотқа дейінгі тергеп-</w:t>
            </w:r>
            <w:r>
              <w:br/>
            </w:r>
            <w:r>
              <w:rPr>
                <w:rFonts w:ascii="Times New Roman"/>
                <w:b w:val="false"/>
                <w:i w:val="false"/>
                <w:color w:val="000000"/>
                <w:sz w:val="20"/>
              </w:rPr>
              <w:t xml:space="preserve">тексерулердің бірыңғай тізілімін </w:t>
            </w:r>
            <w:r>
              <w:br/>
            </w:r>
            <w:r>
              <w:rPr>
                <w:rFonts w:ascii="Times New Roman"/>
                <w:b w:val="false"/>
                <w:i w:val="false"/>
                <w:color w:val="000000"/>
                <w:sz w:val="20"/>
              </w:rPr>
              <w:t>жүргізу қағидаларына 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38" w:id="144"/>
    <w:p>
      <w:pPr>
        <w:spacing w:after="0"/>
        <w:ind w:left="0"/>
        <w:jc w:val="both"/>
      </w:pPr>
      <w:r>
        <w:rPr>
          <w:rFonts w:ascii="Times New Roman"/>
          <w:b w:val="false"/>
          <w:i w:val="false"/>
          <w:color w:val="000000"/>
          <w:sz w:val="28"/>
        </w:rPr>
        <w:t>
      Е-5 нысаны</w:t>
      </w:r>
    </w:p>
    <w:bookmarkEnd w:id="144"/>
    <w:bookmarkStart w:name="z739" w:id="145"/>
    <w:p>
      <w:pPr>
        <w:spacing w:after="0"/>
        <w:ind w:left="0"/>
        <w:jc w:val="left"/>
      </w:pPr>
      <w:r>
        <w:rPr>
          <w:rFonts w:ascii="Times New Roman"/>
          <w:b/>
          <w:i w:val="false"/>
          <w:color w:val="000000"/>
        </w:rPr>
        <w:t xml:space="preserve"> Алынған және жойылған есірткілік құралдарды, психотроптық немесе улы заттарды, прекурсорларды  (бұдан әрі - ЕПП) және құрамында есірткілік заттар бар өсімдіктердің өсу алқаптарын және іс бойынша  өзге де заттай дәлелдемелерді есепке алу нысаны</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146"/>
          <w:p>
            <w:pPr>
              <w:spacing w:after="20"/>
              <w:ind w:left="20"/>
              <w:jc w:val="both"/>
            </w:pPr>
            <w:r>
              <w:rPr>
                <w:rFonts w:ascii="Times New Roman"/>
                <w:b w:val="false"/>
                <w:i w:val="false"/>
                <w:color w:val="000000"/>
                <w:sz w:val="20"/>
              </w:rPr>
              <w:t>
1. СДТБТ нөмірі __________________________________________,</w:t>
            </w:r>
            <w:r>
              <w:br/>
            </w:r>
            <w:r>
              <w:rPr>
                <w:rFonts w:ascii="Times New Roman"/>
                <w:b w:val="false"/>
                <w:i w:val="false"/>
                <w:color w:val="000000"/>
                <w:sz w:val="20"/>
              </w:rPr>
              <w:t xml:space="preserve">
1.1. Әкімшілік өндіріс: </w:t>
            </w:r>
            <w:r>
              <w:br/>
            </w:r>
            <w:r>
              <w:rPr>
                <w:rFonts w:ascii="Times New Roman"/>
                <w:b w:val="false"/>
                <w:i w:val="false"/>
                <w:color w:val="000000"/>
                <w:sz w:val="20"/>
              </w:rPr>
              <w:t xml:space="preserve">
№ ӘӨ__________________________________________ </w:t>
            </w:r>
            <w:r>
              <w:br/>
            </w:r>
            <w:r>
              <w:rPr>
                <w:rFonts w:ascii="Times New Roman"/>
                <w:b w:val="false"/>
                <w:i w:val="false"/>
                <w:color w:val="000000"/>
                <w:sz w:val="20"/>
              </w:rPr>
              <w:t>
күні "_____"______________ 20___г.</w:t>
            </w:r>
            <w:r>
              <w:br/>
            </w:r>
            <w:r>
              <w:rPr>
                <w:rFonts w:ascii="Times New Roman"/>
                <w:b w:val="false"/>
                <w:i w:val="false"/>
                <w:color w:val="000000"/>
                <w:sz w:val="20"/>
              </w:rPr>
              <w:t>
2. Орган атауы___________________________________,</w:t>
            </w:r>
            <w:r>
              <w:br/>
            </w:r>
            <w:r>
              <w:rPr>
                <w:rFonts w:ascii="Times New Roman"/>
                <w:b w:val="false"/>
                <w:i w:val="false"/>
                <w:color w:val="000000"/>
                <w:sz w:val="20"/>
              </w:rPr>
              <w:t>
3. ЕПП, баламаларды және егістерді алып қоюға (01), ЕПП, баламаларды және егістерді жоюға (02), ЕПП-ды, баламаларды ұйымдарға (мекемелерге) беруге (03), мүлікті және басқа да заттай дәлелдемелерді алып қоюға (04), мүлікті және басқа да заттай дәлелдемелерді беруге (05), алынған мүлікті және басқа да заттай дәлелдемелерді жою немесе иесіне қайтару (06), алынған мүлік және басқа да заттай дәлелдемелер өткізілді (07), қылмыстық іспен заттай дәлелдемелер қалдырылды (14), ЕПП және оның баламалары жіберілді (08), сабақтастық бойынша алынып қойылған мүлік берілді (10).</w:t>
            </w:r>
            <w:r>
              <w:br/>
            </w:r>
            <w:r>
              <w:rPr>
                <w:rFonts w:ascii="Times New Roman"/>
                <w:b w:val="false"/>
                <w:i w:val="false"/>
                <w:color w:val="000000"/>
                <w:sz w:val="20"/>
              </w:rPr>
              <w:t>
Шығыс №_ ___________________ 20__жыл "___"_________</w:t>
            </w:r>
            <w:r>
              <w:br/>
            </w:r>
            <w:r>
              <w:rPr>
                <w:rFonts w:ascii="Times New Roman"/>
                <w:b w:val="false"/>
                <w:i w:val="false"/>
                <w:color w:val="000000"/>
                <w:sz w:val="20"/>
              </w:rPr>
              <w:t>
ЕПП және оның баламалары алынды (09), сабақтастық бойынша алынып қойылған мүлік алынды (11).</w:t>
            </w:r>
            <w:r>
              <w:br/>
            </w:r>
            <w:r>
              <w:rPr>
                <w:rFonts w:ascii="Times New Roman"/>
                <w:b w:val="false"/>
                <w:i w:val="false"/>
                <w:color w:val="000000"/>
                <w:sz w:val="20"/>
              </w:rPr>
              <w:t>
Кіріс № ___________________ 20__жыл "___"__________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3.1 Салыстырмалы сараптама нәтижелері бойынша есірткі шығыны (1), қайта сараптама нәтижелері бойынша (2).</w:t>
            </w:r>
            <w:r>
              <w:br/>
            </w:r>
            <w:r>
              <w:rPr>
                <w:rFonts w:ascii="Times New Roman"/>
                <w:b w:val="false"/>
                <w:i w:val="false"/>
                <w:color w:val="000000"/>
                <w:sz w:val="20"/>
              </w:rPr>
              <w:t>
4. Алып қою, жою, өткізу, табу, беру ауданы _________________________</w:t>
            </w:r>
            <w:r>
              <w:br/>
            </w:r>
            <w:r>
              <w:rPr>
                <w:rFonts w:ascii="Times New Roman"/>
                <w:b w:val="false"/>
                <w:i w:val="false"/>
                <w:color w:val="000000"/>
                <w:sz w:val="20"/>
              </w:rPr>
              <w:t>
5. Алып қою, жою, өткізу, табу, беру күні ___________________________</w:t>
            </w:r>
            <w:r>
              <w:br/>
            </w:r>
            <w:r>
              <w:rPr>
                <w:rFonts w:ascii="Times New Roman"/>
                <w:b w:val="false"/>
                <w:i w:val="false"/>
                <w:color w:val="000000"/>
                <w:sz w:val="20"/>
              </w:rPr>
              <w:t>
6.Заттай дәлелдемелерді есепке алу кітабы бойынша тіркеу нөмірі № ____________________ тіркеу күні 20__жыл "___"__________.</w:t>
            </w:r>
            <w:r>
              <w:br/>
            </w:r>
            <w:r>
              <w:rPr>
                <w:rFonts w:ascii="Times New Roman"/>
                <w:b w:val="false"/>
                <w:i w:val="false"/>
                <w:color w:val="000000"/>
                <w:sz w:val="20"/>
              </w:rPr>
              <w:t>
6.1. Сарапшы қорытындысының нөмірі және күні №______________________________20__жыл</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7. Алынған ЕПП, олардың баламаларының, өсімдіктердің атауы мен саны:</w:t>
            </w:r>
            <w:r>
              <w:br/>
            </w:r>
            <w:r>
              <w:rPr>
                <w:rFonts w:ascii="Times New Roman"/>
                <w:b w:val="false"/>
                <w:i w:val="false"/>
                <w:color w:val="000000"/>
                <w:sz w:val="20"/>
              </w:rPr>
              <w:t>
</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5"/>
              <w:gridCol w:w="655"/>
              <w:gridCol w:w="4757"/>
              <w:gridCol w:w="655"/>
              <w:gridCol w:w="4758"/>
            </w:tblGrid>
            <w:tr>
              <w:trPr>
                <w:trHeight w:val="30" w:hRule="atLeast"/>
              </w:trPr>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түрі</w:t>
                  </w:r>
                </w:p>
              </w:tc>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грамм, литр, миллиграмм, өсімдіктің шаршы метрі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араптамаға кеткен шығын (іске қосылған ЕПП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грамм, литр, миллиграмм, өсімдіктің шаршы метрі</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7.1. Есірткі өндіру үшін сатып алынған прекурсорлар (1).</w:t>
            </w:r>
            <w:r>
              <w:br/>
            </w:r>
            <w:r>
              <w:rPr>
                <w:rFonts w:ascii="Times New Roman"/>
                <w:b w:val="false"/>
                <w:i w:val="false"/>
                <w:color w:val="000000"/>
                <w:sz w:val="20"/>
              </w:rPr>
              <w:t xml:space="preserve">
7.2. ЕПП Ұлттық қауіпсіздік комитетінің шекаралық қызметінің қызметкерлерімен анықталды. </w:t>
            </w:r>
            <w:r>
              <w:br/>
            </w:r>
            <w:r>
              <w:rPr>
                <w:rFonts w:ascii="Times New Roman"/>
                <w:b w:val="false"/>
                <w:i w:val="false"/>
                <w:color w:val="000000"/>
                <w:sz w:val="20"/>
              </w:rPr>
              <w:t>
7.3. Жалпы массасынан есірткі құралдарының санында үлгілерді іріктеу, аса ірі мөлшерге тең (1).</w:t>
            </w:r>
            <w:r>
              <w:br/>
            </w:r>
            <w:r>
              <w:rPr>
                <w:rFonts w:ascii="Times New Roman"/>
                <w:b w:val="false"/>
                <w:i w:val="false"/>
                <w:color w:val="000000"/>
                <w:sz w:val="20"/>
              </w:rPr>
              <w:t>
8. Бірлесіп жұмыс жасау нәтижесінде. ЕПП және оның баламаларын алу: Ұлттық қауіпсіздік комитетімен (одан ары - ҰҚК) (01), Ішкі істер министрлігімен (02), Қаржы министрлігінің Мемлекеттік кірістер комитетімен (03), Сыбайлас жемқорлыққа қарсы іс-қимыл ұлттық бюросымен (04), ҰҚК Шекара қызметімен (05), басқалармен (06).</w:t>
            </w:r>
            <w:r>
              <w:br/>
            </w:r>
            <w:r>
              <w:rPr>
                <w:rFonts w:ascii="Times New Roman"/>
                <w:b w:val="false"/>
                <w:i w:val="false"/>
                <w:color w:val="000000"/>
                <w:sz w:val="20"/>
              </w:rPr>
              <w:t>
9. Есірткілерді іздеу бойынша қызметтік-іздестіру иттері қолданылды (1).</w:t>
            </w:r>
            <w:r>
              <w:br/>
            </w:r>
            <w:r>
              <w:rPr>
                <w:rFonts w:ascii="Times New Roman"/>
                <w:b w:val="false"/>
                <w:i w:val="false"/>
                <w:color w:val="000000"/>
                <w:sz w:val="20"/>
              </w:rPr>
              <w:t>
10. Бақыланатын жеткізу: ішкі (1), сыртқы (2).</w:t>
            </w:r>
            <w:r>
              <w:br/>
            </w:r>
            <w:r>
              <w:rPr>
                <w:rFonts w:ascii="Times New Roman"/>
                <w:b w:val="false"/>
                <w:i w:val="false"/>
                <w:color w:val="000000"/>
                <w:sz w:val="20"/>
              </w:rPr>
              <w:t>
11. Түрі бойынша заттар: шикізат (1), ұнтақ (2), дәрі (3), ампула (4), өзге түрде (5).</w:t>
            </w:r>
            <w:r>
              <w:br/>
            </w:r>
            <w:r>
              <w:rPr>
                <w:rFonts w:ascii="Times New Roman"/>
                <w:b w:val="false"/>
                <w:i w:val="false"/>
                <w:color w:val="000000"/>
                <w:sz w:val="20"/>
              </w:rPr>
              <w:t>
12. Мүлік, ақша, құндылықтар мөлшерде алынды (барлығы) ________ теңге:</w:t>
            </w:r>
            <w:r>
              <w:br/>
            </w:r>
            <w:r>
              <w:rPr>
                <w:rFonts w:ascii="Times New Roman"/>
                <w:b w:val="false"/>
                <w:i w:val="false"/>
                <w:color w:val="000000"/>
                <w:sz w:val="20"/>
              </w:rPr>
              <w:t>
мемлекет есебіне _______________теңге, заңды тұлға есебіне___________ теңге, азаматтар есебіне______________________ теңге.</w:t>
            </w:r>
            <w:r>
              <w:br/>
            </w:r>
            <w:r>
              <w:rPr>
                <w:rFonts w:ascii="Times New Roman"/>
                <w:b w:val="false"/>
                <w:i w:val="false"/>
                <w:color w:val="000000"/>
                <w:sz w:val="20"/>
              </w:rPr>
              <w:t>
13. Алынды: мұнай (001), мұнай өнімдері (002), жанар-жағармай материалдары (ЖЖМ) (003), бензин (004), көмір (005), табиғи газ (006), орман және орман өнімдері (007), мақта (008), тазартылмаған мақта (009), алтын, ақ алтын (010), өнеркәсіптік алтын (011), күміс (012), зергерлік бұйымдар (013), құнды тастар (014), алмастар (015), бриллиантар (016), алюминий (017), қола (018), мыс (019), қалайы (020), сынап (021), қорғасын (022), титан (023), қара металл (025), сирек жерлі металл (026), сынап металл (027), әдеби, тарихи құндылықтар (028), антиквариат (029), астық (030), ауылшаруашылық өнімдері (031), ет өнімдері (032), балық өнімдері (033), балықтың құнды тұқымдары (034), спирттік өнімдер (035), темекі өнімдері (036), ішіктер (038), сөмке (портфель) (042), барсетка (043), ұялы телефондар (044), есептеу техникасы (компьютерлік) (045), теле-бейнеаппаратура (046), радиоаппаратура (047), кабель (теледидарлық, телефондық) (048), автобөліктер (050), дөңгелектер (051), құрылыс материалдары (052), есептік-бақылау маркалар (091); покер үстелі (092); ойын рулеткасы (093); ойын фишкалары (094); дәрілер (095); медициналық техника (096); электрондық ақпарат тасымалдағыштар (097); халық тұтынатын тауарлар (098);</w:t>
            </w:r>
            <w:r>
              <w:br/>
            </w:r>
            <w:r>
              <w:rPr>
                <w:rFonts w:ascii="Times New Roman"/>
                <w:b w:val="false"/>
                <w:i w:val="false"/>
                <w:color w:val="000000"/>
                <w:sz w:val="20"/>
              </w:rPr>
              <w:t>
әскери бөлімдер мен мекемелердің заттай мүлкі алынды: (054), әскери бөлімдердің азық-түлік (055), соғыс техника (056), әскери бөлімдерінің ЖЖМ (057), әскери бөлімдерінің басқа да мүлкі (058);</w:t>
            </w:r>
            <w:r>
              <w:br/>
            </w:r>
            <w:r>
              <w:rPr>
                <w:rFonts w:ascii="Times New Roman"/>
                <w:b w:val="false"/>
                <w:i w:val="false"/>
                <w:color w:val="000000"/>
                <w:sz w:val="20"/>
              </w:rPr>
              <w:t>
көлік құралдары алынды:</w:t>
            </w:r>
            <w:r>
              <w:br/>
            </w:r>
            <w:r>
              <w:rPr>
                <w:rFonts w:ascii="Times New Roman"/>
                <w:b w:val="false"/>
                <w:i w:val="false"/>
                <w:color w:val="000000"/>
                <w:sz w:val="20"/>
              </w:rPr>
              <w:t>
жүк көлік құралдары (059), автомобильдер (060), мотоциклдер (061), мопедтер (062), велосипедтер (063), басқа да көлік құралдары (064);</w:t>
            </w:r>
            <w:r>
              <w:br/>
            </w:r>
            <w:r>
              <w:rPr>
                <w:rFonts w:ascii="Times New Roman"/>
                <w:b w:val="false"/>
                <w:i w:val="false"/>
                <w:color w:val="000000"/>
                <w:sz w:val="20"/>
              </w:rPr>
              <w:t xml:space="preserve">
қарулар алынды: ойықты автоматты (065), ойықты автоматты емес (066), тегіс оқпанды аңшылық (067), тегіс оқпанды әскери (068), автоматты емес әскери (069), спорттық оқ атқыш (070), газды (071), суық (072), пневматикалық (073), сигналдық (074), травматикалық (075), басқа да қару ретінде бейімделген зат (076); </w:t>
            </w:r>
            <w:r>
              <w:br/>
            </w:r>
            <w:r>
              <w:rPr>
                <w:rFonts w:ascii="Times New Roman"/>
                <w:b w:val="false"/>
                <w:i w:val="false"/>
                <w:color w:val="000000"/>
                <w:sz w:val="20"/>
              </w:rPr>
              <w:t>
оқ-дәрілер: әскери (077), аңшылық (078), спорттық (079), газды өзін өзі қорғаулар (080), травматикалық (081), басқа оқ-дәрілер (082);</w:t>
            </w:r>
            <w:r>
              <w:br/>
            </w:r>
            <w:r>
              <w:rPr>
                <w:rFonts w:ascii="Times New Roman"/>
                <w:b w:val="false"/>
                <w:i w:val="false"/>
                <w:color w:val="000000"/>
                <w:sz w:val="20"/>
              </w:rPr>
              <w:t>
жарылғыш заттар алынды: әскери (083), өндірістік (084), қолдан жасалған (085), химиялық құралдар (086), радиобелсенді материалдар (087);</w:t>
            </w:r>
            <w:r>
              <w:br/>
            </w:r>
            <w:r>
              <w:rPr>
                <w:rFonts w:ascii="Times New Roman"/>
                <w:b w:val="false"/>
                <w:i w:val="false"/>
                <w:color w:val="000000"/>
                <w:sz w:val="20"/>
              </w:rPr>
              <w:t>
экстремисттік материалдар алынды: үндеухаттар (088), кітаптар (089), өзге де тасымалдағыштар (090).</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2"/>
              <w:gridCol w:w="679"/>
              <w:gridCol w:w="679"/>
              <w:gridCol w:w="679"/>
              <w:gridCol w:w="6495"/>
              <w:gridCol w:w="1106"/>
            </w:tblGrid>
            <w:tr>
              <w:trPr>
                <w:trHeight w:val="30" w:hRule="atLeast"/>
              </w:trPr>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147"/>
                <w:p>
                  <w:pPr>
                    <w:spacing w:after="20"/>
                    <w:ind w:left="20"/>
                    <w:jc w:val="both"/>
                  </w:pPr>
                  <w:r>
                    <w:rPr>
                      <w:rFonts w:ascii="Times New Roman"/>
                      <w:b w:val="false"/>
                      <w:i w:val="false"/>
                      <w:color w:val="000000"/>
                      <w:sz w:val="20"/>
                    </w:rPr>
                    <w:t>
Алынғанның түрі (жойылғанның)</w:t>
                  </w:r>
                </w:p>
                <w:bookmarkEnd w:id="147"/>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түрі (килограмм, карат, куб.метр, литр, грамм)</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Теңгедегі құны </w:t>
                  </w:r>
                </w:p>
              </w:tc>
            </w:tr>
            <w:tr>
              <w:trPr>
                <w:trHeight w:val="30" w:hRule="atLeast"/>
              </w:trPr>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14. Ақша алынды: ескі үлгідегі теңге (01), жаңа үлгідегі теңге (02), америка доллары (03), еуро (04), ресей рублі (05), қырғыз сомы (06), өзбек сомы (07), басқа да ақшалар (08);</w:t>
            </w:r>
            <w:r>
              <w:br/>
            </w:r>
            <w:r>
              <w:rPr>
                <w:rFonts w:ascii="Times New Roman"/>
                <w:b w:val="false"/>
                <w:i w:val="false"/>
                <w:color w:val="000000"/>
                <w:sz w:val="20"/>
              </w:rPr>
              <w:t xml:space="preserve">
жалған ақша алынды: ескі үлгідегі жалған теңге (09), жаңа үлгідегі жалған теңге (10), жалған шетелдік валюта: америка доллары (11), жалған шетелдік валюта: еуро (12), жалған шетелдік валюта: ресей рублі (13), жалған шетелдік валюта: қырғыз сомы (14), жалған шетелдік валюта: өзбек сомы (15), басқа да жалған ақшалар (16); </w:t>
            </w:r>
            <w:r>
              <w:br/>
            </w:r>
            <w:r>
              <w:rPr>
                <w:rFonts w:ascii="Times New Roman"/>
                <w:b w:val="false"/>
                <w:i w:val="false"/>
                <w:color w:val="000000"/>
                <w:sz w:val="20"/>
              </w:rPr>
              <w:t>
бағалы қағаздар және басқалар алынды: мемлекеттік бағалы қағаздар (17), несие карточкалары (18), акциялар (19), авизо (20), қаржылық-төлем құжаттар (21), чек кітапшалары (22), жинақтама кітапшалар (23), басқа да бағалы қағаздар (24);</w:t>
            </w:r>
            <w:r>
              <w:br/>
            </w:r>
            <w:r>
              <w:rPr>
                <w:rFonts w:ascii="Times New Roman"/>
                <w:b w:val="false"/>
                <w:i w:val="false"/>
                <w:color w:val="000000"/>
                <w:sz w:val="20"/>
              </w:rPr>
              <w:t xml:space="preserve">
құжаттар алынды: </w:t>
            </w:r>
            <w:r>
              <w:br/>
            </w:r>
            <w:r>
              <w:rPr>
                <w:rFonts w:ascii="Times New Roman"/>
                <w:b w:val="false"/>
                <w:i w:val="false"/>
                <w:color w:val="000000"/>
                <w:sz w:val="20"/>
              </w:rPr>
              <w:t>
төлқұжат (25), жеке куәлік (26), қызметтік куәлік (27), жылжымайтын мүлікке: үй, пәтер құжаттары (28), жер учаскісіне құжаттар (29), басқа да құжаттар (30);</w:t>
            </w:r>
            <w:r>
              <w:br/>
            </w:r>
            <w:r>
              <w:rPr>
                <w:rFonts w:ascii="Times New Roman"/>
                <w:b w:val="false"/>
                <w:i w:val="false"/>
                <w:color w:val="000000"/>
                <w:sz w:val="20"/>
              </w:rPr>
              <w:t xml:space="preserve">
жалған құжаттар алынды: </w:t>
            </w:r>
            <w:r>
              <w:br/>
            </w:r>
            <w:r>
              <w:rPr>
                <w:rFonts w:ascii="Times New Roman"/>
                <w:b w:val="false"/>
                <w:i w:val="false"/>
                <w:color w:val="000000"/>
                <w:sz w:val="20"/>
              </w:rPr>
              <w:t>
жалған төлқұжат (31), жалған жеке куәлік (32), жалған қызметтік куәлік (33), жалған жылжымайтын мүлікке: үй, пәтер құжаттары (34), жалған жер учаскісіне құжаттар (35), басқа да жалған құжаттар (36).</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1612"/>
              <w:gridCol w:w="1613"/>
              <w:gridCol w:w="1613"/>
              <w:gridCol w:w="1613"/>
              <w:gridCol w:w="1613"/>
              <w:gridCol w:w="2624"/>
            </w:tblGrid>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Түрі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Құндылығы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Теңгедегі сомаға</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15. Тасымалдау тәсілі: автомобильді (1), темір жол (2), әуе (3), теңіз (4), өзен (5), контрабандалық жолмен келіп түсті (6), өзге (7).</w:t>
            </w:r>
            <w:r>
              <w:br/>
            </w:r>
            <w:r>
              <w:rPr>
                <w:rFonts w:ascii="Times New Roman"/>
                <w:b w:val="false"/>
                <w:i w:val="false"/>
                <w:color w:val="000000"/>
                <w:sz w:val="20"/>
              </w:rPr>
              <w:t>
16. Жасыру тәсілі: көліктің жасырын жерінде (01), күнделікті нәрселерде (02), киімде (03), адамның организмінде (04), өнеркәсіптік өндіріс тауарларында (05), азық-түлікте (06), өзге де заттарда (07), азық-түлік түрінде (08), өнеркәсіптік өндіріс тауарлары түрінде (09), өзге зат түрінде (10), пошталық корреспонденцияда (11), өзге (12).</w:t>
            </w:r>
            <w:r>
              <w:br/>
            </w:r>
            <w:r>
              <w:rPr>
                <w:rFonts w:ascii="Times New Roman"/>
                <w:b w:val="false"/>
                <w:i w:val="false"/>
                <w:color w:val="000000"/>
                <w:sz w:val="20"/>
              </w:rPr>
              <w:t>
17. Табылған жері: көше (алаң) (01), базар (02), вокзал: темір жол (03), теңіз, өзен (04), сапаржай (05), аэровокзал (06), үйдің алаңы (07), бақша (13), пәтер (21), үй (22), тұрғын үйдің кіреберісі (23), шатырдың асты (25), төле (26), қонақ үй (27), жатақхана (28), аурухана (29), шипажай, курорттар (30), саяжай (31), казарма (32), контейнер (36), балабақша (38), діни ғұрып жіберу орындары (42), қосалқы үй-жайы (46), мектеп (47), орта-арнайы оқу орны (48), жоғарғы оқу орны (49), мейрамхана, дәмхана (58), түнгі клуб (59), дискотека (60), дала (72), орман (73), таулар (74), ауыл шаруашылық дақылдары (75), түрме (76), түзеу мекемелері (77), қоғамдық көлік (91), басқалар (89), әскери бөлімдер территориясында (90).</w:t>
            </w:r>
            <w:r>
              <w:br/>
            </w:r>
            <w:r>
              <w:rPr>
                <w:rFonts w:ascii="Times New Roman"/>
                <w:b w:val="false"/>
                <w:i w:val="false"/>
                <w:color w:val="000000"/>
                <w:sz w:val="20"/>
              </w:rPr>
              <w:t>
18. Заттай дәлелдемелер _______ теңге сомасына іске асырылды.</w:t>
            </w:r>
            <w:r>
              <w:br/>
            </w:r>
            <w:r>
              <w:rPr>
                <w:rFonts w:ascii="Times New Roman"/>
                <w:b w:val="false"/>
                <w:i w:val="false"/>
                <w:color w:val="000000"/>
                <w:sz w:val="20"/>
              </w:rPr>
              <w:t>
Іске асырудан түскен ақша қаражаттары шотына аударылды: мемлекеттің ___________ теңге сомасына, заңды тұлғаның ___________ теңге сомасына, азаматтардың ___________ теңге сомасына;</w:t>
            </w:r>
            <w:r>
              <w:br/>
            </w:r>
            <w:r>
              <w:rPr>
                <w:rFonts w:ascii="Times New Roman"/>
                <w:b w:val="false"/>
                <w:i w:val="false"/>
                <w:color w:val="000000"/>
                <w:sz w:val="20"/>
              </w:rPr>
              <w:t>
19. Шешім қабылдады: сот (1), прокурор (2), қылмыстық ізге түсу органы (3).</w:t>
            </w:r>
            <w:r>
              <w:br/>
            </w:r>
            <w:r>
              <w:rPr>
                <w:rFonts w:ascii="Times New Roman"/>
                <w:b w:val="false"/>
                <w:i w:val="false"/>
                <w:color w:val="000000"/>
                <w:sz w:val="20"/>
              </w:rPr>
              <w:t>
20. Өзге белгілер _________________________________________________________________________</w:t>
            </w:r>
            <w:r>
              <w:br/>
            </w:r>
            <w:r>
              <w:rPr>
                <w:rFonts w:ascii="Times New Roman"/>
                <w:b w:val="false"/>
                <w:i w:val="false"/>
                <w:color w:val="000000"/>
                <w:sz w:val="20"/>
              </w:rPr>
              <w:t>
_____________________________________________________________________________</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Тіркеу күні ___________________________</w:t>
      </w:r>
    </w:p>
    <w:p>
      <w:pPr>
        <w:spacing w:after="0"/>
        <w:ind w:left="0"/>
        <w:jc w:val="both"/>
      </w:pPr>
      <w:r>
        <w:rPr>
          <w:rFonts w:ascii="Times New Roman"/>
          <w:b w:val="false"/>
          <w:i w:val="false"/>
          <w:color w:val="000000"/>
          <w:sz w:val="28"/>
        </w:rPr>
        <w:t>
      Қылмыстық қудалауды жүзеге асыратын адам ____________________________</w:t>
      </w:r>
    </w:p>
    <w:p>
      <w:pPr>
        <w:spacing w:after="0"/>
        <w:ind w:left="0"/>
        <w:jc w:val="both"/>
      </w:pPr>
      <w:r>
        <w:rPr>
          <w:rFonts w:ascii="Times New Roman"/>
          <w:b w:val="false"/>
          <w:i w:val="false"/>
          <w:color w:val="000000"/>
          <w:sz w:val="28"/>
        </w:rPr>
        <w:t>
      Түзету енгізген күн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2018 жылғы 14 ақпандағы</w:t>
            </w:r>
            <w:r>
              <w:br/>
            </w:r>
            <w:r>
              <w:rPr>
                <w:rFonts w:ascii="Times New Roman"/>
                <w:b w:val="false"/>
                <w:i w:val="false"/>
                <w:color w:val="000000"/>
                <w:sz w:val="20"/>
              </w:rPr>
              <w:t>№ 20 бұйрығына 6-қосымша</w:t>
            </w:r>
            <w:r>
              <w:br/>
            </w:r>
            <w:r>
              <w:rPr>
                <w:rFonts w:ascii="Times New Roman"/>
                <w:b w:val="false"/>
                <w:i w:val="false"/>
                <w:color w:val="000000"/>
                <w:sz w:val="20"/>
              </w:rPr>
              <w:t xml:space="preserve">Қылмыстық құқық </w:t>
            </w:r>
            <w:r>
              <w:br/>
            </w:r>
            <w:r>
              <w:rPr>
                <w:rFonts w:ascii="Times New Roman"/>
                <w:b w:val="false"/>
                <w:i w:val="false"/>
                <w:color w:val="000000"/>
                <w:sz w:val="20"/>
              </w:rPr>
              <w:t xml:space="preserve">бұзушылықтар туралы арызды, </w:t>
            </w:r>
            <w:r>
              <w:br/>
            </w:r>
            <w:r>
              <w:rPr>
                <w:rFonts w:ascii="Times New Roman"/>
                <w:b w:val="false"/>
                <w:i w:val="false"/>
                <w:color w:val="000000"/>
                <w:sz w:val="20"/>
              </w:rPr>
              <w:t xml:space="preserve">хабарды немесе баянатты </w:t>
            </w:r>
            <w:r>
              <w:br/>
            </w:r>
            <w:r>
              <w:rPr>
                <w:rFonts w:ascii="Times New Roman"/>
                <w:b w:val="false"/>
                <w:i w:val="false"/>
                <w:color w:val="000000"/>
                <w:sz w:val="20"/>
              </w:rPr>
              <w:t xml:space="preserve">қабылдау және тіркеу тәртібін, </w:t>
            </w:r>
            <w:r>
              <w:br/>
            </w:r>
            <w:r>
              <w:rPr>
                <w:rFonts w:ascii="Times New Roman"/>
                <w:b w:val="false"/>
                <w:i w:val="false"/>
                <w:color w:val="000000"/>
                <w:sz w:val="20"/>
              </w:rPr>
              <w:t>сондай-ақ Сотқа дейінгі тергеп-</w:t>
            </w:r>
            <w:r>
              <w:br/>
            </w:r>
            <w:r>
              <w:rPr>
                <w:rFonts w:ascii="Times New Roman"/>
                <w:b w:val="false"/>
                <w:i w:val="false"/>
                <w:color w:val="000000"/>
                <w:sz w:val="20"/>
              </w:rPr>
              <w:t xml:space="preserve">тексерулердің бірыңғай тізілімін </w:t>
            </w:r>
            <w:r>
              <w:br/>
            </w:r>
            <w:r>
              <w:rPr>
                <w:rFonts w:ascii="Times New Roman"/>
                <w:b w:val="false"/>
                <w:i w:val="false"/>
                <w:color w:val="000000"/>
                <w:sz w:val="20"/>
              </w:rPr>
              <w:t>жүргізу қағидаларына 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Л-1 нысаны</w:t>
      </w:r>
    </w:p>
    <w:bookmarkStart w:name="z801" w:id="148"/>
    <w:p>
      <w:pPr>
        <w:spacing w:after="0"/>
        <w:ind w:left="0"/>
        <w:jc w:val="left"/>
      </w:pPr>
      <w:r>
        <w:rPr>
          <w:rFonts w:ascii="Times New Roman"/>
          <w:b/>
          <w:i w:val="false"/>
          <w:color w:val="000000"/>
        </w:rPr>
        <w:t xml:space="preserve"> Зардап шеккен (жәбірленген) адамға қойылатын нысан</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СДТБТ нөмірі__________________________________.</w:t>
            </w:r>
            <w:r>
              <w:br/>
            </w:r>
            <w:r>
              <w:rPr>
                <w:rFonts w:ascii="Times New Roman"/>
                <w:b w:val="false"/>
                <w:i w:val="false"/>
                <w:color w:val="000000"/>
                <w:sz w:val="20"/>
              </w:rPr>
              <w:t>
2. Тіркеу органы</w:t>
            </w:r>
            <w:r>
              <w:br/>
            </w:r>
            <w:r>
              <w:rPr>
                <w:rFonts w:ascii="Times New Roman"/>
                <w:b w:val="false"/>
                <w:i w:val="false"/>
                <w:color w:val="000000"/>
                <w:sz w:val="20"/>
              </w:rPr>
              <w:t>
______________________________________________________________________</w:t>
            </w:r>
            <w:r>
              <w:br/>
            </w:r>
            <w:r>
              <w:rPr>
                <w:rFonts w:ascii="Times New Roman"/>
                <w:b w:val="false"/>
                <w:i w:val="false"/>
                <w:color w:val="000000"/>
                <w:sz w:val="20"/>
              </w:rPr>
              <w:t>
______________________________________________________________________</w:t>
            </w:r>
            <w:r>
              <w:br/>
            </w:r>
            <w:r>
              <w:rPr>
                <w:rFonts w:ascii="Times New Roman"/>
                <w:b w:val="false"/>
                <w:i w:val="false"/>
                <w:color w:val="000000"/>
                <w:sz w:val="20"/>
              </w:rPr>
              <w:t>
3. Адамның мәртебесі: зардап шегуші, жәбірленуші (01), жәбірленушінің құқық мирасқоры (02), заңды өкіл (03), заңды тұлға өкілі (04).</w:t>
            </w:r>
            <w:r>
              <w:br/>
            </w:r>
            <w:r>
              <w:rPr>
                <w:rFonts w:ascii="Times New Roman"/>
                <w:b w:val="false"/>
                <w:i w:val="false"/>
                <w:color w:val="000000"/>
                <w:sz w:val="20"/>
              </w:rPr>
              <w:t>
4. Жәбірленушінің жеке басы: анықталмаған (1).</w:t>
            </w:r>
            <w:r>
              <w:br/>
            </w:r>
            <w:r>
              <w:rPr>
                <w:rFonts w:ascii="Times New Roman"/>
                <w:b w:val="false"/>
                <w:i w:val="false"/>
                <w:color w:val="000000"/>
                <w:sz w:val="20"/>
              </w:rPr>
              <w:t>
5. Жәбірленуші: дене зақымын алған (1), қаза болған (2).</w:t>
            </w:r>
            <w:r>
              <w:br/>
            </w:r>
            <w:r>
              <w:rPr>
                <w:rFonts w:ascii="Times New Roman"/>
                <w:b w:val="false"/>
                <w:i w:val="false"/>
                <w:color w:val="000000"/>
                <w:sz w:val="20"/>
              </w:rPr>
              <w:t xml:space="preserve">
5.1. Құқықтар бұзылды:мүліктік (1), жеке мүліктік емес (2). </w:t>
            </w:r>
            <w:r>
              <w:br/>
            </w:r>
            <w:r>
              <w:rPr>
                <w:rFonts w:ascii="Times New Roman"/>
                <w:b w:val="false"/>
                <w:i w:val="false"/>
                <w:color w:val="000000"/>
                <w:sz w:val="20"/>
              </w:rPr>
              <w:t>
______________________________________________________________________</w:t>
            </w:r>
            <w:r>
              <w:br/>
            </w:r>
            <w:r>
              <w:rPr>
                <w:rFonts w:ascii="Times New Roman"/>
                <w:b w:val="false"/>
                <w:i w:val="false"/>
                <w:color w:val="000000"/>
                <w:sz w:val="20"/>
              </w:rPr>
              <w:t>
6. Жеке сәйкестендiру нөмiрі (ЖСН) ___________________________________</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7"/>
              <w:gridCol w:w="3927"/>
              <w:gridCol w:w="4446"/>
            </w:tblGrid>
            <w:tr>
              <w:trPr>
                <w:trHeight w:val="30" w:hRule="atLeast"/>
              </w:trPr>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Тегі</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Аты</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Әкесінің аты</w:t>
                  </w:r>
                  <w:r>
                    <w:br/>
                  </w:r>
                  <w:r>
                    <w:rPr>
                      <w:rFonts w:ascii="Times New Roman"/>
                      <w:b w:val="false"/>
                      <w:i w:val="false"/>
                      <w:color w:val="000000"/>
                      <w:sz w:val="20"/>
                    </w:rPr>
                    <w:t>
(бар болған жағдайда)</w:t>
                  </w:r>
                </w:p>
              </w:tc>
            </w:tr>
            <w:tr>
              <w:trPr>
                <w:trHeight w:val="30" w:hRule="atLeast"/>
              </w:trPr>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xml:space="preserve">7. Туған күні: "____"___________ жылы </w:t>
            </w:r>
            <w:r>
              <w:br/>
            </w:r>
            <w:r>
              <w:rPr>
                <w:rFonts w:ascii="Times New Roman"/>
                <w:b w:val="false"/>
                <w:i w:val="false"/>
                <w:color w:val="000000"/>
                <w:sz w:val="20"/>
              </w:rPr>
              <w:t>
7.1. Жәбірленушінің жасы: ___________жас.</w:t>
            </w:r>
            <w:r>
              <w:br/>
            </w:r>
            <w:r>
              <w:rPr>
                <w:rFonts w:ascii="Times New Roman"/>
                <w:b w:val="false"/>
                <w:i w:val="false"/>
                <w:color w:val="000000"/>
                <w:sz w:val="20"/>
              </w:rPr>
              <w:t>
8. Жынысы: еркек (1), әйел (2).</w:t>
            </w:r>
            <w:r>
              <w:br/>
            </w:r>
            <w:r>
              <w:rPr>
                <w:rFonts w:ascii="Times New Roman"/>
                <w:b w:val="false"/>
                <w:i w:val="false"/>
                <w:color w:val="000000"/>
                <w:sz w:val="20"/>
              </w:rPr>
              <w:t>
9 Тұрғылықты мекен-жайы: Республика, облыс, аудан, елді-мекен, көше, үй, корпус, пәтер</w:t>
            </w:r>
            <w:r>
              <w:br/>
            </w:r>
            <w:r>
              <w:rPr>
                <w:rFonts w:ascii="Times New Roman"/>
                <w:b w:val="false"/>
                <w:i w:val="false"/>
                <w:color w:val="000000"/>
                <w:sz w:val="20"/>
              </w:rPr>
              <w:t>
</w:t>
            </w:r>
            <w:r>
              <w:rPr>
                <w:rFonts w:ascii="Times New Roman"/>
                <w:b w:val="false"/>
                <w:i w:val="false"/>
                <w:color w:val="000000"/>
                <w:sz w:val="20"/>
              </w:rPr>
              <w:t>10. Азаматтығы: Қазақстан Республикасының азаматы (1), Тәуелсіз мемлекеттер достастығына (бұдан әрі - ТМД) қатысушы мемлекетінің азаматы (2), азаматтығы жоқ тұлға (3), шетел азаматы (4), оралман (5).</w:t>
            </w:r>
            <w:r>
              <w:br/>
            </w:r>
            <w:r>
              <w:rPr>
                <w:rFonts w:ascii="Times New Roman"/>
                <w:b w:val="false"/>
                <w:i w:val="false"/>
                <w:color w:val="000000"/>
                <w:sz w:val="20"/>
              </w:rPr>
              <w:t>
10.1. Шетел азаматтығы (анықтамалық бойынша)_____________________</w:t>
            </w:r>
            <w:r>
              <w:br/>
            </w:r>
            <w:r>
              <w:rPr>
                <w:rFonts w:ascii="Times New Roman"/>
                <w:b w:val="false"/>
                <w:i w:val="false"/>
                <w:color w:val="000000"/>
                <w:sz w:val="20"/>
              </w:rPr>
              <w:t>
10.2. Ұлты (анықтамалық бойынша): ___________________________________</w:t>
            </w:r>
            <w:r>
              <w:br/>
            </w:r>
            <w:r>
              <w:rPr>
                <w:rFonts w:ascii="Times New Roman"/>
                <w:b w:val="false"/>
                <w:i w:val="false"/>
                <w:color w:val="000000"/>
                <w:sz w:val="20"/>
              </w:rPr>
              <w:t>
</w:t>
            </w:r>
            <w:r>
              <w:rPr>
                <w:rFonts w:ascii="Times New Roman"/>
                <w:b w:val="false"/>
                <w:i w:val="false"/>
                <w:color w:val="000000"/>
                <w:sz w:val="20"/>
              </w:rPr>
              <w:t>11. Қосымша мәліметтер: асырауында кәмелеттік жасқа толмаған балалар бар (01), кәмелеттік жасқа толмаған тәрбиеленді: толық отбасында (02), толық емес отбасында (03), отбасынан тыс (03); асырауында еңбекке қабілетсіз жан бар (05), қорғансыз (қараусыз) (06).</w:t>
            </w:r>
            <w:r>
              <w:br/>
            </w:r>
            <w:r>
              <w:rPr>
                <w:rFonts w:ascii="Times New Roman"/>
                <w:b w:val="false"/>
                <w:i w:val="false"/>
                <w:color w:val="000000"/>
                <w:sz w:val="20"/>
              </w:rPr>
              <w:t>
12. Кәмелеттік жасқа толмаған тәрбиеленуші: балалар үйінің (1), жетім балаларға арналған интернат ұйымдарының (2);</w:t>
            </w:r>
            <w:r>
              <w:br/>
            </w:r>
            <w:r>
              <w:rPr>
                <w:rFonts w:ascii="Times New Roman"/>
                <w:b w:val="false"/>
                <w:i w:val="false"/>
                <w:color w:val="000000"/>
                <w:sz w:val="20"/>
              </w:rPr>
              <w:t xml:space="preserve">
13. Кәсіп түрі: Президенттікке үміткер (001); депутаттыққа үміткер (002); депутат (003), әкім (004); саяси қызметкер (005), сот (006); құқық қорғау органының жоғары басшы құрамы қызметкері (111); </w:t>
            </w:r>
            <w:r>
              <w:br/>
            </w:r>
            <w:r>
              <w:rPr>
                <w:rFonts w:ascii="Times New Roman"/>
                <w:b w:val="false"/>
                <w:i w:val="false"/>
                <w:color w:val="000000"/>
                <w:sz w:val="20"/>
              </w:rPr>
              <w:t>
қызметкері: прокуратура органдарының (011); Ішкі істер министрлігінің (бұдан әрі - ІІМ) (013), ІІМ Қылмыстық-атқару жүйесі комитетінің (009), ІІМ Төтенше жағдайлар бойынша комитетінің (019), ІІМ Ұлттық гвардиясының (020); Қаржы министрлігінің Мемлекеттік кірістер комитетінің (014), соның ішінде: экономикалық тергеп-тексеру қызметінің (бұдан әрі - ЭТҚ) (016); Мемлекеттік қызмет істері және сыбайлас жемқорлыққа қарсы іс-қимыл агенттігінің Сыбайлас жемқорлыққа қарсы іс-қимыл ұлттық бюросы (бұдан әрі – МҚІСҚІА) (100); Ұлттық қауіпсіздік комитетінің (бұдан әрі - ҰҚК) (017), ҰҚК шекара қызметінің (022); Мемлекеттік күзет қызметінің (бұдан әрі - МКҚ) (023); әскери қызметшісі: келісімшарт қызметінің (024), жедел қызметінің (025), әскери қызметтегі шетелдік (026), батальон командирі (027), бөлім командирі (028), Қарулы күштердің техникалық және қызмет көрсетуші персоналы (029), басқа әскери құрамаларының (030); ІІМ әскери-тергеу басқармасының (031); Қорғаныс министрлігінің (037); ҰҚК әскери полициясының (039); "Сырбар" сыртқы барлау қызметінің (038);</w:t>
            </w:r>
            <w:r>
              <w:br/>
            </w:r>
            <w:r>
              <w:rPr>
                <w:rFonts w:ascii="Times New Roman"/>
                <w:b w:val="false"/>
                <w:i w:val="false"/>
                <w:color w:val="000000"/>
                <w:sz w:val="20"/>
              </w:rPr>
              <w:t>
министрліктер қызметшісі: денсаулық сақтау (010); еңбек және халықты әлеуметтік қорғау (101); білім беру және ғылым (040); қаржы (046); ауыл шаруашылығы (047), соның ішінде: Жер ресурстарын бақару жөніндегі комитеті (102); сыртқы істер (048); МҚІСҚІА (087); мәдениет және спорт (075), соңын ішінде: Спорт және дене шынықтыру істері жөніндегі комитетінің (049); әділет (052), соңын ішінде: Сот актілерін орындау комитетінің (033); энергетика (012); ұлттық экономика (088), соңын ішінде: Статистика комитетінің (078), Табиғи монополияларды реттеу, бәсекелестікті және тұтынушылардың құқықтарын қорғау комитетінің (103); инвестициялар және даму жөнінде (077)), соңын ішінде: Құрылыс және тұрғын үй-коммуналдық шаруашылық істері комитетінің (083), Тұтынушылар құқығын қорғау комитетінің (086); ақпарат және коммуникациялар (104); дін істері және азаматтық қоғам (105); қорғаныс және аэроғарыш өнеркәсібі (106), соңын ішінде: Аэроғарыш комитетінің (090), Ақпараттық қауіпсіздік комитетінің (107), Мемлекеттік материалдық резервтер комитетінің (108);</w:t>
            </w:r>
            <w:r>
              <w:br/>
            </w:r>
            <w:r>
              <w:rPr>
                <w:rFonts w:ascii="Times New Roman"/>
                <w:b w:val="false"/>
                <w:i w:val="false"/>
                <w:color w:val="000000"/>
                <w:sz w:val="20"/>
              </w:rPr>
              <w:t>
қызметшілері: Ұлттық банктің (096), Республикалық бюджеттің атқарылуын бақылау жөніндегі есеп комитетінің (097); басқа да мемлекеттік органдар мен мекемелердің (085); әкімдіктердің және олардың құрылымдық бөлімшелерінің қызметкері (098);</w:t>
            </w:r>
            <w:r>
              <w:br/>
            </w:r>
            <w:r>
              <w:rPr>
                <w:rFonts w:ascii="Times New Roman"/>
                <w:b w:val="false"/>
                <w:i w:val="false"/>
                <w:color w:val="000000"/>
                <w:sz w:val="20"/>
              </w:rPr>
              <w:t>
білім алушысы: орта мектептің (051), гимназияның (053), лицейдің (054), колледждің (055), жоғары оқу орны студенті (056), кәсіптік техникалық мектептің (057); курсант (058);</w:t>
            </w:r>
            <w:r>
              <w:br/>
            </w:r>
            <w:r>
              <w:rPr>
                <w:rFonts w:ascii="Times New Roman"/>
                <w:b w:val="false"/>
                <w:i w:val="false"/>
                <w:color w:val="000000"/>
                <w:sz w:val="20"/>
              </w:rPr>
              <w:t>
көлік жұмысшысы: машинист (069), жүргізуші (070), темір жолдың жолсерігі (071);</w:t>
            </w:r>
            <w:r>
              <w:br/>
            </w:r>
            <w:r>
              <w:rPr>
                <w:rFonts w:ascii="Times New Roman"/>
                <w:b w:val="false"/>
                <w:i w:val="false"/>
                <w:color w:val="000000"/>
                <w:sz w:val="20"/>
              </w:rPr>
              <w:t>
басқалар: банк жүйесінің жұмысшысы (045); мәдениет және өнер қызметкері (072); дін қызметшісі (073); қорғаушы (074); жұмыссыз (082); зейнеткер (084); сотталған (091); тәртіптік мекеменің сотталушысы (092); бас бостандығынан айырусыз сотталған (093); тергеумен қамалған (094); жеке кәсіпкер (061); жеке нотариус (062); жеке сот орындаушы (032); фермашы (064); жұмысшы (065); жалданатын жұмысшы (066); күзетші (068); өзге де (099).</w:t>
            </w:r>
            <w:r>
              <w:br/>
            </w:r>
            <w:r>
              <w:rPr>
                <w:rFonts w:ascii="Times New Roman"/>
                <w:b w:val="false"/>
                <w:i w:val="false"/>
                <w:color w:val="000000"/>
                <w:sz w:val="20"/>
              </w:rPr>
              <w:t>
14. Қосымша белгілер: асыраудағы (81), жүкті (83), 1 және 2 топ мүгедектері (85), криминалдық орта лидері, беделдісі (95), қауіпсіздігі барынша төмен мекемелерде ұсталынатын сотталушы (50), қауіпсіздік жағдайы орташа мекемелерде ұсталынатын сотталушы (51), қауіпсіздік жағдайы ең жоғары мекемелер ұсталынатын сотталушы (52), қауіпсіздік жағдайы төтенше мекемелерде ұсталынатын сотталушы (53), қауіпсіздік жағдайы толық мекемелерде ұсталынатын сотталушы (54), кәмелетке толмағандарды ұстауға арналған қауіпсіздік жағдайы орташа мекемелерде ұсталынатын сотталушы (55), кәмелетке толмағандарды ұстауға арналған қауіпсіздік жағдайы аралас мекемелерде ұсталынатын сотталушы (56), пробация қызметінде есепте тұрған сотталған адам (36).</w:t>
            </w:r>
            <w:r>
              <w:br/>
            </w:r>
            <w:r>
              <w:rPr>
                <w:rFonts w:ascii="Times New Roman"/>
                <w:b w:val="false"/>
                <w:i w:val="false"/>
                <w:color w:val="000000"/>
                <w:sz w:val="20"/>
              </w:rPr>
              <w:t>
</w:t>
            </w:r>
            <w:r>
              <w:rPr>
                <w:rFonts w:ascii="Times New Roman"/>
                <w:b w:val="false"/>
                <w:i w:val="false"/>
                <w:color w:val="000000"/>
                <w:sz w:val="20"/>
              </w:rPr>
              <w:t>15. Қосымша белгілер: өз-өзіне қол жұмсау (суицид) (1), өз-өзіне қол жұмсау талпынысы (2).</w:t>
            </w:r>
            <w:r>
              <w:br/>
            </w:r>
            <w:r>
              <w:rPr>
                <w:rFonts w:ascii="Times New Roman"/>
                <w:b w:val="false"/>
                <w:i w:val="false"/>
                <w:color w:val="000000"/>
                <w:sz w:val="20"/>
              </w:rPr>
              <w:t>
16. Суицид (әрекет) күйде жасалды: сау (01), алкогольді (02), есірткілі (03), токсикомандықмастану (04), психиканың өзге ауру күйі нәтижесінде (05).</w:t>
            </w:r>
            <w:r>
              <w:br/>
            </w:r>
            <w:r>
              <w:rPr>
                <w:rFonts w:ascii="Times New Roman"/>
                <w:b w:val="false"/>
                <w:i w:val="false"/>
                <w:color w:val="000000"/>
                <w:sz w:val="20"/>
              </w:rPr>
              <w:t>
17. Суицидалды әрекетке әкелген деректер: алғыз бастылық (шеттетілген сезімімен) (61), ауыр материалдық жағдай (банкроттық, қарыздар) (62), қолайсыз тұрғын жағдайлары (63), қарама-қайшы қарым-қатынастар: туыстармен (64), жұбайымен (65), ата-анасымен (66), оқу (жұмыс) орны бойынша (67), отбасылық қарым-қатынастарды үзу (ажырасу) (68), орынсыз жүктілік (69), ауыр соматикалық аурулар (70), жақын адамын жоғалту (қаза) (71), әлеуметтік мәртебесін (беделін) жоғалту (72), жазалану, масқара болу үрейі (қылмыстық жауапкершілік) (73), бопсалаушылық (74), этникалық (75), анықталмаған (76), басқа (77).</w:t>
            </w:r>
            <w:r>
              <w:br/>
            </w:r>
            <w:r>
              <w:rPr>
                <w:rFonts w:ascii="Times New Roman"/>
                <w:b w:val="false"/>
                <w:i w:val="false"/>
                <w:color w:val="000000"/>
                <w:sz w:val="20"/>
              </w:rPr>
              <w:t>
18. Суицид жасау тәсілі: асылу (01), мыналарды қолданып: ату қаруын (02), шаншу-кесу заттарын (03), көлікті (04), улану: тағамдық (05), дәрілік заттармен (06), тұншықтырғыш газбен (07), улы химикаттармен (08), мөлшерінен тыс қолдану: есірткі құралдарды, психотропты заттарды және прекурсорларды (09), мыналардың нәтижесінде алынған жарақаттар: биіктіктен құлау (10), электр тогы ұру (11), өзін-өзі өртеу (12), бату (13), басқа (14).</w:t>
            </w:r>
            <w:r>
              <w:br/>
            </w:r>
            <w:r>
              <w:rPr>
                <w:rFonts w:ascii="Times New Roman"/>
                <w:b w:val="false"/>
                <w:i w:val="false"/>
                <w:color w:val="000000"/>
                <w:sz w:val="20"/>
              </w:rPr>
              <w:t>
18.1 Жасалу орны: көшеде (01), тұрғын ауданында (02), оқу орнында (03), жұмыс орнында (04), емделу мекемесінде (05), қызмет орнында (06), жертөлесінде (07), орман, ағаш отырылған жер, парк (08), жағажай, су қоймасы (09), қаңырап қалған орын (10), басқа (11).</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Ескертпе:</w:t>
            </w:r>
          </w:p>
        </w:tc>
      </w:tr>
    </w:tbl>
    <w:p>
      <w:pPr>
        <w:spacing w:after="0"/>
        <w:ind w:left="0"/>
        <w:jc w:val="both"/>
      </w:pPr>
      <w:r>
        <w:rPr>
          <w:rFonts w:ascii="Times New Roman"/>
          <w:b w:val="false"/>
          <w:i w:val="false"/>
          <w:color w:val="000000"/>
          <w:sz w:val="28"/>
        </w:rPr>
        <w:t>
      20. Тергеуді жүзеге асыратын лауазымды адам</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Тіркеу күні "____"_________20_____жылғы</w:t>
      </w:r>
    </w:p>
    <w:p>
      <w:pPr>
        <w:spacing w:after="0"/>
        <w:ind w:left="0"/>
        <w:jc w:val="both"/>
      </w:pPr>
      <w:r>
        <w:rPr>
          <w:rFonts w:ascii="Times New Roman"/>
          <w:b w:val="false"/>
          <w:i w:val="false"/>
          <w:color w:val="000000"/>
          <w:sz w:val="28"/>
        </w:rPr>
        <w:t>
      Түзету енгізілген күні "____"_________20_____жылғы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2018 жылғы 14 ақпандағы</w:t>
            </w:r>
            <w:r>
              <w:br/>
            </w:r>
            <w:r>
              <w:rPr>
                <w:rFonts w:ascii="Times New Roman"/>
                <w:b w:val="false"/>
                <w:i w:val="false"/>
                <w:color w:val="000000"/>
                <w:sz w:val="20"/>
              </w:rPr>
              <w:t>№ 20 бұйрығына 7-қосымша</w:t>
            </w:r>
            <w:r>
              <w:br/>
            </w:r>
            <w:r>
              <w:rPr>
                <w:rFonts w:ascii="Times New Roman"/>
                <w:b w:val="false"/>
                <w:i w:val="false"/>
                <w:color w:val="000000"/>
                <w:sz w:val="20"/>
              </w:rPr>
              <w:t xml:space="preserve">Қылмыстық құқық </w:t>
            </w:r>
            <w:r>
              <w:br/>
            </w:r>
            <w:r>
              <w:rPr>
                <w:rFonts w:ascii="Times New Roman"/>
                <w:b w:val="false"/>
                <w:i w:val="false"/>
                <w:color w:val="000000"/>
                <w:sz w:val="20"/>
              </w:rPr>
              <w:t xml:space="preserve">бұзушылықтар туралы арызды, </w:t>
            </w:r>
            <w:r>
              <w:br/>
            </w:r>
            <w:r>
              <w:rPr>
                <w:rFonts w:ascii="Times New Roman"/>
                <w:b w:val="false"/>
                <w:i w:val="false"/>
                <w:color w:val="000000"/>
                <w:sz w:val="20"/>
              </w:rPr>
              <w:t xml:space="preserve">хабарды немесе баянатты </w:t>
            </w:r>
            <w:r>
              <w:br/>
            </w:r>
            <w:r>
              <w:rPr>
                <w:rFonts w:ascii="Times New Roman"/>
                <w:b w:val="false"/>
                <w:i w:val="false"/>
                <w:color w:val="000000"/>
                <w:sz w:val="20"/>
              </w:rPr>
              <w:t xml:space="preserve">қабылдау және тіркеу тәртібін, </w:t>
            </w:r>
            <w:r>
              <w:br/>
            </w:r>
            <w:r>
              <w:rPr>
                <w:rFonts w:ascii="Times New Roman"/>
                <w:b w:val="false"/>
                <w:i w:val="false"/>
                <w:color w:val="000000"/>
                <w:sz w:val="20"/>
              </w:rPr>
              <w:t>сондай-ақ Сотқа дейінгі тергеп-</w:t>
            </w:r>
            <w:r>
              <w:br/>
            </w:r>
            <w:r>
              <w:rPr>
                <w:rFonts w:ascii="Times New Roman"/>
                <w:b w:val="false"/>
                <w:i w:val="false"/>
                <w:color w:val="000000"/>
                <w:sz w:val="20"/>
              </w:rPr>
              <w:t xml:space="preserve">тексерулердің бірыңғай тізілімін </w:t>
            </w:r>
            <w:r>
              <w:br/>
            </w:r>
            <w:r>
              <w:rPr>
                <w:rFonts w:ascii="Times New Roman"/>
                <w:b w:val="false"/>
                <w:i w:val="false"/>
                <w:color w:val="000000"/>
                <w:sz w:val="20"/>
              </w:rPr>
              <w:t>жүргізу қағидаларына 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41" w:id="149"/>
    <w:p>
      <w:pPr>
        <w:spacing w:after="0"/>
        <w:ind w:left="0"/>
        <w:jc w:val="both"/>
      </w:pPr>
      <w:r>
        <w:rPr>
          <w:rFonts w:ascii="Times New Roman"/>
          <w:b w:val="false"/>
          <w:i w:val="false"/>
          <w:color w:val="000000"/>
          <w:sz w:val="28"/>
        </w:rPr>
        <w:t>
      Л-3 нысаны</w:t>
      </w:r>
    </w:p>
    <w:bookmarkEnd w:id="149"/>
    <w:bookmarkStart w:name="z842" w:id="150"/>
    <w:p>
      <w:pPr>
        <w:spacing w:after="0"/>
        <w:ind w:left="0"/>
        <w:jc w:val="left"/>
      </w:pPr>
      <w:r>
        <w:rPr>
          <w:rFonts w:ascii="Times New Roman"/>
          <w:b/>
          <w:i w:val="false"/>
          <w:color w:val="000000"/>
        </w:rPr>
        <w:t xml:space="preserve"> Сот актілері шығарылған адамға қатысты нысан(әр адамға жеке толтырылады)</w:t>
      </w:r>
    </w:p>
    <w:bookmarkEnd w:id="150"/>
    <w:bookmarkStart w:name="z843" w:id="151"/>
    <w:p>
      <w:pPr>
        <w:spacing w:after="0"/>
        <w:ind w:left="0"/>
        <w:jc w:val="both"/>
      </w:pPr>
      <w:r>
        <w:rPr>
          <w:rFonts w:ascii="Times New Roman"/>
          <w:b w:val="false"/>
          <w:i w:val="false"/>
          <w:color w:val="000000"/>
          <w:sz w:val="28"/>
        </w:rPr>
        <w:t>
      № 1-тарау</w:t>
      </w:r>
    </w:p>
    <w:bookmarkEnd w:id="151"/>
    <w:bookmarkStart w:name="z844" w:id="152"/>
    <w:p>
      <w:pPr>
        <w:spacing w:after="0"/>
        <w:ind w:left="0"/>
        <w:jc w:val="both"/>
      </w:pPr>
      <w:r>
        <w:rPr>
          <w:rFonts w:ascii="Times New Roman"/>
          <w:b w:val="false"/>
          <w:i w:val="false"/>
          <w:color w:val="000000"/>
          <w:sz w:val="28"/>
        </w:rPr>
        <w:t>
      1. Қылмыстық қудалау органның іс нөмірі _____________________________</w:t>
      </w:r>
    </w:p>
    <w:bookmarkEnd w:id="152"/>
    <w:bookmarkStart w:name="z845" w:id="153"/>
    <w:p>
      <w:pPr>
        <w:spacing w:after="0"/>
        <w:ind w:left="0"/>
        <w:jc w:val="both"/>
      </w:pPr>
      <w:r>
        <w:rPr>
          <w:rFonts w:ascii="Times New Roman"/>
          <w:b w:val="false"/>
          <w:i w:val="false"/>
          <w:color w:val="000000"/>
          <w:sz w:val="28"/>
        </w:rPr>
        <w:t xml:space="preserve">
      1.1. Сот қылмыстық ісін қосқан қылмыстық қудалау органы ісінің нөмірі </w:t>
      </w:r>
    </w:p>
    <w:bookmarkEnd w:id="153"/>
    <w:p>
      <w:pPr>
        <w:spacing w:after="0"/>
        <w:ind w:left="0"/>
        <w:jc w:val="both"/>
      </w:pPr>
      <w:r>
        <w:rPr>
          <w:rFonts w:ascii="Times New Roman"/>
          <w:b w:val="false"/>
          <w:i w:val="false"/>
          <w:color w:val="000000"/>
          <w:sz w:val="28"/>
        </w:rPr>
        <w:t>
      _____________________________________________________________________</w:t>
      </w:r>
    </w:p>
    <w:bookmarkStart w:name="z846" w:id="154"/>
    <w:p>
      <w:pPr>
        <w:spacing w:after="0"/>
        <w:ind w:left="0"/>
        <w:jc w:val="both"/>
      </w:pPr>
      <w:r>
        <w:rPr>
          <w:rFonts w:ascii="Times New Roman"/>
          <w:b w:val="false"/>
          <w:i w:val="false"/>
          <w:color w:val="000000"/>
          <w:sz w:val="28"/>
        </w:rPr>
        <w:t>
      2. __________________________________________________________________</w:t>
      </w:r>
    </w:p>
    <w:bookmarkEnd w:id="154"/>
    <w:bookmarkStart w:name="z847" w:id="155"/>
    <w:p>
      <w:pPr>
        <w:spacing w:after="0"/>
        <w:ind w:left="0"/>
        <w:jc w:val="both"/>
      </w:pPr>
      <w:r>
        <w:rPr>
          <w:rFonts w:ascii="Times New Roman"/>
          <w:b w:val="false"/>
          <w:i w:val="false"/>
          <w:color w:val="000000"/>
          <w:sz w:val="28"/>
        </w:rPr>
        <w:t>
      (сотқа дейінгі тергеп-тексеруді бастаған органның атауы)</w:t>
      </w:r>
    </w:p>
    <w:bookmarkEnd w:id="155"/>
    <w:bookmarkStart w:name="z848" w:id="156"/>
    <w:p>
      <w:pPr>
        <w:spacing w:after="0"/>
        <w:ind w:left="0"/>
        <w:jc w:val="both"/>
      </w:pPr>
      <w:r>
        <w:rPr>
          <w:rFonts w:ascii="Times New Roman"/>
          <w:b w:val="false"/>
          <w:i w:val="false"/>
          <w:color w:val="000000"/>
          <w:sz w:val="28"/>
        </w:rPr>
        <w:t xml:space="preserve">
      3. Сотқа дейінгі тергеп-тексеру нысаны: тергеу (01), анықтау (02), ҚР ҚПК </w:t>
      </w:r>
      <w:r>
        <w:rPr>
          <w:rFonts w:ascii="Times New Roman"/>
          <w:b w:val="false"/>
          <w:i w:val="false"/>
          <w:color w:val="000000"/>
          <w:sz w:val="28"/>
        </w:rPr>
        <w:t>189-бабы</w:t>
      </w:r>
      <w:r>
        <w:rPr>
          <w:rFonts w:ascii="Times New Roman"/>
          <w:b w:val="false"/>
          <w:i w:val="false"/>
          <w:color w:val="000000"/>
          <w:sz w:val="28"/>
        </w:rPr>
        <w:t xml:space="preserve"> 3-бөлігі тәртібінде тергеу (03), ҚР ҚПК </w:t>
      </w:r>
      <w:r>
        <w:rPr>
          <w:rFonts w:ascii="Times New Roman"/>
          <w:b w:val="false"/>
          <w:i w:val="false"/>
          <w:color w:val="000000"/>
          <w:sz w:val="28"/>
        </w:rPr>
        <w:t>189-бабы</w:t>
      </w:r>
      <w:r>
        <w:rPr>
          <w:rFonts w:ascii="Times New Roman"/>
          <w:b w:val="false"/>
          <w:i w:val="false"/>
          <w:color w:val="000000"/>
          <w:sz w:val="28"/>
        </w:rPr>
        <w:t xml:space="preserve"> 5-бөлігі тәртібінде тергеу (04), ҚР ҚПК </w:t>
      </w:r>
      <w:r>
        <w:rPr>
          <w:rFonts w:ascii="Times New Roman"/>
          <w:b w:val="false"/>
          <w:i w:val="false"/>
          <w:color w:val="000000"/>
          <w:sz w:val="28"/>
        </w:rPr>
        <w:t>189-бабы</w:t>
      </w:r>
      <w:r>
        <w:rPr>
          <w:rFonts w:ascii="Times New Roman"/>
          <w:b w:val="false"/>
          <w:i w:val="false"/>
          <w:color w:val="000000"/>
          <w:sz w:val="28"/>
        </w:rPr>
        <w:t xml:space="preserve"> 4-бөлігі тәртібінде анықтау (05), хаттама нысаны (08), ҚР ҚПК </w:t>
      </w:r>
      <w:r>
        <w:rPr>
          <w:rFonts w:ascii="Times New Roman"/>
          <w:b w:val="false"/>
          <w:i w:val="false"/>
          <w:color w:val="000000"/>
          <w:sz w:val="28"/>
        </w:rPr>
        <w:t>528-бабы</w:t>
      </w:r>
      <w:r>
        <w:rPr>
          <w:rFonts w:ascii="Times New Roman"/>
          <w:b w:val="false"/>
          <w:i w:val="false"/>
          <w:color w:val="000000"/>
          <w:sz w:val="28"/>
        </w:rPr>
        <w:t xml:space="preserve"> 3-бөлігі 3-тармағы тәртібінде анықтау (09), ҚР ҚПК </w:t>
      </w:r>
      <w:r>
        <w:rPr>
          <w:rFonts w:ascii="Times New Roman"/>
          <w:b w:val="false"/>
          <w:i w:val="false"/>
          <w:color w:val="000000"/>
          <w:sz w:val="28"/>
        </w:rPr>
        <w:t>528-бабы</w:t>
      </w:r>
      <w:r>
        <w:rPr>
          <w:rFonts w:ascii="Times New Roman"/>
          <w:b w:val="false"/>
          <w:i w:val="false"/>
          <w:color w:val="000000"/>
          <w:sz w:val="28"/>
        </w:rPr>
        <w:t xml:space="preserve"> 3-бөлігі 3-тармағы тәртібінде тергеу (10), ҚР ҚПК </w:t>
      </w:r>
      <w:r>
        <w:rPr>
          <w:rFonts w:ascii="Times New Roman"/>
          <w:b w:val="false"/>
          <w:i w:val="false"/>
          <w:color w:val="000000"/>
          <w:sz w:val="28"/>
        </w:rPr>
        <w:t>529-бабы</w:t>
      </w:r>
      <w:r>
        <w:rPr>
          <w:rFonts w:ascii="Times New Roman"/>
          <w:b w:val="false"/>
          <w:i w:val="false"/>
          <w:color w:val="000000"/>
          <w:sz w:val="28"/>
        </w:rPr>
        <w:t xml:space="preserve"> 6-бөлігі 3-тармағы тәртібінде анықтау (11), ҚР ҚПК </w:t>
      </w:r>
      <w:r>
        <w:rPr>
          <w:rFonts w:ascii="Times New Roman"/>
          <w:b w:val="false"/>
          <w:i w:val="false"/>
          <w:color w:val="000000"/>
          <w:sz w:val="28"/>
        </w:rPr>
        <w:t>529-бабы</w:t>
      </w:r>
      <w:r>
        <w:rPr>
          <w:rFonts w:ascii="Times New Roman"/>
          <w:b w:val="false"/>
          <w:i w:val="false"/>
          <w:color w:val="000000"/>
          <w:sz w:val="28"/>
        </w:rPr>
        <w:t xml:space="preserve"> 6-бөлігі 3-тармағы тәртібінде тергеу (12).</w:t>
      </w:r>
    </w:p>
    <w:bookmarkEnd w:id="156"/>
    <w:bookmarkStart w:name="z849" w:id="157"/>
    <w:p>
      <w:pPr>
        <w:spacing w:after="0"/>
        <w:ind w:left="0"/>
        <w:jc w:val="both"/>
      </w:pPr>
      <w:r>
        <w:rPr>
          <w:rFonts w:ascii="Times New Roman"/>
          <w:b w:val="false"/>
          <w:i w:val="false"/>
          <w:color w:val="000000"/>
          <w:sz w:val="28"/>
        </w:rPr>
        <w:t xml:space="preserve">
      4. Іс: жеке айыптау (01), ҚР ҚПК </w:t>
      </w:r>
      <w:r>
        <w:rPr>
          <w:rFonts w:ascii="Times New Roman"/>
          <w:b w:val="false"/>
          <w:i w:val="false"/>
          <w:color w:val="000000"/>
          <w:sz w:val="28"/>
        </w:rPr>
        <w:t>190-бабы</w:t>
      </w:r>
      <w:r>
        <w:rPr>
          <w:rFonts w:ascii="Times New Roman"/>
          <w:b w:val="false"/>
          <w:i w:val="false"/>
          <w:color w:val="000000"/>
          <w:sz w:val="28"/>
        </w:rPr>
        <w:t xml:space="preserve"> тәртібінде (02), ҚР ҚПК </w:t>
      </w:r>
      <w:r>
        <w:rPr>
          <w:rFonts w:ascii="Times New Roman"/>
          <w:b w:val="false"/>
          <w:i w:val="false"/>
          <w:color w:val="000000"/>
          <w:sz w:val="28"/>
        </w:rPr>
        <w:t>622-бабы</w:t>
      </w:r>
      <w:r>
        <w:rPr>
          <w:rFonts w:ascii="Times New Roman"/>
          <w:b w:val="false"/>
          <w:i w:val="false"/>
          <w:color w:val="000000"/>
          <w:sz w:val="28"/>
        </w:rPr>
        <w:t xml:space="preserve"> тәртібінде (03), ҚР ҚПК </w:t>
      </w:r>
      <w:r>
        <w:rPr>
          <w:rFonts w:ascii="Times New Roman"/>
          <w:b w:val="false"/>
          <w:i w:val="false"/>
          <w:color w:val="000000"/>
          <w:sz w:val="28"/>
        </w:rPr>
        <w:t>622-бабы</w:t>
      </w:r>
      <w:r>
        <w:rPr>
          <w:rFonts w:ascii="Times New Roman"/>
          <w:b w:val="false"/>
          <w:i w:val="false"/>
          <w:color w:val="000000"/>
          <w:sz w:val="28"/>
        </w:rPr>
        <w:t xml:space="preserve"> 2-бөлігі тәртібінде (04), ҚР ҚПК </w:t>
      </w:r>
      <w:r>
        <w:rPr>
          <w:rFonts w:ascii="Times New Roman"/>
          <w:b w:val="false"/>
          <w:i w:val="false"/>
          <w:color w:val="000000"/>
          <w:sz w:val="28"/>
        </w:rPr>
        <w:t>629-4-бабы</w:t>
      </w:r>
      <w:r>
        <w:rPr>
          <w:rFonts w:ascii="Times New Roman"/>
          <w:b w:val="false"/>
          <w:i w:val="false"/>
          <w:color w:val="000000"/>
          <w:sz w:val="28"/>
        </w:rPr>
        <w:t xml:space="preserve"> тәртібінде (05).</w:t>
      </w:r>
    </w:p>
    <w:bookmarkEnd w:id="157"/>
    <w:bookmarkStart w:name="z850" w:id="158"/>
    <w:p>
      <w:pPr>
        <w:spacing w:after="0"/>
        <w:ind w:left="0"/>
        <w:jc w:val="both"/>
      </w:pPr>
      <w:r>
        <w:rPr>
          <w:rFonts w:ascii="Times New Roman"/>
          <w:b w:val="false"/>
          <w:i w:val="false"/>
          <w:color w:val="000000"/>
          <w:sz w:val="28"/>
        </w:rPr>
        <w:t>
      4.1 Келіп түсті: электронды форматта (01), қағаз форматта (02).</w:t>
      </w:r>
    </w:p>
    <w:bookmarkEnd w:id="158"/>
    <w:bookmarkStart w:name="z851" w:id="159"/>
    <w:p>
      <w:pPr>
        <w:spacing w:after="0"/>
        <w:ind w:left="0"/>
        <w:jc w:val="both"/>
      </w:pPr>
      <w:r>
        <w:rPr>
          <w:rFonts w:ascii="Times New Roman"/>
          <w:b w:val="false"/>
          <w:i w:val="false"/>
          <w:color w:val="000000"/>
          <w:sz w:val="28"/>
        </w:rPr>
        <w:t>
      5. Бірінші сатыдағы сот ісінің № ____________________________________</w:t>
      </w:r>
    </w:p>
    <w:bookmarkEnd w:id="159"/>
    <w:bookmarkStart w:name="z852" w:id="160"/>
    <w:p>
      <w:pPr>
        <w:spacing w:after="0"/>
        <w:ind w:left="0"/>
        <w:jc w:val="both"/>
      </w:pPr>
      <w:r>
        <w:rPr>
          <w:rFonts w:ascii="Times New Roman"/>
          <w:b w:val="false"/>
          <w:i w:val="false"/>
          <w:color w:val="000000"/>
          <w:sz w:val="28"/>
        </w:rPr>
        <w:t>
      6. Бірінші сатыдағы сот ісінің атауы ________________________________</w:t>
      </w:r>
    </w:p>
    <w:bookmarkEnd w:id="160"/>
    <w:bookmarkStart w:name="z853" w:id="161"/>
    <w:p>
      <w:pPr>
        <w:spacing w:after="0"/>
        <w:ind w:left="0"/>
        <w:jc w:val="both"/>
      </w:pPr>
      <w:r>
        <w:rPr>
          <w:rFonts w:ascii="Times New Roman"/>
          <w:b w:val="false"/>
          <w:i w:val="false"/>
          <w:color w:val="000000"/>
          <w:sz w:val="28"/>
        </w:rPr>
        <w:t>
      7. Бірінші сатыдағы сотта қаралу күні 20____жылы "_____"_____________</w:t>
      </w:r>
    </w:p>
    <w:bookmarkEnd w:id="161"/>
    <w:bookmarkStart w:name="z854" w:id="162"/>
    <w:p>
      <w:pPr>
        <w:spacing w:after="0"/>
        <w:ind w:left="0"/>
        <w:jc w:val="both"/>
      </w:pPr>
      <w:r>
        <w:rPr>
          <w:rFonts w:ascii="Times New Roman"/>
          <w:b w:val="false"/>
          <w:i w:val="false"/>
          <w:color w:val="000000"/>
          <w:sz w:val="28"/>
        </w:rPr>
        <w:t>
      8. Үкім (қаулы) түрі: Бірінші сатыдағы үкім (қаулы ) (01), апелляциялық сатыдағы (02), кассациялық сатыдағы (03), қадағалау сатыдағы (04).</w:t>
      </w:r>
    </w:p>
    <w:bookmarkEnd w:id="162"/>
    <w:bookmarkStart w:name="z855" w:id="163"/>
    <w:p>
      <w:pPr>
        <w:spacing w:after="0"/>
        <w:ind w:left="0"/>
        <w:jc w:val="both"/>
      </w:pPr>
      <w:r>
        <w:rPr>
          <w:rFonts w:ascii="Times New Roman"/>
          <w:b w:val="false"/>
          <w:i w:val="false"/>
          <w:color w:val="000000"/>
          <w:sz w:val="28"/>
        </w:rPr>
        <w:t>
      № 2-тарау. Сотталушы туралы мәлімет</w:t>
      </w:r>
    </w:p>
    <w:bookmarkEnd w:id="163"/>
    <w:bookmarkStart w:name="z856" w:id="164"/>
    <w:p>
      <w:pPr>
        <w:spacing w:after="0"/>
        <w:ind w:left="0"/>
        <w:jc w:val="both"/>
      </w:pPr>
      <w:r>
        <w:rPr>
          <w:rFonts w:ascii="Times New Roman"/>
          <w:b w:val="false"/>
          <w:i w:val="false"/>
          <w:color w:val="000000"/>
          <w:sz w:val="28"/>
        </w:rPr>
        <w:t>
      10. Жеке сәйкестендіру нөмірі (ЖСН) _________________________________</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9"/>
        <w:gridCol w:w="3329"/>
        <w:gridCol w:w="5642"/>
      </w:tblGrid>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Тегі</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Аты</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Әкесінің аты (бар болған жағдайда)</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9" w:id="165"/>
    <w:p>
      <w:pPr>
        <w:spacing w:after="0"/>
        <w:ind w:left="0"/>
        <w:jc w:val="both"/>
      </w:pPr>
      <w:r>
        <w:rPr>
          <w:rFonts w:ascii="Times New Roman"/>
          <w:b w:val="false"/>
          <w:i w:val="false"/>
          <w:color w:val="000000"/>
          <w:sz w:val="28"/>
        </w:rPr>
        <w:t>
      12. Туған күні: ___________________</w:t>
      </w:r>
    </w:p>
    <w:bookmarkEnd w:id="165"/>
    <w:bookmarkStart w:name="z860" w:id="166"/>
    <w:p>
      <w:pPr>
        <w:spacing w:after="0"/>
        <w:ind w:left="0"/>
        <w:jc w:val="both"/>
      </w:pPr>
      <w:r>
        <w:rPr>
          <w:rFonts w:ascii="Times New Roman"/>
          <w:b w:val="false"/>
          <w:i w:val="false"/>
          <w:color w:val="000000"/>
          <w:sz w:val="28"/>
        </w:rPr>
        <w:t>
      13. Жасы: ______________жас.</w:t>
      </w:r>
    </w:p>
    <w:bookmarkEnd w:id="166"/>
    <w:bookmarkStart w:name="z861" w:id="167"/>
    <w:p>
      <w:pPr>
        <w:spacing w:after="0"/>
        <w:ind w:left="0"/>
        <w:jc w:val="both"/>
      </w:pPr>
      <w:r>
        <w:rPr>
          <w:rFonts w:ascii="Times New Roman"/>
          <w:b w:val="false"/>
          <w:i w:val="false"/>
          <w:color w:val="000000"/>
          <w:sz w:val="28"/>
        </w:rPr>
        <w:t>
      14. Жынысы:еркек (1), әйел (2).</w:t>
      </w:r>
    </w:p>
    <w:bookmarkEnd w:id="167"/>
    <w:bookmarkStart w:name="z862" w:id="168"/>
    <w:p>
      <w:pPr>
        <w:spacing w:after="0"/>
        <w:ind w:left="0"/>
        <w:jc w:val="both"/>
      </w:pPr>
      <w:r>
        <w:rPr>
          <w:rFonts w:ascii="Times New Roman"/>
          <w:b w:val="false"/>
          <w:i w:val="false"/>
          <w:color w:val="000000"/>
          <w:sz w:val="28"/>
        </w:rPr>
        <w:t>
      15. Азаматтығы: Қазақстан Республикасының азаматы (1), Тәуелсіз мемлекеттер достастығына (бұдан әрі - ТМД) қатысушы мемлекетінің азаматы (2), азаматтығы жоқ адам (3), шетел азаматы (4), оралман (5).</w:t>
      </w:r>
    </w:p>
    <w:bookmarkEnd w:id="168"/>
    <w:bookmarkStart w:name="z863" w:id="169"/>
    <w:p>
      <w:pPr>
        <w:spacing w:after="0"/>
        <w:ind w:left="0"/>
        <w:jc w:val="both"/>
      </w:pPr>
      <w:r>
        <w:rPr>
          <w:rFonts w:ascii="Times New Roman"/>
          <w:b w:val="false"/>
          <w:i w:val="false"/>
          <w:color w:val="000000"/>
          <w:sz w:val="28"/>
        </w:rPr>
        <w:t>
      15.1. Шетел азаматтығы (анықтамалық бойынша) ________________________</w:t>
      </w:r>
    </w:p>
    <w:bookmarkEnd w:id="169"/>
    <w:bookmarkStart w:name="z864" w:id="170"/>
    <w:p>
      <w:pPr>
        <w:spacing w:after="0"/>
        <w:ind w:left="0"/>
        <w:jc w:val="both"/>
      </w:pPr>
      <w:r>
        <w:rPr>
          <w:rFonts w:ascii="Times New Roman"/>
          <w:b w:val="false"/>
          <w:i w:val="false"/>
          <w:color w:val="000000"/>
          <w:sz w:val="28"/>
        </w:rPr>
        <w:t>
      16. Ұлты (анықтамалық бойынша): _____________________________________</w:t>
      </w:r>
    </w:p>
    <w:bookmarkEnd w:id="170"/>
    <w:bookmarkStart w:name="z865" w:id="171"/>
    <w:p>
      <w:pPr>
        <w:spacing w:after="0"/>
        <w:ind w:left="0"/>
        <w:jc w:val="both"/>
      </w:pPr>
      <w:r>
        <w:rPr>
          <w:rFonts w:ascii="Times New Roman"/>
          <w:b w:val="false"/>
          <w:i w:val="false"/>
          <w:color w:val="000000"/>
          <w:sz w:val="28"/>
        </w:rPr>
        <w:t>
      17. Білімі: жоғары (1), орта кәсіби (2), орта (3), толық емес орта (4), білімі жоқ (5), аяқталмаған жоғары (6).</w:t>
      </w:r>
    </w:p>
    <w:bookmarkEnd w:id="171"/>
    <w:bookmarkStart w:name="z866" w:id="172"/>
    <w:p>
      <w:pPr>
        <w:spacing w:after="0"/>
        <w:ind w:left="0"/>
        <w:jc w:val="both"/>
      </w:pPr>
      <w:r>
        <w:rPr>
          <w:rFonts w:ascii="Times New Roman"/>
          <w:b w:val="false"/>
          <w:i w:val="false"/>
          <w:color w:val="000000"/>
          <w:sz w:val="28"/>
        </w:rPr>
        <w:t>
      18. Отбасы жағдайы: бойдақ (тұрмыс құрмаған) (01), үйленген (тұрмыста) (02) некесіз тұру (03).</w:t>
      </w:r>
    </w:p>
    <w:bookmarkEnd w:id="172"/>
    <w:bookmarkStart w:name="z867" w:id="173"/>
    <w:p>
      <w:pPr>
        <w:spacing w:after="0"/>
        <w:ind w:left="0"/>
        <w:jc w:val="both"/>
      </w:pPr>
      <w:r>
        <w:rPr>
          <w:rFonts w:ascii="Times New Roman"/>
          <w:b w:val="false"/>
          <w:i w:val="false"/>
          <w:color w:val="000000"/>
          <w:sz w:val="28"/>
        </w:rPr>
        <w:t>
      19. Кәмелеттік жасқа толмаған: толық отбасында тәрбиеленді (01), толық емес отбасында тәрбиеленді (02), отбасыдан тыс тәрбиеленді (03), балалар үйінің тәрбиеленушісі (04), жетім балаларға арналған интернат ұйымдардың тәрбиеленушісі (05), қорғансыз (қараусыз) (06).</w:t>
      </w:r>
    </w:p>
    <w:bookmarkEnd w:id="173"/>
    <w:bookmarkStart w:name="z868" w:id="174"/>
    <w:p>
      <w:pPr>
        <w:spacing w:after="0"/>
        <w:ind w:left="0"/>
        <w:jc w:val="both"/>
      </w:pPr>
      <w:r>
        <w:rPr>
          <w:rFonts w:ascii="Times New Roman"/>
          <w:b w:val="false"/>
          <w:i w:val="false"/>
          <w:color w:val="000000"/>
          <w:sz w:val="28"/>
        </w:rPr>
        <w:t>
      20. Кәсіп түрі: Президенттікке үміткер (001); депутаттыққа үміткер (002); депутат (003), саяси қызметкер (005), әкім (004); сот (006); құқық қорғау органының жоғары басшы құрамы қызметкері (111);</w:t>
      </w:r>
    </w:p>
    <w:bookmarkEnd w:id="174"/>
    <w:bookmarkStart w:name="z869" w:id="175"/>
    <w:p>
      <w:pPr>
        <w:spacing w:after="0"/>
        <w:ind w:left="0"/>
        <w:jc w:val="both"/>
      </w:pPr>
      <w:r>
        <w:rPr>
          <w:rFonts w:ascii="Times New Roman"/>
          <w:b w:val="false"/>
          <w:i w:val="false"/>
          <w:color w:val="000000"/>
          <w:sz w:val="28"/>
        </w:rPr>
        <w:t>
      қызметкері: прокуратура органдарының (011); Ішкі істер министрлігінің (бұдан әрі - ІІМ) (013), ІІМ Қылмыстық-атқару жүйесі комитетінің (009), ІІМ Төтенше жағдайлар бойынша комитетінің (019), ІІМ Ұлттық гвардиясының (020); Қаржы министрлігінің Мемлекеттік кірістер комитетінің (014), соның ішінде: экономикалық тергеп-тексеру қызметінің (бұдан әрі - ЭТҚ) (016); Мемлекеттік қызмет істері және сыбайлас жемқорлыққа қарсы іс-қимыл агенттігінің Сыбайлас жемқорлыққа қарсы іс-қимыл ұлттық бюросы (бұдан әрі – МҚІСҚІА) (100); Ұлттық қауіпсіздік комитетінің (бұдан әрі - ҰҚК) (017), ҰҚК шекара қызметінің (022); Мемлекеттік күзет қызметінің (бұдан әрі - МКҚ) (023); әскери қызметшісі: келісімшарт қызметінің (024), жедел қызметінің (025), әскери қызметтегі шетелдік (026), батальон командирі (027), бөлім командирі (028), Қарулы күштердің техникалық және қызмет көрсетуші персоналы (029), басқа әскери құрамаларының (030); ІІМ әскери-тергеу басқармасының (031); Қорғаныс министрлігінің (037); ҰҚК әскери полициясының (039); "Сырбар" сыртқы барлау қызметінің (038);</w:t>
      </w:r>
    </w:p>
    <w:bookmarkEnd w:id="175"/>
    <w:bookmarkStart w:name="z870" w:id="176"/>
    <w:p>
      <w:pPr>
        <w:spacing w:after="0"/>
        <w:ind w:left="0"/>
        <w:jc w:val="both"/>
      </w:pPr>
      <w:r>
        <w:rPr>
          <w:rFonts w:ascii="Times New Roman"/>
          <w:b w:val="false"/>
          <w:i w:val="false"/>
          <w:color w:val="000000"/>
          <w:sz w:val="28"/>
        </w:rPr>
        <w:t>
      министрліктер қызметшісі: денсаулық сақтау (010); еңбек және халықты әлеуметтік қорғау (101); білім беру және ғылым (040); қаржы (046); ауыл шаруашылығы (047), соның ішінде: Жер ресурстарын бақару жөніндегі комитеті (102); сыртқы істер (048); МҚІСҚІА (087); мәдениет және спорт (075), соңын ішінде: Спорт және дене шынықтыру істері жөніндегі комитетінің (049); әділет (052), соңын ішінде: Сот актілерін орындау комитетінің (033); энергетика (012); ұлттық экономика (088), соңын ішінде: Статистика комитетінің (078), Табиғи монополияларды реттеу, бәсекелестікті және тұтынушылардың құқықтарын қорғау комитетінің (103); инвестициялар және даму жөнінде (077) ), соңын ішінде: Құрылыс және тұрғын үй-коммуналдық шаруашылық істері комитетінің (083), Тұтынушылар құқығын қорғау комитетінің (086); ақпарат және коммуникациялар (104); дін істері және азаматтық қоғам (105); қорғаныс және аэроғарыш өнеркәсібі (106), соңын ішінде: Аэроғарыш комитетінің (090), Ақпараттық қауіпсіздік комитетінің (107), Мемлекеттік материалдық резервтер комитетінің (108);</w:t>
      </w:r>
    </w:p>
    <w:bookmarkEnd w:id="176"/>
    <w:bookmarkStart w:name="z871" w:id="177"/>
    <w:p>
      <w:pPr>
        <w:spacing w:after="0"/>
        <w:ind w:left="0"/>
        <w:jc w:val="both"/>
      </w:pPr>
      <w:r>
        <w:rPr>
          <w:rFonts w:ascii="Times New Roman"/>
          <w:b w:val="false"/>
          <w:i w:val="false"/>
          <w:color w:val="000000"/>
          <w:sz w:val="28"/>
        </w:rPr>
        <w:t>
      қызметшілері: Ұлттық банктің (096), Республикалық бюджеттің атқарылуын бақылау жөніндегі есеп комитетінің (097); басқа да мемлекеттік органдар мен мекемелердің (085); әкімдіктердің және олардың құрылымдық бөлімшелерінің қызметкері (098);</w:t>
      </w:r>
    </w:p>
    <w:bookmarkEnd w:id="177"/>
    <w:bookmarkStart w:name="z872" w:id="178"/>
    <w:p>
      <w:pPr>
        <w:spacing w:after="0"/>
        <w:ind w:left="0"/>
        <w:jc w:val="both"/>
      </w:pPr>
      <w:r>
        <w:rPr>
          <w:rFonts w:ascii="Times New Roman"/>
          <w:b w:val="false"/>
          <w:i w:val="false"/>
          <w:color w:val="000000"/>
          <w:sz w:val="28"/>
        </w:rPr>
        <w:t>
      білім алушысы: орта мектептің (051), гимназияның (053), лицейдің (054), колледждің (055), жоғары оқу орны студенті (056), кәсіптік техникалық мектептің (057); курсант (058);</w:t>
      </w:r>
    </w:p>
    <w:bookmarkEnd w:id="178"/>
    <w:bookmarkStart w:name="z873" w:id="179"/>
    <w:p>
      <w:pPr>
        <w:spacing w:after="0"/>
        <w:ind w:left="0"/>
        <w:jc w:val="both"/>
      </w:pPr>
      <w:r>
        <w:rPr>
          <w:rFonts w:ascii="Times New Roman"/>
          <w:b w:val="false"/>
          <w:i w:val="false"/>
          <w:color w:val="000000"/>
          <w:sz w:val="28"/>
        </w:rPr>
        <w:t>
      көлік жұмысшысы: машинист (069), жүргізуші (070), темір жолдың жолсерігі (071);</w:t>
      </w:r>
    </w:p>
    <w:bookmarkEnd w:id="179"/>
    <w:bookmarkStart w:name="z874" w:id="180"/>
    <w:p>
      <w:pPr>
        <w:spacing w:after="0"/>
        <w:ind w:left="0"/>
        <w:jc w:val="both"/>
      </w:pPr>
      <w:r>
        <w:rPr>
          <w:rFonts w:ascii="Times New Roman"/>
          <w:b w:val="false"/>
          <w:i w:val="false"/>
          <w:color w:val="000000"/>
          <w:sz w:val="28"/>
        </w:rPr>
        <w:t>
      басқалар: банк жүйесінің жұмысшысы (045);мәдениет және өнер қызметкері (072); дін қызметшісі (073); қорғаушы (074); жұмыссыз (082); зейнеткер (084); сотталған (091); тәртіптік мекеменің сотталушысы (092); бас бостандығынан айырусыз сотталған (093); тергеумен қамалған (094); жеке кәсіпкер (061); жеке нотариус (062); жеке сот орындаушы (032); фермашы (064); жұмысшы (065); жалданатын жұмысшы (066); күзетші (068); өзге де (099).</w:t>
      </w:r>
    </w:p>
    <w:bookmarkEnd w:id="180"/>
    <w:bookmarkStart w:name="z875" w:id="181"/>
    <w:p>
      <w:pPr>
        <w:spacing w:after="0"/>
        <w:ind w:left="0"/>
        <w:jc w:val="both"/>
      </w:pPr>
      <w:r>
        <w:rPr>
          <w:rFonts w:ascii="Times New Roman"/>
          <w:b w:val="false"/>
          <w:i w:val="false"/>
          <w:color w:val="000000"/>
          <w:sz w:val="28"/>
        </w:rPr>
        <w:t>
      20.1. Кәсіп түріне қосымша белгілер: асыраудағы (81), жүкті (83), 1 және 2 топ мүгедектері (85), криминалдық орта лидері, беделдісі (95), қауіпсіздігі барынша төмен мекемелерде ұсталынатын сотталушы (50), қауіпсіздік жағдайы орташа мекемелерде ұсталынатын сотталушы (51), қауіпсіздік жағдайы ең жоғары мекемелер ұсталынатын сотталушы (52), қауіпсіздік жағдайы төтенше мекемелерде ұсталынатын сотталушы (53), қауіпсіздік жағдайы толық мекемелерде ұсталынатын сотталушы (54), кәмелетке толмағандарды ұстауға арналған қауіпсіздік жағдайы орташа мекемелерде ұсталынатын сотталушы (55), кәмелетке толмағандарды ұстауға арналған қауіпсіздік жағдайы аралас мекемелерде ұсталынатын сотталушы (56), пробация қызметінде есепте тұрған сотталған адам (36).</w:t>
      </w:r>
    </w:p>
    <w:bookmarkEnd w:id="181"/>
    <w:bookmarkStart w:name="z876" w:id="182"/>
    <w:p>
      <w:pPr>
        <w:spacing w:after="0"/>
        <w:ind w:left="0"/>
        <w:jc w:val="both"/>
      </w:pPr>
      <w:r>
        <w:rPr>
          <w:rFonts w:ascii="Times New Roman"/>
          <w:b w:val="false"/>
          <w:i w:val="false"/>
          <w:color w:val="000000"/>
          <w:sz w:val="28"/>
        </w:rPr>
        <w:t>
      20.2. Әскер түрі: орталыққа бағынатын бөлімдер (01), құрлық әскерлері (02), аэромобильді күштер (03), әуе қорғаныс күштері (04), ҰҚК шекара қызметі (05), ҚР ІІМ ұлттық гвардиясы (06), МКҚ (07), ҰҚК (08), ІІМ (09), ІІМ Төтенше жағдайлар бойынша комитеті (10), басқа әскери құрамалары(11), әскери-теңіз әскері (12).</w:t>
      </w:r>
    </w:p>
    <w:bookmarkEnd w:id="182"/>
    <w:bookmarkStart w:name="z877" w:id="183"/>
    <w:p>
      <w:pPr>
        <w:spacing w:after="0"/>
        <w:ind w:left="0"/>
        <w:jc w:val="both"/>
      </w:pPr>
      <w:r>
        <w:rPr>
          <w:rFonts w:ascii="Times New Roman"/>
          <w:b w:val="false"/>
          <w:i w:val="false"/>
          <w:color w:val="000000"/>
          <w:sz w:val="28"/>
        </w:rPr>
        <w:t>
      20.3. Әскери атағы: жауынгер (матрос) (01), ефрейтор (аға матрос) (02), кіші сержант (екінші бап старшинасы) (17), сержант (бірінші бап старшинасы) (18), аға сержант (бас старшина) (19), 3-сыныпты сержант (3-сыныпты старшина) (20), 2-сыныпты сержанта (2-сыныпты старшина) (21), 1-сыныпты сержант (1-сыныпты старшина) (22), штаб-сержант (штаб-старшина) (23), шебер-сержант (шебер-старшина) (24), лейтенант (06), аға лейтенант (07), капитан (капитан-лейтенант) (08), майор (үшінші дәрежелі капитан) (09), подполковник (екінші дәрежелі капитан) (10), полковник (бірінші дәрежелі капитан) (11), генерал-майор (контр-адмирал) (12), генерал-лейтенант (вице-адмирал) (13), генерал-полковник (адмирал) (14), армия генералы (16).</w:t>
      </w:r>
    </w:p>
    <w:bookmarkEnd w:id="183"/>
    <w:bookmarkStart w:name="z878" w:id="184"/>
    <w:p>
      <w:pPr>
        <w:spacing w:after="0"/>
        <w:ind w:left="0"/>
        <w:jc w:val="both"/>
      </w:pPr>
      <w:r>
        <w:rPr>
          <w:rFonts w:ascii="Times New Roman"/>
          <w:b w:val="false"/>
          <w:i w:val="false"/>
          <w:color w:val="000000"/>
          <w:sz w:val="28"/>
        </w:rPr>
        <w:t>
      20.4. Қызмет түрлері: жедел (01), келісімшарт бойынша (02)</w:t>
      </w:r>
    </w:p>
    <w:bookmarkEnd w:id="184"/>
    <w:bookmarkStart w:name="z879" w:id="185"/>
    <w:p>
      <w:pPr>
        <w:spacing w:after="0"/>
        <w:ind w:left="0"/>
        <w:jc w:val="both"/>
      </w:pPr>
      <w:r>
        <w:rPr>
          <w:rFonts w:ascii="Times New Roman"/>
          <w:b w:val="false"/>
          <w:i w:val="false"/>
          <w:color w:val="000000"/>
          <w:sz w:val="28"/>
        </w:rPr>
        <w:t>
      20.5. Адам қылмыс жасады: қызметтің бірінші жылы (01), қызметтің бірінші жылынан кейін (02).</w:t>
      </w:r>
    </w:p>
    <w:bookmarkEnd w:id="185"/>
    <w:bookmarkStart w:name="z880" w:id="186"/>
    <w:p>
      <w:pPr>
        <w:spacing w:after="0"/>
        <w:ind w:left="0"/>
        <w:jc w:val="both"/>
      </w:pPr>
      <w:r>
        <w:rPr>
          <w:rFonts w:ascii="Times New Roman"/>
          <w:b w:val="false"/>
          <w:i w:val="false"/>
          <w:color w:val="000000"/>
          <w:sz w:val="28"/>
        </w:rPr>
        <w:t>
      21. Жұмыс, оқу орны (нақты көрсету)</w:t>
      </w:r>
    </w:p>
    <w:bookmarkEnd w:id="186"/>
    <w:bookmarkStart w:name="z881" w:id="187"/>
    <w:p>
      <w:pPr>
        <w:spacing w:after="0"/>
        <w:ind w:left="0"/>
        <w:jc w:val="both"/>
      </w:pPr>
      <w:r>
        <w:rPr>
          <w:rFonts w:ascii="Times New Roman"/>
          <w:b w:val="false"/>
          <w:i w:val="false"/>
          <w:color w:val="000000"/>
          <w:sz w:val="28"/>
        </w:rPr>
        <w:t>
      _________________________________________________________________________</w:t>
      </w:r>
    </w:p>
    <w:bookmarkEnd w:id="187"/>
    <w:bookmarkStart w:name="z882" w:id="188"/>
    <w:p>
      <w:pPr>
        <w:spacing w:after="0"/>
        <w:ind w:left="0"/>
        <w:jc w:val="both"/>
      </w:pPr>
      <w:r>
        <w:rPr>
          <w:rFonts w:ascii="Times New Roman"/>
          <w:b w:val="false"/>
          <w:i w:val="false"/>
          <w:color w:val="000000"/>
          <w:sz w:val="28"/>
        </w:rPr>
        <w:t>
      Лауазымы: _____________________________________________________________________</w:t>
      </w:r>
    </w:p>
    <w:bookmarkEnd w:id="188"/>
    <w:bookmarkStart w:name="z883" w:id="189"/>
    <w:p>
      <w:pPr>
        <w:spacing w:after="0"/>
        <w:ind w:left="0"/>
        <w:jc w:val="both"/>
      </w:pPr>
      <w:r>
        <w:rPr>
          <w:rFonts w:ascii="Times New Roman"/>
          <w:b w:val="false"/>
          <w:i w:val="false"/>
          <w:color w:val="000000"/>
          <w:sz w:val="28"/>
        </w:rPr>
        <w:t>
      22. Кәмелетке толмаған бұрын: сотталмаған, бірақ ішкі істер органдарында есепте тұрған (01), есепте тұрмаған (02).</w:t>
      </w:r>
    </w:p>
    <w:bookmarkEnd w:id="189"/>
    <w:bookmarkStart w:name="z884" w:id="190"/>
    <w:p>
      <w:pPr>
        <w:spacing w:after="0"/>
        <w:ind w:left="0"/>
        <w:jc w:val="both"/>
      </w:pPr>
      <w:r>
        <w:rPr>
          <w:rFonts w:ascii="Times New Roman"/>
          <w:b w:val="false"/>
          <w:i w:val="false"/>
          <w:color w:val="000000"/>
          <w:sz w:val="28"/>
        </w:rPr>
        <w:t>
      23. Бұрынғы соттылық: қылмыс жасамаған және сотталмаған (01), қылмыс жасаған, бірақ қылмыстық жауапкершіліктен босатылған (02), соттылықты сот алған (03), соттылық өтелген (04).</w:t>
      </w:r>
    </w:p>
    <w:bookmarkEnd w:id="190"/>
    <w:bookmarkStart w:name="z885" w:id="191"/>
    <w:p>
      <w:pPr>
        <w:spacing w:after="0"/>
        <w:ind w:left="0"/>
        <w:jc w:val="both"/>
      </w:pPr>
      <w:r>
        <w:rPr>
          <w:rFonts w:ascii="Times New Roman"/>
          <w:b w:val="false"/>
          <w:i w:val="false"/>
          <w:color w:val="000000"/>
          <w:sz w:val="28"/>
        </w:rPr>
        <w:t>
      24. Сотталған және: бір, өтелмеген соттылығы (04), екі алынбаған соттылығы (05), үш және одан артық алынбаған соттылығы бар (06), соттылығы алынған емес (07), соттылығы өтелмеген (08).</w:t>
      </w:r>
    </w:p>
    <w:bookmarkEnd w:id="191"/>
    <w:bookmarkStart w:name="z886" w:id="192"/>
    <w:p>
      <w:pPr>
        <w:spacing w:after="0"/>
        <w:ind w:left="0"/>
        <w:jc w:val="both"/>
      </w:pPr>
      <w:r>
        <w:rPr>
          <w:rFonts w:ascii="Times New Roman"/>
          <w:b w:val="false"/>
          <w:i w:val="false"/>
          <w:color w:val="000000"/>
          <w:sz w:val="28"/>
        </w:rPr>
        <w:t>
      24.1. Әскери қызметші: әскери қызметке шақырылғанға дейін сотталған (01), әскери қызметі мерзімінде сотталған (02), әскери қызметі мерзімінде сотталған және тәртіптік әскери бөлімде (гаупвахтада) жазасын өтеген (03).</w:t>
      </w:r>
    </w:p>
    <w:bookmarkEnd w:id="192"/>
    <w:bookmarkStart w:name="z887" w:id="193"/>
    <w:p>
      <w:pPr>
        <w:spacing w:after="0"/>
        <w:ind w:left="0"/>
        <w:jc w:val="both"/>
      </w:pPr>
      <w:r>
        <w:rPr>
          <w:rFonts w:ascii="Times New Roman"/>
          <w:b w:val="false"/>
          <w:i w:val="false"/>
          <w:color w:val="000000"/>
          <w:sz w:val="28"/>
        </w:rPr>
        <w:t>
      25. Мыналар үшін алынбаған және өтелмеген соттылық: қасақана кісі өлтіру (01), қасақана денсаулығына ауыр зиян келтіру (02), зорлау (03), ұрлау (04), тонау (08), талау (09), бұзақылық (05), өзге қылмыстар (06), әскери қылмыстар (07).</w:t>
      </w:r>
    </w:p>
    <w:bookmarkEnd w:id="193"/>
    <w:bookmarkStart w:name="z888" w:id="194"/>
    <w:p>
      <w:pPr>
        <w:spacing w:after="0"/>
        <w:ind w:left="0"/>
        <w:jc w:val="both"/>
      </w:pPr>
      <w:r>
        <w:rPr>
          <w:rFonts w:ascii="Times New Roman"/>
          <w:b w:val="false"/>
          <w:i w:val="false"/>
          <w:color w:val="000000"/>
          <w:sz w:val="28"/>
        </w:rPr>
        <w:t>
      26. Алынбаған және өтелмеген соттылығы бар сотталушы: толық жазаланды (01), шартты-мерзімінен бұрын жазадан босатылды (02), рақымшылық және басқа негіздер бойынша (03).</w:t>
      </w:r>
    </w:p>
    <w:bookmarkEnd w:id="194"/>
    <w:bookmarkStart w:name="z889" w:id="195"/>
    <w:p>
      <w:pPr>
        <w:spacing w:after="0"/>
        <w:ind w:left="0"/>
        <w:jc w:val="both"/>
      </w:pPr>
      <w:r>
        <w:rPr>
          <w:rFonts w:ascii="Times New Roman"/>
          <w:b w:val="false"/>
          <w:i w:val="false"/>
          <w:color w:val="000000"/>
          <w:sz w:val="28"/>
        </w:rPr>
        <w:t>
      26.1. Жазасын өтемей, қылмыс жасады: бас бостандығынан айыру орындарында (04), шартты соттау (06), гауптвахтада ұстау (07), әскери қызмет бойынша шектеу (08), тұтқындау (09), өтеу мерзімін шегеру мерзімінде (ҚР ҚК 74-бабы) (10), өзге жазаны өтемей (11), сынақ мерзімі (12).</w:t>
      </w:r>
    </w:p>
    <w:bookmarkEnd w:id="195"/>
    <w:bookmarkStart w:name="z890" w:id="196"/>
    <w:p>
      <w:pPr>
        <w:spacing w:after="0"/>
        <w:ind w:left="0"/>
        <w:jc w:val="both"/>
      </w:pPr>
      <w:r>
        <w:rPr>
          <w:rFonts w:ascii="Times New Roman"/>
          <w:b w:val="false"/>
          <w:i w:val="false"/>
          <w:color w:val="000000"/>
          <w:sz w:val="28"/>
        </w:rPr>
        <w:t>
      № 3-тарау. Құқық бұзушылық туралы мәліметтер</w:t>
      </w:r>
    </w:p>
    <w:bookmarkEnd w:id="196"/>
    <w:bookmarkStart w:name="z891" w:id="197"/>
    <w:p>
      <w:pPr>
        <w:spacing w:after="0"/>
        <w:ind w:left="0"/>
        <w:jc w:val="both"/>
      </w:pPr>
      <w:r>
        <w:rPr>
          <w:rFonts w:ascii="Times New Roman"/>
          <w:b w:val="false"/>
          <w:i w:val="false"/>
          <w:color w:val="000000"/>
          <w:sz w:val="28"/>
        </w:rPr>
        <w:t>
      30. Фабула (қылмыстық әрекеттің қысқаша сипаттамасы)</w:t>
      </w:r>
    </w:p>
    <w:bookmarkEnd w:id="197"/>
    <w:bookmarkStart w:name="z892" w:id="198"/>
    <w:p>
      <w:pPr>
        <w:spacing w:after="0"/>
        <w:ind w:left="0"/>
        <w:jc w:val="both"/>
      </w:pPr>
      <w:r>
        <w:rPr>
          <w:rFonts w:ascii="Times New Roman"/>
          <w:b w:val="false"/>
          <w:i w:val="false"/>
          <w:color w:val="000000"/>
          <w:sz w:val="28"/>
        </w:rPr>
        <w:t>
      31. Қылмыс топта жасалды: ересектер (01), ұйымдасқан топ (02), тек кәмелеттік жасқа толмағандар (2), кәмелеттік жасқа толмағандардың қатысуымен аралас (3), әскери қызметшілер (4);</w:t>
      </w:r>
    </w:p>
    <w:bookmarkEnd w:id="198"/>
    <w:bookmarkStart w:name="z893" w:id="199"/>
    <w:p>
      <w:pPr>
        <w:spacing w:after="0"/>
        <w:ind w:left="0"/>
        <w:jc w:val="both"/>
      </w:pPr>
      <w:r>
        <w:rPr>
          <w:rFonts w:ascii="Times New Roman"/>
          <w:b w:val="false"/>
          <w:i w:val="false"/>
          <w:color w:val="000000"/>
          <w:sz w:val="28"/>
        </w:rPr>
        <w:t>
      32. Құрамында: адамдар тобы (01), алдын ала келісу бойынша адамдар тобы (02), ұйымдасқан топ (03), қылмыстық ұйым (04), қылмыстық бірлестік (05), ұлтаралық ұйымдасқан топ (06), ұлтаралық қылмыстық топ (07), ұлтаралық қылмыстық бірлестік (08), лаңкестік ұйым (09), экстремисттік топ (10), банда (11), заңсыз әскери құрама (12), анықталған байланыстарымен: сыбайласқан (13), өңіраралық (14), халықаралық (15).</w:t>
      </w:r>
    </w:p>
    <w:bookmarkEnd w:id="199"/>
    <w:bookmarkStart w:name="z894" w:id="200"/>
    <w:p>
      <w:pPr>
        <w:spacing w:after="0"/>
        <w:ind w:left="0"/>
        <w:jc w:val="both"/>
      </w:pPr>
      <w:r>
        <w:rPr>
          <w:rFonts w:ascii="Times New Roman"/>
          <w:b w:val="false"/>
          <w:i w:val="false"/>
          <w:color w:val="000000"/>
          <w:sz w:val="28"/>
        </w:rPr>
        <w:t>
      33. Күйінде: алкогольді мастану (11), есірткілі (12), токсикомандық мастану (13), психиканың өзге ауру (15).</w:t>
      </w:r>
    </w:p>
    <w:bookmarkEnd w:id="200"/>
    <w:bookmarkStart w:name="z895" w:id="201"/>
    <w:p>
      <w:pPr>
        <w:spacing w:after="0"/>
        <w:ind w:left="0"/>
        <w:jc w:val="both"/>
      </w:pPr>
      <w:r>
        <w:rPr>
          <w:rFonts w:ascii="Times New Roman"/>
          <w:b w:val="false"/>
          <w:i w:val="false"/>
          <w:color w:val="000000"/>
          <w:sz w:val="28"/>
        </w:rPr>
        <w:t>
      34. Қылмысқа қатысушылық түрі: орындаушы (01), ұйымдастырушы (02), айдап салушы (03), көмектесуші (04).</w:t>
      </w:r>
    </w:p>
    <w:bookmarkEnd w:id="201"/>
    <w:bookmarkStart w:name="z896" w:id="202"/>
    <w:p>
      <w:pPr>
        <w:spacing w:after="0"/>
        <w:ind w:left="0"/>
        <w:jc w:val="both"/>
      </w:pPr>
      <w:r>
        <w:rPr>
          <w:rFonts w:ascii="Times New Roman"/>
          <w:b w:val="false"/>
          <w:i w:val="false"/>
          <w:color w:val="000000"/>
          <w:sz w:val="28"/>
        </w:rPr>
        <w:t>
      № 4-тарау. (Апелляциялық сатысы)</w:t>
      </w:r>
    </w:p>
    <w:bookmarkEnd w:id="202"/>
    <w:bookmarkStart w:name="z897" w:id="203"/>
    <w:p>
      <w:pPr>
        <w:spacing w:after="0"/>
        <w:ind w:left="0"/>
        <w:jc w:val="both"/>
      </w:pPr>
      <w:r>
        <w:rPr>
          <w:rFonts w:ascii="Times New Roman"/>
          <w:b w:val="false"/>
          <w:i w:val="false"/>
          <w:color w:val="000000"/>
          <w:sz w:val="28"/>
        </w:rPr>
        <w:t>
      41. Сот ісі № _______________________________________________</w:t>
      </w:r>
    </w:p>
    <w:bookmarkEnd w:id="203"/>
    <w:bookmarkStart w:name="z898" w:id="204"/>
    <w:p>
      <w:pPr>
        <w:spacing w:after="0"/>
        <w:ind w:left="0"/>
        <w:jc w:val="both"/>
      </w:pPr>
      <w:r>
        <w:rPr>
          <w:rFonts w:ascii="Times New Roman"/>
          <w:b w:val="false"/>
          <w:i w:val="false"/>
          <w:color w:val="000000"/>
          <w:sz w:val="28"/>
        </w:rPr>
        <w:t>
      42. Сот атауы _________________________________________</w:t>
      </w:r>
    </w:p>
    <w:bookmarkEnd w:id="204"/>
    <w:bookmarkStart w:name="z899" w:id="205"/>
    <w:p>
      <w:pPr>
        <w:spacing w:after="0"/>
        <w:ind w:left="0"/>
        <w:jc w:val="both"/>
      </w:pPr>
      <w:r>
        <w:rPr>
          <w:rFonts w:ascii="Times New Roman"/>
          <w:b w:val="false"/>
          <w:i w:val="false"/>
          <w:color w:val="000000"/>
          <w:sz w:val="28"/>
        </w:rPr>
        <w:t>
      43. Істі қарау күні 20______ жылы "____" _________________</w:t>
      </w:r>
    </w:p>
    <w:bookmarkEnd w:id="205"/>
    <w:bookmarkStart w:name="z900" w:id="206"/>
    <w:p>
      <w:pPr>
        <w:spacing w:after="0"/>
        <w:ind w:left="0"/>
        <w:jc w:val="both"/>
      </w:pPr>
      <w:r>
        <w:rPr>
          <w:rFonts w:ascii="Times New Roman"/>
          <w:b w:val="false"/>
          <w:i w:val="false"/>
          <w:color w:val="000000"/>
          <w:sz w:val="28"/>
        </w:rPr>
        <w:t>
      44. Үкім (қаулы): шағым берілді (01), апелляциялық өтініш енгізілген (02), бір уақытта шағымданған және апелляциялық өтініш енгізілген (03).</w:t>
      </w:r>
    </w:p>
    <w:bookmarkEnd w:id="206"/>
    <w:bookmarkStart w:name="z901" w:id="207"/>
    <w:p>
      <w:pPr>
        <w:spacing w:after="0"/>
        <w:ind w:left="0"/>
        <w:jc w:val="both"/>
      </w:pPr>
      <w:r>
        <w:rPr>
          <w:rFonts w:ascii="Times New Roman"/>
          <w:b w:val="false"/>
          <w:i w:val="false"/>
          <w:color w:val="000000"/>
          <w:sz w:val="28"/>
        </w:rPr>
        <w:t>
      44.1 Үкім (қаулы): 1 сатыдағы соттың (01)</w:t>
      </w:r>
    </w:p>
    <w:bookmarkEnd w:id="207"/>
    <w:bookmarkStart w:name="z902" w:id="208"/>
    <w:p>
      <w:pPr>
        <w:spacing w:after="0"/>
        <w:ind w:left="0"/>
        <w:jc w:val="both"/>
      </w:pPr>
      <w:r>
        <w:rPr>
          <w:rFonts w:ascii="Times New Roman"/>
          <w:b w:val="false"/>
          <w:i w:val="false"/>
          <w:color w:val="000000"/>
          <w:sz w:val="28"/>
        </w:rPr>
        <w:t>
      45. Қарау нәтижесі: өзгертусіз қалдырылды (01), өзгертілді (02), күші жойылды (03).</w:t>
      </w:r>
    </w:p>
    <w:bookmarkEnd w:id="208"/>
    <w:bookmarkStart w:name="z903" w:id="209"/>
    <w:p>
      <w:pPr>
        <w:spacing w:after="0"/>
        <w:ind w:left="0"/>
        <w:jc w:val="both"/>
      </w:pPr>
      <w:r>
        <w:rPr>
          <w:rFonts w:ascii="Times New Roman"/>
          <w:b w:val="false"/>
          <w:i w:val="false"/>
          <w:color w:val="000000"/>
          <w:sz w:val="28"/>
        </w:rPr>
        <w:t xml:space="preserve">
      46. Үкім (қаулы) мыналарға байланысты өзгертілді: заңнаманың өзгеруі (101), сот тағайындаған жазаны және түзету мекемесінің түрін жеңілдету (102), ауырлығы аз қылмыстық құқық бұзушылық туралы заңды қолданып және өзгертілген саралауына сәйкес жаза тағайындалғаны (103), көлемін ұлғайту, егер оны ұлғайту арифметикалық қателерді немесе алдын ала күзетпен ұстауды есептеу кезіндегі қателерді жоюмен, құқық бұзушылықтар жиынтығы бойынша немесе үкімдер жиынтығы бойынша тағайындауды реттейтін қылмыстық заңды бұрыс қолдануды жоюмен, сондай-ақ қылмыстық қайталануымен байланысты болса (104), дұрыс анықталған жағдайлар, дәлелдемелерді толық зерттеу және талдау, сотталған әрекетін дұрыс құқықтық саралауы және дұрыс тағайындалған негізгі жаза жағдайында қосымша жазаны қолданып (105); сотталғанға заңмен көзделгенмен салыстырғанда қылмыстық-атқару жүйесі мекемесінің жеңілірек түрін тағайындаудың күшін жою және ҚР ҚК сәйкес қылмыстық-атқару жүйесі мекемесінің түрін тағайындауы (106); тиісінше қылмыстық қайталануының болуын мойындаумен, егер бұл істелмесе немесе бірінші сатыдағы сот бұрыс орындаса (107), ҚР ҚК </w:t>
      </w:r>
      <w:r>
        <w:rPr>
          <w:rFonts w:ascii="Times New Roman"/>
          <w:b w:val="false"/>
          <w:i w:val="false"/>
          <w:color w:val="000000"/>
          <w:sz w:val="28"/>
        </w:rPr>
        <w:t>64-б</w:t>
      </w:r>
      <w:r>
        <w:rPr>
          <w:rFonts w:ascii="Times New Roman"/>
          <w:b w:val="false"/>
          <w:i w:val="false"/>
          <w:color w:val="000000"/>
          <w:sz w:val="28"/>
        </w:rPr>
        <w:t xml:space="preserve">. 5-б. сәйкес алдыңғы үкім бойынша шартты соттау күшін жоя отырып немесе алдыңғы үкім бойынша қылмыстық жауаптылықтан босатудың ҚК </w:t>
      </w:r>
      <w:r>
        <w:rPr>
          <w:rFonts w:ascii="Times New Roman"/>
          <w:b w:val="false"/>
          <w:i w:val="false"/>
          <w:color w:val="000000"/>
          <w:sz w:val="28"/>
        </w:rPr>
        <w:t>69-бабы</w:t>
      </w:r>
      <w:r>
        <w:rPr>
          <w:rFonts w:ascii="Times New Roman"/>
          <w:b w:val="false"/>
          <w:i w:val="false"/>
          <w:color w:val="000000"/>
          <w:sz w:val="28"/>
        </w:rPr>
        <w:t xml:space="preserve"> 5-бөлігіне сәйкес күшін жоюға және осыған байланысты ҚР ҚК 60-б. ережелері бойынша жаза тағайындалды, егер мұны бірінші сатыдағы сот орындамаса (108), ҚР ҚК </w:t>
      </w:r>
      <w:r>
        <w:rPr>
          <w:rFonts w:ascii="Times New Roman"/>
          <w:b w:val="false"/>
          <w:i w:val="false"/>
          <w:color w:val="000000"/>
          <w:sz w:val="28"/>
        </w:rPr>
        <w:t>72-бабы</w:t>
      </w:r>
      <w:r>
        <w:rPr>
          <w:rFonts w:ascii="Times New Roman"/>
          <w:b w:val="false"/>
          <w:i w:val="false"/>
          <w:color w:val="000000"/>
          <w:sz w:val="28"/>
        </w:rPr>
        <w:t xml:space="preserve"> 7-бөлігі 2) және 3)-тармақтарында көзделген жағдайларда өзгертілген, шартты-мерзімінен бұрын босату күші жойылған және ҚР ҚК 60-бабы ережелері бойынша жаза тағайындалған (109), үкімге азаматтық талап арыз бөлігінде, сондай-ақ іс жүргізу шығындарын өндіріп алу, заттай дәлелдемелер туралы шешімдер бойынша өзгертулер енгізу (110), ҚР ҚК </w:t>
      </w:r>
      <w:r>
        <w:rPr>
          <w:rFonts w:ascii="Times New Roman"/>
          <w:b w:val="false"/>
          <w:i w:val="false"/>
          <w:color w:val="000000"/>
          <w:sz w:val="28"/>
        </w:rPr>
        <w:t>98-бабы</w:t>
      </w:r>
      <w:r>
        <w:rPr>
          <w:rFonts w:ascii="Times New Roman"/>
          <w:b w:val="false"/>
          <w:i w:val="false"/>
          <w:color w:val="000000"/>
          <w:sz w:val="28"/>
        </w:rPr>
        <w:t xml:space="preserve"> сәйкес медициналық сипаттағы мәжбүрлеу шараларын қолдану (111), өзгертудің басқа нысандары бойынша (112), шартты соттаудың күшін жоя отырып немесе жазаны өтеуді кейінге қалдыра отырып (113).</w:t>
      </w:r>
    </w:p>
    <w:bookmarkEnd w:id="209"/>
    <w:bookmarkStart w:name="z904" w:id="210"/>
    <w:p>
      <w:pPr>
        <w:spacing w:after="0"/>
        <w:ind w:left="0"/>
        <w:jc w:val="both"/>
      </w:pPr>
      <w:r>
        <w:rPr>
          <w:rFonts w:ascii="Times New Roman"/>
          <w:b w:val="false"/>
          <w:i w:val="false"/>
          <w:color w:val="000000"/>
          <w:sz w:val="28"/>
        </w:rPr>
        <w:t>
      46.1. Үкімнің (қаулының) өзгертілу негіздері: сот тергеуінің біржақтылығы немесе толық еместігі (101), үкімде (қаулыда) баяндалған сот дәлелдерінің істің нақты жаңдайларына сәйкес келмеуі (102), қылмыстық-іс жүргізу заңын елеулі бұзушылық (103), жазаның қылмыс ауырлығына және сотталған тұлғасына сәйкес келмеуі (104), қылмыстық заңды бұрыс қолдану (105).</w:t>
      </w:r>
    </w:p>
    <w:bookmarkEnd w:id="210"/>
    <w:bookmarkStart w:name="z905" w:id="211"/>
    <w:p>
      <w:pPr>
        <w:spacing w:after="0"/>
        <w:ind w:left="0"/>
        <w:jc w:val="both"/>
      </w:pPr>
      <w:r>
        <w:rPr>
          <w:rFonts w:ascii="Times New Roman"/>
          <w:b w:val="false"/>
          <w:i w:val="false"/>
          <w:color w:val="000000"/>
          <w:sz w:val="28"/>
        </w:rPr>
        <w:t>
      47. Үкімнің (қаулының) күші жойылды: істі толық көлемде тоқтатумен (101), іс бөлігін тоқтатумен (102), жаңа сот қарауына жолдаумен (103), айыптау үкімінің күшін жоюмен және ақтау үкімімен (104), айыптау үкімінің күшін жоюмен және жаңа айыптау үкімін шығарумен (105), ақтау үкімінің күшін жоюмен және айыптау үкімін шығарумен (106), ақтау үкімінің күшін жоюмен және жаңа ақтау үкімін шығарумен (107), ҚР ҚПК 323-бабына сәйкес істі прокурорға жолдаумен (108), өзге (109).</w:t>
      </w:r>
    </w:p>
    <w:bookmarkEnd w:id="211"/>
    <w:bookmarkStart w:name="z906" w:id="212"/>
    <w:p>
      <w:pPr>
        <w:spacing w:after="0"/>
        <w:ind w:left="0"/>
        <w:jc w:val="both"/>
      </w:pPr>
      <w:r>
        <w:rPr>
          <w:rFonts w:ascii="Times New Roman"/>
          <w:b w:val="false"/>
          <w:i w:val="false"/>
          <w:color w:val="000000"/>
          <w:sz w:val="28"/>
        </w:rPr>
        <w:t>
      47.1. Үкімнің (қаулының) күшін жою негіздері: сот тергеуінің біржақтылығы немесе толық еместігі (101), үкімде (қаулыда) баяндалған сот дәлелдерінің істің нақты жаңдайларына сәйкес келмеуі (102), қылмыстық-іс жүргізу заңын елеулі бұзушылық (103), жазаның қылмыс ауырлығына және сотталған тұлғасына сәйкес келмеуі (104), қылмыстық заңды бұрыс қолдану (105).</w:t>
      </w:r>
    </w:p>
    <w:bookmarkEnd w:id="212"/>
    <w:bookmarkStart w:name="z907" w:id="213"/>
    <w:p>
      <w:pPr>
        <w:spacing w:after="0"/>
        <w:ind w:left="0"/>
        <w:jc w:val="both"/>
      </w:pPr>
      <w:r>
        <w:rPr>
          <w:rFonts w:ascii="Times New Roman"/>
          <w:b w:val="false"/>
          <w:i w:val="false"/>
          <w:color w:val="000000"/>
          <w:sz w:val="28"/>
        </w:rPr>
        <w:t>
      № 4-тарау. (Кассациялық сатысы)</w:t>
      </w:r>
    </w:p>
    <w:bookmarkEnd w:id="213"/>
    <w:bookmarkStart w:name="z908" w:id="214"/>
    <w:p>
      <w:pPr>
        <w:spacing w:after="0"/>
        <w:ind w:left="0"/>
        <w:jc w:val="both"/>
      </w:pPr>
      <w:r>
        <w:rPr>
          <w:rFonts w:ascii="Times New Roman"/>
          <w:b w:val="false"/>
          <w:i w:val="false"/>
          <w:color w:val="000000"/>
          <w:sz w:val="28"/>
        </w:rPr>
        <w:t>
      41. Сот ісі № _______________________________________________</w:t>
      </w:r>
    </w:p>
    <w:bookmarkEnd w:id="214"/>
    <w:bookmarkStart w:name="z909" w:id="215"/>
    <w:p>
      <w:pPr>
        <w:spacing w:after="0"/>
        <w:ind w:left="0"/>
        <w:jc w:val="both"/>
      </w:pPr>
      <w:r>
        <w:rPr>
          <w:rFonts w:ascii="Times New Roman"/>
          <w:b w:val="false"/>
          <w:i w:val="false"/>
          <w:color w:val="000000"/>
          <w:sz w:val="28"/>
        </w:rPr>
        <w:t>
      42. Сот атауы _________________________________________</w:t>
      </w:r>
    </w:p>
    <w:bookmarkEnd w:id="215"/>
    <w:bookmarkStart w:name="z910" w:id="216"/>
    <w:p>
      <w:pPr>
        <w:spacing w:after="0"/>
        <w:ind w:left="0"/>
        <w:jc w:val="both"/>
      </w:pPr>
      <w:r>
        <w:rPr>
          <w:rFonts w:ascii="Times New Roman"/>
          <w:b w:val="false"/>
          <w:i w:val="false"/>
          <w:color w:val="000000"/>
          <w:sz w:val="28"/>
        </w:rPr>
        <w:t>
      43. Істі қарау күні 20______ жылы "_____"_________________</w:t>
      </w:r>
    </w:p>
    <w:bookmarkEnd w:id="216"/>
    <w:bookmarkStart w:name="z911" w:id="217"/>
    <w:p>
      <w:pPr>
        <w:spacing w:after="0"/>
        <w:ind w:left="0"/>
        <w:jc w:val="both"/>
      </w:pPr>
      <w:r>
        <w:rPr>
          <w:rFonts w:ascii="Times New Roman"/>
          <w:b w:val="false"/>
          <w:i w:val="false"/>
          <w:color w:val="000000"/>
          <w:sz w:val="28"/>
        </w:rPr>
        <w:t>
      44. Үкім (қаулы): шағым берілді (01), наразылық берілді (02), бір уақытта шағым және наразылық берілді (03).</w:t>
      </w:r>
    </w:p>
    <w:bookmarkEnd w:id="217"/>
    <w:bookmarkStart w:name="z912" w:id="218"/>
    <w:p>
      <w:pPr>
        <w:spacing w:after="0"/>
        <w:ind w:left="0"/>
        <w:jc w:val="both"/>
      </w:pPr>
      <w:r>
        <w:rPr>
          <w:rFonts w:ascii="Times New Roman"/>
          <w:b w:val="false"/>
          <w:i w:val="false"/>
          <w:color w:val="000000"/>
          <w:sz w:val="28"/>
        </w:rPr>
        <w:t>
      44.1 Үкім (қаулы): 1 сатыдағы соттың (01), апелляциялық сатыдағы (02), кассациялық сатыдағы (03).</w:t>
      </w:r>
    </w:p>
    <w:bookmarkEnd w:id="218"/>
    <w:bookmarkStart w:name="z913" w:id="219"/>
    <w:p>
      <w:pPr>
        <w:spacing w:after="0"/>
        <w:ind w:left="0"/>
        <w:jc w:val="both"/>
      </w:pPr>
      <w:r>
        <w:rPr>
          <w:rFonts w:ascii="Times New Roman"/>
          <w:b w:val="false"/>
          <w:i w:val="false"/>
          <w:color w:val="000000"/>
          <w:sz w:val="28"/>
        </w:rPr>
        <w:t>
      45. Қарау нәтижесі: өзгертусіз қалдырылды (01), өзгертілді (02), күші жойылды (03).</w:t>
      </w:r>
    </w:p>
    <w:bookmarkEnd w:id="219"/>
    <w:bookmarkStart w:name="z914" w:id="220"/>
    <w:p>
      <w:pPr>
        <w:spacing w:after="0"/>
        <w:ind w:left="0"/>
        <w:jc w:val="both"/>
      </w:pPr>
      <w:r>
        <w:rPr>
          <w:rFonts w:ascii="Times New Roman"/>
          <w:b w:val="false"/>
          <w:i w:val="false"/>
          <w:color w:val="000000"/>
          <w:sz w:val="28"/>
        </w:rPr>
        <w:t>
      46. Үкім (қаулы) мыналарға байланысты өзгертілді: саралауды өзгертумен және жазаны азайтуға (301), жазаны азайтпай саралауды өзгертуге (302), жазаны азайтумен саралауды өзгертпеуге (303), саралауды өзгертумен және қатаңырақ жаза тағайындауға (304) саралауды өзгертумен және қатаңырақ жаза тағайындауға (305), дұрыстау колониясы түрін өзгертуге (306), қайталау бөлігінде өзгертуге (307), қосымша жазалауды болдыртпауға (308), азаматтық талап арыз бөлігінде өзгертуге (309), істі жаңа қарауға жолдаумен айыптау күшін жою бөлуге (310), өзге (311).</w:t>
      </w:r>
    </w:p>
    <w:bookmarkEnd w:id="220"/>
    <w:bookmarkStart w:name="z915" w:id="221"/>
    <w:p>
      <w:pPr>
        <w:spacing w:after="0"/>
        <w:ind w:left="0"/>
        <w:jc w:val="both"/>
      </w:pPr>
      <w:r>
        <w:rPr>
          <w:rFonts w:ascii="Times New Roman"/>
          <w:b w:val="false"/>
          <w:i w:val="false"/>
          <w:color w:val="000000"/>
          <w:sz w:val="28"/>
        </w:rPr>
        <w:t>
      46.1. Үкімнің (қаулының) өзгертілу негіздері: сот тергеуінің біржақтылығы немесе толық еместігі (301), үкімдегі, қаулыдағы сот дәлелдерінің істің нақты жаңдайларына сәйкес келмеуі (302), қылмыстық-іс жүргізу заңын елеулі бұзушылық (303), қылмыстық заңды бұрыс қолдану (304), жазаның қылмыс ауырлығына және сотталған тұлғасына сәйкес келмеуі (305), өзге (306).</w:t>
      </w:r>
    </w:p>
    <w:bookmarkEnd w:id="221"/>
    <w:bookmarkStart w:name="z916" w:id="222"/>
    <w:p>
      <w:pPr>
        <w:spacing w:after="0"/>
        <w:ind w:left="0"/>
        <w:jc w:val="both"/>
      </w:pPr>
      <w:r>
        <w:rPr>
          <w:rFonts w:ascii="Times New Roman"/>
          <w:b w:val="false"/>
          <w:i w:val="false"/>
          <w:color w:val="000000"/>
          <w:sz w:val="28"/>
        </w:rPr>
        <w:t>
      47. Үкімнің (қаулының) күші жойылды: істің тоқтатылумен (301), бірінші сатыдағы соттың жаңа сот қарауына жолдаумен барлық алдыңғы қаулыларының күші жойылумен (302), апелляциялық сатыдағы соттың жаңа сот қарауына жолдаумен барлық алдыңғы қаулыларының күші жойылумен (303), үкімді өзгертусіз қалдырумен апелляциялық саты қаулысы (304), сот қаулысын өзгертумен апелляциялық саты қаулысы (305), үкімді өзгертусіз қалдырумен кассациялық саты қаулысы (306), сот қаулысын өзгертумен кассациялық саты қаулысы (307).</w:t>
      </w:r>
    </w:p>
    <w:bookmarkEnd w:id="222"/>
    <w:bookmarkStart w:name="z917" w:id="223"/>
    <w:p>
      <w:pPr>
        <w:spacing w:after="0"/>
        <w:ind w:left="0"/>
        <w:jc w:val="both"/>
      </w:pPr>
      <w:r>
        <w:rPr>
          <w:rFonts w:ascii="Times New Roman"/>
          <w:b w:val="false"/>
          <w:i w:val="false"/>
          <w:color w:val="000000"/>
          <w:sz w:val="28"/>
        </w:rPr>
        <w:t>
      47.1. Үкімнің (қаулының) күшін жою негіздері: негізсіз ақтау үкімін шығару немесе істі тоқтату (301), кінәсізді соттау (302), жаңадан ашылған мән-жайлар бойынша (303), медициналық сипаттағы мәжбүрлеу шарасын қолданумен байланысты (304), сотталғанның әрекетін бұрыс саралау (305), жәбірленушіні сот қорғанысы құқығынан айыру (306), сот тағайындаған жазаның қылмыстық құқық бұзушылық ауырлығына және сотталғанның тұлғасына сәйкес келмеуі (308), өзге негіздер бойынша (309).</w:t>
      </w:r>
    </w:p>
    <w:bookmarkEnd w:id="223"/>
    <w:bookmarkStart w:name="z918" w:id="224"/>
    <w:p>
      <w:pPr>
        <w:spacing w:after="0"/>
        <w:ind w:left="0"/>
        <w:jc w:val="both"/>
      </w:pPr>
      <w:r>
        <w:rPr>
          <w:rFonts w:ascii="Times New Roman"/>
          <w:b w:val="false"/>
          <w:i w:val="false"/>
          <w:color w:val="000000"/>
          <w:sz w:val="28"/>
        </w:rPr>
        <w:t>
      № 5-тарау. Үкім туралы мәліметтер (қаулы)</w:t>
      </w:r>
    </w:p>
    <w:bookmarkEnd w:id="224"/>
    <w:bookmarkStart w:name="z919" w:id="225"/>
    <w:p>
      <w:pPr>
        <w:spacing w:after="0"/>
        <w:ind w:left="0"/>
        <w:jc w:val="both"/>
      </w:pPr>
      <w:r>
        <w:rPr>
          <w:rFonts w:ascii="Times New Roman"/>
          <w:b w:val="false"/>
          <w:i w:val="false"/>
          <w:color w:val="000000"/>
          <w:sz w:val="28"/>
        </w:rPr>
        <w:t>
      50. Адамға қатысты шешім:</w:t>
      </w:r>
    </w:p>
    <w:bookmarkEnd w:id="225"/>
    <w:bookmarkStart w:name="z920" w:id="226"/>
    <w:p>
      <w:pPr>
        <w:spacing w:after="0"/>
        <w:ind w:left="0"/>
        <w:jc w:val="both"/>
      </w:pPr>
      <w:r>
        <w:rPr>
          <w:rFonts w:ascii="Times New Roman"/>
          <w:b w:val="false"/>
          <w:i w:val="false"/>
          <w:color w:val="000000"/>
          <w:sz w:val="28"/>
        </w:rPr>
        <w:t>
      ақталды: оқиғаның болмауы (7067), қылмыстық құқық бұзушылық құрамының болмауы (7068), сотталушының кінәсі дәлелденбеуі (7069);</w:t>
      </w:r>
    </w:p>
    <w:bookmarkEnd w:id="226"/>
    <w:bookmarkStart w:name="z921" w:id="227"/>
    <w:p>
      <w:pPr>
        <w:spacing w:after="0"/>
        <w:ind w:left="0"/>
        <w:jc w:val="both"/>
      </w:pPr>
      <w:r>
        <w:rPr>
          <w:rFonts w:ascii="Times New Roman"/>
          <w:b w:val="false"/>
          <w:i w:val="false"/>
          <w:color w:val="000000"/>
          <w:sz w:val="28"/>
        </w:rPr>
        <w:t>
      сотталды: сотталушы өтеуге тиісті қылмыстық жазалау тағайындаумен (7075); тұлғаны қылмыстық жауапкершіліктен босатумен (7076), қылмыстық жазалауды тағайындаумен және оны өтеуден босатумен (7077), қылмыстық жазалау тағайындаусыз (7078), қылмыстық жалауды өтеу мерзімін ұзартумен (7079);</w:t>
      </w:r>
    </w:p>
    <w:bookmarkEnd w:id="227"/>
    <w:bookmarkStart w:name="z922" w:id="228"/>
    <w:p>
      <w:pPr>
        <w:spacing w:after="0"/>
        <w:ind w:left="0"/>
        <w:jc w:val="both"/>
      </w:pPr>
      <w:r>
        <w:rPr>
          <w:rFonts w:ascii="Times New Roman"/>
          <w:b w:val="false"/>
          <w:i w:val="false"/>
          <w:color w:val="000000"/>
          <w:sz w:val="28"/>
        </w:rPr>
        <w:t>
      медициналық сипаттағы шара қолданылумен (7093);</w:t>
      </w:r>
    </w:p>
    <w:bookmarkEnd w:id="228"/>
    <w:bookmarkStart w:name="z923" w:id="229"/>
    <w:p>
      <w:pPr>
        <w:spacing w:after="0"/>
        <w:ind w:left="0"/>
        <w:jc w:val="both"/>
      </w:pPr>
      <w:r>
        <w:rPr>
          <w:rFonts w:ascii="Times New Roman"/>
          <w:b w:val="false"/>
          <w:i w:val="false"/>
          <w:color w:val="000000"/>
          <w:sz w:val="28"/>
        </w:rPr>
        <w:t xml:space="preserve">
      тоқтатылды: ҚР ҚПК </w:t>
      </w:r>
      <w:r>
        <w:rPr>
          <w:rFonts w:ascii="Times New Roman"/>
          <w:b w:val="false"/>
          <w:i w:val="false"/>
          <w:color w:val="000000"/>
          <w:sz w:val="28"/>
        </w:rPr>
        <w:t>35-бабы</w:t>
      </w:r>
      <w:r>
        <w:rPr>
          <w:rFonts w:ascii="Times New Roman"/>
          <w:b w:val="false"/>
          <w:i w:val="false"/>
          <w:color w:val="000000"/>
          <w:sz w:val="28"/>
        </w:rPr>
        <w:t xml:space="preserve"> 1-бөлігі 1)-тармағы (7010), ҚР ҚПК 35-бабы 1-бөлігі 2)-тармағы (7020), ҚР ҚПК </w:t>
      </w:r>
      <w:r>
        <w:rPr>
          <w:rFonts w:ascii="Times New Roman"/>
          <w:b w:val="false"/>
          <w:i w:val="false"/>
          <w:color w:val="000000"/>
          <w:sz w:val="28"/>
        </w:rPr>
        <w:t>35-бабы</w:t>
      </w:r>
      <w:r>
        <w:rPr>
          <w:rFonts w:ascii="Times New Roman"/>
          <w:b w:val="false"/>
          <w:i w:val="false"/>
          <w:color w:val="000000"/>
          <w:sz w:val="28"/>
        </w:rPr>
        <w:t xml:space="preserve"> 1-бөлігі 3)-тармағы (7030), ҚР ҚПК 35-бабы 1-бөлігі 4)-тармағы (7040), ҚР ҚПК </w:t>
      </w:r>
      <w:r>
        <w:rPr>
          <w:rFonts w:ascii="Times New Roman"/>
          <w:b w:val="false"/>
          <w:i w:val="false"/>
          <w:color w:val="000000"/>
          <w:sz w:val="28"/>
        </w:rPr>
        <w:t>35-бабы</w:t>
      </w:r>
      <w:r>
        <w:rPr>
          <w:rFonts w:ascii="Times New Roman"/>
          <w:b w:val="false"/>
          <w:i w:val="false"/>
          <w:color w:val="000000"/>
          <w:sz w:val="28"/>
        </w:rPr>
        <w:t xml:space="preserve"> 1-бөлігі 5)-тармағы (7050), ҚР ҚПК 35-бабы 1-бөлігі 6)-тармағы (7060), ҚР ҚПК </w:t>
      </w:r>
      <w:r>
        <w:rPr>
          <w:rFonts w:ascii="Times New Roman"/>
          <w:b w:val="false"/>
          <w:i w:val="false"/>
          <w:color w:val="000000"/>
          <w:sz w:val="28"/>
        </w:rPr>
        <w:t>35-бабы</w:t>
      </w:r>
      <w:r>
        <w:rPr>
          <w:rFonts w:ascii="Times New Roman"/>
          <w:b w:val="false"/>
          <w:i w:val="false"/>
          <w:color w:val="000000"/>
          <w:sz w:val="28"/>
        </w:rPr>
        <w:t xml:space="preserve"> 1-бөлігі 7) -тармағы (7070), ҚР ҚПК 35-бабы 1-бөлігі 8)-тармағы (7080), ҚР ҚПК </w:t>
      </w:r>
      <w:r>
        <w:rPr>
          <w:rFonts w:ascii="Times New Roman"/>
          <w:b w:val="false"/>
          <w:i w:val="false"/>
          <w:color w:val="000000"/>
          <w:sz w:val="28"/>
        </w:rPr>
        <w:t>35-бабы</w:t>
      </w:r>
      <w:r>
        <w:rPr>
          <w:rFonts w:ascii="Times New Roman"/>
          <w:b w:val="false"/>
          <w:i w:val="false"/>
          <w:color w:val="000000"/>
          <w:sz w:val="28"/>
        </w:rPr>
        <w:t xml:space="preserve"> 1-бөлігі 9)-тармағы (7090), ҚР ҚПК 35-бабы 1-бөлігі 10)-тармағы (7100), ҚР ҚПК </w:t>
      </w:r>
      <w:r>
        <w:rPr>
          <w:rFonts w:ascii="Times New Roman"/>
          <w:b w:val="false"/>
          <w:i w:val="false"/>
          <w:color w:val="000000"/>
          <w:sz w:val="28"/>
        </w:rPr>
        <w:t>35-бабы</w:t>
      </w:r>
      <w:r>
        <w:rPr>
          <w:rFonts w:ascii="Times New Roman"/>
          <w:b w:val="false"/>
          <w:i w:val="false"/>
          <w:color w:val="000000"/>
          <w:sz w:val="28"/>
        </w:rPr>
        <w:t xml:space="preserve"> 1-бөлігі 11)-тармағы (7110), ҚР ҚПК 35-бабы 1-бөлігі 12)-тармағы – ҚР ҚК 65-бабы (7121), ҚР ҚПК </w:t>
      </w:r>
      <w:r>
        <w:rPr>
          <w:rFonts w:ascii="Times New Roman"/>
          <w:b w:val="false"/>
          <w:i w:val="false"/>
          <w:color w:val="000000"/>
          <w:sz w:val="28"/>
        </w:rPr>
        <w:t>35-бабы</w:t>
      </w:r>
      <w:r>
        <w:rPr>
          <w:rFonts w:ascii="Times New Roman"/>
          <w:b w:val="false"/>
          <w:i w:val="false"/>
          <w:color w:val="000000"/>
          <w:sz w:val="28"/>
        </w:rPr>
        <w:t xml:space="preserve"> 1-бөлігі 12)-тармағы – ҚР ҚК 66-бабы (7122), ҚР ҚПК </w:t>
      </w:r>
      <w:r>
        <w:rPr>
          <w:rFonts w:ascii="Times New Roman"/>
          <w:b w:val="false"/>
          <w:i w:val="false"/>
          <w:color w:val="000000"/>
          <w:sz w:val="28"/>
        </w:rPr>
        <w:t>35-бабы</w:t>
      </w:r>
      <w:r>
        <w:rPr>
          <w:rFonts w:ascii="Times New Roman"/>
          <w:b w:val="false"/>
          <w:i w:val="false"/>
          <w:color w:val="000000"/>
          <w:sz w:val="28"/>
        </w:rPr>
        <w:t xml:space="preserve"> 1-бөлігі 12)-тармағы - ҚР ҚК </w:t>
      </w:r>
      <w:r>
        <w:rPr>
          <w:rFonts w:ascii="Times New Roman"/>
          <w:b w:val="false"/>
          <w:i w:val="false"/>
          <w:color w:val="000000"/>
          <w:sz w:val="28"/>
        </w:rPr>
        <w:t>67-бабы</w:t>
      </w:r>
      <w:r>
        <w:rPr>
          <w:rFonts w:ascii="Times New Roman"/>
          <w:b w:val="false"/>
          <w:i w:val="false"/>
          <w:color w:val="000000"/>
          <w:sz w:val="28"/>
        </w:rPr>
        <w:t xml:space="preserve"> (7123), ҚР ҚПК 35-бабы 1-бөлігі 12)-тармағы - ҚР ҚК 68-бабы (7124), ҚР ҚПК </w:t>
      </w:r>
      <w:r>
        <w:rPr>
          <w:rFonts w:ascii="Times New Roman"/>
          <w:b w:val="false"/>
          <w:i w:val="false"/>
          <w:color w:val="000000"/>
          <w:sz w:val="28"/>
        </w:rPr>
        <w:t>35-бабы</w:t>
      </w:r>
      <w:r>
        <w:rPr>
          <w:rFonts w:ascii="Times New Roman"/>
          <w:b w:val="false"/>
          <w:i w:val="false"/>
          <w:color w:val="000000"/>
          <w:sz w:val="28"/>
        </w:rPr>
        <w:t xml:space="preserve"> 1-бөлігі 12)-тармағы - ҚР ҚК 68-бабы, соңын ішінде медиация тәртібінде тоқтатылды (7125), ҚР ҚПК ҚР ҚПК 35-бабы 1-бөлігі 12)-тармағы – ҚР ҚК </w:t>
      </w:r>
      <w:r>
        <w:rPr>
          <w:rFonts w:ascii="Times New Roman"/>
          <w:b w:val="false"/>
          <w:i w:val="false"/>
          <w:color w:val="000000"/>
          <w:sz w:val="28"/>
        </w:rPr>
        <w:t>68-бабы</w:t>
      </w:r>
      <w:r>
        <w:rPr>
          <w:rFonts w:ascii="Times New Roman"/>
          <w:b w:val="false"/>
          <w:i w:val="false"/>
          <w:color w:val="000000"/>
          <w:sz w:val="28"/>
        </w:rPr>
        <w:t xml:space="preserve"> 2-бөлігі (7126), ҚР ҚПК 35-бабы 1-бөлігі 12)-тармағы – ҚР ҚК 68-бабы 2-бөлігі, соңын ішінде медиация тәртібінде тоқтатылды (7127), ҚР ҚПК 36-бабы (7128), ҚР ҚПК </w:t>
      </w:r>
      <w:r>
        <w:rPr>
          <w:rFonts w:ascii="Times New Roman"/>
          <w:b w:val="false"/>
          <w:i w:val="false"/>
          <w:color w:val="000000"/>
          <w:sz w:val="28"/>
        </w:rPr>
        <w:t>36-бабы</w:t>
      </w:r>
      <w:r>
        <w:rPr>
          <w:rFonts w:ascii="Times New Roman"/>
          <w:b w:val="false"/>
          <w:i w:val="false"/>
          <w:color w:val="000000"/>
          <w:sz w:val="28"/>
        </w:rPr>
        <w:t xml:space="preserve"> - ҚР ҚК </w:t>
      </w:r>
      <w:r>
        <w:rPr>
          <w:rFonts w:ascii="Times New Roman"/>
          <w:b w:val="false"/>
          <w:i w:val="false"/>
          <w:color w:val="000000"/>
          <w:sz w:val="28"/>
        </w:rPr>
        <w:t>66-бабы</w:t>
      </w:r>
      <w:r>
        <w:rPr>
          <w:rFonts w:ascii="Times New Roman"/>
          <w:b w:val="false"/>
          <w:i w:val="false"/>
          <w:color w:val="000000"/>
          <w:sz w:val="28"/>
        </w:rPr>
        <w:t xml:space="preserve"> (7131), ҚР ҚПК </w:t>
      </w:r>
      <w:r>
        <w:rPr>
          <w:rFonts w:ascii="Times New Roman"/>
          <w:b w:val="false"/>
          <w:i w:val="false"/>
          <w:color w:val="000000"/>
          <w:sz w:val="28"/>
        </w:rPr>
        <w:t>36-бабы</w:t>
      </w:r>
      <w:r>
        <w:rPr>
          <w:rFonts w:ascii="Times New Roman"/>
          <w:b w:val="false"/>
          <w:i w:val="false"/>
          <w:color w:val="000000"/>
          <w:sz w:val="28"/>
        </w:rPr>
        <w:t xml:space="preserve"> - ҚР ҚК </w:t>
      </w:r>
      <w:r>
        <w:rPr>
          <w:rFonts w:ascii="Times New Roman"/>
          <w:b w:val="false"/>
          <w:i w:val="false"/>
          <w:color w:val="000000"/>
          <w:sz w:val="28"/>
        </w:rPr>
        <w:t>67-бабы</w:t>
      </w:r>
      <w:r>
        <w:rPr>
          <w:rFonts w:ascii="Times New Roman"/>
          <w:b w:val="false"/>
          <w:i w:val="false"/>
          <w:color w:val="000000"/>
          <w:sz w:val="28"/>
        </w:rPr>
        <w:t xml:space="preserve"> (7132), ҚР ҚПК 36-бабы – ҚР ҚК 68-бабы (7133), ҚР ҚПК 35-бабы – ҚР ҚК 442-443, 445-449-баптары (4134); ҚР ҚПК </w:t>
      </w:r>
      <w:r>
        <w:rPr>
          <w:rFonts w:ascii="Times New Roman"/>
          <w:b w:val="false"/>
          <w:i w:val="false"/>
          <w:color w:val="000000"/>
          <w:sz w:val="28"/>
        </w:rPr>
        <w:t>35-бабы</w:t>
      </w:r>
      <w:r>
        <w:rPr>
          <w:rFonts w:ascii="Times New Roman"/>
          <w:b w:val="false"/>
          <w:i w:val="false"/>
          <w:color w:val="000000"/>
          <w:sz w:val="28"/>
        </w:rPr>
        <w:t xml:space="preserve"> 1-бөлігі 12)-тармағы – ҚР ҚК </w:t>
      </w:r>
      <w:r>
        <w:rPr>
          <w:rFonts w:ascii="Times New Roman"/>
          <w:b w:val="false"/>
          <w:i w:val="false"/>
          <w:color w:val="000000"/>
          <w:sz w:val="28"/>
        </w:rPr>
        <w:t>70-бабы</w:t>
      </w:r>
      <w:r>
        <w:rPr>
          <w:rFonts w:ascii="Times New Roman"/>
          <w:b w:val="false"/>
          <w:i w:val="false"/>
          <w:color w:val="000000"/>
          <w:sz w:val="28"/>
        </w:rPr>
        <w:t xml:space="preserve"> 1-бөлігі (4135), ҚР ҚПК 35-бабы 1-бөлігі 12)-тармағы - ҚР ҚК </w:t>
      </w:r>
      <w:r>
        <w:rPr>
          <w:rFonts w:ascii="Times New Roman"/>
          <w:b w:val="false"/>
          <w:i w:val="false"/>
          <w:color w:val="000000"/>
          <w:sz w:val="28"/>
        </w:rPr>
        <w:t>70-бабы</w:t>
      </w:r>
      <w:r>
        <w:rPr>
          <w:rFonts w:ascii="Times New Roman"/>
          <w:b w:val="false"/>
          <w:i w:val="false"/>
          <w:color w:val="000000"/>
          <w:sz w:val="28"/>
        </w:rPr>
        <w:t xml:space="preserve"> 2-бөлігі (4136), ҚР ҚПК </w:t>
      </w:r>
      <w:r>
        <w:rPr>
          <w:rFonts w:ascii="Times New Roman"/>
          <w:b w:val="false"/>
          <w:i w:val="false"/>
          <w:color w:val="000000"/>
          <w:sz w:val="28"/>
        </w:rPr>
        <w:t>35-бабы</w:t>
      </w:r>
      <w:r>
        <w:rPr>
          <w:rFonts w:ascii="Times New Roman"/>
          <w:b w:val="false"/>
          <w:i w:val="false"/>
          <w:color w:val="000000"/>
          <w:sz w:val="28"/>
        </w:rPr>
        <w:t xml:space="preserve"> 1-бөлігі 12)-тармағы – ҚР ҚК </w:t>
      </w:r>
      <w:r>
        <w:rPr>
          <w:rFonts w:ascii="Times New Roman"/>
          <w:b w:val="false"/>
          <w:i w:val="false"/>
          <w:color w:val="000000"/>
          <w:sz w:val="28"/>
        </w:rPr>
        <w:t>83-бабы</w:t>
      </w:r>
      <w:r>
        <w:rPr>
          <w:rFonts w:ascii="Times New Roman"/>
          <w:b w:val="false"/>
          <w:i w:val="false"/>
          <w:color w:val="000000"/>
          <w:sz w:val="28"/>
        </w:rPr>
        <w:t xml:space="preserve"> 1-бөлігі ( (4137);</w:t>
      </w:r>
    </w:p>
    <w:bookmarkEnd w:id="229"/>
    <w:bookmarkStart w:name="z924" w:id="230"/>
    <w:p>
      <w:pPr>
        <w:spacing w:after="0"/>
        <w:ind w:left="0"/>
        <w:jc w:val="both"/>
      </w:pPr>
      <w:r>
        <w:rPr>
          <w:rFonts w:ascii="Times New Roman"/>
          <w:b w:val="false"/>
          <w:i w:val="false"/>
          <w:color w:val="000000"/>
          <w:sz w:val="28"/>
        </w:rPr>
        <w:t>
      тәрбиелеу ықпалындағы шаралар қолданумен тоқтатылды (7094).</w:t>
      </w:r>
    </w:p>
    <w:bookmarkEnd w:id="230"/>
    <w:bookmarkStart w:name="z925" w:id="231"/>
    <w:p>
      <w:pPr>
        <w:spacing w:after="0"/>
        <w:ind w:left="0"/>
        <w:jc w:val="both"/>
      </w:pPr>
      <w:r>
        <w:rPr>
          <w:rFonts w:ascii="Times New Roman"/>
          <w:b w:val="false"/>
          <w:i w:val="false"/>
          <w:color w:val="000000"/>
          <w:sz w:val="28"/>
        </w:rPr>
        <w:t>
      51. Есепке алу үшін бап:/_/_/_/_/_/_/_/_/_/: /_/_/_/_/_/_/_/_/_/</w:t>
      </w:r>
    </w:p>
    <w:bookmarkEnd w:id="231"/>
    <w:bookmarkStart w:name="z926" w:id="232"/>
    <w:p>
      <w:pPr>
        <w:spacing w:after="0"/>
        <w:ind w:left="0"/>
        <w:jc w:val="both"/>
      </w:pPr>
      <w:r>
        <w:rPr>
          <w:rFonts w:ascii="Times New Roman"/>
          <w:b w:val="false"/>
          <w:i w:val="false"/>
          <w:color w:val="000000"/>
          <w:sz w:val="28"/>
        </w:rPr>
        <w:t>
      Қылмыс ауырлығы: ауыр емес (1), орташа (2), ауыр (3), аса ауыр (04)</w:t>
      </w:r>
    </w:p>
    <w:bookmarkEnd w:id="232"/>
    <w:bookmarkStart w:name="z927" w:id="233"/>
    <w:p>
      <w:pPr>
        <w:spacing w:after="0"/>
        <w:ind w:left="0"/>
        <w:jc w:val="both"/>
      </w:pPr>
      <w:r>
        <w:rPr>
          <w:rFonts w:ascii="Times New Roman"/>
          <w:b w:val="false"/>
          <w:i w:val="false"/>
          <w:color w:val="000000"/>
          <w:sz w:val="28"/>
        </w:rPr>
        <w:t>
      ҚР ҚК 24-бб. бойынша: дайындау (1), қастандық (2).</w:t>
      </w:r>
    </w:p>
    <w:bookmarkEnd w:id="233"/>
    <w:bookmarkStart w:name="z928" w:id="234"/>
    <w:p>
      <w:pPr>
        <w:spacing w:after="0"/>
        <w:ind w:left="0"/>
        <w:jc w:val="both"/>
      </w:pPr>
      <w:r>
        <w:rPr>
          <w:rFonts w:ascii="Times New Roman"/>
          <w:b w:val="false"/>
          <w:i w:val="false"/>
          <w:color w:val="000000"/>
          <w:sz w:val="28"/>
        </w:rPr>
        <w:t>
      51.1 Есепке алу үшін бап: 1997 жылғы 16 шілдедегі ҚР ҚК (тармақ, бөлім, бап) бойынша /_/_/_/_/_/_/_/_/_/</w:t>
      </w:r>
    </w:p>
    <w:bookmarkEnd w:id="234"/>
    <w:bookmarkStart w:name="z929" w:id="235"/>
    <w:p>
      <w:pPr>
        <w:spacing w:after="0"/>
        <w:ind w:left="0"/>
        <w:jc w:val="both"/>
      </w:pPr>
      <w:r>
        <w:rPr>
          <w:rFonts w:ascii="Times New Roman"/>
          <w:b w:val="false"/>
          <w:i w:val="false"/>
          <w:color w:val="000000"/>
          <w:sz w:val="28"/>
        </w:rPr>
        <w:t>
      Қылмыс ауырлығы: ауыр емес (1), орташа (2), ауыр (3), аса ауыр (04)</w:t>
      </w:r>
    </w:p>
    <w:bookmarkEnd w:id="235"/>
    <w:bookmarkStart w:name="z930" w:id="236"/>
    <w:p>
      <w:pPr>
        <w:spacing w:after="0"/>
        <w:ind w:left="0"/>
        <w:jc w:val="both"/>
      </w:pPr>
      <w:r>
        <w:rPr>
          <w:rFonts w:ascii="Times New Roman"/>
          <w:b w:val="false"/>
          <w:i w:val="false"/>
          <w:color w:val="000000"/>
          <w:sz w:val="28"/>
        </w:rPr>
        <w:t xml:space="preserve">
      ҚР ҚК </w:t>
      </w:r>
      <w:r>
        <w:rPr>
          <w:rFonts w:ascii="Times New Roman"/>
          <w:b w:val="false"/>
          <w:i w:val="false"/>
          <w:color w:val="000000"/>
          <w:sz w:val="28"/>
        </w:rPr>
        <w:t>24-бабымен</w:t>
      </w:r>
      <w:r>
        <w:rPr>
          <w:rFonts w:ascii="Times New Roman"/>
          <w:b w:val="false"/>
          <w:i w:val="false"/>
          <w:color w:val="000000"/>
          <w:sz w:val="28"/>
        </w:rPr>
        <w:t xml:space="preserve"> бойынша: дайындау (1), қастандық (2).</w:t>
      </w:r>
    </w:p>
    <w:bookmarkEnd w:id="236"/>
    <w:bookmarkStart w:name="z931" w:id="237"/>
    <w:p>
      <w:pPr>
        <w:spacing w:after="0"/>
        <w:ind w:left="0"/>
        <w:jc w:val="both"/>
      </w:pPr>
      <w:r>
        <w:rPr>
          <w:rFonts w:ascii="Times New Roman"/>
          <w:b w:val="false"/>
          <w:i w:val="false"/>
          <w:color w:val="000000"/>
          <w:sz w:val="28"/>
        </w:rPr>
        <w:t>
      52. Есірткілік құқық бұзушылықты есепке алу үшін бап /_/_/_/_/_/_/_/_/_/_/</w:t>
      </w:r>
    </w:p>
    <w:bookmarkEnd w:id="237"/>
    <w:bookmarkStart w:name="z932" w:id="238"/>
    <w:p>
      <w:pPr>
        <w:spacing w:after="0"/>
        <w:ind w:left="0"/>
        <w:jc w:val="both"/>
      </w:pPr>
      <w:r>
        <w:rPr>
          <w:rFonts w:ascii="Times New Roman"/>
          <w:b w:val="false"/>
          <w:i w:val="false"/>
          <w:color w:val="000000"/>
          <w:sz w:val="28"/>
        </w:rPr>
        <w:t>
      52.1 Есепке алу үшін бап: 1997 жылғы 16 шілдедегі ҚР ҚК (тармақ, бөлім, бап)</w:t>
      </w:r>
    </w:p>
    <w:bookmarkEnd w:id="238"/>
    <w:bookmarkStart w:name="z933" w:id="239"/>
    <w:p>
      <w:pPr>
        <w:spacing w:after="0"/>
        <w:ind w:left="0"/>
        <w:jc w:val="both"/>
      </w:pPr>
      <w:r>
        <w:rPr>
          <w:rFonts w:ascii="Times New Roman"/>
          <w:b w:val="false"/>
          <w:i w:val="false"/>
          <w:color w:val="000000"/>
          <w:sz w:val="28"/>
        </w:rPr>
        <w:t>
      бойынша /_/_/_/_/_/_/_/_/_/</w:t>
      </w:r>
    </w:p>
    <w:bookmarkEnd w:id="239"/>
    <w:bookmarkStart w:name="z934" w:id="240"/>
    <w:p>
      <w:pPr>
        <w:spacing w:after="0"/>
        <w:ind w:left="0"/>
        <w:jc w:val="both"/>
      </w:pPr>
      <w:r>
        <w:rPr>
          <w:rFonts w:ascii="Times New Roman"/>
          <w:b w:val="false"/>
          <w:i w:val="false"/>
          <w:color w:val="000000"/>
          <w:sz w:val="28"/>
        </w:rPr>
        <w:t>
      53. Сыбайлас жемқорлық құқық бұзушылықты есепке алу үшін бап /_/_/_/_/_/_/_/_/_/_/</w:t>
      </w:r>
    </w:p>
    <w:bookmarkEnd w:id="240"/>
    <w:bookmarkStart w:name="z935" w:id="241"/>
    <w:p>
      <w:pPr>
        <w:spacing w:after="0"/>
        <w:ind w:left="0"/>
        <w:jc w:val="both"/>
      </w:pPr>
      <w:r>
        <w:rPr>
          <w:rFonts w:ascii="Times New Roman"/>
          <w:b w:val="false"/>
          <w:i w:val="false"/>
          <w:color w:val="000000"/>
          <w:sz w:val="28"/>
        </w:rPr>
        <w:t>
      53.1 Есепке алу үшін бап: 1997 жылғы 16 шілдедегі ҚР ҚК (тармақ, бөлім, бап)</w:t>
      </w:r>
    </w:p>
    <w:bookmarkEnd w:id="241"/>
    <w:bookmarkStart w:name="z936" w:id="242"/>
    <w:p>
      <w:pPr>
        <w:spacing w:after="0"/>
        <w:ind w:left="0"/>
        <w:jc w:val="both"/>
      </w:pPr>
      <w:r>
        <w:rPr>
          <w:rFonts w:ascii="Times New Roman"/>
          <w:b w:val="false"/>
          <w:i w:val="false"/>
          <w:color w:val="000000"/>
          <w:sz w:val="28"/>
        </w:rPr>
        <w:t>
      бойынша /_/_/_/_/_/_/_/_/_/.</w:t>
      </w:r>
    </w:p>
    <w:bookmarkEnd w:id="242"/>
    <w:bookmarkStart w:name="z937" w:id="243"/>
    <w:p>
      <w:pPr>
        <w:spacing w:after="0"/>
        <w:ind w:left="0"/>
        <w:jc w:val="both"/>
      </w:pPr>
      <w:r>
        <w:rPr>
          <w:rFonts w:ascii="Times New Roman"/>
          <w:b w:val="false"/>
          <w:i w:val="false"/>
          <w:color w:val="000000"/>
          <w:sz w:val="28"/>
        </w:rPr>
        <w:t>
      54. Экстремизм және терроризм бойынша құқық бұзушылықты есепке алу үшін бап /_/_/_/_/_/_/_/_/_/</w:t>
      </w:r>
    </w:p>
    <w:bookmarkEnd w:id="243"/>
    <w:bookmarkStart w:name="z938" w:id="244"/>
    <w:p>
      <w:pPr>
        <w:spacing w:after="0"/>
        <w:ind w:left="0"/>
        <w:jc w:val="both"/>
      </w:pPr>
      <w:r>
        <w:rPr>
          <w:rFonts w:ascii="Times New Roman"/>
          <w:b w:val="false"/>
          <w:i w:val="false"/>
          <w:color w:val="000000"/>
          <w:sz w:val="28"/>
        </w:rPr>
        <w:t>
      54.1 Есепке алу үшін бап: 1997 жылғы 16 шілдедегі ҚР ҚК (тармақ, бөлім, бап) бойынша /_/_/_/_/_/_/_/_/_/;</w:t>
      </w:r>
    </w:p>
    <w:bookmarkEnd w:id="244"/>
    <w:bookmarkStart w:name="z939" w:id="245"/>
    <w:p>
      <w:pPr>
        <w:spacing w:after="0"/>
        <w:ind w:left="0"/>
        <w:jc w:val="both"/>
      </w:pPr>
      <w:r>
        <w:rPr>
          <w:rFonts w:ascii="Times New Roman"/>
          <w:b w:val="false"/>
          <w:i w:val="false"/>
          <w:color w:val="000000"/>
          <w:sz w:val="28"/>
        </w:rPr>
        <w:t>
      54.2 Террористтік (01), экстремистік (02) қылмыстарға жатады.</w:t>
      </w:r>
    </w:p>
    <w:bookmarkEnd w:id="245"/>
    <w:bookmarkStart w:name="z940" w:id="246"/>
    <w:p>
      <w:pPr>
        <w:spacing w:after="0"/>
        <w:ind w:left="0"/>
        <w:jc w:val="both"/>
      </w:pPr>
      <w:r>
        <w:rPr>
          <w:rFonts w:ascii="Times New Roman"/>
          <w:b w:val="false"/>
          <w:i w:val="false"/>
          <w:color w:val="000000"/>
          <w:sz w:val="28"/>
        </w:rPr>
        <w:t>
      55. Негізгі жазалау шаралары: бас бостандығынан айыру (01), өлім жазасы (02), өмір бойына бас бостандығынан айыру (03), түрмеге қамауға соттау (04), айыппұл (05), түзету жұмыстары (06), қоғамдық жұмыстарға тарту (09), еркіндігін шектеу (11), тұтқындау (12), медициналық сипаттағы шаралар (13), тәрбиелік сипаттағы шаралар (14).</w:t>
      </w:r>
    </w:p>
    <w:bookmarkEnd w:id="246"/>
    <w:p>
      <w:pPr>
        <w:spacing w:after="0"/>
        <w:ind w:left="0"/>
        <w:jc w:val="both"/>
      </w:pPr>
      <w:r>
        <w:rPr>
          <w:rFonts w:ascii="Times New Roman"/>
          <w:b w:val="false"/>
          <w:i w:val="false"/>
          <w:color w:val="000000"/>
          <w:sz w:val="28"/>
        </w:rPr>
        <w:t>
      56. Қылмыстық құқық бұзушылықтар бойынша шешімдер: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2"/>
        <w:gridCol w:w="833"/>
        <w:gridCol w:w="1131"/>
        <w:gridCol w:w="1578"/>
        <w:gridCol w:w="1031"/>
        <w:gridCol w:w="2588"/>
        <w:gridCol w:w="536"/>
        <w:gridCol w:w="536"/>
        <w:gridCol w:w="536"/>
        <w:gridCol w:w="536"/>
        <w:gridCol w:w="536"/>
        <w:gridCol w:w="537"/>
      </w:tblGrid>
      <w:tr>
        <w:trPr/>
        <w:tc>
          <w:tcPr>
            <w:tcW w:w="1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істің № (СДТБТ- әр эпизоды бөлек))</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КК бабы бойынша айыпталды</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ҚК бабы бойынша үкім, қаулы </w:t>
            </w:r>
          </w:p>
        </w:tc>
        <w:tc>
          <w:tcPr>
            <w:tcW w:w="1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қылмыстық құқық бұзушылық, айыптау бойынша сот қарауының нәтижесі</w:t>
            </w:r>
          </w:p>
        </w:tc>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Эпизод-1</w:t>
            </w:r>
            <w:r>
              <w:br/>
            </w:r>
            <w:r>
              <w:rPr>
                <w:rFonts w:ascii="Times New Roman"/>
                <w:b w:val="false"/>
                <w:i w:val="false"/>
                <w:color w:val="000000"/>
                <w:sz w:val="20"/>
              </w:rPr>
              <w:t>
адам-2 бойынша шешім</w:t>
            </w:r>
          </w:p>
        </w:tc>
        <w:tc>
          <w:tcPr>
            <w:tcW w:w="2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Саралау: эпизод бойынша - 1 адам бойынша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46" w:id="247"/>
    <w:p>
      <w:pPr>
        <w:spacing w:after="0"/>
        <w:ind w:left="0"/>
        <w:jc w:val="both"/>
      </w:pPr>
      <w:r>
        <w:rPr>
          <w:rFonts w:ascii="Times New Roman"/>
          <w:b w:val="false"/>
          <w:i w:val="false"/>
          <w:color w:val="000000"/>
          <w:sz w:val="28"/>
        </w:rPr>
        <w:t>
      57. Үкім бойынша жазалау шарасы</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4"/>
        <w:gridCol w:w="2093"/>
        <w:gridCol w:w="2093"/>
        <w:gridCol w:w="2094"/>
        <w:gridCol w:w="2094"/>
        <w:gridCol w:w="2892"/>
      </w:tblGrid>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248"/>
          <w:p>
            <w:pPr>
              <w:spacing w:after="20"/>
              <w:ind w:left="20"/>
              <w:jc w:val="both"/>
            </w:pPr>
            <w:r>
              <w:rPr>
                <w:rFonts w:ascii="Times New Roman"/>
                <w:b w:val="false"/>
                <w:i w:val="false"/>
                <w:color w:val="000000"/>
                <w:sz w:val="20"/>
              </w:rPr>
              <w:t>
Жазалау шарасы</w:t>
            </w:r>
          </w:p>
          <w:bookmarkEnd w:id="248"/>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 (жыл)</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 (ай)</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 (күн)</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 (сағат)</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өлшемі, (теңге)</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49" w:id="249"/>
    <w:p>
      <w:pPr>
        <w:spacing w:after="0"/>
        <w:ind w:left="0"/>
        <w:jc w:val="both"/>
      </w:pPr>
      <w:r>
        <w:rPr>
          <w:rFonts w:ascii="Times New Roman"/>
          <w:b w:val="false"/>
          <w:i w:val="false"/>
          <w:color w:val="000000"/>
          <w:sz w:val="28"/>
        </w:rPr>
        <w:t xml:space="preserve">
      58. Бас бостандығынан айыруды қолдану ерекшеліктері: төменгі шектен төмен жазалау шарасы тағайындалды (01), түрмеге қамау түрінде бас бостандығынан айыру қолданылды (02), ҚР ҚК 58-бабы қолданылды (03), ҚР ҚК 60-бабы қолданылды (04), ҚР ҚПК </w:t>
      </w:r>
      <w:r>
        <w:rPr>
          <w:rFonts w:ascii="Times New Roman"/>
          <w:b w:val="false"/>
          <w:i w:val="false"/>
          <w:color w:val="000000"/>
          <w:sz w:val="28"/>
        </w:rPr>
        <w:t>63-бабы</w:t>
      </w:r>
      <w:r>
        <w:rPr>
          <w:rFonts w:ascii="Times New Roman"/>
          <w:b w:val="false"/>
          <w:i w:val="false"/>
          <w:color w:val="000000"/>
          <w:sz w:val="28"/>
        </w:rPr>
        <w:t xml:space="preserve"> қолданылады (05), ҚР ҚПК </w:t>
      </w:r>
      <w:r>
        <w:rPr>
          <w:rFonts w:ascii="Times New Roman"/>
          <w:b w:val="false"/>
          <w:i w:val="false"/>
          <w:color w:val="000000"/>
          <w:sz w:val="28"/>
        </w:rPr>
        <w:t>74-бабы</w:t>
      </w:r>
      <w:r>
        <w:rPr>
          <w:rFonts w:ascii="Times New Roman"/>
          <w:b w:val="false"/>
          <w:i w:val="false"/>
          <w:color w:val="000000"/>
          <w:sz w:val="28"/>
        </w:rPr>
        <w:t xml:space="preserve"> қолданылады РК (06)</w:t>
      </w:r>
    </w:p>
    <w:bookmarkEnd w:id="249"/>
    <w:bookmarkStart w:name="z950" w:id="250"/>
    <w:p>
      <w:pPr>
        <w:spacing w:after="0"/>
        <w:ind w:left="0"/>
        <w:jc w:val="both"/>
      </w:pPr>
      <w:r>
        <w:rPr>
          <w:rFonts w:ascii="Times New Roman"/>
          <w:b w:val="false"/>
          <w:i w:val="false"/>
          <w:color w:val="000000"/>
          <w:sz w:val="28"/>
        </w:rPr>
        <w:t xml:space="preserve">
      58.1 ҚР ҚК </w:t>
      </w:r>
      <w:r>
        <w:rPr>
          <w:rFonts w:ascii="Times New Roman"/>
          <w:b w:val="false"/>
          <w:i w:val="false"/>
          <w:color w:val="000000"/>
          <w:sz w:val="28"/>
        </w:rPr>
        <w:t>60-бабы</w:t>
      </w:r>
      <w:r>
        <w:rPr>
          <w:rFonts w:ascii="Times New Roman"/>
          <w:b w:val="false"/>
          <w:i w:val="false"/>
          <w:color w:val="000000"/>
          <w:sz w:val="28"/>
        </w:rPr>
        <w:t xml:space="preserve"> қолданылды: игеру арқылы (01), қосылу арқылы (02)</w:t>
      </w:r>
    </w:p>
    <w:bookmarkEnd w:id="250"/>
    <w:bookmarkStart w:name="z951" w:id="251"/>
    <w:p>
      <w:pPr>
        <w:spacing w:after="0"/>
        <w:ind w:left="0"/>
        <w:jc w:val="both"/>
      </w:pPr>
      <w:r>
        <w:rPr>
          <w:rFonts w:ascii="Times New Roman"/>
          <w:b w:val="false"/>
          <w:i w:val="false"/>
          <w:color w:val="000000"/>
          <w:sz w:val="28"/>
        </w:rPr>
        <w:t>
      сот үкімі бойынша: __________ ( сот атауы) 20__ жыл "___" _____ (күні)</w:t>
      </w:r>
    </w:p>
    <w:bookmarkEnd w:id="251"/>
    <w:bookmarkStart w:name="z952" w:id="252"/>
    <w:p>
      <w:pPr>
        <w:spacing w:after="0"/>
        <w:ind w:left="0"/>
        <w:jc w:val="both"/>
      </w:pPr>
      <w:r>
        <w:rPr>
          <w:rFonts w:ascii="Times New Roman"/>
          <w:b w:val="false"/>
          <w:i w:val="false"/>
          <w:color w:val="000000"/>
          <w:sz w:val="28"/>
        </w:rPr>
        <w:t xml:space="preserve">
      ҚР ҚК </w:t>
      </w:r>
      <w:r>
        <w:rPr>
          <w:rFonts w:ascii="Times New Roman"/>
          <w:b w:val="false"/>
          <w:i w:val="false"/>
          <w:color w:val="000000"/>
          <w:sz w:val="28"/>
        </w:rPr>
        <w:t>58-бабы</w:t>
      </w:r>
      <w:r>
        <w:rPr>
          <w:rFonts w:ascii="Times New Roman"/>
          <w:b w:val="false"/>
          <w:i w:val="false"/>
          <w:color w:val="000000"/>
          <w:sz w:val="28"/>
        </w:rPr>
        <w:t xml:space="preserve"> қолданылды: игеру арқылы (01), қосылу арқылы (02);</w:t>
      </w:r>
    </w:p>
    <w:bookmarkEnd w:id="252"/>
    <w:bookmarkStart w:name="z953" w:id="253"/>
    <w:p>
      <w:pPr>
        <w:spacing w:after="0"/>
        <w:ind w:left="0"/>
        <w:jc w:val="both"/>
      </w:pPr>
      <w:r>
        <w:rPr>
          <w:rFonts w:ascii="Times New Roman"/>
          <w:b w:val="false"/>
          <w:i w:val="false"/>
          <w:color w:val="000000"/>
          <w:sz w:val="28"/>
        </w:rPr>
        <w:t>
      (соттын атауы) _______________________________________ сот үкімі бойынша</w:t>
      </w:r>
    </w:p>
    <w:bookmarkEnd w:id="253"/>
    <w:bookmarkStart w:name="z954" w:id="254"/>
    <w:p>
      <w:pPr>
        <w:spacing w:after="0"/>
        <w:ind w:left="0"/>
        <w:jc w:val="both"/>
      </w:pPr>
      <w:r>
        <w:rPr>
          <w:rFonts w:ascii="Times New Roman"/>
          <w:b w:val="false"/>
          <w:i w:val="false"/>
          <w:color w:val="000000"/>
          <w:sz w:val="28"/>
        </w:rPr>
        <w:t>
      (күні) 20__ жылы _____ "___"</w:t>
      </w:r>
    </w:p>
    <w:bookmarkEnd w:id="254"/>
    <w:bookmarkStart w:name="z955" w:id="255"/>
    <w:p>
      <w:pPr>
        <w:spacing w:after="0"/>
        <w:ind w:left="0"/>
        <w:jc w:val="both"/>
      </w:pPr>
      <w:r>
        <w:rPr>
          <w:rFonts w:ascii="Times New Roman"/>
          <w:b w:val="false"/>
          <w:i w:val="false"/>
          <w:color w:val="000000"/>
          <w:sz w:val="28"/>
        </w:rPr>
        <w:t>
      58.2 Сынақ мерзімімен шартты түрде (ҚР ҚК 63-бабы): Мерзімі: ______жыл, _______ай, ______күн</w:t>
      </w:r>
    </w:p>
    <w:bookmarkEnd w:id="255"/>
    <w:bookmarkStart w:name="z956" w:id="256"/>
    <w:p>
      <w:pPr>
        <w:spacing w:after="0"/>
        <w:ind w:left="0"/>
        <w:jc w:val="both"/>
      </w:pPr>
      <w:r>
        <w:rPr>
          <w:rFonts w:ascii="Times New Roman"/>
          <w:b w:val="false"/>
          <w:i w:val="false"/>
          <w:color w:val="000000"/>
          <w:sz w:val="28"/>
        </w:rPr>
        <w:t>
      58.3 Жазаны өту мерзімін шегеру (ҚР ҚК 74-бабы): 20__ жыл "___" __________________________ дейін (мерзімнің аяқталу күні көрсетіледі)</w:t>
      </w:r>
    </w:p>
    <w:bookmarkEnd w:id="256"/>
    <w:bookmarkStart w:name="z957" w:id="257"/>
    <w:p>
      <w:pPr>
        <w:spacing w:after="0"/>
        <w:ind w:left="0"/>
        <w:jc w:val="both"/>
      </w:pPr>
      <w:r>
        <w:rPr>
          <w:rFonts w:ascii="Times New Roman"/>
          <w:b w:val="false"/>
          <w:i w:val="false"/>
          <w:color w:val="000000"/>
          <w:sz w:val="28"/>
        </w:rPr>
        <w:t>
      58.4. Медициналық шаралар түрлері сипаттағы: мәжбүрлеп амбулаториялық қадағалау және психиатрда емдеу (01), жалпы үлгідегі психиатриялық стационарда мәжбүрлеп емдеу (02), мамандандырылған үлгідегі психиатриялық стационарда мәжбүрлеп емдеу (03), мамандандырылған үлгідегі психиатриялық стационарда психиатриялық стационарда қарқынды бақылаумен мәжбүрлеп емдеу (04), химиялық кастрации түріндегі мәжбүрлеп емдеу (05).</w:t>
      </w:r>
    </w:p>
    <w:bookmarkEnd w:id="257"/>
    <w:p>
      <w:pPr>
        <w:spacing w:after="0"/>
        <w:ind w:left="0"/>
        <w:jc w:val="both"/>
      </w:pPr>
      <w:r>
        <w:rPr>
          <w:rFonts w:ascii="Times New Roman"/>
          <w:b w:val="false"/>
          <w:i w:val="false"/>
          <w:color w:val="000000"/>
          <w:sz w:val="28"/>
        </w:rPr>
        <w:t>
      59. Жазадан босатылды: ауруға байланысты (01), ауыр жағдайлар салдарынан (02), айыптау үкімінің ескіру мерзімінің өтуіне байланысты (03), рақымшылық актісі негізінде (04), кешіру (05), ҚР ҚК баптарын қылмыс деп танымауға байланысты (06), басқа негіздер бойынша (07).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0" w:id="258"/>
    <w:p>
      <w:pPr>
        <w:spacing w:after="0"/>
        <w:ind w:left="0"/>
        <w:jc w:val="both"/>
      </w:pPr>
      <w:r>
        <w:rPr>
          <w:rFonts w:ascii="Times New Roman"/>
          <w:b w:val="false"/>
          <w:i w:val="false"/>
          <w:color w:val="000000"/>
          <w:sz w:val="28"/>
        </w:rPr>
        <w:t>
      (рақымшылық бойынша мәліметтер, Президент Жарлығының күні мен нөмірі және басқа босату негіздері көрсетіледі)</w:t>
      </w:r>
    </w:p>
    <w:bookmarkEnd w:id="258"/>
    <w:bookmarkStart w:name="z961" w:id="259"/>
    <w:p>
      <w:pPr>
        <w:spacing w:after="0"/>
        <w:ind w:left="0"/>
        <w:jc w:val="both"/>
      </w:pPr>
      <w:r>
        <w:rPr>
          <w:rFonts w:ascii="Times New Roman"/>
          <w:b w:val="false"/>
          <w:i w:val="false"/>
          <w:color w:val="000000"/>
          <w:sz w:val="28"/>
        </w:rPr>
        <w:t>
      60. Жазаның қосымша шаралары: мүлікті тәркілеу (01), арнайы, әскери немесе құрмет атағынан, сыныптық мәртебесінен, дипломатиялық рангінен, біліктілік сыныбынан және арнайы марапаттардан айыру (02), белгілі бір лауазымды иелену және белгілі бір қызметпен айналысу құқығынан айыру (03), шетелдікті немесе азаматтығы жоқ тұлғаны Қазақстан Республикасының шегінен шығару (04), тәрбиелік ықпал ету шаралары (05), белгілі бір қызметпен айналысу өмір бойы құқығынан айыру (22), ҚР азаматтығынан айыру (07).</w:t>
      </w:r>
    </w:p>
    <w:bookmarkEnd w:id="259"/>
    <w:bookmarkStart w:name="z962" w:id="260"/>
    <w:p>
      <w:pPr>
        <w:spacing w:after="0"/>
        <w:ind w:left="0"/>
        <w:jc w:val="both"/>
      </w:pPr>
      <w:r>
        <w:rPr>
          <w:rFonts w:ascii="Times New Roman"/>
          <w:b w:val="false"/>
          <w:i w:val="false"/>
          <w:color w:val="000000"/>
          <w:sz w:val="28"/>
        </w:rPr>
        <w:t>
      мерзім: _______жыл, ________айы, ________күні, ______ сағат.</w:t>
      </w:r>
    </w:p>
    <w:bookmarkEnd w:id="260"/>
    <w:bookmarkStart w:name="z963" w:id="261"/>
    <w:p>
      <w:pPr>
        <w:spacing w:after="0"/>
        <w:ind w:left="0"/>
        <w:jc w:val="both"/>
      </w:pPr>
      <w:r>
        <w:rPr>
          <w:rFonts w:ascii="Times New Roman"/>
          <w:b w:val="false"/>
          <w:i w:val="false"/>
          <w:color w:val="000000"/>
          <w:sz w:val="28"/>
        </w:rPr>
        <w:t>
      61. Сотталған: қылмыстың қайталануы (01), қауіпті қайталануы (02).</w:t>
      </w:r>
    </w:p>
    <w:bookmarkEnd w:id="261"/>
    <w:bookmarkStart w:name="z964" w:id="262"/>
    <w:p>
      <w:pPr>
        <w:spacing w:after="0"/>
        <w:ind w:left="0"/>
        <w:jc w:val="both"/>
      </w:pPr>
      <w:r>
        <w:rPr>
          <w:rFonts w:ascii="Times New Roman"/>
          <w:b w:val="false"/>
          <w:i w:val="false"/>
          <w:color w:val="000000"/>
          <w:sz w:val="28"/>
        </w:rPr>
        <w:t>
      62. Мәжбүрлі емдеу: маскүнемге (01), нашақорға (02), таксикоманға(03), есі дұрыс емес адамға (04).</w:t>
      </w:r>
    </w:p>
    <w:bookmarkEnd w:id="262"/>
    <w:bookmarkStart w:name="z965" w:id="263"/>
    <w:p>
      <w:pPr>
        <w:spacing w:after="0"/>
        <w:ind w:left="0"/>
        <w:jc w:val="both"/>
      </w:pPr>
      <w:r>
        <w:rPr>
          <w:rFonts w:ascii="Times New Roman"/>
          <w:b w:val="false"/>
          <w:i w:val="false"/>
          <w:color w:val="000000"/>
          <w:sz w:val="28"/>
        </w:rPr>
        <w:t>
      63. Үкімнің (қаулының) қарарлық бөлігі (тек ақпараттық есептік құжаты толтырылатын адамға қатысты)</w:t>
      </w:r>
    </w:p>
    <w:bookmarkEnd w:id="263"/>
    <w:bookmarkStart w:name="z966" w:id="264"/>
    <w:p>
      <w:pPr>
        <w:spacing w:after="0"/>
        <w:ind w:left="0"/>
        <w:jc w:val="both"/>
      </w:pPr>
      <w:r>
        <w:rPr>
          <w:rFonts w:ascii="Times New Roman"/>
          <w:b w:val="false"/>
          <w:i w:val="false"/>
          <w:color w:val="000000"/>
          <w:sz w:val="28"/>
        </w:rPr>
        <w:t>
      __________________________________________________________________________</w:t>
      </w:r>
    </w:p>
    <w:bookmarkEnd w:id="264"/>
    <w:bookmarkStart w:name="z967" w:id="265"/>
    <w:p>
      <w:pPr>
        <w:spacing w:after="0"/>
        <w:ind w:left="0"/>
        <w:jc w:val="both"/>
      </w:pPr>
      <w:r>
        <w:rPr>
          <w:rFonts w:ascii="Times New Roman"/>
          <w:b w:val="false"/>
          <w:i w:val="false"/>
          <w:color w:val="000000"/>
          <w:sz w:val="28"/>
        </w:rPr>
        <w:t>
      __________________________________________________________________________</w:t>
      </w:r>
    </w:p>
    <w:bookmarkEnd w:id="265"/>
    <w:bookmarkStart w:name="z968" w:id="266"/>
    <w:p>
      <w:pPr>
        <w:spacing w:after="0"/>
        <w:ind w:left="0"/>
        <w:jc w:val="both"/>
      </w:pPr>
      <w:r>
        <w:rPr>
          <w:rFonts w:ascii="Times New Roman"/>
          <w:b w:val="false"/>
          <w:i w:val="false"/>
          <w:color w:val="000000"/>
          <w:sz w:val="28"/>
        </w:rPr>
        <w:t>
      64. Үкімнің (қаулы) заңды күшіне ену күні 20___жылы "____"__________________________</w:t>
      </w:r>
    </w:p>
    <w:bookmarkEnd w:id="266"/>
    <w:bookmarkStart w:name="z969" w:id="267"/>
    <w:p>
      <w:pPr>
        <w:spacing w:after="0"/>
        <w:ind w:left="0"/>
        <w:jc w:val="both"/>
      </w:pPr>
      <w:r>
        <w:rPr>
          <w:rFonts w:ascii="Times New Roman"/>
          <w:b w:val="false"/>
          <w:i w:val="false"/>
          <w:color w:val="000000"/>
          <w:sz w:val="28"/>
        </w:rPr>
        <w:t>
      65. Соттың тегі, аты, әкесінің аты (бар болған жағдайда)</w:t>
      </w:r>
    </w:p>
    <w:bookmarkEnd w:id="267"/>
    <w:bookmarkStart w:name="z970" w:id="268"/>
    <w:p>
      <w:pPr>
        <w:spacing w:after="0"/>
        <w:ind w:left="0"/>
        <w:jc w:val="both"/>
      </w:pPr>
      <w:r>
        <w:rPr>
          <w:rFonts w:ascii="Times New Roman"/>
          <w:b w:val="false"/>
          <w:i w:val="false"/>
          <w:color w:val="000000"/>
          <w:sz w:val="28"/>
        </w:rPr>
        <w:t>
      _________________________________________________________________________</w:t>
      </w:r>
    </w:p>
    <w:bookmarkEnd w:id="268"/>
    <w:bookmarkStart w:name="z971" w:id="269"/>
    <w:p>
      <w:pPr>
        <w:spacing w:after="0"/>
        <w:ind w:left="0"/>
        <w:jc w:val="both"/>
      </w:pPr>
      <w:r>
        <w:rPr>
          <w:rFonts w:ascii="Times New Roman"/>
          <w:b w:val="false"/>
          <w:i w:val="false"/>
          <w:color w:val="000000"/>
          <w:sz w:val="28"/>
        </w:rPr>
        <w:t>
      66. Ескертпе:</w:t>
      </w:r>
    </w:p>
    <w:bookmarkEnd w:id="269"/>
    <w:bookmarkStart w:name="z972" w:id="270"/>
    <w:p>
      <w:pPr>
        <w:spacing w:after="0"/>
        <w:ind w:left="0"/>
        <w:jc w:val="both"/>
      </w:pPr>
      <w:r>
        <w:rPr>
          <w:rFonts w:ascii="Times New Roman"/>
          <w:b w:val="false"/>
          <w:i w:val="false"/>
          <w:color w:val="000000"/>
          <w:sz w:val="28"/>
        </w:rPr>
        <w:t>
      _____________________________________________________________________</w:t>
      </w:r>
    </w:p>
    <w:bookmarkEnd w:id="270"/>
    <w:bookmarkStart w:name="z973" w:id="271"/>
    <w:p>
      <w:pPr>
        <w:spacing w:after="0"/>
        <w:ind w:left="0"/>
        <w:jc w:val="both"/>
      </w:pPr>
      <w:r>
        <w:rPr>
          <w:rFonts w:ascii="Times New Roman"/>
          <w:b w:val="false"/>
          <w:i w:val="false"/>
          <w:color w:val="000000"/>
          <w:sz w:val="28"/>
        </w:rPr>
        <w:t>
      _____________________________________________________________________</w:t>
      </w:r>
    </w:p>
    <w:bookmarkEnd w:id="271"/>
    <w:bookmarkStart w:name="z974" w:id="272"/>
    <w:p>
      <w:pPr>
        <w:spacing w:after="0"/>
        <w:ind w:left="0"/>
        <w:jc w:val="both"/>
      </w:pPr>
      <w:r>
        <w:rPr>
          <w:rFonts w:ascii="Times New Roman"/>
          <w:b w:val="false"/>
          <w:i w:val="false"/>
          <w:color w:val="000000"/>
          <w:sz w:val="28"/>
        </w:rPr>
        <w:t>
      _____________________________________________________________________</w:t>
      </w:r>
    </w:p>
    <w:bookmarkEnd w:id="272"/>
    <w:bookmarkStart w:name="z975" w:id="273"/>
    <w:p>
      <w:pPr>
        <w:spacing w:after="0"/>
        <w:ind w:left="0"/>
        <w:jc w:val="both"/>
      </w:pPr>
      <w:r>
        <w:rPr>
          <w:rFonts w:ascii="Times New Roman"/>
          <w:b w:val="false"/>
          <w:i w:val="false"/>
          <w:color w:val="000000"/>
          <w:sz w:val="28"/>
        </w:rPr>
        <w:t>
      _____________________________________________________________________</w:t>
      </w:r>
    </w:p>
    <w:bookmarkEnd w:id="273"/>
    <w:bookmarkStart w:name="z976" w:id="274"/>
    <w:p>
      <w:pPr>
        <w:spacing w:after="0"/>
        <w:ind w:left="0"/>
        <w:jc w:val="both"/>
      </w:pPr>
      <w:r>
        <w:rPr>
          <w:rFonts w:ascii="Times New Roman"/>
          <w:b w:val="false"/>
          <w:i w:val="false"/>
          <w:color w:val="000000"/>
          <w:sz w:val="28"/>
        </w:rPr>
        <w:t>
      67. Құқықтық статистика және арнайы есепке алу комитетінің қызметкері</w:t>
      </w:r>
    </w:p>
    <w:bookmarkEnd w:id="274"/>
    <w:bookmarkStart w:name="z977" w:id="275"/>
    <w:p>
      <w:pPr>
        <w:spacing w:after="0"/>
        <w:ind w:left="0"/>
        <w:jc w:val="both"/>
      </w:pPr>
      <w:r>
        <w:rPr>
          <w:rFonts w:ascii="Times New Roman"/>
          <w:b w:val="false"/>
          <w:i w:val="false"/>
          <w:color w:val="000000"/>
          <w:sz w:val="28"/>
        </w:rPr>
        <w:t>
      _____________________________________________________________________</w:t>
      </w:r>
    </w:p>
    <w:bookmarkEnd w:id="275"/>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ақпараттық есептік құжатты енгізу күні: 20____жылы "____"___________</w:t>
      </w:r>
    </w:p>
    <w:p>
      <w:pPr>
        <w:spacing w:after="0"/>
        <w:ind w:left="0"/>
        <w:jc w:val="both"/>
      </w:pPr>
      <w:r>
        <w:rPr>
          <w:rFonts w:ascii="Times New Roman"/>
          <w:b w:val="false"/>
          <w:i w:val="false"/>
          <w:color w:val="000000"/>
          <w:sz w:val="28"/>
        </w:rPr>
        <w:t>
      Тузету енгізу күні: 20 ____жылы "____" 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