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b19a" w14:textId="87bb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бағалы қағаздар нарығына кәсіби қатысушылардың есептілікті ұсыну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қаңтардағы № 5 қаулысы. Қазақстан Республикасының Әділет министрлігінде 2018 жылғы 5 наурызда № 16498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 xml:space="preserve">5-т. </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және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Бағалы қағаздар нарығына кәсіби қатысушылардың есептілікті ұсыну мәселелері бойынша өзгерістер мен толықтырулар енгізілетін Қазақстан Республикасының нормативтік құқықтық актілерінің </w:t>
      </w:r>
      <w:r>
        <w:rPr>
          <w:rFonts w:ascii="Times New Roman"/>
          <w:b w:val="false"/>
          <w:i w:val="false"/>
          <w:color w:val="000000"/>
          <w:sz w:val="28"/>
        </w:rPr>
        <w:t>қосымшада</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Зерттеулер және статистика департаменті (Тутушкин В.А.)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4"/>
    <w:bookmarkStart w:name="z6" w:id="5"/>
    <w:p>
      <w:pPr>
        <w:spacing w:after="0"/>
        <w:ind w:left="0"/>
        <w:jc w:val="both"/>
      </w:pPr>
      <w:r>
        <w:rPr>
          <w:rFonts w:ascii="Times New Roman"/>
          <w:b w:val="false"/>
          <w:i w:val="false"/>
          <w:color w:val="000000"/>
          <w:sz w:val="28"/>
        </w:rPr>
        <w:t xml:space="preserve">
      5. Осы қаулы Тізбенің 2018 жылғы 1 шілдеден бастап қолданысқа енгізілетін </w:t>
      </w:r>
      <w:r>
        <w:rPr>
          <w:rFonts w:ascii="Times New Roman"/>
          <w:b w:val="false"/>
          <w:i w:val="false"/>
          <w:color w:val="000000"/>
          <w:sz w:val="28"/>
        </w:rPr>
        <w:t>4-тармағын</w:t>
      </w:r>
      <w:r>
        <w:rPr>
          <w:rFonts w:ascii="Times New Roman"/>
          <w:b w:val="false"/>
          <w:i w:val="false"/>
          <w:color w:val="000000"/>
          <w:sz w:val="28"/>
        </w:rPr>
        <w:t xml:space="preserve"> және </w:t>
      </w:r>
      <w:r>
        <w:rPr>
          <w:rFonts w:ascii="Times New Roman"/>
          <w:b w:val="false"/>
          <w:i w:val="false"/>
          <w:color w:val="000000"/>
          <w:sz w:val="28"/>
        </w:rPr>
        <w:t xml:space="preserve">5-тармағының </w:t>
      </w:r>
      <w:r>
        <w:rPr>
          <w:rFonts w:ascii="Times New Roman"/>
          <w:b w:val="false"/>
          <w:i w:val="false"/>
          <w:color w:val="000000"/>
          <w:sz w:val="28"/>
        </w:rPr>
        <w:t xml:space="preserve"> екінші, үшінші, төртінші, бесінші, алтыншы, жетінші, сегізінші, тоғызыншы, оныншы, он бірінші, он екінші, он төртінші және он бесінші абзацтарын қоспағанда,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xml:space="preserve">
      _________________Н. Айдапкелов </w:t>
      </w:r>
    </w:p>
    <w:p>
      <w:pPr>
        <w:spacing w:after="0"/>
        <w:ind w:left="0"/>
        <w:jc w:val="both"/>
      </w:pPr>
      <w:r>
        <w:rPr>
          <w:rFonts w:ascii="Times New Roman"/>
          <w:b w:val="false"/>
          <w:i w:val="false"/>
          <w:color w:val="000000"/>
          <w:sz w:val="28"/>
        </w:rPr>
        <w:t>
      2018 жылғы 19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қаңтардағы</w:t>
            </w:r>
            <w:r>
              <w:br/>
            </w:r>
            <w:r>
              <w:rPr>
                <w:rFonts w:ascii="Times New Roman"/>
                <w:b w:val="false"/>
                <w:i w:val="false"/>
                <w:color w:val="000000"/>
                <w:sz w:val="20"/>
              </w:rPr>
              <w:t>№ 5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Бағалы қағаздар нарығына кәсіби қатысушылардың есептілікті ұсыну мәселелері бойынша өзгерістер мен толықтырулар енгізілетін Қазақстан Республикасының нормативтік құқықтық актілерінің тізбесі</w:t>
      </w:r>
    </w:p>
    <w:bookmarkEnd w:id="6"/>
    <w:bookmarkStart w:name="z9" w:id="7"/>
    <w:p>
      <w:pPr>
        <w:spacing w:after="0"/>
        <w:ind w:left="0"/>
        <w:jc w:val="both"/>
      </w:pPr>
      <w:r>
        <w:rPr>
          <w:rFonts w:ascii="Times New Roman"/>
          <w:b w:val="false"/>
          <w:i w:val="false"/>
          <w:color w:val="ff0000"/>
          <w:sz w:val="28"/>
        </w:rPr>
        <w:t xml:space="preserve">
      1. Күші жойылды – ҚР Ұлттық Банкі Басқармасының 30.07.2018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Банкі Басқармасының 27.04.2018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27.04.2018 </w:t>
      </w:r>
      <w:r>
        <w:rPr>
          <w:rFonts w:ascii="Times New Roman"/>
          <w:b w:val="false"/>
          <w:i w:val="false"/>
          <w:color w:val="ff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29.10.2018 </w:t>
      </w:r>
      <w:r>
        <w:rPr>
          <w:rFonts w:ascii="Times New Roman"/>
          <w:b w:val="false"/>
          <w:i w:val="false"/>
          <w:color w:val="ff0000"/>
          <w:sz w:val="28"/>
        </w:rPr>
        <w:t>№ 263</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5. Күші жойылды – ҚР Ұлттық Банкі Басқармасының 29.10.2018 </w:t>
      </w:r>
      <w:r>
        <w:rPr>
          <w:rFonts w:ascii="Times New Roman"/>
          <w:b w:val="false"/>
          <w:i w:val="false"/>
          <w:color w:val="ff0000"/>
          <w:sz w:val="28"/>
        </w:rPr>
        <w:t>№ 263</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6.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bookmarkEnd w:id="7"/>
    <w:bookmarkStart w:name="z57" w:id="8"/>
    <w:p>
      <w:pPr>
        <w:spacing w:after="0"/>
        <w:ind w:left="0"/>
        <w:jc w:val="both"/>
      </w:pPr>
      <w:r>
        <w:rPr>
          <w:rFonts w:ascii="Times New Roman"/>
          <w:b w:val="false"/>
          <w:i w:val="false"/>
          <w:color w:val="000000"/>
          <w:sz w:val="28"/>
        </w:rPr>
        <w:t xml:space="preserve">
      7.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 Қазақстан Республикасы Ұлттық Банкі Басқармасының 2016 жылғы 26 желтоқсандағы № 309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№14790 болып тіркелген, 2017 жылғы 23 ақпанда Қазақстан Республикасы нормативтік құқықтық актілерінің эталондық бақылау банкінде жарияланған) мынадай өзгеріс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7-қосымшаға </w:t>
      </w:r>
      <w:r>
        <w:rPr>
          <w:rFonts w:ascii="Times New Roman"/>
          <w:b w:val="false"/>
          <w:i w:val="false"/>
          <w:color w:val="000000"/>
          <w:sz w:val="28"/>
        </w:rPr>
        <w:t xml:space="preserve"> сәйкес нысан бойынша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 Тізбеге </w:t>
      </w:r>
      <w:r>
        <w:rPr>
          <w:rFonts w:ascii="Times New Roman"/>
          <w:b w:val="false"/>
          <w:i w:val="false"/>
          <w:color w:val="000000"/>
          <w:sz w:val="28"/>
        </w:rPr>
        <w:t xml:space="preserve">19-қосымшаға </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нарығына </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нормативтік құқықтық актілерінің тізбесіне 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30.07.2018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нарығына </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нормативтік құқықтық актілерінің тізбесіне 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263</w:t>
      </w:r>
      <w:r>
        <w:rPr>
          <w:rFonts w:ascii="Times New Roman"/>
          <w:b w:val="false"/>
          <w:i w:val="false"/>
          <w:color w:val="ff0000"/>
          <w:sz w:val="28"/>
        </w:rPr>
        <w:t xml:space="preserve"> (01.01.2019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нормативтік құқықтық актілерінің тізбесіне 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263</w:t>
      </w:r>
      <w:r>
        <w:rPr>
          <w:rFonts w:ascii="Times New Roman"/>
          <w:b w:val="false"/>
          <w:i w:val="false"/>
          <w:color w:val="ff0000"/>
          <w:sz w:val="28"/>
        </w:rPr>
        <w:t xml:space="preserve"> (01.01.2019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263</w:t>
      </w:r>
      <w:r>
        <w:rPr>
          <w:rFonts w:ascii="Times New Roman"/>
          <w:b w:val="false"/>
          <w:i w:val="false"/>
          <w:color w:val="ff0000"/>
          <w:sz w:val="28"/>
        </w:rPr>
        <w:t xml:space="preserve"> (01.01.2019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263</w:t>
      </w:r>
      <w:r>
        <w:rPr>
          <w:rFonts w:ascii="Times New Roman"/>
          <w:b w:val="false"/>
          <w:i w:val="false"/>
          <w:color w:val="ff0000"/>
          <w:sz w:val="28"/>
        </w:rPr>
        <w:t xml:space="preserve"> (01.01.2019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6-қосымша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263</w:t>
      </w:r>
      <w:r>
        <w:rPr>
          <w:rFonts w:ascii="Times New Roman"/>
          <w:b w:val="false"/>
          <w:i w:val="false"/>
          <w:color w:val="ff0000"/>
          <w:sz w:val="28"/>
        </w:rPr>
        <w:t xml:space="preserve"> (01.01.2019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7-қосымша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8-қосымша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9-қосымша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10-қосымша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11-қосымша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12-қосымша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13-қосымша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нарығына </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14-қосымша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15-қосымша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16-қосымша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нарығына </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17-қосымша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нарығына </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18-қосымша </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нарығына</w:t>
            </w:r>
            <w:r>
              <w:br/>
            </w:r>
            <w:r>
              <w:rPr>
                <w:rFonts w:ascii="Times New Roman"/>
                <w:b w:val="false"/>
                <w:i w:val="false"/>
                <w:color w:val="000000"/>
                <w:sz w:val="20"/>
              </w:rPr>
              <w:t xml:space="preserve">кәсіби қатысушылардың </w:t>
            </w:r>
            <w:r>
              <w:br/>
            </w:r>
            <w:r>
              <w:rPr>
                <w:rFonts w:ascii="Times New Roman"/>
                <w:b w:val="false"/>
                <w:i w:val="false"/>
                <w:color w:val="000000"/>
                <w:sz w:val="20"/>
              </w:rPr>
              <w:t xml:space="preserve">есептілікті ұсыну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толықтырулар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 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309 қаулысына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 жинауға арналған нысан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w:t>
      </w:r>
    </w:p>
    <w:p>
      <w:pPr>
        <w:spacing w:after="0"/>
        <w:ind w:left="0"/>
        <w:jc w:val="both"/>
      </w:pPr>
      <w:r>
        <w:rPr>
          <w:rFonts w:ascii="Times New Roman"/>
          <w:b w:val="false"/>
          <w:i w:val="false"/>
          <w:color w:val="000000"/>
          <w:sz w:val="28"/>
        </w:rPr>
        <w:t>
      Есепті кезең: 20__жылғы "____" ____________ жағдай бойынша</w:t>
      </w:r>
    </w:p>
    <w:p>
      <w:pPr>
        <w:spacing w:after="0"/>
        <w:ind w:left="0"/>
        <w:jc w:val="both"/>
      </w:pPr>
      <w:r>
        <w:rPr>
          <w:rFonts w:ascii="Times New Roman"/>
          <w:b w:val="false"/>
          <w:i w:val="false"/>
          <w:color w:val="000000"/>
          <w:sz w:val="28"/>
        </w:rPr>
        <w:t>
      Индекс: 5-BK_RIGT</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Кім ұсынады: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90 (тоқсан) күн ішінде;</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 ішінде.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(банк холдингі немесе еншілес ұйымы бар, бірақ банк холдингі жоқ банк)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474"/>
        <w:gridCol w:w="3388"/>
        <w:gridCol w:w="1474"/>
        <w:gridCol w:w="3388"/>
        <w:gridCol w:w="1289"/>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 (топішілік мәмілелер бойынша 1-тарап)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 (топішілік мәмілелер бойынша 2-тарап)</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(бар болса)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шоттардағы талаптар</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1497"/>
        <w:gridCol w:w="1498"/>
        <w:gridCol w:w="2325"/>
        <w:gridCol w:w="2325"/>
        <w:gridCol w:w="23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r>
      <w:tr>
        <w:trPr>
          <w:trHeight w:val="30" w:hRule="atLeast"/>
        </w:trPr>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жүргізілген айналымдар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соңындағы талаптардың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түзетулер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940"/>
        <w:gridCol w:w="2682"/>
        <w:gridCol w:w="417"/>
        <w:gridCol w:w="1460"/>
        <w:gridCol w:w="1460"/>
        <w:gridCol w:w="1460"/>
        <w:gridCol w:w="1461"/>
      </w:tblGrid>
      <w:tr>
        <w:trPr/>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сыйақының мөлшерлемесі (жылдық пайыздармен)</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қолдану аяқталған күн (ұзартуды ескере отырып)</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Туынды қаржы құралдарының жалпы сомасы Нормативтік құқықтық актілерді мемлекеттік тіркеу тізілімінде № 15886 тіркелген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2017 жылғы 13 қыркүйектегі № 170 қаулысымен бекітілген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әдістемесіне </w:t>
      </w:r>
      <w:r>
        <w:rPr>
          <w:rFonts w:ascii="Times New Roman"/>
          <w:b w:val="false"/>
          <w:i w:val="false"/>
          <w:color w:val="000000"/>
          <w:sz w:val="28"/>
        </w:rPr>
        <w:t>7-қосымшаның</w:t>
      </w:r>
      <w:r>
        <w:rPr>
          <w:rFonts w:ascii="Times New Roman"/>
          <w:b w:val="false"/>
          <w:i w:val="false"/>
          <w:color w:val="000000"/>
          <w:sz w:val="28"/>
        </w:rPr>
        <w:t xml:space="preserve"> Туынды қаржы құралдарына арналған кредит тәуекел коэффициенттерiнiң кестесiне сәйкес және аталған қаржы құралдарын өтеу мерзімімен анықталатын көрсетілген қаржы құралдарының номиналдық құнының кредиттік тәуекелдің коэффициентіне туындысы ретінде есептелетін жалпы сомасы 20___ жылғы "___" __________ жағдай бойынша ________ мың теңгені құрайды.</w:t>
      </w:r>
    </w:p>
    <w:p>
      <w:pPr>
        <w:spacing w:after="0"/>
        <w:ind w:left="0"/>
        <w:jc w:val="both"/>
      </w:pPr>
      <w:r>
        <w:rPr>
          <w:rFonts w:ascii="Times New Roman"/>
          <w:b w:val="false"/>
          <w:i w:val="false"/>
          <w:color w:val="000000"/>
          <w:sz w:val="28"/>
        </w:rPr>
        <w:t>
      Бiрiншi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Телефоны:_________________________ </w:t>
      </w:r>
    </w:p>
    <w:p>
      <w:pPr>
        <w:spacing w:after="0"/>
        <w:ind w:left="0"/>
        <w:jc w:val="both"/>
      </w:pPr>
      <w:r>
        <w:rPr>
          <w:rFonts w:ascii="Times New Roman"/>
          <w:b w:val="false"/>
          <w:i w:val="false"/>
          <w:color w:val="000000"/>
          <w:sz w:val="28"/>
        </w:rPr>
        <w:t>
      Есепке қол қойылған күн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конгломератының есепті</w:t>
            </w:r>
            <w:r>
              <w:br/>
            </w:r>
            <w:r>
              <w:rPr>
                <w:rFonts w:ascii="Times New Roman"/>
                <w:b w:val="false"/>
                <w:i w:val="false"/>
                <w:color w:val="000000"/>
                <w:sz w:val="20"/>
              </w:rPr>
              <w:t>кезең ішінде жасасқан,</w:t>
            </w:r>
            <w:r>
              <w:br/>
            </w:r>
            <w:r>
              <w:rPr>
                <w:rFonts w:ascii="Times New Roman"/>
                <w:b w:val="false"/>
                <w:i w:val="false"/>
                <w:color w:val="000000"/>
                <w:sz w:val="20"/>
              </w:rPr>
              <w:t>сондай-ақ есепті күнгі жағдай</w:t>
            </w:r>
            <w:r>
              <w:br/>
            </w:r>
            <w:r>
              <w:rPr>
                <w:rFonts w:ascii="Times New Roman"/>
                <w:b w:val="false"/>
                <w:i w:val="false"/>
                <w:color w:val="000000"/>
                <w:sz w:val="20"/>
              </w:rPr>
              <w:t>бойынша қолданыста болған</w:t>
            </w:r>
            <w:r>
              <w:br/>
            </w:r>
            <w:r>
              <w:rPr>
                <w:rFonts w:ascii="Times New Roman"/>
                <w:b w:val="false"/>
                <w:i w:val="false"/>
                <w:color w:val="000000"/>
                <w:sz w:val="20"/>
              </w:rPr>
              <w:t>топішілік мәмілелері бойынша</w:t>
            </w:r>
            <w:r>
              <w:br/>
            </w:r>
            <w:r>
              <w:rPr>
                <w:rFonts w:ascii="Times New Roman"/>
                <w:b w:val="false"/>
                <w:i w:val="false"/>
                <w:color w:val="000000"/>
                <w:sz w:val="20"/>
              </w:rPr>
              <w:t>мәліметтер жинау жөніндегі</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55" w:id="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 1-тарау. Жалпы ережелер</w:t>
      </w:r>
    </w:p>
    <w:bookmarkEnd w:id="9"/>
    <w:bookmarkStart w:name="z456" w:id="10"/>
    <w:p>
      <w:pPr>
        <w:spacing w:after="0"/>
        <w:ind w:left="0"/>
        <w:jc w:val="both"/>
      </w:pPr>
      <w:r>
        <w:rPr>
          <w:rFonts w:ascii="Times New Roman"/>
          <w:b w:val="false"/>
          <w:i w:val="false"/>
          <w:color w:val="000000"/>
          <w:sz w:val="28"/>
        </w:rPr>
        <w:t xml:space="preserve">
      1. Осы түсіндірме (бұдан әрі – Түсіндірме)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 әкімшілік деректер жинауға арналған нысанды (бұдан әрі – Нысан) толтыру бойынша бірыңғай талаптарды айқындайды. </w:t>
      </w:r>
    </w:p>
    <w:bookmarkEnd w:id="10"/>
    <w:bookmarkStart w:name="z457" w:id="1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 xml:space="preserve">42-бабының </w:t>
      </w:r>
      <w:r>
        <w:rPr>
          <w:rFonts w:ascii="Times New Roman"/>
          <w:b w:val="false"/>
          <w:i w:val="false"/>
          <w:color w:val="000000"/>
          <w:sz w:val="28"/>
        </w:rPr>
        <w:t xml:space="preserve"> 3-тармағына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 xml:space="preserve">9-бабы </w:t>
      </w:r>
      <w:r>
        <w:rPr>
          <w:rFonts w:ascii="Times New Roman"/>
          <w:b w:val="false"/>
          <w:i w:val="false"/>
          <w:color w:val="000000"/>
          <w:sz w:val="28"/>
        </w:rPr>
        <w:t xml:space="preserve"> 1-тармағының 6) тармақшасына сәйкес әзірленді. </w:t>
      </w:r>
    </w:p>
    <w:bookmarkEnd w:id="11"/>
    <w:bookmarkStart w:name="z458" w:id="12"/>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w:t>
      </w:r>
    </w:p>
    <w:bookmarkEnd w:id="12"/>
    <w:bookmarkStart w:name="z459" w:id="13"/>
    <w:p>
      <w:pPr>
        <w:spacing w:after="0"/>
        <w:ind w:left="0"/>
        <w:jc w:val="both"/>
      </w:pPr>
      <w:r>
        <w:rPr>
          <w:rFonts w:ascii="Times New Roman"/>
          <w:b w:val="false"/>
          <w:i w:val="false"/>
          <w:color w:val="000000"/>
          <w:sz w:val="28"/>
        </w:rPr>
        <w:t>
      4. Нысандағы деректер мың теңгемен толтырылады.</w:t>
      </w:r>
    </w:p>
    <w:bookmarkEnd w:id="13"/>
    <w:bookmarkStart w:name="z460" w:id="14"/>
    <w:p>
      <w:pPr>
        <w:spacing w:after="0"/>
        <w:ind w:left="0"/>
        <w:jc w:val="both"/>
      </w:pPr>
      <w:r>
        <w:rPr>
          <w:rFonts w:ascii="Times New Roman"/>
          <w:b w:val="false"/>
          <w:i w:val="false"/>
          <w:color w:val="000000"/>
          <w:sz w:val="28"/>
        </w:rPr>
        <w:t>
      5. Нысанға бірінші басшы, бас бухгалтер немесе олар есепке қол қоюға уәкілеттік берген тұлғалар және орындаушы қол қояды.</w:t>
      </w:r>
    </w:p>
    <w:bookmarkEnd w:id="14"/>
    <w:bookmarkStart w:name="z461" w:id="15"/>
    <w:p>
      <w:pPr>
        <w:spacing w:after="0"/>
        <w:ind w:left="0"/>
        <w:jc w:val="left"/>
      </w:pPr>
      <w:r>
        <w:rPr>
          <w:rFonts w:ascii="Times New Roman"/>
          <w:b/>
          <w:i w:val="false"/>
          <w:color w:val="000000"/>
        </w:rPr>
        <w:t xml:space="preserve"> 2-тарау. Нысанды толтыру бойынша түсіндірме</w:t>
      </w:r>
    </w:p>
    <w:bookmarkEnd w:id="15"/>
    <w:bookmarkStart w:name="z462" w:id="16"/>
    <w:p>
      <w:pPr>
        <w:spacing w:after="0"/>
        <w:ind w:left="0"/>
        <w:jc w:val="both"/>
      </w:pPr>
      <w:r>
        <w:rPr>
          <w:rFonts w:ascii="Times New Roman"/>
          <w:b w:val="false"/>
          <w:i w:val="false"/>
          <w:color w:val="000000"/>
          <w:sz w:val="28"/>
        </w:rPr>
        <w:t>
      6. Нысанда осы қаулымен бекітілген пруденциялық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5 және 6-қосымшаларда көрсетілген мәмілелерді (бұдан әрі – мәміле) қоспағанда, банк конгломератының барлық топішілік мәмілелері бойынша мәліметтер көрсетіледі.</w:t>
      </w:r>
    </w:p>
    <w:bookmarkEnd w:id="16"/>
    <w:bookmarkStart w:name="z463" w:id="17"/>
    <w:p>
      <w:pPr>
        <w:spacing w:after="0"/>
        <w:ind w:left="0"/>
        <w:jc w:val="both"/>
      </w:pPr>
      <w:r>
        <w:rPr>
          <w:rFonts w:ascii="Times New Roman"/>
          <w:b w:val="false"/>
          <w:i w:val="false"/>
          <w:color w:val="000000"/>
          <w:sz w:val="28"/>
        </w:rPr>
        <w:t>
      7. Нысанда мәмілені "Активтер" және "Баланстан тыс шоттардағы талаптар" көрсеткіші бойынша бір рет көрсетіледі.</w:t>
      </w:r>
    </w:p>
    <w:bookmarkEnd w:id="17"/>
    <w:bookmarkStart w:name="z464" w:id="18"/>
    <w:p>
      <w:pPr>
        <w:spacing w:after="0"/>
        <w:ind w:left="0"/>
        <w:jc w:val="both"/>
      </w:pPr>
      <w:r>
        <w:rPr>
          <w:rFonts w:ascii="Times New Roman"/>
          <w:b w:val="false"/>
          <w:i w:val="false"/>
          <w:color w:val="000000"/>
          <w:sz w:val="28"/>
        </w:rPr>
        <w:t xml:space="preserve">
      8. Егер мәміледе банк конгломератының бірнеше қатысушысы көзделсе, Нысанда банк конгломератының ақша қозғалысы басталатын қатысушысы (мәміле бойынша 1-тарап) және банк конгломератының түпкілікті қатысушысы (мәміле бойынша 2-тарап) көрсетіледі. </w:t>
      </w:r>
    </w:p>
    <w:bookmarkEnd w:id="18"/>
    <w:p>
      <w:pPr>
        <w:spacing w:after="0"/>
        <w:ind w:left="0"/>
        <w:jc w:val="both"/>
      </w:pPr>
      <w:r>
        <w:rPr>
          <w:rFonts w:ascii="Times New Roman"/>
          <w:b w:val="false"/>
          <w:i w:val="false"/>
          <w:color w:val="000000"/>
          <w:sz w:val="28"/>
        </w:rPr>
        <w:t>
      Бұл ретте 16-бағанда банк конгломератының аралық қатысушыларын (бар болса) және олардың мәмілеге қатысу мақсатын көрсету қажет.</w:t>
      </w:r>
    </w:p>
    <w:bookmarkStart w:name="z465" w:id="19"/>
    <w:p>
      <w:pPr>
        <w:spacing w:after="0"/>
        <w:ind w:left="0"/>
        <w:jc w:val="both"/>
      </w:pPr>
      <w:r>
        <w:rPr>
          <w:rFonts w:ascii="Times New Roman"/>
          <w:b w:val="false"/>
          <w:i w:val="false"/>
          <w:color w:val="000000"/>
          <w:sz w:val="28"/>
        </w:rPr>
        <w:t>
      9. 6 және 7-бағандарды толтыру үшін операциялар мен көрсеткіштердің мынадай түрлері келтіріледі:</w:t>
      </w:r>
    </w:p>
    <w:bookmarkEnd w:id="19"/>
    <w:p>
      <w:pPr>
        <w:spacing w:after="0"/>
        <w:ind w:left="0"/>
        <w:jc w:val="both"/>
      </w:pPr>
      <w:r>
        <w:rPr>
          <w:rFonts w:ascii="Times New Roman"/>
          <w:b w:val="false"/>
          <w:i w:val="false"/>
          <w:color w:val="000000"/>
          <w:sz w:val="28"/>
        </w:rPr>
        <w:t>
      1) активтер (көрсеткіш):</w:t>
      </w:r>
    </w:p>
    <w:p>
      <w:pPr>
        <w:spacing w:after="0"/>
        <w:ind w:left="0"/>
        <w:jc w:val="both"/>
      </w:pPr>
      <w:r>
        <w:rPr>
          <w:rFonts w:ascii="Times New Roman"/>
          <w:b w:val="false"/>
          <w:i w:val="false"/>
          <w:color w:val="000000"/>
          <w:sz w:val="28"/>
        </w:rPr>
        <w:t>
      қарыздар (овердрафт, қаржы лизингін, вексельдерді есепке алу, факторинг, форфейтинг) беру;</w:t>
      </w:r>
    </w:p>
    <w:p>
      <w:pPr>
        <w:spacing w:after="0"/>
        <w:ind w:left="0"/>
        <w:jc w:val="both"/>
      </w:pPr>
      <w:r>
        <w:rPr>
          <w:rFonts w:ascii="Times New Roman"/>
          <w:b w:val="false"/>
          <w:i w:val="false"/>
          <w:color w:val="000000"/>
          <w:sz w:val="28"/>
        </w:rPr>
        <w:t>
      реттелген қарыздар беру;</w:t>
      </w:r>
    </w:p>
    <w:p>
      <w:pPr>
        <w:spacing w:after="0"/>
        <w:ind w:left="0"/>
        <w:jc w:val="both"/>
      </w:pPr>
      <w:r>
        <w:rPr>
          <w:rFonts w:ascii="Times New Roman"/>
          <w:b w:val="false"/>
          <w:i w:val="false"/>
          <w:color w:val="000000"/>
          <w:sz w:val="28"/>
        </w:rPr>
        <w:t>
      бағалы қағаздармен кері репо операциялары;</w:t>
      </w:r>
    </w:p>
    <w:p>
      <w:pPr>
        <w:spacing w:after="0"/>
        <w:ind w:left="0"/>
        <w:jc w:val="both"/>
      </w:pPr>
      <w:r>
        <w:rPr>
          <w:rFonts w:ascii="Times New Roman"/>
          <w:b w:val="false"/>
          <w:i w:val="false"/>
          <w:color w:val="000000"/>
          <w:sz w:val="28"/>
        </w:rPr>
        <w:t>
      ағымдағы шотты ашу (болуы);</w:t>
      </w:r>
    </w:p>
    <w:p>
      <w:pPr>
        <w:spacing w:after="0"/>
        <w:ind w:left="0"/>
        <w:jc w:val="both"/>
      </w:pPr>
      <w:r>
        <w:rPr>
          <w:rFonts w:ascii="Times New Roman"/>
          <w:b w:val="false"/>
          <w:i w:val="false"/>
          <w:color w:val="000000"/>
          <w:sz w:val="28"/>
        </w:rPr>
        <w:t>
      корреспонденттік шотты ашу (болуы);</w:t>
      </w:r>
    </w:p>
    <w:p>
      <w:pPr>
        <w:spacing w:after="0"/>
        <w:ind w:left="0"/>
        <w:jc w:val="both"/>
      </w:pPr>
      <w:r>
        <w:rPr>
          <w:rFonts w:ascii="Times New Roman"/>
          <w:b w:val="false"/>
          <w:i w:val="false"/>
          <w:color w:val="000000"/>
          <w:sz w:val="28"/>
        </w:rPr>
        <w:t>
      салымды орналастыру;</w:t>
      </w:r>
    </w:p>
    <w:p>
      <w:pPr>
        <w:spacing w:after="0"/>
        <w:ind w:left="0"/>
        <w:jc w:val="both"/>
      </w:pPr>
      <w:r>
        <w:rPr>
          <w:rFonts w:ascii="Times New Roman"/>
          <w:b w:val="false"/>
          <w:i w:val="false"/>
          <w:color w:val="000000"/>
          <w:sz w:val="28"/>
        </w:rPr>
        <w:t xml:space="preserve">
      жылжымалы (жылжымайтын) мүлікті сату; </w:t>
      </w:r>
    </w:p>
    <w:p>
      <w:pPr>
        <w:spacing w:after="0"/>
        <w:ind w:left="0"/>
        <w:jc w:val="both"/>
      </w:pPr>
      <w:r>
        <w:rPr>
          <w:rFonts w:ascii="Times New Roman"/>
          <w:b w:val="false"/>
          <w:i w:val="false"/>
          <w:color w:val="000000"/>
          <w:sz w:val="28"/>
        </w:rPr>
        <w:t>
      активтерді (қарыздарды, дебиторлық берешекті) сату (секьюритирлеу);</w:t>
      </w:r>
    </w:p>
    <w:p>
      <w:pPr>
        <w:spacing w:after="0"/>
        <w:ind w:left="0"/>
        <w:jc w:val="both"/>
      </w:pPr>
      <w:r>
        <w:rPr>
          <w:rFonts w:ascii="Times New Roman"/>
          <w:b w:val="false"/>
          <w:i w:val="false"/>
          <w:color w:val="000000"/>
          <w:sz w:val="28"/>
        </w:rPr>
        <w:t>
      талап ету құқығын басқаға беру;</w:t>
      </w:r>
    </w:p>
    <w:p>
      <w:pPr>
        <w:spacing w:after="0"/>
        <w:ind w:left="0"/>
        <w:jc w:val="both"/>
      </w:pPr>
      <w:r>
        <w:rPr>
          <w:rFonts w:ascii="Times New Roman"/>
          <w:b w:val="false"/>
          <w:i w:val="false"/>
          <w:color w:val="000000"/>
          <w:sz w:val="28"/>
        </w:rPr>
        <w:t>
      күмәнді активтерді басқаруды жүзеге асыратын ұйымның мүлкі мен активтерін беру;</w:t>
      </w:r>
    </w:p>
    <w:p>
      <w:pPr>
        <w:spacing w:after="0"/>
        <w:ind w:left="0"/>
        <w:jc w:val="both"/>
      </w:pPr>
      <w:r>
        <w:rPr>
          <w:rFonts w:ascii="Times New Roman"/>
          <w:b w:val="false"/>
          <w:i w:val="false"/>
          <w:color w:val="000000"/>
          <w:sz w:val="28"/>
        </w:rPr>
        <w:t>
      дивидендтер есептеу;</w:t>
      </w:r>
    </w:p>
    <w:p>
      <w:pPr>
        <w:spacing w:after="0"/>
        <w:ind w:left="0"/>
        <w:jc w:val="both"/>
      </w:pPr>
      <w:r>
        <w:rPr>
          <w:rFonts w:ascii="Times New Roman"/>
          <w:b w:val="false"/>
          <w:i w:val="false"/>
          <w:color w:val="000000"/>
          <w:sz w:val="28"/>
        </w:rPr>
        <w:t>
      комиссиялық кіріс есептеу;</w:t>
      </w:r>
    </w:p>
    <w:p>
      <w:pPr>
        <w:spacing w:after="0"/>
        <w:ind w:left="0"/>
        <w:jc w:val="both"/>
      </w:pPr>
      <w:r>
        <w:rPr>
          <w:rFonts w:ascii="Times New Roman"/>
          <w:b w:val="false"/>
          <w:i w:val="false"/>
          <w:color w:val="000000"/>
          <w:sz w:val="28"/>
        </w:rPr>
        <w:t>
      дебиторлық берешек;</w:t>
      </w:r>
    </w:p>
    <w:p>
      <w:pPr>
        <w:spacing w:after="0"/>
        <w:ind w:left="0"/>
        <w:jc w:val="both"/>
      </w:pPr>
      <w:r>
        <w:rPr>
          <w:rFonts w:ascii="Times New Roman"/>
          <w:b w:val="false"/>
          <w:i w:val="false"/>
          <w:color w:val="000000"/>
          <w:sz w:val="28"/>
        </w:rPr>
        <w:t>
      туынды қаржы құралдары бойынша талаптар;</w:t>
      </w:r>
    </w:p>
    <w:p>
      <w:pPr>
        <w:spacing w:after="0"/>
        <w:ind w:left="0"/>
        <w:jc w:val="both"/>
      </w:pPr>
      <w:r>
        <w:rPr>
          <w:rFonts w:ascii="Times New Roman"/>
          <w:b w:val="false"/>
          <w:i w:val="false"/>
          <w:color w:val="000000"/>
          <w:sz w:val="28"/>
        </w:rPr>
        <w:t>
      дилингтік операциялар бойынша талаптар;</w:t>
      </w:r>
    </w:p>
    <w:p>
      <w:pPr>
        <w:spacing w:after="0"/>
        <w:ind w:left="0"/>
        <w:jc w:val="both"/>
      </w:pPr>
      <w:r>
        <w:rPr>
          <w:rFonts w:ascii="Times New Roman"/>
          <w:b w:val="false"/>
          <w:i w:val="false"/>
          <w:color w:val="000000"/>
          <w:sz w:val="28"/>
        </w:rPr>
        <w:t>
      сақтандыру активтері;</w:t>
      </w:r>
    </w:p>
    <w:p>
      <w:pPr>
        <w:spacing w:after="0"/>
        <w:ind w:left="0"/>
        <w:jc w:val="both"/>
      </w:pPr>
      <w:r>
        <w:rPr>
          <w:rFonts w:ascii="Times New Roman"/>
          <w:b w:val="false"/>
          <w:i w:val="false"/>
          <w:color w:val="000000"/>
          <w:sz w:val="28"/>
        </w:rPr>
        <w:t>
      басқа да активтер (операция түрі 16-бағанда көрсетіледі);</w:t>
      </w:r>
    </w:p>
    <w:p>
      <w:pPr>
        <w:spacing w:after="0"/>
        <w:ind w:left="0"/>
        <w:jc w:val="both"/>
      </w:pPr>
      <w:r>
        <w:rPr>
          <w:rFonts w:ascii="Times New Roman"/>
          <w:b w:val="false"/>
          <w:i w:val="false"/>
          <w:color w:val="000000"/>
          <w:sz w:val="28"/>
        </w:rPr>
        <w:t>
      2) баланстан тыс шоттардағы талаптар (көрсеткіш):</w:t>
      </w:r>
    </w:p>
    <w:p>
      <w:pPr>
        <w:spacing w:after="0"/>
        <w:ind w:left="0"/>
        <w:jc w:val="both"/>
      </w:pPr>
      <w:r>
        <w:rPr>
          <w:rFonts w:ascii="Times New Roman"/>
          <w:b w:val="false"/>
          <w:i w:val="false"/>
          <w:color w:val="000000"/>
          <w:sz w:val="28"/>
        </w:rPr>
        <w:t>
      кепілдіктер беру;</w:t>
      </w:r>
    </w:p>
    <w:p>
      <w:pPr>
        <w:spacing w:after="0"/>
        <w:ind w:left="0"/>
        <w:jc w:val="both"/>
      </w:pPr>
      <w:r>
        <w:rPr>
          <w:rFonts w:ascii="Times New Roman"/>
          <w:b w:val="false"/>
          <w:i w:val="false"/>
          <w:color w:val="000000"/>
          <w:sz w:val="28"/>
        </w:rPr>
        <w:t>
      аккредитив ашу;</w:t>
      </w:r>
    </w:p>
    <w:p>
      <w:pPr>
        <w:spacing w:after="0"/>
        <w:ind w:left="0"/>
        <w:jc w:val="both"/>
      </w:pPr>
      <w:r>
        <w:rPr>
          <w:rFonts w:ascii="Times New Roman"/>
          <w:b w:val="false"/>
          <w:i w:val="false"/>
          <w:color w:val="000000"/>
          <w:sz w:val="28"/>
        </w:rPr>
        <w:t>
      кері қайтарылатын кредиттік желіні ашу;</w:t>
      </w:r>
    </w:p>
    <w:p>
      <w:pPr>
        <w:spacing w:after="0"/>
        <w:ind w:left="0"/>
        <w:jc w:val="both"/>
      </w:pPr>
      <w:r>
        <w:rPr>
          <w:rFonts w:ascii="Times New Roman"/>
          <w:b w:val="false"/>
          <w:i w:val="false"/>
          <w:color w:val="000000"/>
          <w:sz w:val="28"/>
        </w:rPr>
        <w:t>
      кері қайтарылмайтын кредиттік желіні ашу;</w:t>
      </w:r>
    </w:p>
    <w:p>
      <w:pPr>
        <w:spacing w:after="0"/>
        <w:ind w:left="0"/>
        <w:jc w:val="both"/>
      </w:pPr>
      <w:r>
        <w:rPr>
          <w:rFonts w:ascii="Times New Roman"/>
          <w:b w:val="false"/>
          <w:i w:val="false"/>
          <w:color w:val="000000"/>
          <w:sz w:val="28"/>
        </w:rPr>
        <w:t>
      туынды қаржы құралдары;</w:t>
      </w:r>
    </w:p>
    <w:p>
      <w:pPr>
        <w:spacing w:after="0"/>
        <w:ind w:left="0"/>
        <w:jc w:val="both"/>
      </w:pPr>
      <w:r>
        <w:rPr>
          <w:rFonts w:ascii="Times New Roman"/>
          <w:b w:val="false"/>
          <w:i w:val="false"/>
          <w:color w:val="000000"/>
          <w:sz w:val="28"/>
        </w:rPr>
        <w:t>
      дилингтік операциялар;</w:t>
      </w:r>
    </w:p>
    <w:p>
      <w:pPr>
        <w:spacing w:after="0"/>
        <w:ind w:left="0"/>
        <w:jc w:val="both"/>
      </w:pPr>
      <w:r>
        <w:rPr>
          <w:rFonts w:ascii="Times New Roman"/>
          <w:b w:val="false"/>
          <w:i w:val="false"/>
          <w:color w:val="000000"/>
          <w:sz w:val="28"/>
        </w:rPr>
        <w:t>
      қаржы шығындарын сақтандыру (сақтандыру шарты бойынша сақтандыру сомасы көрсетіледі). Операцияның осы түріне "Сақтандыру қызметі туралы" 2000 жылғы 18 желтоқсандағы Қазақстан Республикасы Заңының 6-бабы 3-тармағының 13), 14), 15) және 16) тармақшаларында көзделген сақтандыру кластары кіреді;</w:t>
      </w:r>
    </w:p>
    <w:p>
      <w:pPr>
        <w:spacing w:after="0"/>
        <w:ind w:left="0"/>
        <w:jc w:val="both"/>
      </w:pPr>
      <w:r>
        <w:rPr>
          <w:rFonts w:ascii="Times New Roman"/>
          <w:b w:val="false"/>
          <w:i w:val="false"/>
          <w:color w:val="000000"/>
          <w:sz w:val="28"/>
        </w:rPr>
        <w:t>
      активтерді сақтандырудың өзге түрлері (сақтандыру шарты бойынша сақтандыру сомасы көрсетіледі);</w:t>
      </w:r>
    </w:p>
    <w:p>
      <w:pPr>
        <w:spacing w:after="0"/>
        <w:ind w:left="0"/>
        <w:jc w:val="both"/>
      </w:pPr>
      <w:r>
        <w:rPr>
          <w:rFonts w:ascii="Times New Roman"/>
          <w:b w:val="false"/>
          <w:i w:val="false"/>
          <w:color w:val="000000"/>
          <w:sz w:val="28"/>
        </w:rPr>
        <w:t>
      қызметкерлерді сақтандыру (сақтандыру шарты бойынша сақтандыру сомасы көрсетіледі);</w:t>
      </w:r>
    </w:p>
    <w:p>
      <w:pPr>
        <w:spacing w:after="0"/>
        <w:ind w:left="0"/>
        <w:jc w:val="both"/>
      </w:pPr>
      <w:r>
        <w:rPr>
          <w:rFonts w:ascii="Times New Roman"/>
          <w:b w:val="false"/>
          <w:i w:val="false"/>
          <w:color w:val="000000"/>
          <w:sz w:val="28"/>
        </w:rPr>
        <w:t>
      мүлікті кепілге қабылдау;</w:t>
      </w:r>
    </w:p>
    <w:p>
      <w:pPr>
        <w:spacing w:after="0"/>
        <w:ind w:left="0"/>
        <w:jc w:val="both"/>
      </w:pPr>
      <w:r>
        <w:rPr>
          <w:rFonts w:ascii="Times New Roman"/>
          <w:b w:val="false"/>
          <w:i w:val="false"/>
          <w:color w:val="000000"/>
          <w:sz w:val="28"/>
        </w:rPr>
        <w:t>
      баланстан тыс шоттар бойынша басқа да талаптар (операция түрі 16-бағанда көрсетіледі);</w:t>
      </w:r>
    </w:p>
    <w:p>
      <w:pPr>
        <w:spacing w:after="0"/>
        <w:ind w:left="0"/>
        <w:jc w:val="both"/>
      </w:pPr>
      <w:r>
        <w:rPr>
          <w:rFonts w:ascii="Times New Roman"/>
          <w:b w:val="false"/>
          <w:i w:val="false"/>
          <w:color w:val="000000"/>
          <w:sz w:val="28"/>
        </w:rPr>
        <w:t>
      3) шығыстар (көрсеткіш):</w:t>
      </w:r>
    </w:p>
    <w:p>
      <w:pPr>
        <w:spacing w:after="0"/>
        <w:ind w:left="0"/>
        <w:jc w:val="both"/>
      </w:pPr>
      <w:r>
        <w:rPr>
          <w:rFonts w:ascii="Times New Roman"/>
          <w:b w:val="false"/>
          <w:i w:val="false"/>
          <w:color w:val="000000"/>
          <w:sz w:val="28"/>
        </w:rPr>
        <w:t>
      қызмет үшін комиссиялық сыйақы төлеу;</w:t>
      </w:r>
    </w:p>
    <w:p>
      <w:pPr>
        <w:spacing w:after="0"/>
        <w:ind w:left="0"/>
        <w:jc w:val="both"/>
      </w:pPr>
      <w:r>
        <w:rPr>
          <w:rFonts w:ascii="Times New Roman"/>
          <w:b w:val="false"/>
          <w:i w:val="false"/>
          <w:color w:val="000000"/>
          <w:sz w:val="28"/>
        </w:rPr>
        <w:t>
      туынды қаржы құралдары бойынша таза шығыстар;</w:t>
      </w:r>
    </w:p>
    <w:p>
      <w:pPr>
        <w:spacing w:after="0"/>
        <w:ind w:left="0"/>
        <w:jc w:val="both"/>
      </w:pPr>
      <w:r>
        <w:rPr>
          <w:rFonts w:ascii="Times New Roman"/>
          <w:b w:val="false"/>
          <w:i w:val="false"/>
          <w:color w:val="000000"/>
          <w:sz w:val="28"/>
        </w:rPr>
        <w:t>
      дилингтік операциялар бойынша шығыстар;</w:t>
      </w:r>
    </w:p>
    <w:p>
      <w:pPr>
        <w:spacing w:after="0"/>
        <w:ind w:left="0"/>
        <w:jc w:val="both"/>
      </w:pPr>
      <w:r>
        <w:rPr>
          <w:rFonts w:ascii="Times New Roman"/>
          <w:b w:val="false"/>
          <w:i w:val="false"/>
          <w:color w:val="000000"/>
          <w:sz w:val="28"/>
        </w:rPr>
        <w:t xml:space="preserve">
      қайта бағалаудан таза шығыстар; </w:t>
      </w:r>
    </w:p>
    <w:p>
      <w:pPr>
        <w:spacing w:after="0"/>
        <w:ind w:left="0"/>
        <w:jc w:val="both"/>
      </w:pPr>
      <w:r>
        <w:rPr>
          <w:rFonts w:ascii="Times New Roman"/>
          <w:b w:val="false"/>
          <w:i w:val="false"/>
          <w:color w:val="000000"/>
          <w:sz w:val="28"/>
        </w:rPr>
        <w:t>
      дивидендтер төлеу;</w:t>
      </w:r>
    </w:p>
    <w:p>
      <w:pPr>
        <w:spacing w:after="0"/>
        <w:ind w:left="0"/>
        <w:jc w:val="both"/>
      </w:pPr>
      <w:r>
        <w:rPr>
          <w:rFonts w:ascii="Times New Roman"/>
          <w:b w:val="false"/>
          <w:i w:val="false"/>
          <w:color w:val="000000"/>
          <w:sz w:val="28"/>
        </w:rPr>
        <w:t>
      міндеттемелер бойынша сыйақы төлеу;</w:t>
      </w:r>
    </w:p>
    <w:p>
      <w:pPr>
        <w:spacing w:after="0"/>
        <w:ind w:left="0"/>
        <w:jc w:val="both"/>
      </w:pPr>
      <w:r>
        <w:rPr>
          <w:rFonts w:ascii="Times New Roman"/>
          <w:b w:val="false"/>
          <w:i w:val="false"/>
          <w:color w:val="000000"/>
          <w:sz w:val="28"/>
        </w:rPr>
        <w:t>
      мүлік үшін жалдау ақысын төлеу;</w:t>
      </w:r>
    </w:p>
    <w:p>
      <w:pPr>
        <w:spacing w:after="0"/>
        <w:ind w:left="0"/>
        <w:jc w:val="both"/>
      </w:pPr>
      <w:r>
        <w:rPr>
          <w:rFonts w:ascii="Times New Roman"/>
          <w:b w:val="false"/>
          <w:i w:val="false"/>
          <w:color w:val="000000"/>
          <w:sz w:val="28"/>
        </w:rPr>
        <w:t>
      сақтандыру сыйлықақысын төлеу;</w:t>
      </w:r>
    </w:p>
    <w:p>
      <w:pPr>
        <w:spacing w:after="0"/>
        <w:ind w:left="0"/>
        <w:jc w:val="both"/>
      </w:pPr>
      <w:r>
        <w:rPr>
          <w:rFonts w:ascii="Times New Roman"/>
          <w:b w:val="false"/>
          <w:i w:val="false"/>
          <w:color w:val="000000"/>
          <w:sz w:val="28"/>
        </w:rPr>
        <w:t>
      сақтандыру төлемдері;</w:t>
      </w:r>
    </w:p>
    <w:p>
      <w:pPr>
        <w:spacing w:after="0"/>
        <w:ind w:left="0"/>
        <w:jc w:val="both"/>
      </w:pPr>
      <w:r>
        <w:rPr>
          <w:rFonts w:ascii="Times New Roman"/>
          <w:b w:val="false"/>
          <w:i w:val="false"/>
          <w:color w:val="000000"/>
          <w:sz w:val="28"/>
        </w:rPr>
        <w:t>
      айыппұлдар, өсімпұлдар, тұрақсыздық айыбын және санкциялардың басқа түрлерін төлеу;</w:t>
      </w:r>
    </w:p>
    <w:p>
      <w:pPr>
        <w:spacing w:after="0"/>
        <w:ind w:left="0"/>
        <w:jc w:val="both"/>
      </w:pPr>
      <w:r>
        <w:rPr>
          <w:rFonts w:ascii="Times New Roman"/>
          <w:b w:val="false"/>
          <w:i w:val="false"/>
          <w:color w:val="000000"/>
          <w:sz w:val="28"/>
        </w:rPr>
        <w:t>
      шығыстардың өзге түрлері (операция түрі 16-бағанда көрсетіледі).</w:t>
      </w:r>
    </w:p>
    <w:bookmarkStart w:name="z466" w:id="20"/>
    <w:p>
      <w:pPr>
        <w:spacing w:after="0"/>
        <w:ind w:left="0"/>
        <w:jc w:val="both"/>
      </w:pPr>
      <w:r>
        <w:rPr>
          <w:rFonts w:ascii="Times New Roman"/>
          <w:b w:val="false"/>
          <w:i w:val="false"/>
          <w:color w:val="000000"/>
          <w:sz w:val="28"/>
        </w:rPr>
        <w:t>
      10. 7-бағанда есепті тоқсандағы мәміле бойынша айналымдар – жазбалардың қорытындысы (ұлғаюлар немесе азаюлар) бастапқы сальдосыз (қалдықсыз) көрсетіледі.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