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ea67b" w14:textId="0bea6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 мемлекеттерден, халықаралық және шетелдік ұйымдардан, шетелдіктерден, азаматтығы жоқ адамдардан алынған ақшаны және (немесе) өзге де мүлікті алған және жұмсаған тұлғалар туралы деректер базасын жүргізу, сондай-ақ оларды деректер базасына енгізу және шығару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20 ақпандағы № 240 бұйрығы. Қазақстан Республикасының Әділет министрлігінде 2018 жылғы 5 наурызда № 16507 болып тіркелді.</w:t>
      </w:r>
    </w:p>
    <w:p>
      <w:pPr>
        <w:spacing w:after="0"/>
        <w:ind w:left="0"/>
        <w:jc w:val="both"/>
      </w:pPr>
      <w:bookmarkStart w:name="z0" w:id="0"/>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29-бабының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Премьер-Министрінің орынбасары - Қаржы министрінің 13.03.2023 </w:t>
      </w:r>
      <w:r>
        <w:rPr>
          <w:rFonts w:ascii="Times New Roman"/>
          <w:b w:val="false"/>
          <w:i w:val="false"/>
          <w:color w:val="000000"/>
          <w:sz w:val="28"/>
        </w:rPr>
        <w:t>№ 268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Қоса беріліп отырған Шетел мемлекеттерден, халықаралық және шетелдік ұйымдардан, шетелдіктерден, азаматтығы жоқ адамдардан алынған ақшаны және (немесе) өзге де мүлікті алған және жұмсаған тұлғалар туралы деректер базасын жүргізу, сондай-ақ оларды деректер базасына енгізу және шығару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"Деректерді, ақшаны және (немесе) өзге де мүлікті алушы тұлғалар туралы, оларды берген тұлғалар, алынған қаражат сомасы туралы мәліметтер және орналастыруға жататын өзге де мәліметтер қорын жүргізу, сондай-ақ оларды деректер қорына енгізу және шығару қағидаларын бекіту туралы" Қазақстан Республикасы Қаржы министрінің 2016 жылғы 19 қазандағы № 556 (Нормативтік құқықтық актілерді мемлекеттік тіркеу тізілімінде № 14429 болып тіркелген, "Әділет" ақпараттық-құқықтық жүйесінде 2016 жылғы 30 қарашада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2"/>
    <w:bookmarkStart w:name="z3" w:id="3"/>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(А.М. Теңгебаев) заңнамада белгіленген тәртіппен:</w:t>
      </w:r>
    </w:p>
    <w:bookmarkEnd w:id="3"/>
    <w:bookmarkStart w:name="z4"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5"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5"/>
    <w:bookmarkStart w:name="z6" w:id="6"/>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6"/>
    <w:bookmarkStart w:name="z7" w:id="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7"/>
    <w:bookmarkStart w:name="z8"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20 ақпандағы</w:t>
            </w:r>
            <w:r>
              <w:br/>
            </w:r>
            <w:r>
              <w:rPr>
                <w:rFonts w:ascii="Times New Roman"/>
                <w:b w:val="false"/>
                <w:i w:val="false"/>
                <w:color w:val="000000"/>
                <w:sz w:val="20"/>
              </w:rPr>
              <w:t>№ 240 бұйрығымен</w:t>
            </w:r>
            <w:r>
              <w:br/>
            </w:r>
            <w:r>
              <w:rPr>
                <w:rFonts w:ascii="Times New Roman"/>
                <w:b w:val="false"/>
                <w:i w:val="false"/>
                <w:color w:val="000000"/>
                <w:sz w:val="20"/>
              </w:rPr>
              <w:t>бекітілді</w:t>
            </w:r>
          </w:p>
        </w:tc>
      </w:tr>
    </w:tbl>
    <w:bookmarkStart w:name="z10" w:id="9"/>
    <w:p>
      <w:pPr>
        <w:spacing w:after="0"/>
        <w:ind w:left="0"/>
        <w:jc w:val="left"/>
      </w:pPr>
      <w:r>
        <w:rPr>
          <w:rFonts w:ascii="Times New Roman"/>
          <w:b/>
          <w:i w:val="false"/>
          <w:color w:val="000000"/>
        </w:rPr>
        <w:t xml:space="preserve"> Шетел мемлекеттерден, халықаралық және шетелдік ұйымдардан, шетелдіктерден, азаматтығы жоқ адамдардан алынған ақшаны және (немесе) өзге де мүлікті алған және жұмсаған тұлғалар туралы деректер базасын жүргізу, сондай-ақ оларды деректер базасына енгізу және шығару қағидалары 1-тарау. Жалпы ережелер</w:t>
      </w:r>
    </w:p>
    <w:bookmarkEnd w:id="9"/>
    <w:bookmarkStart w:name="z11" w:id="10"/>
    <w:p>
      <w:pPr>
        <w:spacing w:after="0"/>
        <w:ind w:left="0"/>
        <w:jc w:val="both"/>
      </w:pPr>
      <w:r>
        <w:rPr>
          <w:rFonts w:ascii="Times New Roman"/>
          <w:b w:val="false"/>
          <w:i w:val="false"/>
          <w:color w:val="000000"/>
          <w:sz w:val="28"/>
        </w:rPr>
        <w:t xml:space="preserve">
      1. Осы Шетел мемлекеттерден, халықаралық және шетелдік ұйымдардан, шетелдіктерден, азаматтығы жоқ адамдардан алынған ақшаны және (немесе) өзге де мүлікті алған және жұмсаған тұлғалар туралы деректер базасын жүргізу, сондай-ақ оларды деректер базасына енгізу және шығару қағидалары (бұдан әрі – Қағидалар) "Салық және бюджетке төленетін басқа да міндетті төлемдер туралы" Қазақстан Республикасы Кодексінің (Салық кодексі) 29-бабының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 және мемлекеттік кірістер органдарының шетел мемлекеттерден, халықаралық және шетелдік ұйымдардан, шетелдіктерден, азаматтығы жоқ адамдардан ақша және (немесе) өзге де мүлік алған және жұмсаған тұлғалар (бұдан әрі – тұлғалар) және (немесе) заңды тұлғаның құрылымдық бөлімшелері туралы деректер базасын жүргізу, сондай-ақ оларды деректер базасына енгізу және шығару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Қаржы министрінің 13.03.2023 </w:t>
      </w:r>
      <w:r>
        <w:rPr>
          <w:rFonts w:ascii="Times New Roman"/>
          <w:b w:val="false"/>
          <w:i w:val="false"/>
          <w:color w:val="000000"/>
          <w:sz w:val="28"/>
        </w:rPr>
        <w:t>№ 268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(бұдан әрі – уәкілетті орган) деректер базасын қалыптастыру жолымен субъектілердің есепке алуын жүргізеді.</w:t>
      </w:r>
    </w:p>
    <w:bookmarkEnd w:id="11"/>
    <w:bookmarkStart w:name="z13" w:id="12"/>
    <w:p>
      <w:pPr>
        <w:spacing w:after="0"/>
        <w:ind w:left="0"/>
        <w:jc w:val="both"/>
      </w:pPr>
      <w:r>
        <w:rPr>
          <w:rFonts w:ascii="Times New Roman"/>
          <w:b w:val="false"/>
          <w:i w:val="false"/>
          <w:color w:val="000000"/>
          <w:sz w:val="28"/>
        </w:rPr>
        <w:t>
      3. Уәкілетті орган Деректер базасына орналастырылған субъектілер туралы мәліметтердің тиімді жұмыс істеуін, сақталуын және қауіпсіздігін қамтамасыз етеді.</w:t>
      </w:r>
    </w:p>
    <w:bookmarkEnd w:id="12"/>
    <w:bookmarkStart w:name="z14" w:id="13"/>
    <w:p>
      <w:pPr>
        <w:spacing w:after="0"/>
        <w:ind w:left="0"/>
        <w:jc w:val="left"/>
      </w:pPr>
      <w:r>
        <w:rPr>
          <w:rFonts w:ascii="Times New Roman"/>
          <w:b/>
          <w:i w:val="false"/>
          <w:color w:val="000000"/>
        </w:rPr>
        <w:t xml:space="preserve"> 2-тарау. Көздерден ақшаны және (немесе) өзге де мүлікті алған және (немесе) жұмсаған тұлғалар туралы деректер базасын жүргізу, сондай-ақ оларды деректер базасына енгізу және шығару тәртібі</w:t>
      </w:r>
    </w:p>
    <w:bookmarkEnd w:id="13"/>
    <w:bookmarkStart w:name="z15" w:id="14"/>
    <w:p>
      <w:pPr>
        <w:spacing w:after="0"/>
        <w:ind w:left="0"/>
        <w:jc w:val="both"/>
      </w:pPr>
      <w:r>
        <w:rPr>
          <w:rFonts w:ascii="Times New Roman"/>
          <w:b w:val="false"/>
          <w:i w:val="false"/>
          <w:color w:val="000000"/>
          <w:sz w:val="28"/>
        </w:rPr>
        <w:t>
      4. Деректер базасы ақшаны және (немесе) өзге де мүлікті алған және жұмсаған субъектілер туралы мәліметтерді қамтиды.</w:t>
      </w:r>
    </w:p>
    <w:bookmarkEnd w:id="14"/>
    <w:bookmarkStart w:name="z16" w:id="15"/>
    <w:p>
      <w:pPr>
        <w:spacing w:after="0"/>
        <w:ind w:left="0"/>
        <w:jc w:val="both"/>
      </w:pPr>
      <w:r>
        <w:rPr>
          <w:rFonts w:ascii="Times New Roman"/>
          <w:b w:val="false"/>
          <w:i w:val="false"/>
          <w:color w:val="000000"/>
          <w:sz w:val="28"/>
        </w:rPr>
        <w:t>
      5. Деректер базасы үшін мәліметтер көздерден алынған ақша және (немесе) басқа да мүлікті алу және жұмсау туралы мемлекеттік кірістер органдарына субъектілер табыс еткен деректерден Қазақстан Республикасы Қаржы министрінің:</w:t>
      </w:r>
    </w:p>
    <w:bookmarkEnd w:id="15"/>
    <w:p>
      <w:pPr>
        <w:spacing w:after="0"/>
        <w:ind w:left="0"/>
        <w:jc w:val="both"/>
      </w:pPr>
      <w:r>
        <w:rPr>
          <w:rFonts w:ascii="Times New Roman"/>
          <w:b w:val="false"/>
          <w:i w:val="false"/>
          <w:color w:val="000000"/>
          <w:sz w:val="28"/>
        </w:rPr>
        <w:t>
      "Шет мемлекеттерден, халықаралық және шетелдік ұйымдардан, шетелдіктерден, азаматтығы жоқ адамдардан ақша және (немесе) өзге де мүлік алғаны туралы мемлекеттік кірістер органдары хабарламаларының қағидаларын, нысанын және мерзімдерін бекіту туралы" 2018 жылғы 20 ақпандағы № 241 (Нормативтік құқықтық актілерінің мемлекеттік тіркеу тізілімінде № 16496 болып тіркелді);</w:t>
      </w:r>
    </w:p>
    <w:p>
      <w:pPr>
        <w:spacing w:after="0"/>
        <w:ind w:left="0"/>
        <w:jc w:val="both"/>
      </w:pPr>
      <w:r>
        <w:rPr>
          <w:rFonts w:ascii="Times New Roman"/>
          <w:b w:val="false"/>
          <w:i w:val="false"/>
          <w:color w:val="000000"/>
          <w:sz w:val="28"/>
        </w:rPr>
        <w:t xml:space="preserve">
      "Шет мемлекеттерден, халықаралық және шетелдік ұйымдардан, шетелдіктерден, азаматтығы жоқ адамдардан алынған ақшаны және (немесе) өзге де мүлікті алғаны және жұмсағаны туралы мәліметтерді мемлекеттік кірістер органына ұсыну қағидаларын, мерзімін және нысанын бекіту туралы" 2018 жылғы 20 ақпандағы № 242 (Нормативтік құқықтық актілерінің мемлекеттік тіркеу тізілімінде № 16492 болып тіркелді) </w:t>
      </w:r>
      <w:r>
        <w:rPr>
          <w:rFonts w:ascii="Times New Roman"/>
          <w:b w:val="false"/>
          <w:i w:val="false"/>
          <w:color w:val="000000"/>
          <w:sz w:val="28"/>
        </w:rPr>
        <w:t>бұйрықтарымен</w:t>
      </w:r>
      <w:r>
        <w:rPr>
          <w:rFonts w:ascii="Times New Roman"/>
          <w:b w:val="false"/>
          <w:i w:val="false"/>
          <w:color w:val="000000"/>
          <w:sz w:val="28"/>
        </w:rPr>
        <w:t xml:space="preserve"> бекітілген нысандар бойынша қалыптастырылады.</w:t>
      </w:r>
    </w:p>
    <w:bookmarkStart w:name="z17" w:id="16"/>
    <w:p>
      <w:pPr>
        <w:spacing w:after="0"/>
        <w:ind w:left="0"/>
        <w:jc w:val="both"/>
      </w:pPr>
      <w:r>
        <w:rPr>
          <w:rFonts w:ascii="Times New Roman"/>
          <w:b w:val="false"/>
          <w:i w:val="false"/>
          <w:color w:val="000000"/>
          <w:sz w:val="28"/>
        </w:rPr>
        <w:t>
      6. Уәкілетті орган деректер базасын жүргізу кезінде:</w:t>
      </w:r>
    </w:p>
    <w:bookmarkEnd w:id="16"/>
    <w:bookmarkStart w:name="z18" w:id="17"/>
    <w:p>
      <w:pPr>
        <w:spacing w:after="0"/>
        <w:ind w:left="0"/>
        <w:jc w:val="both"/>
      </w:pPr>
      <w:r>
        <w:rPr>
          <w:rFonts w:ascii="Times New Roman"/>
          <w:b w:val="false"/>
          <w:i w:val="false"/>
          <w:color w:val="000000"/>
          <w:sz w:val="28"/>
        </w:rPr>
        <w:t>
      1) деректер базасына субъектілер туралы мәліметтердің енгізуін және олардың сақталуын қамтамасыз етуді;</w:t>
      </w:r>
    </w:p>
    <w:bookmarkEnd w:id="17"/>
    <w:bookmarkStart w:name="z19" w:id="18"/>
    <w:p>
      <w:pPr>
        <w:spacing w:after="0"/>
        <w:ind w:left="0"/>
        <w:jc w:val="both"/>
      </w:pPr>
      <w:r>
        <w:rPr>
          <w:rFonts w:ascii="Times New Roman"/>
          <w:b w:val="false"/>
          <w:i w:val="false"/>
          <w:color w:val="000000"/>
          <w:sz w:val="28"/>
        </w:rPr>
        <w:t>
      2) деректер базасындағы субъектілер туралы мәліметтердің өзгеруін және (немесе) толықтыруын;</w:t>
      </w:r>
    </w:p>
    <w:bookmarkEnd w:id="18"/>
    <w:bookmarkStart w:name="z20" w:id="19"/>
    <w:p>
      <w:pPr>
        <w:spacing w:after="0"/>
        <w:ind w:left="0"/>
        <w:jc w:val="both"/>
      </w:pPr>
      <w:r>
        <w:rPr>
          <w:rFonts w:ascii="Times New Roman"/>
          <w:b w:val="false"/>
          <w:i w:val="false"/>
          <w:color w:val="000000"/>
          <w:sz w:val="28"/>
        </w:rPr>
        <w:t>
      3) деректер базасынан субъектілер туралы мәліметтердің алып тастауын;</w:t>
      </w:r>
    </w:p>
    <w:bookmarkEnd w:id="19"/>
    <w:bookmarkStart w:name="z21" w:id="20"/>
    <w:p>
      <w:pPr>
        <w:spacing w:after="0"/>
        <w:ind w:left="0"/>
        <w:jc w:val="both"/>
      </w:pPr>
      <w:r>
        <w:rPr>
          <w:rFonts w:ascii="Times New Roman"/>
          <w:b w:val="false"/>
          <w:i w:val="false"/>
          <w:color w:val="000000"/>
          <w:sz w:val="28"/>
        </w:rPr>
        <w:t>
      4) деректер базасындағы мәліметтердің талдауы мен өңдеуін қамтиды.</w:t>
      </w:r>
    </w:p>
    <w:bookmarkEnd w:id="20"/>
    <w:bookmarkStart w:name="z22" w:id="21"/>
    <w:p>
      <w:pPr>
        <w:spacing w:after="0"/>
        <w:ind w:left="0"/>
        <w:jc w:val="both"/>
      </w:pPr>
      <w:r>
        <w:rPr>
          <w:rFonts w:ascii="Times New Roman"/>
          <w:b w:val="false"/>
          <w:i w:val="false"/>
          <w:color w:val="000000"/>
          <w:sz w:val="28"/>
        </w:rPr>
        <w:t>
      7. Мәліметтерді деректер базасынан алып тастауды уәкілетті орган мынадай:</w:t>
      </w:r>
    </w:p>
    <w:bookmarkEnd w:id="21"/>
    <w:bookmarkStart w:name="z23" w:id="22"/>
    <w:p>
      <w:pPr>
        <w:spacing w:after="0"/>
        <w:ind w:left="0"/>
        <w:jc w:val="both"/>
      </w:pPr>
      <w:r>
        <w:rPr>
          <w:rFonts w:ascii="Times New Roman"/>
          <w:b w:val="false"/>
          <w:i w:val="false"/>
          <w:color w:val="000000"/>
          <w:sz w:val="28"/>
        </w:rPr>
        <w:t>
      1) түзетулер енгізуді талап ететін мәліметтерді ұсынған (қате енгізу, мәліметке өзгерістер мен толықтырулар енгізу, хабарлама);</w:t>
      </w:r>
    </w:p>
    <w:bookmarkEnd w:id="22"/>
    <w:bookmarkStart w:name="z24" w:id="23"/>
    <w:p>
      <w:pPr>
        <w:spacing w:after="0"/>
        <w:ind w:left="0"/>
        <w:jc w:val="both"/>
      </w:pPr>
      <w:r>
        <w:rPr>
          <w:rFonts w:ascii="Times New Roman"/>
          <w:b w:val="false"/>
          <w:i w:val="false"/>
          <w:color w:val="000000"/>
          <w:sz w:val="28"/>
        </w:rPr>
        <w:t>
      2) мәліметтерді деректер базасынан алып тастау туралы сот шешімдері бар болған жағдайларда жүзеге асырады.</w:t>
      </w:r>
    </w:p>
    <w:bookmarkEnd w:id="23"/>
    <w:bookmarkStart w:name="z25" w:id="24"/>
    <w:p>
      <w:pPr>
        <w:spacing w:after="0"/>
        <w:ind w:left="0"/>
        <w:jc w:val="both"/>
      </w:pPr>
      <w:r>
        <w:rPr>
          <w:rFonts w:ascii="Times New Roman"/>
          <w:b w:val="false"/>
          <w:i w:val="false"/>
          <w:color w:val="000000"/>
          <w:sz w:val="28"/>
        </w:rPr>
        <w:t>
      8. Деректер базасында қамтылған мәліметтер, осы Қағидаларға қосымшаға сәйкес "Жариялануға жататын шетел мемлекеттерден, халықаралық және шетелдік ұйымдардан, шетелдіктерден, азаматтығы жоқ адамдардан ақша және (немесе) өзге де мүлік алатын адамдардың тізілімі" нысаны бойынша, жартыжылдықтың қорытындылары бойынша есепті айдан кейінгі айдың 20-күнінен кешіктірілмей уәкілетті органның интернет-ресурсына: www.kgd.gov.kz орналастырылады.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Премьер-Министрінің орынбасары - Қаржы министрінің 13.03.2023 </w:t>
      </w:r>
      <w:r>
        <w:rPr>
          <w:rFonts w:ascii="Times New Roman"/>
          <w:b w:val="false"/>
          <w:i w:val="false"/>
          <w:color w:val="000000"/>
          <w:sz w:val="28"/>
        </w:rPr>
        <w:t>№ 268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 мемлекеттерден,</w:t>
            </w:r>
            <w:r>
              <w:br/>
            </w:r>
            <w:r>
              <w:rPr>
                <w:rFonts w:ascii="Times New Roman"/>
                <w:b w:val="false"/>
                <w:i w:val="false"/>
                <w:color w:val="000000"/>
                <w:sz w:val="20"/>
              </w:rPr>
              <w:t>халықаралық және шетелдік</w:t>
            </w:r>
            <w:r>
              <w:br/>
            </w:r>
            <w:r>
              <w:rPr>
                <w:rFonts w:ascii="Times New Roman"/>
                <w:b w:val="false"/>
                <w:i w:val="false"/>
                <w:color w:val="000000"/>
                <w:sz w:val="20"/>
              </w:rPr>
              <w:t>ұйымдардан, шетелдіктерден,</w:t>
            </w:r>
            <w:r>
              <w:br/>
            </w:r>
            <w:r>
              <w:rPr>
                <w:rFonts w:ascii="Times New Roman"/>
                <w:b w:val="false"/>
                <w:i w:val="false"/>
                <w:color w:val="000000"/>
                <w:sz w:val="20"/>
              </w:rPr>
              <w:t>азаматтығы жоқ адамдардан</w:t>
            </w:r>
            <w:r>
              <w:br/>
            </w:r>
            <w:r>
              <w:rPr>
                <w:rFonts w:ascii="Times New Roman"/>
                <w:b w:val="false"/>
                <w:i w:val="false"/>
                <w:color w:val="000000"/>
                <w:sz w:val="20"/>
              </w:rPr>
              <w:t>алынған ақшаны және (немесе)</w:t>
            </w:r>
            <w:r>
              <w:br/>
            </w:r>
            <w:r>
              <w:rPr>
                <w:rFonts w:ascii="Times New Roman"/>
                <w:b w:val="false"/>
                <w:i w:val="false"/>
                <w:color w:val="000000"/>
                <w:sz w:val="20"/>
              </w:rPr>
              <w:t>өзге де мүлікті алған және</w:t>
            </w:r>
            <w:r>
              <w:br/>
            </w:r>
            <w:r>
              <w:rPr>
                <w:rFonts w:ascii="Times New Roman"/>
                <w:b w:val="false"/>
                <w:i w:val="false"/>
                <w:color w:val="000000"/>
                <w:sz w:val="20"/>
              </w:rPr>
              <w:t xml:space="preserve">жұмсаған тұлғалар туралы </w:t>
            </w:r>
            <w:r>
              <w:br/>
            </w:r>
            <w:r>
              <w:rPr>
                <w:rFonts w:ascii="Times New Roman"/>
                <w:b w:val="false"/>
                <w:i w:val="false"/>
                <w:color w:val="000000"/>
                <w:sz w:val="20"/>
              </w:rPr>
              <w:t xml:space="preserve">деректер базасын жүргізу, </w:t>
            </w:r>
            <w:r>
              <w:br/>
            </w:r>
            <w:r>
              <w:rPr>
                <w:rFonts w:ascii="Times New Roman"/>
                <w:b w:val="false"/>
                <w:i w:val="false"/>
                <w:color w:val="000000"/>
                <w:sz w:val="20"/>
              </w:rPr>
              <w:t xml:space="preserve">сондай-ақ оларды деректер </w:t>
            </w:r>
            <w:r>
              <w:br/>
            </w:r>
            <w:r>
              <w:rPr>
                <w:rFonts w:ascii="Times New Roman"/>
                <w:b w:val="false"/>
                <w:i w:val="false"/>
                <w:color w:val="000000"/>
                <w:sz w:val="20"/>
              </w:rPr>
              <w:t>базасына енгізу және</w:t>
            </w:r>
            <w:r>
              <w:br/>
            </w:r>
            <w:r>
              <w:rPr>
                <w:rFonts w:ascii="Times New Roman"/>
                <w:b w:val="false"/>
                <w:i w:val="false"/>
                <w:color w:val="000000"/>
                <w:sz w:val="20"/>
              </w:rPr>
              <w:t>шығару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bookmarkStart w:name="z27" w:id="25"/>
    <w:p>
      <w:pPr>
        <w:spacing w:after="0"/>
        <w:ind w:left="0"/>
        <w:jc w:val="left"/>
      </w:pPr>
      <w:r>
        <w:rPr>
          <w:rFonts w:ascii="Times New Roman"/>
          <w:b/>
          <w:i w:val="false"/>
          <w:color w:val="000000"/>
        </w:rPr>
        <w:t xml:space="preserve"> Жариялануға жататын шетел мемлекеттерден, халықаралық және шетелдік ұйымдардан, шетелдіктерден, азаматтығы жоқ адамдардан ақша және (немесе) өзге де мүлік алатын адамдардың тізілімі</w:t>
      </w:r>
    </w:p>
    <w:bookmarkEnd w:id="25"/>
    <w:p>
      <w:pPr>
        <w:spacing w:after="0"/>
        <w:ind w:left="0"/>
        <w:jc w:val="both"/>
      </w:pPr>
      <w:r>
        <w:rPr>
          <w:rFonts w:ascii="Times New Roman"/>
          <w:b w:val="false"/>
          <w:i w:val="false"/>
          <w:color w:val="ff0000"/>
          <w:sz w:val="28"/>
        </w:rPr>
        <w:t xml:space="preserve">
      Ескерту. Қағида қосымшамен толықтырылды - ҚР Премьер-Министрінің орынбасары - Қаржы министрінің 13.03.2023 </w:t>
      </w:r>
      <w:r>
        <w:rPr>
          <w:rFonts w:ascii="Times New Roman"/>
          <w:b w:val="false"/>
          <w:i w:val="false"/>
          <w:color w:val="ff0000"/>
          <w:sz w:val="28"/>
        </w:rPr>
        <w:t>№ 268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 ТАӘ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Ескерту: аббревиатуралардың транскрипциясы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ТАӘ –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