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7bdbf" w14:textId="297b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27 ақпандағы № 83 бұйрығы. Қазақстан Республикасының Әділет министрлігінде 2018 жылғы 6 наурызда № 16522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10195 тіркелген, 2015 жылғы 1 сәуірде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 Қоса беріліп отырған лицензияны және (немесе) лицензияға қосымшаны алуға және қайта ресімдеуге арналған өтініштердің нысандары, лицензиялардың және (немесе) лицензияларға қосымшалардың нысандары:</w:t>
      </w:r>
    </w:p>
    <w:bookmarkEnd w:id="4"/>
    <w:bookmarkStart w:name="z6" w:id="5"/>
    <w:p>
      <w:pPr>
        <w:spacing w:after="0"/>
        <w:ind w:left="0"/>
        <w:jc w:val="both"/>
      </w:pP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лицензияны және (немесе) лицензияға қосымшаны алуға арналған заңды тұлға өтiнiшінің нысаны;</w:t>
      </w:r>
    </w:p>
    <w:bookmarkEnd w:id="5"/>
    <w:bookmarkStart w:name="z7" w:id="6"/>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білім беру қызметімен айналысуға арналған лицензияны және (немесе) лицензияға қосымшаны алуға арналған заңды тұлға өтiнiшінің нысаны;</w:t>
      </w:r>
    </w:p>
    <w:bookmarkEnd w:id="6"/>
    <w:bookmarkStart w:name="z8" w:id="7"/>
    <w:p>
      <w:pPr>
        <w:spacing w:after="0"/>
        <w:ind w:left="0"/>
        <w:jc w:val="both"/>
      </w:pPr>
      <w:r>
        <w:rPr>
          <w:rFonts w:ascii="Times New Roman"/>
          <w:b w:val="false"/>
          <w:i w:val="false"/>
          <w:color w:val="000000"/>
          <w:sz w:val="28"/>
        </w:rPr>
        <w:t>
      3) осы бұйрыққа 2-1-қосымшаға сәйкес білім беру қызметімен айналысуға арналған лицензияны және (немесе) лицензияға қосымшаны қайта ресімдеуге арналған заңды тұлға өтінішінің нысаны;</w:t>
      </w:r>
    </w:p>
    <w:bookmarkEnd w:id="7"/>
    <w:bookmarkStart w:name="z9" w:id="8"/>
    <w:p>
      <w:pPr>
        <w:spacing w:after="0"/>
        <w:ind w:left="0"/>
        <w:jc w:val="both"/>
      </w:pPr>
      <w:r>
        <w:rPr>
          <w:rFonts w:ascii="Times New Roman"/>
          <w:b w:val="false"/>
          <w:i w:val="false"/>
          <w:color w:val="000000"/>
          <w:sz w:val="28"/>
        </w:rPr>
        <w:t>
      4)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лицензияны және (немесе) лицензияға қосымшаны алуға арналған жеке тұлға өтiнiшінің нысаны;</w:t>
      </w:r>
    </w:p>
    <w:bookmarkEnd w:id="8"/>
    <w:bookmarkStart w:name="z10" w:id="9"/>
    <w:p>
      <w:pPr>
        <w:spacing w:after="0"/>
        <w:ind w:left="0"/>
        <w:jc w:val="both"/>
      </w:pPr>
      <w:r>
        <w:rPr>
          <w:rFonts w:ascii="Times New Roman"/>
          <w:b w:val="false"/>
          <w:i w:val="false"/>
          <w:color w:val="000000"/>
          <w:sz w:val="28"/>
        </w:rPr>
        <w:t>
      5)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экспорттық бақылауға жататын өнімді экспорттауға арналған лицензияны алуға арналған өтініштің нысаны;</w:t>
      </w:r>
    </w:p>
    <w:bookmarkEnd w:id="9"/>
    <w:bookmarkStart w:name="z11" w:id="10"/>
    <w:p>
      <w:pPr>
        <w:spacing w:after="0"/>
        <w:ind w:left="0"/>
        <w:jc w:val="both"/>
      </w:pPr>
      <w:r>
        <w:rPr>
          <w:rFonts w:ascii="Times New Roman"/>
          <w:b w:val="false"/>
          <w:i w:val="false"/>
          <w:color w:val="000000"/>
          <w:sz w:val="28"/>
        </w:rPr>
        <w:t>
      6)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экспорттық бақылауға жататын өнімді импорттауға арналған лицензияны алуға арналған өтініштің нысаны;</w:t>
      </w:r>
    </w:p>
    <w:bookmarkEnd w:id="10"/>
    <w:bookmarkStart w:name="z12" w:id="11"/>
    <w:p>
      <w:pPr>
        <w:spacing w:after="0"/>
        <w:ind w:left="0"/>
        <w:jc w:val="both"/>
      </w:pPr>
      <w:r>
        <w:rPr>
          <w:rFonts w:ascii="Times New Roman"/>
          <w:b w:val="false"/>
          <w:i w:val="false"/>
          <w:color w:val="000000"/>
          <w:sz w:val="28"/>
        </w:rPr>
        <w:t>
      7)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заңды тұлға өтiнiшінің нысаны;</w:t>
      </w:r>
    </w:p>
    <w:bookmarkEnd w:id="11"/>
    <w:bookmarkStart w:name="z13" w:id="12"/>
    <w:p>
      <w:pPr>
        <w:spacing w:after="0"/>
        <w:ind w:left="0"/>
        <w:jc w:val="both"/>
      </w:pPr>
      <w:r>
        <w:rPr>
          <w:rFonts w:ascii="Times New Roman"/>
          <w:b w:val="false"/>
          <w:i w:val="false"/>
          <w:color w:val="000000"/>
          <w:sz w:val="28"/>
        </w:rPr>
        <w:t>
      8)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лицензияны және (немесе) лицензияға қосымшаны қайта ресімдеуге арналған жеке тұлға өтiнiшінің нысаны;</w:t>
      </w:r>
    </w:p>
    <w:bookmarkEnd w:id="12"/>
    <w:bookmarkStart w:name="z14" w:id="13"/>
    <w:p>
      <w:pPr>
        <w:spacing w:after="0"/>
        <w:ind w:left="0"/>
        <w:jc w:val="both"/>
      </w:pPr>
      <w:r>
        <w:rPr>
          <w:rFonts w:ascii="Times New Roman"/>
          <w:b w:val="false"/>
          <w:i w:val="false"/>
          <w:color w:val="000000"/>
          <w:sz w:val="28"/>
        </w:rPr>
        <w:t>
      9)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лицензия нысаны;</w:t>
      </w:r>
    </w:p>
    <w:bookmarkEnd w:id="13"/>
    <w:bookmarkStart w:name="z15" w:id="14"/>
    <w:p>
      <w:pPr>
        <w:spacing w:after="0"/>
        <w:ind w:left="0"/>
        <w:jc w:val="both"/>
      </w:pPr>
      <w:r>
        <w:rPr>
          <w:rFonts w:ascii="Times New Roman"/>
          <w:b w:val="false"/>
          <w:i w:val="false"/>
          <w:color w:val="000000"/>
          <w:sz w:val="28"/>
        </w:rPr>
        <w:t>
      10)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лицензияға қосымшаның нысаны;</w:t>
      </w:r>
    </w:p>
    <w:bookmarkEnd w:id="14"/>
    <w:bookmarkStart w:name="z16" w:id="15"/>
    <w:p>
      <w:pPr>
        <w:spacing w:after="0"/>
        <w:ind w:left="0"/>
        <w:jc w:val="both"/>
      </w:pPr>
      <w:r>
        <w:rPr>
          <w:rFonts w:ascii="Times New Roman"/>
          <w:b w:val="false"/>
          <w:i w:val="false"/>
          <w:color w:val="000000"/>
          <w:sz w:val="28"/>
        </w:rPr>
        <w:t>
      11)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білім беру қызметімен айналысуға арналған лицензияға қосымшаның нысаны;</w:t>
      </w:r>
    </w:p>
    <w:bookmarkEnd w:id="15"/>
    <w:bookmarkStart w:name="z17" w:id="16"/>
    <w:p>
      <w:pPr>
        <w:spacing w:after="0"/>
        <w:ind w:left="0"/>
        <w:jc w:val="both"/>
      </w:pPr>
      <w:r>
        <w:rPr>
          <w:rFonts w:ascii="Times New Roman"/>
          <w:b w:val="false"/>
          <w:i w:val="false"/>
          <w:color w:val="000000"/>
          <w:sz w:val="28"/>
        </w:rPr>
        <w:t>
      12)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объектіге арналған лицензия нысаны;</w:t>
      </w:r>
    </w:p>
    <w:bookmarkEnd w:id="16"/>
    <w:bookmarkStart w:name="z18" w:id="17"/>
    <w:p>
      <w:pPr>
        <w:spacing w:after="0"/>
        <w:ind w:left="0"/>
        <w:jc w:val="both"/>
      </w:pPr>
      <w:r>
        <w:rPr>
          <w:rFonts w:ascii="Times New Roman"/>
          <w:b w:val="false"/>
          <w:i w:val="false"/>
          <w:color w:val="000000"/>
          <w:sz w:val="28"/>
        </w:rPr>
        <w:t>
      13)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объектіге арналған лицензияға қосымшаның нысаны;</w:t>
      </w:r>
    </w:p>
    <w:bookmarkEnd w:id="17"/>
    <w:bookmarkStart w:name="z19" w:id="18"/>
    <w:p>
      <w:pPr>
        <w:spacing w:after="0"/>
        <w:ind w:left="0"/>
        <w:jc w:val="both"/>
      </w:pPr>
      <w:r>
        <w:rPr>
          <w:rFonts w:ascii="Times New Roman"/>
          <w:b w:val="false"/>
          <w:i w:val="false"/>
          <w:color w:val="000000"/>
          <w:sz w:val="28"/>
        </w:rPr>
        <w:t>
      14)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этил спирті мен алкоголь өнімін өндіру және олардың айналымы саласындағы қызметке лицензияның нысаны;</w:t>
      </w:r>
    </w:p>
    <w:bookmarkEnd w:id="18"/>
    <w:bookmarkStart w:name="z20" w:id="19"/>
    <w:p>
      <w:pPr>
        <w:spacing w:after="0"/>
        <w:ind w:left="0"/>
        <w:jc w:val="both"/>
      </w:pPr>
      <w:r>
        <w:rPr>
          <w:rFonts w:ascii="Times New Roman"/>
          <w:b w:val="false"/>
          <w:i w:val="false"/>
          <w:color w:val="000000"/>
          <w:sz w:val="28"/>
        </w:rPr>
        <w:t>
      15)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алкоголь өнімін өндіру жөніндегі қызметке арналған лицензияға қосымшаның нысаны;</w:t>
      </w:r>
    </w:p>
    <w:bookmarkEnd w:id="19"/>
    <w:bookmarkStart w:name="z21" w:id="20"/>
    <w:p>
      <w:pPr>
        <w:spacing w:after="0"/>
        <w:ind w:left="0"/>
        <w:jc w:val="both"/>
      </w:pPr>
      <w:r>
        <w:rPr>
          <w:rFonts w:ascii="Times New Roman"/>
          <w:b w:val="false"/>
          <w:i w:val="false"/>
          <w:color w:val="000000"/>
          <w:sz w:val="28"/>
        </w:rPr>
        <w:t>
      16)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ойын бизнесі саласындағы қызметке лицензияның нысаны;</w:t>
      </w:r>
    </w:p>
    <w:bookmarkEnd w:id="20"/>
    <w:bookmarkStart w:name="z22" w:id="21"/>
    <w:p>
      <w:pPr>
        <w:spacing w:after="0"/>
        <w:ind w:left="0"/>
        <w:jc w:val="both"/>
      </w:pPr>
      <w:r>
        <w:rPr>
          <w:rFonts w:ascii="Times New Roman"/>
          <w:b w:val="false"/>
          <w:i w:val="false"/>
          <w:color w:val="000000"/>
          <w:sz w:val="28"/>
        </w:rPr>
        <w:t>
      17)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экспорттық бақылауға жататын өнімді экспорттауға арналған лицензияның нысаны;</w:t>
      </w:r>
    </w:p>
    <w:bookmarkEnd w:id="21"/>
    <w:bookmarkStart w:name="z23" w:id="22"/>
    <w:p>
      <w:pPr>
        <w:spacing w:after="0"/>
        <w:ind w:left="0"/>
        <w:jc w:val="both"/>
      </w:pPr>
      <w:r>
        <w:rPr>
          <w:rFonts w:ascii="Times New Roman"/>
          <w:b w:val="false"/>
          <w:i w:val="false"/>
          <w:color w:val="000000"/>
          <w:sz w:val="28"/>
        </w:rPr>
        <w:t>
      18)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экспорттық бақылауға жататын өнімді импорттауға арналған лицензияның нысаны;</w:t>
      </w:r>
    </w:p>
    <w:bookmarkEnd w:id="22"/>
    <w:bookmarkStart w:name="z24" w:id="23"/>
    <w:p>
      <w:pPr>
        <w:spacing w:after="0"/>
        <w:ind w:left="0"/>
        <w:jc w:val="both"/>
      </w:pPr>
      <w:r>
        <w:rPr>
          <w:rFonts w:ascii="Times New Roman"/>
          <w:b w:val="false"/>
          <w:i w:val="false"/>
          <w:color w:val="000000"/>
          <w:sz w:val="28"/>
        </w:rPr>
        <w:t>
      19)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экспорттық бақылауға жататын өнімді экспорттауға және (немесе) импорттауға арналған лицензияға қосымшаның нысаны;</w:t>
      </w:r>
    </w:p>
    <w:bookmarkEnd w:id="23"/>
    <w:bookmarkStart w:name="z25" w:id="24"/>
    <w:p>
      <w:pPr>
        <w:spacing w:after="0"/>
        <w:ind w:left="0"/>
        <w:jc w:val="both"/>
      </w:pPr>
      <w:r>
        <w:rPr>
          <w:rFonts w:ascii="Times New Roman"/>
          <w:b w:val="false"/>
          <w:i w:val="false"/>
          <w:color w:val="000000"/>
          <w:sz w:val="28"/>
        </w:rPr>
        <w:t>
      20) осы бұйрыққа 17-қосымшаға сәйкес экспорттық бақылауға жататын өнімді экспорттауға және (немесе) импорттауға арналған лицензияны алуға арналған өтініштің нысаны бекітілсін.";</w:t>
      </w:r>
    </w:p>
    <w:bookmarkEnd w:id="24"/>
    <w:p>
      <w:pPr>
        <w:spacing w:after="0"/>
        <w:ind w:left="0"/>
        <w:jc w:val="both"/>
      </w:pPr>
      <w:r>
        <w:rPr>
          <w:rFonts w:ascii="Times New Roman"/>
          <w:b w:val="false"/>
          <w:i w:val="false"/>
          <w:color w:val="000000"/>
          <w:sz w:val="28"/>
        </w:rPr>
        <w:t>      3-1, 3-2, 14, 15 және 16-қосымшалар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17-қосымшамен толықтырылсын;</w:t>
      </w:r>
    </w:p>
    <w:bookmarkStart w:name="z26" w:id="25"/>
    <w:p>
      <w:pPr>
        <w:spacing w:after="0"/>
        <w:ind w:left="0"/>
        <w:jc w:val="both"/>
      </w:pPr>
      <w:r>
        <w:rPr>
          <w:rFonts w:ascii="Times New Roman"/>
          <w:b w:val="false"/>
          <w:i w:val="false"/>
          <w:color w:val="000000"/>
          <w:sz w:val="28"/>
        </w:rPr>
        <w:t>
      2)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10194 тіркелген, 2015 жылғы 1 сәуірде "Әділет" ақпараттық-құқықтық жүйесінде жарияланған):</w:t>
      </w:r>
    </w:p>
    <w:bookmarkEnd w:id="25"/>
    <w:bookmarkStart w:name="z27" w:id="26"/>
    <w:p>
      <w:pPr>
        <w:spacing w:after="0"/>
        <w:ind w:left="0"/>
        <w:jc w:val="both"/>
      </w:pP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мынадай редакцияда жазылсын:</w:t>
      </w:r>
    </w:p>
    <w:bookmarkEnd w:id="26"/>
    <w:bookmarkStart w:name="z28" w:id="27"/>
    <w:p>
      <w:pPr>
        <w:spacing w:after="0"/>
        <w:ind w:left="0"/>
        <w:jc w:val="both"/>
      </w:pPr>
      <w:r>
        <w:rPr>
          <w:rFonts w:ascii="Times New Roman"/>
          <w:b w:val="false"/>
          <w:i w:val="false"/>
          <w:color w:val="000000"/>
          <w:sz w:val="28"/>
        </w:rPr>
        <w:t>
      "1. Қоса беріліп отырған:</w:t>
      </w:r>
    </w:p>
    <w:bookmarkEnd w:id="27"/>
    <w:bookmarkStart w:name="z29" w:id="28"/>
    <w:p>
      <w:pPr>
        <w:spacing w:after="0"/>
        <w:ind w:left="0"/>
        <w:jc w:val="both"/>
      </w:pP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органдардың хабарламаларды қабылдау қағидалары;</w:t>
      </w:r>
    </w:p>
    <w:bookmarkEnd w:id="28"/>
    <w:bookmarkStart w:name="z30" w:id="29"/>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қызметті немесе белгілі бір іс-қимылды жүзеге асыруды бастағаны немесе тоқтатқаны туралы хабарламаның нысаны;</w:t>
      </w:r>
    </w:p>
    <w:bookmarkEnd w:id="29"/>
    <w:bookmarkStart w:name="z31" w:id="30"/>
    <w:p>
      <w:pPr>
        <w:spacing w:after="0"/>
        <w:ind w:left="0"/>
        <w:jc w:val="both"/>
      </w:pP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құрылыс-монтаж жұмыстарын жүргізе бастағаны туралы хабарламаның нысаны;</w:t>
      </w:r>
    </w:p>
    <w:bookmarkEnd w:id="30"/>
    <w:bookmarkStart w:name="z32" w:id="31"/>
    <w:p>
      <w:pPr>
        <w:spacing w:after="0"/>
        <w:ind w:left="0"/>
        <w:jc w:val="both"/>
      </w:pPr>
      <w:r>
        <w:rPr>
          <w:rFonts w:ascii="Times New Roman"/>
          <w:b w:val="false"/>
          <w:i w:val="false"/>
          <w:color w:val="000000"/>
          <w:sz w:val="28"/>
        </w:rPr>
        <w:t>
      4)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өзін-өзі реттейтін ұйымның қызметті бастағаны немесе тоқтатқаны туралы хабарламаның нысаны;</w:t>
      </w:r>
    </w:p>
    <w:bookmarkEnd w:id="31"/>
    <w:bookmarkStart w:name="z33" w:id="32"/>
    <w:p>
      <w:pPr>
        <w:spacing w:after="0"/>
        <w:ind w:left="0"/>
        <w:jc w:val="both"/>
      </w:pPr>
      <w:r>
        <w:rPr>
          <w:rFonts w:ascii="Times New Roman"/>
          <w:b w:val="false"/>
          <w:i w:val="false"/>
          <w:color w:val="000000"/>
          <w:sz w:val="28"/>
        </w:rPr>
        <w:t>
      5)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хабарламаның нысаны;</w:t>
      </w:r>
    </w:p>
    <w:bookmarkEnd w:id="32"/>
    <w:bookmarkStart w:name="z34" w:id="33"/>
    <w:p>
      <w:pPr>
        <w:spacing w:after="0"/>
        <w:ind w:left="0"/>
        <w:jc w:val="both"/>
      </w:pPr>
      <w:r>
        <w:rPr>
          <w:rFonts w:ascii="Times New Roman"/>
          <w:b w:val="false"/>
          <w:i w:val="false"/>
          <w:color w:val="000000"/>
          <w:sz w:val="28"/>
        </w:rPr>
        <w:t>
      6)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энергетикалық сараптама жөніндегі қызметтің басталғаны немесе тоқтатылғаны туралы хабарламаның нысаны;</w:t>
      </w:r>
    </w:p>
    <w:bookmarkEnd w:id="33"/>
    <w:bookmarkStart w:name="z35" w:id="34"/>
    <w:p>
      <w:pPr>
        <w:spacing w:after="0"/>
        <w:ind w:left="0"/>
        <w:jc w:val="both"/>
      </w:pPr>
      <w:r>
        <w:rPr>
          <w:rFonts w:ascii="Times New Roman"/>
          <w:b w:val="false"/>
          <w:i w:val="false"/>
          <w:color w:val="000000"/>
          <w:sz w:val="28"/>
        </w:rPr>
        <w:t>
      7)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микроқаржы ұйымының микрокредиттер беруі жөніндегі көрсетілетін қызметтердің бекітілгені туралы хабарламаның нысаны;</w:t>
      </w:r>
    </w:p>
    <w:bookmarkEnd w:id="34"/>
    <w:bookmarkStart w:name="z36" w:id="35"/>
    <w:p>
      <w:pPr>
        <w:spacing w:after="0"/>
        <w:ind w:left="0"/>
        <w:jc w:val="both"/>
      </w:pPr>
      <w:r>
        <w:rPr>
          <w:rFonts w:ascii="Times New Roman"/>
          <w:b w:val="false"/>
          <w:i w:val="false"/>
          <w:color w:val="000000"/>
          <w:sz w:val="28"/>
        </w:rPr>
        <w:t>
      8)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дара кәсіпкер ретінде қызметтің басталғаны туралы хабарлама;</w:t>
      </w:r>
    </w:p>
    <w:bookmarkEnd w:id="35"/>
    <w:bookmarkStart w:name="z37" w:id="36"/>
    <w:p>
      <w:pPr>
        <w:spacing w:after="0"/>
        <w:ind w:left="0"/>
        <w:jc w:val="both"/>
      </w:pPr>
      <w:r>
        <w:rPr>
          <w:rFonts w:ascii="Times New Roman"/>
          <w:b w:val="false"/>
          <w:i w:val="false"/>
          <w:color w:val="000000"/>
          <w:sz w:val="28"/>
        </w:rPr>
        <w:t>
      9)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бензин (авиациялықтан басқа), дизель отынын өндіру, бензинді (авиациялықтан басқа), дизель отынын көтерме және (немесе) бөлшек саудада өткізу жөніндегі жекелеген қызмет түрлерін жүзеге асыратын салық төлеуші ретінде қызметті бастағаны немесе тоқтатқаны туралы хабарлама;</w:t>
      </w:r>
    </w:p>
    <w:bookmarkEnd w:id="36"/>
    <w:bookmarkStart w:name="z38" w:id="37"/>
    <w:p>
      <w:pPr>
        <w:spacing w:after="0"/>
        <w:ind w:left="0"/>
        <w:jc w:val="both"/>
      </w:pPr>
      <w:r>
        <w:rPr>
          <w:rFonts w:ascii="Times New Roman"/>
          <w:b w:val="false"/>
          <w:i w:val="false"/>
          <w:color w:val="000000"/>
          <w:sz w:val="28"/>
        </w:rPr>
        <w:t>
      10)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темекі өнімдерін көтерме саудада өткізу жөніндегі жекелеген қызмет түрлерін жүзеге асыратын салық төлеуші ретінде қызметті бастағаны немесе тоқтатқаны туралы хабарлама;</w:t>
      </w:r>
    </w:p>
    <w:bookmarkEnd w:id="37"/>
    <w:bookmarkStart w:name="z39" w:id="38"/>
    <w:p>
      <w:pPr>
        <w:spacing w:after="0"/>
        <w:ind w:left="0"/>
        <w:jc w:val="both"/>
      </w:pPr>
      <w:r>
        <w:rPr>
          <w:rFonts w:ascii="Times New Roman"/>
          <w:b w:val="false"/>
          <w:i w:val="false"/>
          <w:color w:val="000000"/>
          <w:sz w:val="28"/>
        </w:rPr>
        <w:t>
      11)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ойын бизнесі қызметінің – жекелеген түрлерін жүзеге асыратын салық төлеуші ретінде қызметті бастағаны немесе тоқтатқаны туралы хабарлама;</w:t>
      </w:r>
    </w:p>
    <w:bookmarkEnd w:id="38"/>
    <w:bookmarkStart w:name="z40" w:id="39"/>
    <w:p>
      <w:pPr>
        <w:spacing w:after="0"/>
        <w:ind w:left="0"/>
        <w:jc w:val="both"/>
      </w:pPr>
      <w:r>
        <w:rPr>
          <w:rFonts w:ascii="Times New Roman"/>
          <w:b w:val="false"/>
          <w:i w:val="false"/>
          <w:color w:val="000000"/>
          <w:sz w:val="28"/>
        </w:rPr>
        <w:t>
      12)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ұтыссыз ойын автоматтарын, ойынға арналған жеке компьютерлерді, ойын жолдарын, карталарды, бильярд үстелдерін пайдалана отырып көрсетілетін қызметтер – жекелеген қызмет түрлерін жүзеге асыратын салық төлеуші ретінде қызметті бастағаны немесе тоқтатқаны туралы хабарлама;</w:t>
      </w:r>
    </w:p>
    <w:bookmarkEnd w:id="39"/>
    <w:bookmarkStart w:name="z41" w:id="40"/>
    <w:p>
      <w:pPr>
        <w:spacing w:after="0"/>
        <w:ind w:left="0"/>
        <w:jc w:val="both"/>
      </w:pPr>
      <w:r>
        <w:rPr>
          <w:rFonts w:ascii="Times New Roman"/>
          <w:b w:val="false"/>
          <w:i w:val="false"/>
          <w:color w:val="000000"/>
          <w:sz w:val="28"/>
        </w:rPr>
        <w:t>
      13) осы бұйрыққа 3-10-қосымшаға сәйкес уәкілетті ұйымдардың қолма-қол шетелдік валютамен жасалатын айырбас операциялары және тауарлармен электрондық сауда – жекелеген қызмет түрлерін жүзеге асыратын салық төлеуші ретінде қызметті бастағаны немесе тоқтатқаны туралы хабарлама нысаны;</w:t>
      </w:r>
    </w:p>
    <w:bookmarkEnd w:id="40"/>
    <w:bookmarkStart w:name="z42" w:id="41"/>
    <w:p>
      <w:pPr>
        <w:spacing w:after="0"/>
        <w:ind w:left="0"/>
        <w:jc w:val="both"/>
      </w:pPr>
      <w:r>
        <w:rPr>
          <w:rFonts w:ascii="Times New Roman"/>
          <w:b w:val="false"/>
          <w:i w:val="false"/>
          <w:color w:val="000000"/>
          <w:sz w:val="28"/>
        </w:rPr>
        <w:t>
      14) осы бұйрыққа 3-11-қосымшаға сәйкес радиоэлектрондық құралдарды пайдалануды бастағаны немесе тоқтатқаны туралы хабарлама нысаны;</w:t>
      </w:r>
    </w:p>
    <w:bookmarkEnd w:id="41"/>
    <w:bookmarkStart w:name="z43" w:id="42"/>
    <w:p>
      <w:pPr>
        <w:spacing w:after="0"/>
        <w:ind w:left="0"/>
        <w:jc w:val="both"/>
      </w:pPr>
      <w:r>
        <w:rPr>
          <w:rFonts w:ascii="Times New Roman"/>
          <w:b w:val="false"/>
          <w:i w:val="false"/>
          <w:color w:val="000000"/>
          <w:sz w:val="28"/>
        </w:rPr>
        <w:t>
      15) осы бұйрыққа 3-12-қосымшаға сәйкес жоғары жиілікті құрылғыны пайдалануды бастағаны немесе тоқтатқаны туралы хабарлама нысаны;</w:t>
      </w:r>
    </w:p>
    <w:bookmarkEnd w:id="42"/>
    <w:bookmarkStart w:name="z44" w:id="43"/>
    <w:p>
      <w:pPr>
        <w:spacing w:after="0"/>
        <w:ind w:left="0"/>
        <w:jc w:val="both"/>
      </w:pPr>
      <w:r>
        <w:rPr>
          <w:rFonts w:ascii="Times New Roman"/>
          <w:b w:val="false"/>
          <w:i w:val="false"/>
          <w:color w:val="000000"/>
          <w:sz w:val="28"/>
        </w:rPr>
        <w:t>
      16) осы бұйрыққа 3-13-қосымшаға сәйкес радиоәуесқойлық қызметке арналған радиоэлектрондық құралдарды пайдалануды бастағаны немесе тоқтатқаны туралы хабарлама нысаны;</w:t>
      </w:r>
    </w:p>
    <w:bookmarkEnd w:id="43"/>
    <w:bookmarkStart w:name="z45" w:id="44"/>
    <w:p>
      <w:pPr>
        <w:spacing w:after="0"/>
        <w:ind w:left="0"/>
        <w:jc w:val="both"/>
      </w:pPr>
      <w:r>
        <w:rPr>
          <w:rFonts w:ascii="Times New Roman"/>
          <w:b w:val="false"/>
          <w:i w:val="false"/>
          <w:color w:val="000000"/>
          <w:sz w:val="28"/>
        </w:rPr>
        <w:t>
      17) осы бұйрыққа 3-14-қосымшаға сәйкес телефон арнасының радиоұзартқышты пайдалануды бастағаны немесе тоқтатқаны туралы хабарлама нысаны;</w:t>
      </w:r>
    </w:p>
    <w:bookmarkEnd w:id="44"/>
    <w:bookmarkStart w:name="z46" w:id="45"/>
    <w:p>
      <w:pPr>
        <w:spacing w:after="0"/>
        <w:ind w:left="0"/>
        <w:jc w:val="both"/>
      </w:pPr>
      <w:r>
        <w:rPr>
          <w:rFonts w:ascii="Times New Roman"/>
          <w:b w:val="false"/>
          <w:i w:val="false"/>
          <w:color w:val="000000"/>
          <w:sz w:val="28"/>
        </w:rPr>
        <w:t>
      18)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хабарламаларды қабылдауды жүзеге асыратын мемлекеттік органдардың тізбесі бекітілсін";</w:t>
      </w:r>
    </w:p>
    <w:bookmarkEnd w:id="45"/>
    <w:p>
      <w:pPr>
        <w:spacing w:after="0"/>
        <w:ind w:left="0"/>
        <w:jc w:val="both"/>
      </w:pPr>
      <w:r>
        <w:rPr>
          <w:rFonts w:ascii="Times New Roman"/>
          <w:b w:val="false"/>
          <w:i w:val="false"/>
          <w:color w:val="000000"/>
          <w:sz w:val="28"/>
        </w:rPr>
        <w:t>      аталған бұйрықпен бекітілген хабарламаларды қабылдауды жүзеге асыратын мемлекеттік органдар тізбесінде:</w:t>
      </w:r>
    </w:p>
    <w:bookmarkStart w:name="z47" w:id="46"/>
    <w:p>
      <w:pPr>
        <w:spacing w:after="0"/>
        <w:ind w:left="0"/>
        <w:jc w:val="both"/>
      </w:pPr>
      <w:r>
        <w:rPr>
          <w:rFonts w:ascii="Times New Roman"/>
          <w:b w:val="false"/>
          <w:i w:val="false"/>
          <w:color w:val="000000"/>
          <w:sz w:val="28"/>
        </w:rPr>
        <w:t>
      реттік нөмірі 2-жол мынадай редакцияда жазылсын:</w:t>
      </w:r>
    </w:p>
    <w:bookmarkEnd w:id="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39"/>
        <w:gridCol w:w="2169"/>
        <w:gridCol w:w="8100"/>
        <w:gridCol w:w="179"/>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 Мемлекеттік кірістер комитетінің аумақтық органдары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салық салу режимі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 ретінде қызметтің басталғаны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түрлерін жүзеге асыратын салық төлеуші ретінде қызметті бастағаны немесе тоқтатқаны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ұйымдардың қолма-қол шетелдік валютамен жасалатын айырбас операциялары және тауарлармен электрондық сауда – жекелеген қызмет түрлерін жүзеге асыратын салық төлеуші ретінде қызметті бастағаны немесе тоқтатқаны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 Мемлекеттік кірістер комитеті</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(уақытша әкімші, оңалту, уақытша және банкроттық басқарушылар) қызметінің басталғаны немесе тоқтатылғаны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министрлігінің Қаржы мониторингі комитеті</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субъектісі болып табылатын тұлға қызметінің басталғаны немесе тоқтатылғаны туралы хабарлама</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реттік нөмірі 10-жол мынадай редакцияда жазылсын:</w:t>
      </w:r>
    </w:p>
    <w:bookmarkEnd w:id="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2004"/>
        <w:gridCol w:w="3219"/>
        <w:gridCol w:w="5141"/>
        <w:gridCol w:w="241"/>
      </w:tblGrid>
      <w:tr>
        <w:trPr>
          <w:trHeight w:val="30" w:hRule="atLeast"/>
        </w:trPr>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 көрсету жөніндегі қызметтің басталғаны немесе тоқтатылғаны туралы хабарлама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Ақпарат және коммуникациялар министрлігі Телекоммуникациялар комитетінің аумақтық органдары</w:t>
            </w: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Радиоэлектрондық құралдарды пайдалануды бастағаны немесе тоқтатқаны туралы хабарлама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жиілікті құрылғыны пайдалануды бастағаны немесе тоқтатқаны туралы хабарлама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Радиоәуесқойлық қызметке арналған радиоэлектрондық құралдарды пайдалануды бастағаны немесе тоқтатқаны туралы хабарлама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арнасының радиоұзартқышты пайдалануды бастағаны немесе тоқтатқаны туралы хабарлама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3-5-қосымша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 </w:t>
      </w:r>
    </w:p>
    <w:bookmarkEnd w:id="48"/>
    <w:bookmarkStart w:name="z50" w:id="49"/>
    <w:p>
      <w:pPr>
        <w:spacing w:after="0"/>
        <w:ind w:left="0"/>
        <w:jc w:val="both"/>
      </w:pPr>
      <w:r>
        <w:rPr>
          <w:rFonts w:ascii="Times New Roman"/>
          <w:b w:val="false"/>
          <w:i w:val="false"/>
          <w:color w:val="000000"/>
          <w:sz w:val="28"/>
        </w:rPr>
        <w:t>
      осы бұйрыққа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w:t>
      </w:r>
      <w:r>
        <w:rPr>
          <w:rFonts w:ascii="Times New Roman"/>
          <w:b w:val="false"/>
          <w:i w:val="false"/>
          <w:color w:val="000000"/>
          <w:sz w:val="28"/>
        </w:rPr>
        <w:t>3-12</w:t>
      </w:r>
      <w:r>
        <w:rPr>
          <w:rFonts w:ascii="Times New Roman"/>
          <w:b w:val="false"/>
          <w:i w:val="false"/>
          <w:color w:val="000000"/>
          <w:sz w:val="28"/>
        </w:rPr>
        <w:t>, </w:t>
      </w:r>
      <w:r>
        <w:rPr>
          <w:rFonts w:ascii="Times New Roman"/>
          <w:b w:val="false"/>
          <w:i w:val="false"/>
          <w:color w:val="000000"/>
          <w:sz w:val="28"/>
        </w:rPr>
        <w:t>3-13</w:t>
      </w:r>
      <w:r>
        <w:rPr>
          <w:rFonts w:ascii="Times New Roman"/>
          <w:b w:val="false"/>
          <w:i w:val="false"/>
          <w:color w:val="000000"/>
          <w:sz w:val="28"/>
        </w:rPr>
        <w:t xml:space="preserve"> және </w:t>
      </w:r>
      <w:r>
        <w:rPr>
          <w:rFonts w:ascii="Times New Roman"/>
          <w:b w:val="false"/>
          <w:i w:val="false"/>
          <w:color w:val="000000"/>
          <w:sz w:val="28"/>
        </w:rPr>
        <w:t>3-14-қосымшалармен</w:t>
      </w:r>
      <w:r>
        <w:rPr>
          <w:rFonts w:ascii="Times New Roman"/>
          <w:b w:val="false"/>
          <w:i w:val="false"/>
          <w:color w:val="000000"/>
          <w:sz w:val="28"/>
        </w:rPr>
        <w:t xml:space="preserve"> толықтырылсын.</w:t>
      </w:r>
    </w:p>
    <w:bookmarkEnd w:id="49"/>
    <w:bookmarkStart w:name="z51" w:id="50"/>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50"/>
    <w:bookmarkStart w:name="z52" w:id="5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1"/>
    <w:bookmarkStart w:name="z53" w:id="5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2"/>
    <w:bookmarkStart w:name="z54" w:id="53"/>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3"/>
    <w:bookmarkStart w:name="z55" w:id="54"/>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54"/>
    <w:bookmarkStart w:name="z56" w:id="5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5"/>
    <w:bookmarkStart w:name="z57" w:id="56"/>
    <w:p>
      <w:pPr>
        <w:spacing w:after="0"/>
        <w:ind w:left="0"/>
        <w:jc w:val="both"/>
      </w:pPr>
      <w:r>
        <w:rPr>
          <w:rFonts w:ascii="Times New Roman"/>
          <w:b w:val="false"/>
          <w:i w:val="false"/>
          <w:color w:val="000000"/>
          <w:sz w:val="28"/>
        </w:rPr>
        <w:t>
      4. Осы бұйрық алғаш ресми жарияланған күннен бастап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color w:val="000000"/>
                <w:sz w:val="20"/>
              </w:rPr>
              <w:t>Ұлттық экономика министрінің</w:t>
            </w:r>
            <w:r>
              <w:br/>
            </w:r>
            <w:r>
              <w:rPr>
                <w:rFonts w:ascii="Times New Roman"/>
                <w:b w:val="false"/>
                <w:i w:val="false"/>
                <w:color w:val="000000"/>
                <w:sz w:val="20"/>
              </w:rPr>
              <w:t>
</w:t>
            </w:r>
            <w:r>
              <w:rPr>
                <w:rFonts w:ascii="Times New Roman"/>
                <w:b w:val="false"/>
                <w:i/>
                <w:color w:val="000000"/>
                <w:sz w:val="20"/>
              </w:rPr>
              <w:t xml:space="preserve">міндетін атқарушы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 Дәленов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8" w:id="5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1-қосымша</w:t>
            </w:r>
          </w:p>
          <w:bookmarkEnd w:id="5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1" w:id="5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3 бұйрығына 3-1-қосымша</w:t>
            </w:r>
            <w:r>
              <w:br/>
            </w:r>
            <w:r>
              <w:rPr>
                <w:rFonts w:ascii="Times New Roman"/>
                <w:b w:val="false"/>
                <w:i w:val="false"/>
                <w:color w:val="000000"/>
                <w:sz w:val="20"/>
              </w:rPr>
              <w:t>
Нысан</w:t>
            </w:r>
          </w:p>
          <w:bookmarkEnd w:id="58"/>
        </w:tc>
      </w:tr>
    </w:tbl>
    <w:bookmarkStart w:name="z59" w:id="59"/>
    <w:p>
      <w:pPr>
        <w:spacing w:after="0"/>
        <w:ind w:left="0"/>
        <w:jc w:val="left"/>
      </w:pPr>
      <w:r>
        <w:rPr>
          <w:rFonts w:ascii="Times New Roman"/>
          <w:b/>
          <w:i w:val="false"/>
          <w:color w:val="000000"/>
        </w:rPr>
        <w:t xml:space="preserve"> 
Экспорттық бақылауға жататын өнімді экспорттауға арналған лицензияны алуға арналған өтініш</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1"/>
        <w:gridCol w:w="47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Әзірлеуші (толық атауы, ел, мекенжайы, телефоны, электрондық пошта мекенжайы, БСН / ЖСН (Қазақстан Республикасының резиденті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Сатып алушы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Соңғы тұтынушы (толық атауы, ел, мекенжайы, телефоны, электрондық пошта мекенжайы)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Республикасының Мемлекеттік кірістер органы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Өнімнің атауы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Тауардың ЕАЭҚ СЭҚ ТН бойынша коды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Тауардың бақылау тізімдері бойынша коды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ЕАЭҚ СЭҚ ТН бойынша өлшем бірлігі (негізгі немесе қосалқы)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Сомалық саны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Келісімшарт валютасы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Келісімшарт валютасындағы жалпы құн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Есеп айырысу (валюталық) шоттарының нөмірлері, банк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Осымен:</w:t>
            </w:r>
            <w:r>
              <w:br/>
            </w:r>
            <w:r>
              <w:rPr>
                <w:rFonts w:ascii="Times New Roman"/>
                <w:b w:val="false"/>
                <w:i w:val="false"/>
                <w:color w:val="000000"/>
                <w:sz w:val="20"/>
              </w:rPr>
              <w:t>
өтініш берушінің ақпараттық жүйелерде көрініс табатын, заңмен қорғалатын құпияны құрайтын мәліметтерді пайдалануға өз келісімін беретіні;</w:t>
            </w:r>
            <w:r>
              <w:br/>
            </w:r>
            <w:r>
              <w:rPr>
                <w:rFonts w:ascii="Times New Roman"/>
                <w:b w:val="false"/>
                <w:i w:val="false"/>
                <w:color w:val="000000"/>
                <w:sz w:val="20"/>
              </w:rPr>
              <w:t>
өтініш берушіге қатысты қызметті немесе жекелеген қызмет түрлерін тоқтата тұру немесе оған тыйым салу туралы соттың заңды күшіне енген шешімінің (үкімінің) жоқ екені;</w:t>
            </w:r>
            <w:r>
              <w:br/>
            </w:r>
            <w:r>
              <w:rPr>
                <w:rFonts w:ascii="Times New Roman"/>
                <w:b w:val="false"/>
                <w:i w:val="false"/>
                <w:color w:val="000000"/>
                <w:sz w:val="20"/>
              </w:rPr>
              <w:t>
барлық ұсынылған құжаттар анық және жарамды болып табылатындығы расталады.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берушіден:</w:t>
            </w:r>
            <w:r>
              <w:br/>
            </w:r>
            <w:r>
              <w:rPr>
                <w:rFonts w:ascii="Times New Roman"/>
                <w:b w:val="false"/>
                <w:i w:val="false"/>
                <w:color w:val="000000"/>
                <w:sz w:val="20"/>
              </w:rPr>
              <w:t>
Тегi, аты, әкесiнiң аты (бар болған жағдайда)___________</w:t>
            </w:r>
            <w:r>
              <w:br/>
            </w:r>
            <w:r>
              <w:rPr>
                <w:rFonts w:ascii="Times New Roman"/>
                <w:b w:val="false"/>
                <w:i w:val="false"/>
                <w:color w:val="000000"/>
                <w:sz w:val="20"/>
              </w:rPr>
              <w:t>
Лауазымы ________________________________________________________</w:t>
            </w:r>
            <w:r>
              <w:br/>
            </w:r>
            <w:r>
              <w:rPr>
                <w:rFonts w:ascii="Times New Roman"/>
                <w:b w:val="false"/>
                <w:i w:val="false"/>
                <w:color w:val="000000"/>
                <w:sz w:val="20"/>
              </w:rPr>
              <w:t>
Күні___________________________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0" w:id="6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2-қосымша</w:t>
            </w:r>
          </w:p>
          <w:bookmarkEnd w:id="6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2" w:id="61"/>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3 бұйрығына 3-2-қосымша</w:t>
            </w:r>
            <w:r>
              <w:br/>
            </w:r>
            <w:r>
              <w:rPr>
                <w:rFonts w:ascii="Times New Roman"/>
                <w:b w:val="false"/>
                <w:i w:val="false"/>
                <w:color w:val="000000"/>
                <w:sz w:val="20"/>
              </w:rPr>
              <w:t>
Нысан</w:t>
            </w:r>
          </w:p>
          <w:bookmarkEnd w:id="61"/>
        </w:tc>
      </w:tr>
    </w:tbl>
    <w:bookmarkStart w:name="z61" w:id="62"/>
    <w:p>
      <w:pPr>
        <w:spacing w:after="0"/>
        <w:ind w:left="0"/>
        <w:jc w:val="left"/>
      </w:pPr>
      <w:r>
        <w:rPr>
          <w:rFonts w:ascii="Times New Roman"/>
          <w:b/>
          <w:i w:val="false"/>
          <w:color w:val="000000"/>
        </w:rPr>
        <w:t xml:space="preserve"> 
Экспорттық бақылауға жататын өнімді импорттауға арналған лицензияны алуға арналған өтініш</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1"/>
        <w:gridCol w:w="47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Соңғы тұтынушы (толық атауы, мекенжайы, телефоны, электрондық пошта мекенжайы БСН/ЖСН)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Сатушы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Шыққан елі</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Республикасының Мемлекеттік кірістер органы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Өнімнің атауы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Тауардың ЕАЭҚ СЭҚ ТН бойынша коды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Тауардың бақылау тізімдері бойынша коды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ЕАЭҚ СЭҚ ТН бойынша өлшем бірлігі (негізгі немесе қосалқы)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Сомалық саны</w:t>
            </w:r>
          </w:p>
        </w:tc>
      </w:tr>
      <w:tr>
        <w:trPr>
          <w:trHeight w:val="30" w:hRule="atLeast"/>
        </w:trPr>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Келісімшарт валютасы</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Есеп айырысу (валюталық) шоттарының нөмірлері, банк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Осымен:</w:t>
            </w:r>
            <w:r>
              <w:br/>
            </w:r>
            <w:r>
              <w:rPr>
                <w:rFonts w:ascii="Times New Roman"/>
                <w:b w:val="false"/>
                <w:i w:val="false"/>
                <w:color w:val="000000"/>
                <w:sz w:val="20"/>
              </w:rPr>
              <w:t>
өтініш берушінің ақпараттық жүйелерде көрініс табатын, заңмен қорғалатын құпияны құрайтын мәліметтерді пайдалануға өз келісімін беретіні;</w:t>
            </w:r>
            <w:r>
              <w:br/>
            </w:r>
            <w:r>
              <w:rPr>
                <w:rFonts w:ascii="Times New Roman"/>
                <w:b w:val="false"/>
                <w:i w:val="false"/>
                <w:color w:val="000000"/>
                <w:sz w:val="20"/>
              </w:rPr>
              <w:t>
өтініш берушіге қатысты қызметті немесе жекелеген қызмет түрлерін тоқтата тұру немесе оған тыйым салу туралы соттың заңы күшіне енген шешімінің (үкімінің) жоқ екені;</w:t>
            </w:r>
            <w:r>
              <w:br/>
            </w:r>
            <w:r>
              <w:rPr>
                <w:rFonts w:ascii="Times New Roman"/>
                <w:b w:val="false"/>
                <w:i w:val="false"/>
                <w:color w:val="000000"/>
                <w:sz w:val="20"/>
              </w:rPr>
              <w:t>
барлық ұсынылған құжаттар анық және жарамды болып табылатындығы расталады.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берушіден:</w:t>
            </w:r>
            <w:r>
              <w:br/>
            </w:r>
            <w:r>
              <w:rPr>
                <w:rFonts w:ascii="Times New Roman"/>
                <w:b w:val="false"/>
                <w:i w:val="false"/>
                <w:color w:val="000000"/>
                <w:sz w:val="20"/>
              </w:rPr>
              <w:t>
Тегi, аты, әкесiнiң аты (бар болған жағдайда)___________</w:t>
            </w:r>
            <w:r>
              <w:br/>
            </w:r>
            <w:r>
              <w:rPr>
                <w:rFonts w:ascii="Times New Roman"/>
                <w:b w:val="false"/>
                <w:i w:val="false"/>
                <w:color w:val="000000"/>
                <w:sz w:val="20"/>
              </w:rPr>
              <w:t>
Лауазымы ________________________________________________________</w:t>
            </w:r>
            <w:r>
              <w:br/>
            </w:r>
            <w:r>
              <w:rPr>
                <w:rFonts w:ascii="Times New Roman"/>
                <w:b w:val="false"/>
                <w:i w:val="false"/>
                <w:color w:val="000000"/>
                <w:sz w:val="20"/>
              </w:rPr>
              <w:t>
Күні_______________________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2" w:id="6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3-қосымша</w:t>
            </w:r>
          </w:p>
          <w:bookmarkEnd w:id="6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3" w:id="6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3 бұйрығына 14-қосымша</w:t>
            </w:r>
            <w:r>
              <w:br/>
            </w:r>
            <w:r>
              <w:rPr>
                <w:rFonts w:ascii="Times New Roman"/>
                <w:b w:val="false"/>
                <w:i w:val="false"/>
                <w:color w:val="000000"/>
                <w:sz w:val="20"/>
              </w:rPr>
              <w:t>
Нысан</w:t>
            </w:r>
          </w:p>
          <w:bookmarkEnd w:id="64"/>
        </w:tc>
      </w:tr>
    </w:tbl>
    <w:bookmarkStart w:name="z63" w:id="65"/>
    <w:p>
      <w:pPr>
        <w:spacing w:after="0"/>
        <w:ind w:left="0"/>
        <w:jc w:val="left"/>
      </w:pPr>
      <w:r>
        <w:rPr>
          <w:rFonts w:ascii="Times New Roman"/>
          <w:b/>
          <w:i w:val="false"/>
          <w:color w:val="000000"/>
        </w:rPr>
        <w:t xml:space="preserve"> 
Экспорттық бақылауға жататын өнімді экспорттауға арналған лицензия</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1"/>
        <w:gridCol w:w="66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1.Лицензия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Әзірлеуші (толық атауы, ел, мекенжайы, телефоны, электрондық пошта мекенжайы, БСН / ЖСН (Қазақстан Республикасының резиденті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Сатып алушы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Соңғы тұтынушы (толық атауы, ел, мекенжайы, телефоны, электрондық пошта мекенжайы)</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Республикасының Мемлекеттік кірістер органы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Өнімнің атауы</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Тауардың ЕАЭҚ СЭҚ ТН бойынша коды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Тауардың бақылау тізімдері бойынша коды</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ЕАЭҚ СЭҚ ТН бойынша өлшем бірлігі (негізгі немесе қосалқы)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Сомалық саны</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Келісімшарт валютасы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Есеп айырысу (валюталық) шоттарының нөмірлері, банк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Келісілді</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берушіден</w:t>
            </w:r>
            <w:r>
              <w:br/>
            </w:r>
            <w:r>
              <w:rPr>
                <w:rFonts w:ascii="Times New Roman"/>
                <w:b w:val="false"/>
                <w:i w:val="false"/>
                <w:color w:val="000000"/>
                <w:sz w:val="20"/>
              </w:rPr>
              <w:t>
тегi, аты, әкесiнiң аты (болған жағдайда) ________________________</w:t>
            </w:r>
            <w:r>
              <w:br/>
            </w:r>
            <w:r>
              <w:rPr>
                <w:rFonts w:ascii="Times New Roman"/>
                <w:b w:val="false"/>
                <w:i w:val="false"/>
                <w:color w:val="000000"/>
                <w:sz w:val="20"/>
              </w:rPr>
              <w:t>
лауазымы ________________________</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Қазақстан Республикасы Мемлекеттік органы - лицензиар</w:t>
            </w:r>
            <w:r>
              <w:br/>
            </w:r>
            <w:r>
              <w:rPr>
                <w:rFonts w:ascii="Times New Roman"/>
                <w:b w:val="false"/>
                <w:i w:val="false"/>
                <w:color w:val="000000"/>
                <w:sz w:val="20"/>
              </w:rPr>
              <w:t xml:space="preserve">
Тегi, аты, әкесiнiң аты (бар болған жағдайда) </w:t>
            </w:r>
            <w:r>
              <w:br/>
            </w:r>
            <w:r>
              <w:rPr>
                <w:rFonts w:ascii="Times New Roman"/>
                <w:b w:val="false"/>
                <w:i w:val="false"/>
                <w:color w:val="000000"/>
                <w:sz w:val="20"/>
              </w:rPr>
              <w:t>
_____________________________________</w:t>
            </w:r>
            <w:r>
              <w:br/>
            </w:r>
            <w:r>
              <w:rPr>
                <w:rFonts w:ascii="Times New Roman"/>
                <w:b w:val="false"/>
                <w:i w:val="false"/>
                <w:color w:val="000000"/>
                <w:sz w:val="20"/>
              </w:rPr>
              <w:t>
Лауазымы____________________________</w:t>
            </w:r>
            <w:r>
              <w:br/>
            </w:r>
            <w:r>
              <w:rPr>
                <w:rFonts w:ascii="Times New Roman"/>
                <w:b w:val="false"/>
                <w:i w:val="false"/>
                <w:color w:val="000000"/>
                <w:sz w:val="20"/>
              </w:rPr>
              <w:t>
Қолы________________________________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4" w:id="6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4-қосымша</w:t>
            </w:r>
          </w:p>
          <w:bookmarkEnd w:id="6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4" w:id="6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3 бұйрығына 15-қосымша</w:t>
            </w:r>
            <w:r>
              <w:br/>
            </w:r>
            <w:r>
              <w:rPr>
                <w:rFonts w:ascii="Times New Roman"/>
                <w:b w:val="false"/>
                <w:i w:val="false"/>
                <w:color w:val="000000"/>
                <w:sz w:val="20"/>
              </w:rPr>
              <w:t>
Нысан</w:t>
            </w:r>
          </w:p>
          <w:bookmarkEnd w:id="67"/>
        </w:tc>
      </w:tr>
    </w:tbl>
    <w:bookmarkStart w:name="z65" w:id="68"/>
    <w:p>
      <w:pPr>
        <w:spacing w:after="0"/>
        <w:ind w:left="0"/>
        <w:jc w:val="left"/>
      </w:pPr>
      <w:r>
        <w:rPr>
          <w:rFonts w:ascii="Times New Roman"/>
          <w:b/>
          <w:i w:val="false"/>
          <w:color w:val="000000"/>
        </w:rPr>
        <w:t xml:space="preserve"> 
Экспорттық бақылауға жататын өнімді импорттауға арналған лицензия</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1"/>
        <w:gridCol w:w="66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1.Лицензия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Өтініш беруші (толық атауы, мекенжайы, телефоны, электрондық пошта мекенжайы, БСН / ЖСН)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Соңғы тұтынушы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Сатушы (толық атауы, ел, мекенжайы, телефоны, электрондық пошта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Шыққан елі</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Республикасының Мемлекеттік кірістер органы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Лицензияның әрекет ету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Лицензияны сұрау үшін негіз (шарт, келісімшарт, келісім немесе сыртқы сауда мәмілесінің қатысушылары арасындағы өзге иеліктен шығару құжаты)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Өнімнің атауы</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Тауардың ЕАЭҚ СЭҚ ТН бойынша коды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Тауардың бақылау тізімдері бойынша коды</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ЕАЭҚ СЭҚ ТН бойынша өлшем бірлігі (негізгі немесе қосалқы)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Сомалық саны</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Келісімшарт валютасы</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Келісімшарт валютасындағы жалпы құны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Есеп айырысу (валюталық) шоттарының нөмірлері, банк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Келісілді</w:t>
            </w:r>
          </w:p>
        </w:tc>
      </w:tr>
      <w:tr>
        <w:trPr>
          <w:trHeight w:val="30" w:hRule="atLeast"/>
        </w:trPr>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берушіден</w:t>
            </w:r>
            <w:r>
              <w:br/>
            </w:r>
            <w:r>
              <w:rPr>
                <w:rFonts w:ascii="Times New Roman"/>
                <w:b w:val="false"/>
                <w:i w:val="false"/>
                <w:color w:val="000000"/>
                <w:sz w:val="20"/>
              </w:rPr>
              <w:t>
тегi, аты, әкесiнiң аты (болған жағдайда) ________________________</w:t>
            </w:r>
            <w:r>
              <w:br/>
            </w:r>
            <w:r>
              <w:rPr>
                <w:rFonts w:ascii="Times New Roman"/>
                <w:b w:val="false"/>
                <w:i w:val="false"/>
                <w:color w:val="000000"/>
                <w:sz w:val="20"/>
              </w:rPr>
              <w:t>
лауазымы ________________________</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Қазақстан Республикасы Мемлекеттік органы - лицензиар</w:t>
            </w:r>
            <w:r>
              <w:br/>
            </w:r>
            <w:r>
              <w:rPr>
                <w:rFonts w:ascii="Times New Roman"/>
                <w:b w:val="false"/>
                <w:i w:val="false"/>
                <w:color w:val="000000"/>
                <w:sz w:val="20"/>
              </w:rPr>
              <w:t>
тегi, аты, әкесiнiң аты (бар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Лауазымы____________________________</w:t>
            </w:r>
            <w:r>
              <w:br/>
            </w:r>
            <w:r>
              <w:rPr>
                <w:rFonts w:ascii="Times New Roman"/>
                <w:b w:val="false"/>
                <w:i w:val="false"/>
                <w:color w:val="000000"/>
                <w:sz w:val="20"/>
              </w:rPr>
              <w:t>
Қолы________________________________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6" w:id="6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5-қосымша</w:t>
            </w:r>
          </w:p>
          <w:bookmarkEnd w:id="6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5" w:id="7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3 бұйрығына 16-қосымша</w:t>
            </w:r>
            <w:r>
              <w:br/>
            </w:r>
            <w:r>
              <w:rPr>
                <w:rFonts w:ascii="Times New Roman"/>
                <w:b w:val="false"/>
                <w:i w:val="false"/>
                <w:color w:val="000000"/>
                <w:sz w:val="20"/>
              </w:rPr>
              <w:t>
Нысан</w:t>
            </w:r>
          </w:p>
          <w:bookmarkEnd w:id="70"/>
        </w:tc>
      </w:tr>
    </w:tbl>
    <w:bookmarkStart w:name="z67" w:id="71"/>
    <w:p>
      <w:pPr>
        <w:spacing w:after="0"/>
        <w:ind w:left="0"/>
        <w:jc w:val="left"/>
      </w:pPr>
      <w:r>
        <w:rPr>
          <w:rFonts w:ascii="Times New Roman"/>
          <w:b/>
          <w:i w:val="false"/>
          <w:color w:val="000000"/>
        </w:rPr>
        <w:t xml:space="preserve"> 
Экспорттық бақылауға жататын өнімді экспорттауға және (немесе) импорттауға арналған лицензияға қосымша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1398"/>
        <w:gridCol w:w="3412"/>
        <w:gridCol w:w="5555"/>
      </w:tblGrid>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_______лицензияға қосымша</w:t>
            </w: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парақ _____ Парақ № 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органы – лицензиар _______________________________</w:t>
            </w:r>
            <w:r>
              <w:br/>
            </w:r>
            <w:r>
              <w:rPr>
                <w:rFonts w:ascii="Times New Roman"/>
                <w:b w:val="false"/>
                <w:i w:val="false"/>
                <w:color w:val="000000"/>
                <w:sz w:val="20"/>
              </w:rPr>
              <w:t>
тегi, аты, әкесiнiң аты (бар болған жағдайда)______________________</w:t>
            </w:r>
            <w:r>
              <w:br/>
            </w:r>
            <w:r>
              <w:rPr>
                <w:rFonts w:ascii="Times New Roman"/>
                <w:b w:val="false"/>
                <w:i w:val="false"/>
                <w:color w:val="000000"/>
                <w:sz w:val="20"/>
              </w:rPr>
              <w:t>
Лауазымы______________________</w:t>
            </w:r>
            <w:r>
              <w:br/>
            </w:r>
            <w:r>
              <w:rPr>
                <w:rFonts w:ascii="Times New Roman"/>
                <w:b w:val="false"/>
                <w:i w:val="false"/>
                <w:color w:val="000000"/>
                <w:sz w:val="20"/>
              </w:rPr>
              <w:t>
Күні__________________________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8" w:id="7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6-қосымша</w:t>
            </w:r>
          </w:p>
          <w:bookmarkEnd w:id="7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3 бұйрығына 17-қосымша</w:t>
            </w:r>
            <w:r>
              <w:br/>
            </w:r>
            <w:r>
              <w:rPr>
                <w:rFonts w:ascii="Times New Roman"/>
                <w:b w:val="false"/>
                <w:i w:val="false"/>
                <w:color w:val="000000"/>
                <w:sz w:val="20"/>
              </w:rPr>
              <w:t>
Нысан</w:t>
            </w:r>
          </w:p>
          <w:bookmarkEnd w:id="73"/>
        </w:tc>
      </w:tr>
    </w:tbl>
    <w:bookmarkStart w:name="z69" w:id="74"/>
    <w:p>
      <w:pPr>
        <w:spacing w:after="0"/>
        <w:ind w:left="0"/>
        <w:jc w:val="left"/>
      </w:pPr>
      <w:r>
        <w:rPr>
          <w:rFonts w:ascii="Times New Roman"/>
          <w:b/>
          <w:i w:val="false"/>
          <w:color w:val="000000"/>
        </w:rPr>
        <w:t xml:space="preserve"> 
Экспорттық бақылауға жататын өнімді экспорттауға және (немесе) импорттауға арналған лицензия беру туралы өтінішке қосымша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557"/>
        <w:gridCol w:w="3268"/>
        <w:gridCol w:w="5321"/>
      </w:tblGrid>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_______лицензияға қосымша</w:t>
            </w: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парақ _____ Парақ № 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берушіден: </w:t>
            </w:r>
            <w:r>
              <w:br/>
            </w:r>
            <w:r>
              <w:rPr>
                <w:rFonts w:ascii="Times New Roman"/>
                <w:b w:val="false"/>
                <w:i w:val="false"/>
                <w:color w:val="000000"/>
                <w:sz w:val="20"/>
              </w:rPr>
              <w:t>
Тегi, аты, әкесiнiң аты (бар болған жағдайда)_______________________</w:t>
            </w:r>
            <w:r>
              <w:br/>
            </w:r>
            <w:r>
              <w:rPr>
                <w:rFonts w:ascii="Times New Roman"/>
                <w:b w:val="false"/>
                <w:i w:val="false"/>
                <w:color w:val="000000"/>
                <w:sz w:val="20"/>
              </w:rPr>
              <w:t>
Лауазымы_______________________</w:t>
            </w:r>
            <w:r>
              <w:br/>
            </w:r>
            <w:r>
              <w:rPr>
                <w:rFonts w:ascii="Times New Roman"/>
                <w:b w:val="false"/>
                <w:i w:val="false"/>
                <w:color w:val="000000"/>
                <w:sz w:val="20"/>
              </w:rPr>
              <w:t>
Күні___________________________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0" w:id="75"/>
          <w:p>
            <w:pPr>
              <w:spacing w:after="20"/>
              <w:ind w:left="20"/>
              <w:jc w:val="both"/>
            </w:pP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7-қосымша</w:t>
            </w:r>
          </w:p>
          <w:bookmarkEnd w:id="7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7" w:id="7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4 бұйрығына 3-5-қосымша</w:t>
            </w:r>
          </w:p>
          <w:bookmarkEnd w:id="76"/>
        </w:tc>
      </w:tr>
    </w:tbl>
    <w:bookmarkStart w:name="z71" w:id="77"/>
    <w:p>
      <w:pPr>
        <w:spacing w:after="0"/>
        <w:ind w:left="0"/>
        <w:jc w:val="left"/>
      </w:pPr>
      <w:r>
        <w:rPr>
          <w:rFonts w:ascii="Times New Roman"/>
          <w:b/>
          <w:i w:val="false"/>
          <w:color w:val="000000"/>
        </w:rPr>
        <w:t xml:space="preserve"> 
Дара кәсіпкер ретінде қызметтің басталғаны туралы хабарлама</w:t>
      </w:r>
    </w:p>
    <w:bookmarkEnd w:id="77"/>
    <w:p>
      <w:pPr>
        <w:spacing w:after="0"/>
        <w:ind w:left="0"/>
        <w:jc w:val="both"/>
      </w:pPr>
      <w:r>
        <w:drawing>
          <wp:inline distT="0" distB="0" distL="0" distR="0">
            <wp:extent cx="7810500" cy="1141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417300"/>
                    </a:xfrm>
                    <a:prstGeom prst="rect">
                      <a:avLst/>
                    </a:prstGeom>
                  </pic:spPr>
                </pic:pic>
              </a:graphicData>
            </a:graphic>
          </wp:inline>
        </w:drawing>
      </w:r>
    </w:p>
    <w:p>
      <w:pPr>
        <w:spacing w:after="0"/>
        <w:ind w:left="0"/>
        <w:jc w:val="both"/>
      </w:pPr>
      <w:r>
        <w:drawing>
          <wp:inline distT="0" distB="0" distL="0" distR="0">
            <wp:extent cx="78105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902700"/>
                    </a:xfrm>
                    <a:prstGeom prst="rect">
                      <a:avLst/>
                    </a:prstGeom>
                  </pic:spPr>
                </pic:pic>
              </a:graphicData>
            </a:graphic>
          </wp:inline>
        </w:drawing>
      </w:r>
    </w:p>
    <w:p>
      <w:pPr>
        <w:spacing w:after="0"/>
        <w:ind w:left="0"/>
        <w:jc w:val="both"/>
      </w:pPr>
      <w:r>
        <w:drawing>
          <wp:inline distT="0" distB="0" distL="0" distR="0">
            <wp:extent cx="7810500" cy="1127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2776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 9-тармақ келесі жағдайларда толтырылады:</w:t>
      </w:r>
    </w:p>
    <w:p>
      <w:pPr>
        <w:spacing w:after="0"/>
        <w:ind w:left="0"/>
        <w:jc w:val="both"/>
      </w:pPr>
      <w:r>
        <w:rPr>
          <w:rFonts w:ascii="Times New Roman"/>
          <w:b w:val="false"/>
          <w:i w:val="false"/>
          <w:color w:val="000000"/>
          <w:sz w:val="28"/>
        </w:rPr>
        <w:t>      бірлескен дара кәсіпкерлікті тіркеу (бірлескен кәсіпкерліктің барлық қатысушыларының атынан жазылған сенімхат);</w:t>
      </w:r>
    </w:p>
    <w:p>
      <w:pPr>
        <w:spacing w:after="0"/>
        <w:ind w:left="0"/>
        <w:jc w:val="both"/>
      </w:pPr>
      <w:r>
        <w:rPr>
          <w:rFonts w:ascii="Times New Roman"/>
          <w:b w:val="false"/>
          <w:i w:val="false"/>
          <w:color w:val="000000"/>
          <w:sz w:val="28"/>
        </w:rPr>
        <w:t>      егер өтініш беруші кәмелеттік жасқа толмаса (заңды өкілдерінің келісімі, ал осындайкелісім болмаған жағдайда – неке кию туралы куәліктің көшірмесі немесе қамқорлық жәнеқамқоршылық органдарының шешімі немесе кәмелетке толмағанды әрекетке толық қабілеттідеп жариялау туралы соттың шешімі).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2" w:id="7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8-қосымша</w:t>
            </w:r>
          </w:p>
          <w:bookmarkEnd w:id="7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8" w:id="7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4 бұйрығына 3-10-қосымша</w:t>
            </w:r>
            <w:r>
              <w:br/>
            </w:r>
            <w:r>
              <w:rPr>
                <w:rFonts w:ascii="Times New Roman"/>
                <w:b w:val="false"/>
                <w:i w:val="false"/>
                <w:color w:val="000000"/>
                <w:sz w:val="20"/>
              </w:rPr>
              <w:t>
Нысан</w:t>
            </w:r>
          </w:p>
          <w:bookmarkEnd w:id="79"/>
        </w:tc>
      </w:tr>
    </w:tbl>
    <w:bookmarkStart w:name="z73" w:id="80"/>
    <w:p>
      <w:pPr>
        <w:spacing w:after="0"/>
        <w:ind w:left="0"/>
        <w:jc w:val="left"/>
      </w:pPr>
      <w:r>
        <w:rPr>
          <w:rFonts w:ascii="Times New Roman"/>
          <w:b/>
          <w:i w:val="false"/>
          <w:color w:val="000000"/>
        </w:rPr>
        <w:t xml:space="preserve"> 
Уәкілетті ұйымдардың қолма-қол шетелдік валютамен жасалатын айырбас операциялары және тауарлармен электрондық сауда – жекелеген қызмет түрлерін жүзеге асыратын салық төлеуші ретінде қызметті бастағаны немесе тоқтатқаны туралы хабарлама</w:t>
      </w:r>
    </w:p>
    <w:bookmarkEnd w:id="80"/>
    <w:p>
      <w:pPr>
        <w:spacing w:after="0"/>
        <w:ind w:left="0"/>
        <w:jc w:val="both"/>
      </w:pPr>
      <w:r>
        <w:rPr>
          <w:rFonts w:ascii="Times New Roman"/>
          <w:b w:val="false"/>
          <w:i w:val="false"/>
          <w:color w:val="000000"/>
          <w:sz w:val="28"/>
        </w:rPr>
        <w:t xml:space="preserve">      1._________________________________________________________________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мекемесінің атауы) </w:t>
      </w:r>
    </w:p>
    <w:p>
      <w:pPr>
        <w:spacing w:after="0"/>
        <w:ind w:left="0"/>
        <w:jc w:val="both"/>
      </w:pPr>
      <w:r>
        <w:rPr>
          <w:rFonts w:ascii="Times New Roman"/>
          <w:b w:val="false"/>
          <w:i w:val="false"/>
          <w:color w:val="000000"/>
          <w:sz w:val="28"/>
        </w:rPr>
        <w:t>      Өтініш берушінің мәліметтер</w:t>
      </w:r>
    </w:p>
    <w:p>
      <w:pPr>
        <w:spacing w:after="0"/>
        <w:ind w:left="0"/>
        <w:jc w:val="both"/>
      </w:pPr>
      <w:r>
        <w:rPr>
          <w:rFonts w:ascii="Times New Roman"/>
          <w:b w:val="false"/>
          <w:i w:val="false"/>
          <w:color w:val="000000"/>
          <w:sz w:val="28"/>
        </w:rPr>
        <w:t>      2.ЖСН/БСН_________________________________________________________</w:t>
      </w:r>
    </w:p>
    <w:p>
      <w:pPr>
        <w:spacing w:after="0"/>
        <w:ind w:left="0"/>
        <w:jc w:val="both"/>
      </w:pPr>
      <w:r>
        <w:rPr>
          <w:rFonts w:ascii="Times New Roman"/>
          <w:b w:val="false"/>
          <w:i w:val="false"/>
          <w:color w:val="000000"/>
          <w:sz w:val="28"/>
        </w:rPr>
        <w:t>      3.Атауы____________________________________________________________</w:t>
      </w:r>
    </w:p>
    <w:p>
      <w:pPr>
        <w:spacing w:after="0"/>
        <w:ind w:left="0"/>
        <w:jc w:val="both"/>
      </w:pPr>
      <w:r>
        <w:rPr>
          <w:rFonts w:ascii="Times New Roman"/>
          <w:b w:val="false"/>
          <w:i w:val="false"/>
          <w:color w:val="000000"/>
          <w:sz w:val="28"/>
        </w:rPr>
        <w:t xml:space="preserve">      4.Орналасқан орны__________________________________________________ </w:t>
      </w:r>
    </w:p>
    <w:p>
      <w:pPr>
        <w:spacing w:after="0"/>
        <w:ind w:left="0"/>
        <w:jc w:val="both"/>
      </w:pPr>
      <w:r>
        <w:rPr>
          <w:rFonts w:ascii="Times New Roman"/>
          <w:b w:val="false"/>
          <w:i w:val="false"/>
          <w:color w:val="000000"/>
          <w:sz w:val="28"/>
        </w:rPr>
        <w:t>      (поштаиндексі, облыс, қала, аудан, елді мекен, көшенің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үйдің, ғимараттың нөмірі (тұрақты мекеме) </w:t>
      </w:r>
    </w:p>
    <w:p>
      <w:pPr>
        <w:spacing w:after="0"/>
        <w:ind w:left="0"/>
        <w:jc w:val="both"/>
      </w:pPr>
      <w:r>
        <w:rPr>
          <w:rFonts w:ascii="Times New Roman"/>
          <w:b w:val="false"/>
          <w:i w:val="false"/>
          <w:color w:val="000000"/>
          <w:sz w:val="28"/>
        </w:rPr>
        <w:t>      5.Қолма-қол шетел валютасымен айырбастау операцияларын жүргізуіне лицензияның нөмірі мен күні___________________________________________</w:t>
      </w:r>
    </w:p>
    <w:p>
      <w:pPr>
        <w:spacing w:after="0"/>
        <w:ind w:left="0"/>
        <w:jc w:val="both"/>
      </w:pPr>
      <w:r>
        <w:rPr>
          <w:rFonts w:ascii="Times New Roman"/>
          <w:b w:val="false"/>
          <w:i w:val="false"/>
          <w:color w:val="000000"/>
          <w:sz w:val="28"/>
        </w:rPr>
        <w:t>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Үәкілетті ұйымдармен қолма қол шетел валютасымен айырбастау операцияларды жүзеге асыратын салық төлеушілер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Тауарлармен электрондық сауданы жүзеге асыратын салық төлеушілер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?Қызметінің бастағаны </w:t>
            </w:r>
            <w:r>
              <w:br/>
            </w:r>
            <w:r>
              <w:rPr>
                <w:rFonts w:ascii="Times New Roman"/>
                <w:b w:val="false"/>
                <w:i w:val="false"/>
                <w:color w:val="000000"/>
                <w:sz w:val="20"/>
              </w:rPr>
              <w:t>
20___жылғы_____________"__"</w:t>
            </w:r>
            <w:r>
              <w:br/>
            </w:r>
            <w:r>
              <w:rPr>
                <w:rFonts w:ascii="Times New Roman"/>
                <w:b w:val="false"/>
                <w:i w:val="false"/>
                <w:color w:val="000000"/>
                <w:sz w:val="20"/>
              </w:rPr>
              <w:t>
?Айырбастау пунктінің ашылуы</w:t>
            </w:r>
            <w:r>
              <w:br/>
            </w:r>
            <w:r>
              <w:rPr>
                <w:rFonts w:ascii="Times New Roman"/>
                <w:b w:val="false"/>
                <w:i w:val="false"/>
                <w:color w:val="000000"/>
                <w:sz w:val="20"/>
              </w:rPr>
              <w:t>
20___жылғы_____________"__"</w:t>
            </w:r>
            <w:r>
              <w:br/>
            </w:r>
            <w:r>
              <w:rPr>
                <w:rFonts w:ascii="Times New Roman"/>
                <w:b w:val="false"/>
                <w:i w:val="false"/>
                <w:color w:val="000000"/>
                <w:sz w:val="20"/>
              </w:rPr>
              <w:t>
?Қызметінің жойылуы</w:t>
            </w:r>
            <w:r>
              <w:br/>
            </w:r>
            <w:r>
              <w:rPr>
                <w:rFonts w:ascii="Times New Roman"/>
                <w:b w:val="false"/>
                <w:i w:val="false"/>
                <w:color w:val="000000"/>
                <w:sz w:val="20"/>
              </w:rPr>
              <w:t>
20___жылғы_____________"__"</w:t>
            </w:r>
            <w:r>
              <w:br/>
            </w:r>
            <w:r>
              <w:rPr>
                <w:rFonts w:ascii="Times New Roman"/>
                <w:b w:val="false"/>
                <w:i w:val="false"/>
                <w:color w:val="000000"/>
                <w:sz w:val="20"/>
              </w:rPr>
              <w:t>
?Айырбастау пунктінің жабылуы</w:t>
            </w:r>
            <w:r>
              <w:br/>
            </w:r>
            <w:r>
              <w:rPr>
                <w:rFonts w:ascii="Times New Roman"/>
                <w:b w:val="false"/>
                <w:i w:val="false"/>
                <w:color w:val="000000"/>
                <w:sz w:val="20"/>
              </w:rPr>
              <w:t>
20___жылғы_____________"__"</w:t>
            </w:r>
            <w:r>
              <w:br/>
            </w:r>
            <w:r>
              <w:rPr>
                <w:rFonts w:ascii="Times New Roman"/>
                <w:b w:val="false"/>
                <w:i w:val="false"/>
                <w:color w:val="000000"/>
                <w:sz w:val="20"/>
              </w:rPr>
              <w:t>
?Мәліметінің өзгеруі</w:t>
            </w:r>
            <w:r>
              <w:br/>
            </w:r>
            <w:r>
              <w:rPr>
                <w:rFonts w:ascii="Times New Roman"/>
                <w:b w:val="false"/>
                <w:i w:val="false"/>
                <w:color w:val="000000"/>
                <w:sz w:val="20"/>
              </w:rPr>
              <w:t>
20___жылғы_____________"__"</w:t>
            </w:r>
            <w:r>
              <w:br/>
            </w:r>
            <w:r>
              <w:rPr>
                <w:rFonts w:ascii="Times New Roman"/>
                <w:b w:val="false"/>
                <w:i w:val="false"/>
                <w:color w:val="000000"/>
                <w:sz w:val="20"/>
              </w:rPr>
              <w:t>
туралы хабарлайды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?Қызметінің бастағаны </w:t>
            </w:r>
            <w:r>
              <w:br/>
            </w:r>
            <w:r>
              <w:rPr>
                <w:rFonts w:ascii="Times New Roman"/>
                <w:b w:val="false"/>
                <w:i w:val="false"/>
                <w:color w:val="000000"/>
                <w:sz w:val="20"/>
              </w:rPr>
              <w:t>
20___жылғы_____________"__"</w:t>
            </w:r>
            <w:r>
              <w:br/>
            </w:r>
            <w:r>
              <w:rPr>
                <w:rFonts w:ascii="Times New Roman"/>
                <w:b w:val="false"/>
                <w:i w:val="false"/>
                <w:color w:val="000000"/>
                <w:sz w:val="20"/>
              </w:rPr>
              <w:t>
?Қызметінің жойылуы</w:t>
            </w:r>
            <w:r>
              <w:br/>
            </w:r>
            <w:r>
              <w:rPr>
                <w:rFonts w:ascii="Times New Roman"/>
                <w:b w:val="false"/>
                <w:i w:val="false"/>
                <w:color w:val="000000"/>
                <w:sz w:val="20"/>
              </w:rPr>
              <w:t>
20___жылғы_____________"__"</w:t>
            </w:r>
            <w:r>
              <w:br/>
            </w:r>
            <w:r>
              <w:rPr>
                <w:rFonts w:ascii="Times New Roman"/>
                <w:b w:val="false"/>
                <w:i w:val="false"/>
                <w:color w:val="000000"/>
                <w:sz w:val="20"/>
              </w:rPr>
              <w:t>
?Мәліметінің өзгеруі</w:t>
            </w:r>
            <w:r>
              <w:br/>
            </w:r>
            <w:r>
              <w:rPr>
                <w:rFonts w:ascii="Times New Roman"/>
                <w:b w:val="false"/>
                <w:i w:val="false"/>
                <w:color w:val="000000"/>
                <w:sz w:val="20"/>
              </w:rPr>
              <w:t>
20___жылғы_____________"__"</w:t>
            </w:r>
            <w:r>
              <w:br/>
            </w:r>
            <w:r>
              <w:rPr>
                <w:rFonts w:ascii="Times New Roman"/>
                <w:b w:val="false"/>
                <w:i w:val="false"/>
                <w:color w:val="000000"/>
                <w:sz w:val="20"/>
              </w:rPr>
              <w:t>
туралы хабарлайды</w:t>
            </w:r>
          </w:p>
        </w:tc>
      </w:tr>
    </w:tbl>
    <w:p>
      <w:pPr>
        <w:spacing w:after="0"/>
        <w:ind w:left="0"/>
        <w:jc w:val="both"/>
      </w:pPr>
      <w:r>
        <w:rPr>
          <w:rFonts w:ascii="Times New Roman"/>
          <w:b w:val="false"/>
          <w:i w:val="false"/>
          <w:color w:val="000000"/>
          <w:sz w:val="28"/>
        </w:rPr>
        <w:t>            7.Үәкілетті ұйымдармен қолма қол шетел валютасымен айырбастау операцияларды жүзеге асыратын салық төлеушілерге қосымша мәліметтер:</w:t>
      </w:r>
    </w:p>
    <w:p>
      <w:pPr>
        <w:spacing w:after="0"/>
        <w:ind w:left="0"/>
        <w:jc w:val="both"/>
      </w:pPr>
      <w:r>
        <w:rPr>
          <w:rFonts w:ascii="Times New Roman"/>
          <w:b w:val="false"/>
          <w:i w:val="false"/>
          <w:color w:val="000000"/>
          <w:sz w:val="28"/>
        </w:rPr>
        <w:t xml:space="preserve">      7.1. Объектілерді енгізу (шығару) күні ____________________________________ </w:t>
      </w:r>
    </w:p>
    <w:p>
      <w:pPr>
        <w:spacing w:after="0"/>
        <w:ind w:left="0"/>
        <w:jc w:val="both"/>
      </w:pPr>
      <w:r>
        <w:rPr>
          <w:rFonts w:ascii="Times New Roman"/>
          <w:b w:val="false"/>
          <w:i w:val="false"/>
          <w:color w:val="000000"/>
          <w:sz w:val="28"/>
        </w:rPr>
        <w:t>      7.2.Айырбастау пунктінің атауы (болған жағдайда)___________________________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7.3.Айырбастау пунктінің орналасқан орны________________________________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7.4.Уәкілетті ұйымның айырбастау пунктіндегі операциялық кассалардың саны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7.5.Уәкілетті ұйымның айырбастау пунктінің шынайы куәлік қосымшасының нөмірі </w:t>
      </w:r>
    </w:p>
    <w:p>
      <w:pPr>
        <w:spacing w:after="0"/>
        <w:ind w:left="0"/>
        <w:jc w:val="both"/>
      </w:pPr>
      <w:r>
        <w:rPr>
          <w:rFonts w:ascii="Times New Roman"/>
          <w:b w:val="false"/>
          <w:i w:val="false"/>
          <w:color w:val="000000"/>
          <w:sz w:val="28"/>
        </w:rPr>
        <w:t>      мен күні_______________________________________________________________</w:t>
      </w:r>
    </w:p>
    <w:p>
      <w:pPr>
        <w:spacing w:after="0"/>
        <w:ind w:left="0"/>
        <w:jc w:val="both"/>
      </w:pPr>
      <w:r>
        <w:rPr>
          <w:rFonts w:ascii="Times New Roman"/>
          <w:b w:val="false"/>
          <w:i w:val="false"/>
          <w:color w:val="000000"/>
          <w:sz w:val="28"/>
        </w:rPr>
        <w:t>      7.6.Жылжымайтын мүлікке құқықтарды мемлекеттік тіркеу туралы мәліметтер:</w:t>
      </w:r>
    </w:p>
    <w:p>
      <w:pPr>
        <w:spacing w:after="0"/>
        <w:ind w:left="0"/>
        <w:jc w:val="both"/>
      </w:pPr>
      <w:r>
        <w:rPr>
          <w:rFonts w:ascii="Times New Roman"/>
          <w:b w:val="false"/>
          <w:i w:val="false"/>
          <w:color w:val="000000"/>
          <w:sz w:val="28"/>
        </w:rPr>
        <w:t>      құқықтың туындауы үшін негізінің күні және нөмірі__________________________</w:t>
      </w:r>
    </w:p>
    <w:p>
      <w:pPr>
        <w:spacing w:after="0"/>
        <w:ind w:left="0"/>
        <w:jc w:val="both"/>
      </w:pPr>
      <w:r>
        <w:rPr>
          <w:rFonts w:ascii="Times New Roman"/>
          <w:b w:val="false"/>
          <w:i w:val="false"/>
          <w:color w:val="000000"/>
          <w:sz w:val="28"/>
        </w:rPr>
        <w:t>      жылжымайтын мүліктің ауданы, шаршы м.__________________________________</w:t>
      </w:r>
    </w:p>
    <w:p>
      <w:pPr>
        <w:spacing w:after="0"/>
        <w:ind w:left="0"/>
        <w:jc w:val="both"/>
      </w:pPr>
      <w:r>
        <w:rPr>
          <w:rFonts w:ascii="Times New Roman"/>
          <w:b w:val="false"/>
          <w:i w:val="false"/>
          <w:color w:val="000000"/>
          <w:sz w:val="28"/>
        </w:rPr>
        <w:t>      7.7.Жылжымайтын мүлікті жалға алу шартында көрсетілген мәліметтер:</w:t>
      </w:r>
    </w:p>
    <w:p>
      <w:pPr>
        <w:spacing w:after="0"/>
        <w:ind w:left="0"/>
        <w:jc w:val="both"/>
      </w:pPr>
      <w:r>
        <w:rPr>
          <w:rFonts w:ascii="Times New Roman"/>
          <w:b w:val="false"/>
          <w:i w:val="false"/>
          <w:color w:val="000000"/>
          <w:sz w:val="28"/>
        </w:rPr>
        <w:t>      жалға алу шартының жасалған күні_________________________________________</w:t>
      </w:r>
    </w:p>
    <w:p>
      <w:pPr>
        <w:spacing w:after="0"/>
        <w:ind w:left="0"/>
        <w:jc w:val="both"/>
      </w:pPr>
      <w:r>
        <w:rPr>
          <w:rFonts w:ascii="Times New Roman"/>
          <w:b w:val="false"/>
          <w:i w:val="false"/>
          <w:color w:val="000000"/>
          <w:sz w:val="28"/>
        </w:rPr>
        <w:t>      жалға алу шартының қолданыс мерзімі ________ден _________дейін ____________</w:t>
      </w:r>
    </w:p>
    <w:p>
      <w:pPr>
        <w:spacing w:after="0"/>
        <w:ind w:left="0"/>
        <w:jc w:val="both"/>
      </w:pPr>
      <w:r>
        <w:rPr>
          <w:rFonts w:ascii="Times New Roman"/>
          <w:b w:val="false"/>
          <w:i w:val="false"/>
          <w:color w:val="000000"/>
          <w:sz w:val="28"/>
        </w:rPr>
        <w:t>      шарттың нөмірі __________________________________________________________</w:t>
      </w:r>
    </w:p>
    <w:p>
      <w:pPr>
        <w:spacing w:after="0"/>
        <w:ind w:left="0"/>
        <w:jc w:val="both"/>
      </w:pPr>
      <w:r>
        <w:rPr>
          <w:rFonts w:ascii="Times New Roman"/>
          <w:b w:val="false"/>
          <w:i w:val="false"/>
          <w:color w:val="000000"/>
          <w:sz w:val="28"/>
        </w:rPr>
        <w:t>      жалға алу ауданы, шаршы м._______________________________________________</w:t>
      </w:r>
    </w:p>
    <w:p>
      <w:pPr>
        <w:spacing w:after="0"/>
        <w:ind w:left="0"/>
        <w:jc w:val="both"/>
      </w:pPr>
      <w:r>
        <w:rPr>
          <w:rFonts w:ascii="Times New Roman"/>
          <w:b w:val="false"/>
          <w:i w:val="false"/>
          <w:color w:val="000000"/>
          <w:sz w:val="28"/>
        </w:rPr>
        <w:t xml:space="preserve">      жалға берушінің ЖСН /БСН _______________________________________________ </w:t>
      </w:r>
    </w:p>
    <w:p>
      <w:pPr>
        <w:spacing w:after="0"/>
        <w:ind w:left="0"/>
        <w:jc w:val="both"/>
      </w:pPr>
      <w:r>
        <w:rPr>
          <w:rFonts w:ascii="Times New Roman"/>
          <w:b w:val="false"/>
          <w:i w:val="false"/>
          <w:color w:val="000000"/>
          <w:sz w:val="28"/>
        </w:rPr>
        <w:t>      жалға берушінің тегі, аты, әкесінің аты (бар болған жағдайда) немесе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8.Тауарлармен электрондық сауданы жүзеге асыратын салық төлеушілерге қосымша мәліметтер:</w:t>
      </w:r>
    </w:p>
    <w:p>
      <w:pPr>
        <w:spacing w:after="0"/>
        <w:ind w:left="0"/>
        <w:jc w:val="both"/>
      </w:pPr>
      <w:r>
        <w:rPr>
          <w:rFonts w:ascii="Times New Roman"/>
          <w:b w:val="false"/>
          <w:i w:val="false"/>
          <w:color w:val="000000"/>
          <w:sz w:val="28"/>
        </w:rPr>
        <w:t>      8.1. Электрондық пошта____________________________________________________</w:t>
      </w:r>
    </w:p>
    <w:p>
      <w:pPr>
        <w:spacing w:after="0"/>
        <w:ind w:left="0"/>
        <w:jc w:val="both"/>
      </w:pPr>
      <w:r>
        <w:rPr>
          <w:rFonts w:ascii="Times New Roman"/>
          <w:b w:val="false"/>
          <w:i w:val="false"/>
          <w:color w:val="000000"/>
          <w:sz w:val="28"/>
        </w:rPr>
        <w:t>      8.2. Телефондар___________________________________________________________</w:t>
      </w:r>
    </w:p>
    <w:p>
      <w:pPr>
        <w:spacing w:after="0"/>
        <w:ind w:left="0"/>
        <w:jc w:val="both"/>
      </w:pPr>
      <w:r>
        <w:rPr>
          <w:rFonts w:ascii="Times New Roman"/>
          <w:b w:val="false"/>
          <w:i w:val="false"/>
          <w:color w:val="000000"/>
          <w:sz w:val="28"/>
        </w:rPr>
        <w:t>      8.3. Қызметтің жүзеге асырылып отырған мекен-жай(лар)ы______(пошта индексі,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облыс, қала, аудан, елді мекен, көшенің атауы, үй, ғимарат (стационарлық үй-жайдың) нөмірі</w:t>
      </w:r>
    </w:p>
    <w:p>
      <w:pPr>
        <w:spacing w:after="0"/>
        <w:ind w:left="0"/>
        <w:jc w:val="both"/>
      </w:pPr>
      <w:r>
        <w:rPr>
          <w:rFonts w:ascii="Times New Roman"/>
          <w:b w:val="false"/>
          <w:i w:val="false"/>
          <w:color w:val="000000"/>
          <w:sz w:val="28"/>
        </w:rPr>
        <w:t>      9.Осы хабарламаны бере отырып, өтініш беруші төмендегілерді қамтамасыз етеді:</w:t>
      </w:r>
    </w:p>
    <w:p>
      <w:pPr>
        <w:spacing w:after="0"/>
        <w:ind w:left="0"/>
        <w:jc w:val="both"/>
      </w:pPr>
      <w:r>
        <w:rPr>
          <w:rFonts w:ascii="Times New Roman"/>
          <w:b w:val="false"/>
          <w:i w:val="false"/>
          <w:color w:val="000000"/>
          <w:sz w:val="28"/>
        </w:rPr>
        <w:t xml:space="preserve">      барлық көрсетілген деректер ресми болып табылады және көрсетілген мекенжайларға </w:t>
      </w:r>
    </w:p>
    <w:p>
      <w:pPr>
        <w:spacing w:after="0"/>
        <w:ind w:left="0"/>
        <w:jc w:val="both"/>
      </w:pPr>
      <w:r>
        <w:rPr>
          <w:rFonts w:ascii="Times New Roman"/>
          <w:b w:val="false"/>
          <w:i w:val="false"/>
          <w:color w:val="000000"/>
          <w:sz w:val="28"/>
        </w:rPr>
        <w:t>      қызметті немесе әрекетті жүзеге асыру мәселелері бойынша кез келген ақпарат жолдануы мүмкін;</w:t>
      </w:r>
    </w:p>
    <w:p>
      <w:pPr>
        <w:spacing w:after="0"/>
        <w:ind w:left="0"/>
        <w:jc w:val="both"/>
      </w:pPr>
      <w:r>
        <w:rPr>
          <w:rFonts w:ascii="Times New Roman"/>
          <w:b w:val="false"/>
          <w:i w:val="false"/>
          <w:color w:val="000000"/>
          <w:sz w:val="28"/>
        </w:rPr>
        <w:t xml:space="preserve">      өтініш берушіге мәлімделген қызмет түрімен немесе жеке әрекеттермен айналысуға </w:t>
      </w:r>
    </w:p>
    <w:p>
      <w:pPr>
        <w:spacing w:after="0"/>
        <w:ind w:left="0"/>
        <w:jc w:val="both"/>
      </w:pPr>
      <w:r>
        <w:rPr>
          <w:rFonts w:ascii="Times New Roman"/>
          <w:b w:val="false"/>
          <w:i w:val="false"/>
          <w:color w:val="000000"/>
          <w:sz w:val="28"/>
        </w:rPr>
        <w:t>      сот тыйым салмады;</w:t>
      </w:r>
    </w:p>
    <w:p>
      <w:pPr>
        <w:spacing w:after="0"/>
        <w:ind w:left="0"/>
        <w:jc w:val="both"/>
      </w:pPr>
      <w:r>
        <w:rPr>
          <w:rFonts w:ascii="Times New Roman"/>
          <w:b w:val="false"/>
          <w:i w:val="false"/>
          <w:color w:val="000000"/>
          <w:sz w:val="28"/>
        </w:rPr>
        <w:t>      барлық ұсынылған құжаттар анық және жарамды болып табылатындығын растайды;</w:t>
      </w:r>
    </w:p>
    <w:p>
      <w:pPr>
        <w:spacing w:after="0"/>
        <w:ind w:left="0"/>
        <w:jc w:val="both"/>
      </w:pPr>
      <w:r>
        <w:rPr>
          <w:rFonts w:ascii="Times New Roman"/>
          <w:b w:val="false"/>
          <w:i w:val="false"/>
          <w:color w:val="000000"/>
          <w:sz w:val="28"/>
        </w:rPr>
        <w:t>      осы хабарламада берілген дербес деректерді жинауға және өңдеуге келесімін береді;</w:t>
      </w:r>
    </w:p>
    <w:p>
      <w:pPr>
        <w:spacing w:after="0"/>
        <w:ind w:left="0"/>
        <w:jc w:val="both"/>
      </w:pPr>
      <w:r>
        <w:rPr>
          <w:rFonts w:ascii="Times New Roman"/>
          <w:b w:val="false"/>
          <w:i w:val="false"/>
          <w:color w:val="000000"/>
          <w:sz w:val="28"/>
        </w:rPr>
        <w:t xml:space="preserve">      Қазақстан Республикасының заңдарына сәкес осы хабарламада көрсетілген </w:t>
      </w:r>
    </w:p>
    <w:p>
      <w:pPr>
        <w:spacing w:after="0"/>
        <w:ind w:left="0"/>
        <w:jc w:val="both"/>
      </w:pPr>
      <w:r>
        <w:rPr>
          <w:rFonts w:ascii="Times New Roman"/>
          <w:b w:val="false"/>
          <w:i w:val="false"/>
          <w:color w:val="000000"/>
          <w:sz w:val="28"/>
        </w:rPr>
        <w:t>      мәліметтердің дұрыстығы мен толықтығы үшін жауап береді;</w:t>
      </w:r>
    </w:p>
    <w:p>
      <w:pPr>
        <w:spacing w:after="0"/>
        <w:ind w:left="0"/>
        <w:jc w:val="both"/>
      </w:pPr>
      <w:r>
        <w:rPr>
          <w:rFonts w:ascii="Times New Roman"/>
          <w:b w:val="false"/>
          <w:i w:val="false"/>
          <w:color w:val="000000"/>
          <w:sz w:val="28"/>
        </w:rPr>
        <w:t xml:space="preserve">      өтініш беруші тауарлардың электрондық саудасын жүзеге асыратын салық төлеуші </w:t>
      </w:r>
    </w:p>
    <w:p>
      <w:pPr>
        <w:spacing w:after="0"/>
        <w:ind w:left="0"/>
        <w:jc w:val="both"/>
      </w:pPr>
      <w:r>
        <w:rPr>
          <w:rFonts w:ascii="Times New Roman"/>
          <w:b w:val="false"/>
          <w:i w:val="false"/>
          <w:color w:val="000000"/>
          <w:sz w:val="28"/>
        </w:rPr>
        <w:t xml:space="preserve">      ретінде қызметті жүзеге асыру бойынша орындауға міндетті Қазақстан Республикасы </w:t>
      </w:r>
    </w:p>
    <w:p>
      <w:pPr>
        <w:spacing w:after="0"/>
        <w:ind w:left="0"/>
        <w:jc w:val="both"/>
      </w:pPr>
      <w:r>
        <w:rPr>
          <w:rFonts w:ascii="Times New Roman"/>
          <w:b w:val="false"/>
          <w:i w:val="false"/>
          <w:color w:val="000000"/>
          <w:sz w:val="28"/>
        </w:rPr>
        <w:t>      заңнамасының талаптарын сақтауды қамтамасыз етеді.</w:t>
      </w:r>
    </w:p>
    <w:p>
      <w:pPr>
        <w:spacing w:after="0"/>
        <w:ind w:left="0"/>
        <w:jc w:val="both"/>
      </w:pPr>
      <w:r>
        <w:rPr>
          <w:rFonts w:ascii="Times New Roman"/>
          <w:b w:val="false"/>
          <w:i w:val="false"/>
          <w:color w:val="000000"/>
          <w:sz w:val="28"/>
        </w:rPr>
        <w:t>      Беруші:_____________________________________ 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Берілген күні мен уақыты 20 ___ жылғы "___" ______"___" сағ. "___"мин.</w:t>
      </w:r>
    </w:p>
    <w:p>
      <w:pPr>
        <w:spacing w:after="0"/>
        <w:ind w:left="0"/>
        <w:jc w:val="both"/>
      </w:pPr>
      <w:r>
        <w:rPr>
          <w:rFonts w:ascii="Times New Roman"/>
          <w:b w:val="false"/>
          <w:i w:val="false"/>
          <w:color w:val="000000"/>
          <w:sz w:val="28"/>
        </w:rPr>
        <w:t>      Пошта штемпелінің күні 20_____жылғы "_________"________________</w:t>
      </w:r>
    </w:p>
    <w:p>
      <w:pPr>
        <w:spacing w:after="0"/>
        <w:ind w:left="0"/>
        <w:jc w:val="both"/>
      </w:pPr>
      <w:r>
        <w:rPr>
          <w:rFonts w:ascii="Times New Roman"/>
          <w:b w:val="false"/>
          <w:i w:val="false"/>
          <w:color w:val="000000"/>
          <w:sz w:val="28"/>
        </w:rPr>
        <w:t>      (хабарлама пошта арқылы тапсырылған жағдайда толтырылады)</w:t>
      </w:r>
    </w:p>
    <w:p>
      <w:pPr>
        <w:spacing w:after="0"/>
        <w:ind w:left="0"/>
        <w:jc w:val="both"/>
      </w:pPr>
      <w:r>
        <w:rPr>
          <w:rFonts w:ascii="Times New Roman"/>
          <w:b w:val="false"/>
          <w:i w:val="false"/>
          <w:color w:val="000000"/>
          <w:sz w:val="28"/>
        </w:rPr>
        <w:t>      Сенімхат бойынша тұлға хабарламаны берген жағдайда:</w:t>
      </w:r>
    </w:p>
    <w:p>
      <w:pPr>
        <w:spacing w:after="0"/>
        <w:ind w:left="0"/>
        <w:jc w:val="both"/>
      </w:pPr>
      <w:r>
        <w:rPr>
          <w:rFonts w:ascii="Times New Roman"/>
          <w:b w:val="false"/>
          <w:i w:val="false"/>
          <w:color w:val="000000"/>
          <w:sz w:val="28"/>
        </w:rPr>
        <w:t xml:space="preserve">      Сенімді тұлға_________________________________________ ________________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(сенімхаттың нөмірі мен күні)</w:t>
      </w:r>
    </w:p>
    <w:p>
      <w:pPr>
        <w:spacing w:after="0"/>
        <w:ind w:left="0"/>
        <w:jc w:val="both"/>
      </w:pPr>
      <w:r>
        <w:rPr>
          <w:rFonts w:ascii="Times New Roman"/>
          <w:b w:val="false"/>
          <w:i w:val="false"/>
          <w:color w:val="000000"/>
          <w:sz w:val="28"/>
        </w:rPr>
        <w:t>      Берілген күні мен уақыты 20 __ жылғы "___" ______"___" сағ. "___"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4" w:id="8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9-қосымша</w:t>
            </w:r>
          </w:p>
          <w:bookmarkEnd w:id="8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9" w:id="8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4 бұйрығына 3-11-қосымша</w:t>
            </w:r>
            <w:r>
              <w:br/>
            </w:r>
            <w:r>
              <w:rPr>
                <w:rFonts w:ascii="Times New Roman"/>
                <w:b w:val="false"/>
                <w:i w:val="false"/>
                <w:color w:val="000000"/>
                <w:sz w:val="20"/>
              </w:rPr>
              <w:t>
Нысан</w:t>
            </w:r>
          </w:p>
          <w:bookmarkEnd w:id="82"/>
        </w:tc>
      </w:tr>
    </w:tbl>
    <w:bookmarkStart w:name="z75" w:id="83"/>
    <w:p>
      <w:pPr>
        <w:spacing w:after="0"/>
        <w:ind w:left="0"/>
        <w:jc w:val="left"/>
      </w:pPr>
      <w:r>
        <w:rPr>
          <w:rFonts w:ascii="Times New Roman"/>
          <w:b/>
          <w:i w:val="false"/>
          <w:color w:val="000000"/>
        </w:rPr>
        <w:t xml:space="preserve"> 
Радиоэлектрондық құралдарды пайдалануды бастағаны немесе тоқтатқаны туралы хабарлама</w:t>
      </w:r>
    </w:p>
    <w:bookmarkEnd w:id="83"/>
    <w:p>
      <w:pPr>
        <w:spacing w:after="0"/>
        <w:ind w:left="0"/>
        <w:jc w:val="both"/>
      </w:pPr>
      <w:r>
        <w:rPr>
          <w:rFonts w:ascii="Times New Roman"/>
          <w:b w:val="false"/>
          <w:i w:val="false"/>
          <w:color w:val="000000"/>
          <w:sz w:val="28"/>
        </w:rPr>
        <w:t>      1.______________________________________________________________________</w:t>
      </w:r>
    </w:p>
    <w:p>
      <w:pPr>
        <w:spacing w:after="0"/>
        <w:ind w:left="0"/>
        <w:jc w:val="both"/>
      </w:pPr>
      <w:r>
        <w:rPr>
          <w:rFonts w:ascii="Times New Roman"/>
          <w:b w:val="false"/>
          <w:i w:val="false"/>
          <w:color w:val="000000"/>
          <w:sz w:val="28"/>
        </w:rPr>
        <w:t>      (радиожиілік спектрін пайдалану орны бойынша аумақтық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2.Осы арқылы____________________________________________________________</w:t>
      </w:r>
    </w:p>
    <w:p>
      <w:pPr>
        <w:spacing w:after="0"/>
        <w:ind w:left="0"/>
        <w:jc w:val="both"/>
      </w:pPr>
      <w:r>
        <w:rPr>
          <w:rFonts w:ascii="Times New Roman"/>
          <w:b w:val="false"/>
          <w:i w:val="false"/>
          <w:color w:val="000000"/>
          <w:sz w:val="28"/>
        </w:rPr>
        <w:t>      (радиожиілік спектрінің пайдаланушысының толық атауы,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бизнес-сәйкестендіру нөмірі (бар болған жағдайда) (оның ішінде </w:t>
      </w:r>
    </w:p>
    <w:p>
      <w:pPr>
        <w:spacing w:after="0"/>
        <w:ind w:left="0"/>
        <w:jc w:val="both"/>
      </w:pPr>
      <w:r>
        <w:rPr>
          <w:rFonts w:ascii="Times New Roman"/>
          <w:b w:val="false"/>
          <w:i w:val="false"/>
          <w:color w:val="000000"/>
          <w:sz w:val="28"/>
        </w:rPr>
        <w:t>      шетелдік заңды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тұлғаның филиалы немесе өкілдігі), жеке тұлғаның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 бойынша қызметті жүзеге асырудың басталғаны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 бойынша қызметті жүзеге асырудың тоқтатылғаны</w:t>
      </w:r>
    </w:p>
    <w:p>
      <w:pPr>
        <w:spacing w:after="0"/>
        <w:ind w:left="0"/>
        <w:jc w:val="both"/>
      </w:pPr>
      <w:r>
        <w:rPr>
          <w:rFonts w:ascii="Times New Roman"/>
          <w:b w:val="false"/>
          <w:i w:val="false"/>
          <w:color w:val="000000"/>
          <w:sz w:val="28"/>
        </w:rPr>
        <w:t>      (қызметтің атауы көрсетіледі)</w:t>
      </w:r>
    </w:p>
    <w:p>
      <w:pPr>
        <w:spacing w:after="0"/>
        <w:ind w:left="0"/>
        <w:jc w:val="both"/>
      </w:pPr>
      <w:r>
        <w:rPr>
          <w:rFonts w:ascii="Times New Roman"/>
          <w:b w:val="false"/>
          <w:i w:val="false"/>
          <w:color w:val="000000"/>
          <w:sz w:val="28"/>
        </w:rPr>
        <w:t>            жеке тұлғаның заңды мекенжайының _______________________________________</w:t>
      </w:r>
    </w:p>
    <w:p>
      <w:pPr>
        <w:spacing w:after="0"/>
        <w:ind w:left="0"/>
        <w:jc w:val="both"/>
      </w:pPr>
      <w:r>
        <w:rPr>
          <w:rFonts w:ascii="Times New Roman"/>
          <w:b w:val="false"/>
          <w:i w:val="false"/>
          <w:color w:val="000000"/>
          <w:sz w:val="28"/>
        </w:rPr>
        <w:t>      заңды тұлғаның орналасқан орнының _______________________________________</w:t>
      </w:r>
    </w:p>
    <w:p>
      <w:pPr>
        <w:spacing w:after="0"/>
        <w:ind w:left="0"/>
        <w:jc w:val="both"/>
      </w:pPr>
      <w:r>
        <w:rPr>
          <w:rFonts w:ascii="Times New Roman"/>
          <w:b w:val="false"/>
          <w:i w:val="false"/>
          <w:color w:val="000000"/>
          <w:sz w:val="28"/>
        </w:rPr>
        <w:t>      қызметті немесе іс-әрекетті жүзеге асыру орнының____________________________</w:t>
      </w:r>
    </w:p>
    <w:p>
      <w:pPr>
        <w:spacing w:after="0"/>
        <w:ind w:left="0"/>
        <w:jc w:val="both"/>
      </w:pPr>
      <w:r>
        <w:rPr>
          <w:rFonts w:ascii="Times New Roman"/>
          <w:b w:val="false"/>
          <w:i w:val="false"/>
          <w:color w:val="000000"/>
          <w:sz w:val="28"/>
        </w:rPr>
        <w:t>      (тиісті жолға X белгісі қойылады)</w:t>
      </w:r>
    </w:p>
    <w:p>
      <w:pPr>
        <w:spacing w:after="0"/>
        <w:ind w:left="0"/>
        <w:jc w:val="both"/>
      </w:pPr>
      <w:r>
        <w:rPr>
          <w:rFonts w:ascii="Times New Roman"/>
          <w:b w:val="false"/>
          <w:i w:val="false"/>
          <w:color w:val="000000"/>
          <w:sz w:val="28"/>
        </w:rPr>
        <w:t>      хабарламада көрсетілген деректердің*_______________________________________</w:t>
      </w:r>
    </w:p>
    <w:p>
      <w:pPr>
        <w:spacing w:after="0"/>
        <w:ind w:left="0"/>
        <w:jc w:val="both"/>
      </w:pPr>
      <w:r>
        <w:rPr>
          <w:rFonts w:ascii="Times New Roman"/>
          <w:b w:val="false"/>
          <w:i w:val="false"/>
          <w:color w:val="000000"/>
          <w:sz w:val="28"/>
        </w:rPr>
        <w:t>      өзгергені туралы хабардар етеді.</w:t>
      </w:r>
    </w:p>
    <w:p>
      <w:pPr>
        <w:spacing w:after="0"/>
        <w:ind w:left="0"/>
        <w:jc w:val="both"/>
      </w:pPr>
      <w:r>
        <w:rPr>
          <w:rFonts w:ascii="Times New Roman"/>
          <w:b w:val="false"/>
          <w:i w:val="false"/>
          <w:color w:val="000000"/>
          <w:sz w:val="28"/>
        </w:rPr>
        <w:t>      3.Заңды тұлғаның орналасқан орнының/ жеке тұлғаның заңды мекенжайы_________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 облыс, қала, аудан, елді мекен, көше атауы, үй, ғимарат (стационарлық үй-жайдың) нөмірі</w:t>
      </w:r>
    </w:p>
    <w:p>
      <w:pPr>
        <w:spacing w:after="0"/>
        <w:ind w:left="0"/>
        <w:jc w:val="both"/>
      </w:pPr>
      <w:r>
        <w:rPr>
          <w:rFonts w:ascii="Times New Roman"/>
          <w:b w:val="false"/>
          <w:i w:val="false"/>
          <w:color w:val="000000"/>
          <w:sz w:val="28"/>
        </w:rPr>
        <w:t>      4.Электронды пошта _______________________________________________________</w:t>
      </w:r>
    </w:p>
    <w:p>
      <w:pPr>
        <w:spacing w:after="0"/>
        <w:ind w:left="0"/>
        <w:jc w:val="both"/>
      </w:pPr>
      <w:r>
        <w:rPr>
          <w:rFonts w:ascii="Times New Roman"/>
          <w:b w:val="false"/>
          <w:i w:val="false"/>
          <w:color w:val="000000"/>
          <w:sz w:val="28"/>
        </w:rPr>
        <w:t>      5.Телефон ________________________________________________________________</w:t>
      </w:r>
    </w:p>
    <w:p>
      <w:pPr>
        <w:spacing w:after="0"/>
        <w:ind w:left="0"/>
        <w:jc w:val="both"/>
      </w:pPr>
      <w:r>
        <w:rPr>
          <w:rFonts w:ascii="Times New Roman"/>
          <w:b w:val="false"/>
          <w:i w:val="false"/>
          <w:color w:val="000000"/>
          <w:sz w:val="28"/>
        </w:rPr>
        <w:t>      6.Факс ___________________________________________________________________</w:t>
      </w:r>
    </w:p>
    <w:p>
      <w:pPr>
        <w:spacing w:after="0"/>
        <w:ind w:left="0"/>
        <w:jc w:val="both"/>
      </w:pPr>
      <w:r>
        <w:rPr>
          <w:rFonts w:ascii="Times New Roman"/>
          <w:b w:val="false"/>
          <w:i w:val="false"/>
          <w:color w:val="000000"/>
          <w:sz w:val="28"/>
        </w:rPr>
        <w:t>      7.Қызметті жүзеге асыру мекенжайы _________________________________________</w:t>
      </w:r>
    </w:p>
    <w:p>
      <w:pPr>
        <w:spacing w:after="0"/>
        <w:ind w:left="0"/>
        <w:jc w:val="both"/>
      </w:pPr>
      <w:r>
        <w:rPr>
          <w:rFonts w:ascii="Times New Roman"/>
          <w:b w:val="false"/>
          <w:i w:val="false"/>
          <w:color w:val="000000"/>
          <w:sz w:val="28"/>
        </w:rPr>
        <w:t xml:space="preserve">      (пошталық индексі, аудан, қала, аудан, елді мекен, көше атауы, үй, ғимарат </w:t>
      </w:r>
    </w:p>
    <w:p>
      <w:pPr>
        <w:spacing w:after="0"/>
        <w:ind w:left="0"/>
        <w:jc w:val="both"/>
      </w:pPr>
      <w:r>
        <w:rPr>
          <w:rFonts w:ascii="Times New Roman"/>
          <w:b w:val="false"/>
          <w:i w:val="false"/>
          <w:color w:val="000000"/>
          <w:sz w:val="28"/>
        </w:rPr>
        <w:t xml:space="preserve">      (стационарлық үй-жайдың) нөмірі </w:t>
      </w:r>
    </w:p>
    <w:p>
      <w:pPr>
        <w:spacing w:after="0"/>
        <w:ind w:left="0"/>
        <w:jc w:val="both"/>
      </w:pPr>
      <w:r>
        <w:rPr>
          <w:rFonts w:ascii="Times New Roman"/>
          <w:b w:val="false"/>
          <w:i w:val="false"/>
          <w:color w:val="000000"/>
          <w:sz w:val="28"/>
        </w:rPr>
        <w:t>      8.Радиожиілік спектрін пайдалануға арналған рұқсат (егер заңнамада рұқсат алу көзделсе):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 берілген күні және құжатты берген уәкілетті органның атауы) </w:t>
      </w:r>
    </w:p>
    <w:p>
      <w:pPr>
        <w:spacing w:after="0"/>
        <w:ind w:left="0"/>
        <w:jc w:val="both"/>
      </w:pPr>
      <w:r>
        <w:rPr>
          <w:rFonts w:ascii="Times New Roman"/>
          <w:b w:val="false"/>
          <w:i w:val="false"/>
          <w:color w:val="000000"/>
          <w:sz w:val="28"/>
        </w:rPr>
        <w:t xml:space="preserve">      9.Радиожиілік спектрін пайдалануға арналған рұқсат (РЖС-ді бірлесіп пайдаланған </w:t>
      </w:r>
    </w:p>
    <w:p>
      <w:pPr>
        <w:spacing w:after="0"/>
        <w:ind w:left="0"/>
        <w:jc w:val="both"/>
      </w:pPr>
      <w:r>
        <w:rPr>
          <w:rFonts w:ascii="Times New Roman"/>
          <w:b w:val="false"/>
          <w:i w:val="false"/>
          <w:color w:val="000000"/>
          <w:sz w:val="28"/>
        </w:rPr>
        <w:t xml:space="preserve">      жағдайда): 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берілген күні және құжатты берген уәкілетті органның атауы)</w:t>
      </w:r>
    </w:p>
    <w:p>
      <w:pPr>
        <w:spacing w:after="0"/>
        <w:ind w:left="0"/>
        <w:jc w:val="both"/>
      </w:pPr>
      <w:r>
        <w:rPr>
          <w:rFonts w:ascii="Times New Roman"/>
          <w:b w:val="false"/>
          <w:i w:val="false"/>
          <w:color w:val="000000"/>
          <w:sz w:val="28"/>
        </w:rPr>
        <w:t>      10.Жиілік бірлесіп қолданылатын ұйымның атауы:___________________________</w:t>
      </w:r>
    </w:p>
    <w:p>
      <w:pPr>
        <w:spacing w:after="0"/>
        <w:ind w:left="0"/>
        <w:jc w:val="both"/>
      </w:pPr>
      <w:r>
        <w:rPr>
          <w:rFonts w:ascii="Times New Roman"/>
          <w:b w:val="false"/>
          <w:i w:val="false"/>
          <w:color w:val="000000"/>
          <w:sz w:val="28"/>
        </w:rPr>
        <w:t>      (радиожиілік спектрінің</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пайдаланушысының толық атауы, заңды тұлғаның бизнес-сәйкестендіру нөмірі)</w:t>
      </w:r>
    </w:p>
    <w:p>
      <w:pPr>
        <w:spacing w:after="0"/>
        <w:ind w:left="0"/>
        <w:jc w:val="both"/>
      </w:pPr>
      <w:r>
        <w:rPr>
          <w:rFonts w:ascii="Times New Roman"/>
          <w:b w:val="false"/>
          <w:i w:val="false"/>
          <w:color w:val="000000"/>
          <w:sz w:val="28"/>
        </w:rPr>
        <w:t>      11.Радиожиілік спектрін бірлесіп пайдалану туралы шарт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(радиожиілік спектрін бірлесіп пайдалану туралы келісімнің нөмірі)</w:t>
      </w:r>
    </w:p>
    <w:p>
      <w:pPr>
        <w:spacing w:after="0"/>
        <w:ind w:left="0"/>
        <w:jc w:val="both"/>
      </w:pPr>
      <w:r>
        <w:rPr>
          <w:rFonts w:ascii="Times New Roman"/>
          <w:b w:val="false"/>
          <w:i w:val="false"/>
          <w:color w:val="000000"/>
          <w:sz w:val="28"/>
        </w:rPr>
        <w:t xml:space="preserve">      12.Жабдықтарды әкелу кезінде берілген Қазақстан Республикасының РЭҚ </w:t>
      </w:r>
    </w:p>
    <w:p>
      <w:pPr>
        <w:spacing w:after="0"/>
        <w:ind w:left="0"/>
        <w:jc w:val="both"/>
      </w:pPr>
      <w:r>
        <w:rPr>
          <w:rFonts w:ascii="Times New Roman"/>
          <w:b w:val="false"/>
          <w:i w:val="false"/>
          <w:color w:val="000000"/>
          <w:sz w:val="28"/>
        </w:rPr>
        <w:t xml:space="preserve">      сертификаты немесе сәйкестік декларациясы (егер жабдық Еуразиялық экономикалық </w:t>
      </w:r>
    </w:p>
    <w:p>
      <w:pPr>
        <w:spacing w:after="0"/>
        <w:ind w:left="0"/>
        <w:jc w:val="both"/>
      </w:pPr>
      <w:r>
        <w:rPr>
          <w:rFonts w:ascii="Times New Roman"/>
          <w:b w:val="false"/>
          <w:i w:val="false"/>
          <w:color w:val="000000"/>
          <w:sz w:val="28"/>
        </w:rPr>
        <w:t xml:space="preserve">      одағына қатысушы мемлекеттен әкелінген жағдайда, Еуразиялық экономикалық одағына </w:t>
      </w:r>
    </w:p>
    <w:p>
      <w:pPr>
        <w:spacing w:after="0"/>
        <w:ind w:left="0"/>
        <w:jc w:val="both"/>
      </w:pPr>
      <w:r>
        <w:rPr>
          <w:rFonts w:ascii="Times New Roman"/>
          <w:b w:val="false"/>
          <w:i w:val="false"/>
          <w:color w:val="000000"/>
          <w:sz w:val="28"/>
        </w:rPr>
        <w:t>      қатысушы мемлекеттің РЭҚ сертификаты және сәйкестік декларациясы ұсынылады):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берілген күні және құжатты берген уәкілетті ұйымның атауы)</w:t>
      </w:r>
    </w:p>
    <w:p>
      <w:pPr>
        <w:spacing w:after="0"/>
        <w:ind w:left="0"/>
        <w:jc w:val="both"/>
      </w:pPr>
      <w:r>
        <w:rPr>
          <w:rFonts w:ascii="Times New Roman"/>
          <w:b w:val="false"/>
          <w:i w:val="false"/>
          <w:color w:val="000000"/>
          <w:sz w:val="28"/>
        </w:rPr>
        <w:t xml:space="preserve">      13.Халықтың санитариялық-эпидемиологиялық салауаттылығы саласындағы уәкілетті </w:t>
      </w:r>
    </w:p>
    <w:p>
      <w:pPr>
        <w:spacing w:after="0"/>
        <w:ind w:left="0"/>
        <w:jc w:val="both"/>
      </w:pPr>
      <w:r>
        <w:rPr>
          <w:rFonts w:ascii="Times New Roman"/>
          <w:b w:val="false"/>
          <w:i w:val="false"/>
          <w:color w:val="000000"/>
          <w:sz w:val="28"/>
        </w:rPr>
        <w:t xml:space="preserve">      органның ведомствосымен келісілген жобалық құжаттамаға қорытынды Қазақстан </w:t>
      </w:r>
    </w:p>
    <w:p>
      <w:pPr>
        <w:spacing w:after="0"/>
        <w:ind w:left="0"/>
        <w:jc w:val="both"/>
      </w:pPr>
      <w:r>
        <w:rPr>
          <w:rFonts w:ascii="Times New Roman"/>
          <w:b w:val="false"/>
          <w:i w:val="false"/>
          <w:color w:val="000000"/>
          <w:sz w:val="28"/>
        </w:rPr>
        <w:t xml:space="preserve">      Республикасы Ұлттық экономика министрінің 2015 жылғы 28 ақпандағы № 173 бұйрығымен </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10951 тіркелген) </w:t>
      </w:r>
    </w:p>
    <w:p>
      <w:pPr>
        <w:spacing w:after="0"/>
        <w:ind w:left="0"/>
        <w:jc w:val="both"/>
      </w:pPr>
      <w:r>
        <w:rPr>
          <w:rFonts w:ascii="Times New Roman"/>
          <w:b w:val="false"/>
          <w:i w:val="false"/>
          <w:color w:val="000000"/>
          <w:sz w:val="28"/>
        </w:rPr>
        <w:t xml:space="preserve">      бекітілген "Радиотехникалық объектілерге қойылатын санитариялық-эпидемиологиялық </w:t>
      </w:r>
    </w:p>
    <w:p>
      <w:pPr>
        <w:spacing w:after="0"/>
        <w:ind w:left="0"/>
        <w:jc w:val="both"/>
      </w:pPr>
      <w:r>
        <w:rPr>
          <w:rFonts w:ascii="Times New Roman"/>
          <w:b w:val="false"/>
          <w:i w:val="false"/>
          <w:color w:val="000000"/>
          <w:sz w:val="28"/>
        </w:rPr>
        <w:t>      талаптар" санитариялық қағидаларына сәйкес (егер жобалық құжаттамаға санитариялық-</w:t>
      </w:r>
    </w:p>
    <w:p>
      <w:pPr>
        <w:spacing w:after="0"/>
        <w:ind w:left="0"/>
        <w:jc w:val="both"/>
      </w:pPr>
      <w:r>
        <w:rPr>
          <w:rFonts w:ascii="Times New Roman"/>
          <w:b w:val="false"/>
          <w:i w:val="false"/>
          <w:color w:val="000000"/>
          <w:sz w:val="28"/>
        </w:rPr>
        <w:t xml:space="preserve">      эпидемиологиялық қорытындыны ресімдеу көзделген жағдайда) немесе жобалық </w:t>
      </w:r>
    </w:p>
    <w:p>
      <w:pPr>
        <w:spacing w:after="0"/>
        <w:ind w:left="0"/>
        <w:jc w:val="both"/>
      </w:pPr>
      <w:r>
        <w:rPr>
          <w:rFonts w:ascii="Times New Roman"/>
          <w:b w:val="false"/>
          <w:i w:val="false"/>
          <w:color w:val="000000"/>
          <w:sz w:val="28"/>
        </w:rPr>
        <w:t xml:space="preserve">      құжаттамаға арналған санитариялық-эпидемиологиялық қорытындыны ресімдеу </w:t>
      </w:r>
    </w:p>
    <w:p>
      <w:pPr>
        <w:spacing w:after="0"/>
        <w:ind w:left="0"/>
        <w:jc w:val="both"/>
      </w:pPr>
      <w:r>
        <w:rPr>
          <w:rFonts w:ascii="Times New Roman"/>
          <w:b w:val="false"/>
          <w:i w:val="false"/>
          <w:color w:val="000000"/>
          <w:sz w:val="28"/>
        </w:rPr>
        <w:t>      көзделмегені туралы негіздеме: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құжаттың берілген күні және құжатты берген ұйымның атауы)</w:t>
      </w:r>
    </w:p>
    <w:p>
      <w:pPr>
        <w:spacing w:after="0"/>
        <w:ind w:left="0"/>
        <w:jc w:val="both"/>
      </w:pPr>
      <w:r>
        <w:rPr>
          <w:rFonts w:ascii="Times New Roman"/>
          <w:b w:val="false"/>
          <w:i w:val="false"/>
          <w:color w:val="000000"/>
          <w:sz w:val="28"/>
        </w:rPr>
        <w:t>      14.РЭҚ электромагниттік үйлесімділік қорытындысы (РЭҚ-та электромагниттік</w:t>
      </w:r>
    </w:p>
    <w:p>
      <w:pPr>
        <w:spacing w:after="0"/>
        <w:ind w:left="0"/>
        <w:jc w:val="both"/>
      </w:pPr>
      <w:r>
        <w:rPr>
          <w:rFonts w:ascii="Times New Roman"/>
          <w:b w:val="false"/>
          <w:i w:val="false"/>
          <w:color w:val="000000"/>
          <w:sz w:val="28"/>
        </w:rPr>
        <w:t>      үйлесімділік қорытындысын алу көзделген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құжаттың берілген күні және құжатты берген ұйымның атауы)</w:t>
      </w:r>
    </w:p>
    <w:p>
      <w:pPr>
        <w:spacing w:after="0"/>
        <w:ind w:left="0"/>
        <w:jc w:val="both"/>
      </w:pPr>
      <w:r>
        <w:rPr>
          <w:rFonts w:ascii="Times New Roman"/>
          <w:b w:val="false"/>
          <w:i w:val="false"/>
          <w:color w:val="000000"/>
          <w:sz w:val="28"/>
        </w:rPr>
        <w:t xml:space="preserve">      15.Осымен мына техникалық параметрлермен төмендегі мекенжай бойынша РЭҚ </w:t>
      </w:r>
    </w:p>
    <w:p>
      <w:pPr>
        <w:spacing w:after="0"/>
        <w:ind w:left="0"/>
        <w:jc w:val="both"/>
      </w:pPr>
      <w:r>
        <w:rPr>
          <w:rFonts w:ascii="Times New Roman"/>
          <w:b w:val="false"/>
          <w:i w:val="false"/>
          <w:color w:val="000000"/>
          <w:sz w:val="28"/>
        </w:rPr>
        <w:t>      жұмысының басталғаны туралы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9400"/>
        <w:gridCol w:w="1392"/>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типі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(ЖҚ)/</w:t>
            </w:r>
            <w:r>
              <w:br/>
            </w:r>
            <w:r>
              <w:rPr>
                <w:rFonts w:ascii="Times New Roman"/>
                <w:b w:val="false"/>
                <w:i w:val="false"/>
                <w:color w:val="000000"/>
                <w:sz w:val="20"/>
              </w:rPr>
              <w:t>
Стационарлық (БҚ)</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Орнату орны (көше, үй)**</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координаттары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түрі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РЭҚ атауы </w:t>
            </w:r>
            <w:r>
              <w:br/>
            </w:r>
            <w:r>
              <w:rPr>
                <w:rFonts w:ascii="Times New Roman"/>
                <w:b w:val="false"/>
                <w:i w:val="false"/>
                <w:color w:val="000000"/>
                <w:sz w:val="20"/>
              </w:rPr>
              <w:t>
(өндіруші және қабылдау-тарату моделі)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жиілігі (тері), МГц</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жиілігі (тері), МГц</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Вт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r>
              <w:br/>
            </w:r>
            <w:r>
              <w:rPr>
                <w:rFonts w:ascii="Times New Roman"/>
                <w:b w:val="false"/>
                <w:i w:val="false"/>
                <w:color w:val="000000"/>
                <w:sz w:val="20"/>
              </w:rPr>
              <w:t>
(РТ және ТВ үшін)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класы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Азимут</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диаметрі ***</w:t>
            </w:r>
            <w:r>
              <w:br/>
            </w:r>
            <w:r>
              <w:rPr>
                <w:rFonts w:ascii="Times New Roman"/>
                <w:b w:val="false"/>
                <w:i w:val="false"/>
                <w:color w:val="000000"/>
                <w:sz w:val="20"/>
              </w:rPr>
              <w:t>
(жердегі спутниктік байланыс станциясы үшін)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w:t>
            </w:r>
            <w:r>
              <w:br/>
            </w:r>
            <w:r>
              <w:rPr>
                <w:rFonts w:ascii="Times New Roman"/>
                <w:b w:val="false"/>
                <w:i w:val="false"/>
                <w:color w:val="000000"/>
                <w:sz w:val="20"/>
              </w:rPr>
              <w:t>
(ҚТ, ҰҚТ үшін)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станциялардың сәйкестендіру нөмірі (BSIC)</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станция ұясының сәйкестендіргіші (Cell ID/CI/ SAC)****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Хабарлау бағдарламасы </w:t>
            </w:r>
            <w:r>
              <w:br/>
            </w:r>
            <w:r>
              <w:rPr>
                <w:rFonts w:ascii="Times New Roman"/>
                <w:b w:val="false"/>
                <w:i w:val="false"/>
                <w:color w:val="000000"/>
                <w:sz w:val="20"/>
              </w:rPr>
              <w:t>
(РТ және ТВ үшін)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 нөмірі*** </w:t>
            </w:r>
            <w:r>
              <w:br/>
            </w:r>
            <w:r>
              <w:rPr>
                <w:rFonts w:ascii="Times New Roman"/>
                <w:b w:val="false"/>
                <w:i w:val="false"/>
                <w:color w:val="000000"/>
                <w:sz w:val="20"/>
              </w:rPr>
              <w:t>
(ТВ үшін)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РЭҚ иесі*****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Типі және мемлекеттік </w:t>
            </w:r>
            <w:r>
              <w:br/>
            </w:r>
            <w:r>
              <w:rPr>
                <w:rFonts w:ascii="Times New Roman"/>
                <w:b w:val="false"/>
                <w:i w:val="false"/>
                <w:color w:val="000000"/>
                <w:sz w:val="20"/>
              </w:rPr>
              <w:t>
автокөлік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84"/>
    <w:p>
      <w:pPr>
        <w:spacing w:after="0"/>
        <w:ind w:left="0"/>
        <w:jc w:val="both"/>
      </w:pPr>
      <w:r>
        <w:rPr>
          <w:rFonts w:ascii="Times New Roman"/>
          <w:b w:val="false"/>
          <w:i w:val="false"/>
          <w:color w:val="000000"/>
          <w:sz w:val="28"/>
        </w:rPr>
        <w:t>
       16. Осы хабарламаны ұсыну арқылы мыналарды:</w:t>
      </w:r>
    </w:p>
    <w:bookmarkEnd w:id="84"/>
    <w:p>
      <w:pPr>
        <w:spacing w:after="0"/>
        <w:ind w:left="0"/>
        <w:jc w:val="both"/>
      </w:pPr>
      <w:r>
        <w:rPr>
          <w:rFonts w:ascii="Times New Roman"/>
          <w:b w:val="false"/>
          <w:i w:val="false"/>
          <w:color w:val="000000"/>
          <w:sz w:val="28"/>
        </w:rPr>
        <w:t xml:space="preserve">      1) көрсетілген барлық деректер ресми болып табылатынын және көрсетілген </w:t>
      </w:r>
    </w:p>
    <w:p>
      <w:pPr>
        <w:spacing w:after="0"/>
        <w:ind w:left="0"/>
        <w:jc w:val="both"/>
      </w:pPr>
      <w:r>
        <w:rPr>
          <w:rFonts w:ascii="Times New Roman"/>
          <w:b w:val="false"/>
          <w:i w:val="false"/>
          <w:color w:val="000000"/>
          <w:sz w:val="28"/>
        </w:rPr>
        <w:t xml:space="preserve">      мекенжайларға қызметті немесе жекелеген іс-қимылдарды жүзеге асыру мәселелері </w:t>
      </w:r>
    </w:p>
    <w:p>
      <w:pPr>
        <w:spacing w:after="0"/>
        <w:ind w:left="0"/>
        <w:jc w:val="both"/>
      </w:pPr>
      <w:r>
        <w:rPr>
          <w:rFonts w:ascii="Times New Roman"/>
          <w:b w:val="false"/>
          <w:i w:val="false"/>
          <w:color w:val="000000"/>
          <w:sz w:val="28"/>
        </w:rPr>
        <w:t>      бойынша кез-келген ақпарат жіберілуі мүмкін екендігін;</w:t>
      </w:r>
    </w:p>
    <w:p>
      <w:pPr>
        <w:spacing w:after="0"/>
        <w:ind w:left="0"/>
        <w:jc w:val="both"/>
      </w:pPr>
      <w:r>
        <w:rPr>
          <w:rFonts w:ascii="Times New Roman"/>
          <w:b w:val="false"/>
          <w:i w:val="false"/>
          <w:color w:val="000000"/>
          <w:sz w:val="28"/>
        </w:rPr>
        <w:t xml:space="preserve">      2) техникалық параметрлер өзгерген жағдайда (РЭҚ-тың сериялық нөмірі өзгертілген </w:t>
      </w:r>
    </w:p>
    <w:p>
      <w:pPr>
        <w:spacing w:after="0"/>
        <w:ind w:left="0"/>
        <w:jc w:val="both"/>
      </w:pPr>
      <w:r>
        <w:rPr>
          <w:rFonts w:ascii="Times New Roman"/>
          <w:b w:val="false"/>
          <w:i w:val="false"/>
          <w:color w:val="000000"/>
          <w:sz w:val="28"/>
        </w:rPr>
        <w:t xml:space="preserve">      жағдайды қоспағанда) немесе РЭҚ орналасқан жері бойынша байланыс саласындағы </w:t>
      </w:r>
    </w:p>
    <w:p>
      <w:pPr>
        <w:spacing w:after="0"/>
        <w:ind w:left="0"/>
        <w:jc w:val="both"/>
      </w:pPr>
      <w:r>
        <w:rPr>
          <w:rFonts w:ascii="Times New Roman"/>
          <w:b w:val="false"/>
          <w:i w:val="false"/>
          <w:color w:val="000000"/>
          <w:sz w:val="28"/>
        </w:rPr>
        <w:t>      уәкілетті органның аумақтық бөлімшесін уақтылы хабардар етуге міндеттенетінімді;</w:t>
      </w:r>
    </w:p>
    <w:p>
      <w:pPr>
        <w:spacing w:after="0"/>
        <w:ind w:left="0"/>
        <w:jc w:val="both"/>
      </w:pPr>
      <w:r>
        <w:rPr>
          <w:rFonts w:ascii="Times New Roman"/>
          <w:b w:val="false"/>
          <w:i w:val="false"/>
          <w:color w:val="000000"/>
          <w:sz w:val="28"/>
        </w:rPr>
        <w:t xml:space="preserve">      3) РЭҚ-тың барлық параметрлері Қазақстан Республикасының стандарттау </w:t>
      </w:r>
    </w:p>
    <w:p>
      <w:pPr>
        <w:spacing w:after="0"/>
        <w:ind w:left="0"/>
        <w:jc w:val="both"/>
      </w:pPr>
      <w:r>
        <w:rPr>
          <w:rFonts w:ascii="Times New Roman"/>
          <w:b w:val="false"/>
          <w:i w:val="false"/>
          <w:color w:val="000000"/>
          <w:sz w:val="28"/>
        </w:rPr>
        <w:t>      құжаттарына сәйкес келеді;</w:t>
      </w:r>
    </w:p>
    <w:p>
      <w:pPr>
        <w:spacing w:after="0"/>
        <w:ind w:left="0"/>
        <w:jc w:val="both"/>
      </w:pPr>
      <w:r>
        <w:rPr>
          <w:rFonts w:ascii="Times New Roman"/>
          <w:b w:val="false"/>
          <w:i w:val="false"/>
          <w:color w:val="000000"/>
          <w:sz w:val="28"/>
        </w:rPr>
        <w:t xml:space="preserve">      4) РЭҚ-пен жұмыс істеу басталғанға дейін Қазақстан Республикасы заңнамасының </w:t>
      </w:r>
    </w:p>
    <w:p>
      <w:pPr>
        <w:spacing w:after="0"/>
        <w:ind w:left="0"/>
        <w:jc w:val="both"/>
      </w:pPr>
      <w:r>
        <w:rPr>
          <w:rFonts w:ascii="Times New Roman"/>
          <w:b w:val="false"/>
          <w:i w:val="false"/>
          <w:color w:val="000000"/>
          <w:sz w:val="28"/>
        </w:rPr>
        <w:t>      талаптарының сақталатының растаймын.</w:t>
      </w:r>
    </w:p>
    <w:p>
      <w:pPr>
        <w:spacing w:after="0"/>
        <w:ind w:left="0"/>
        <w:jc w:val="both"/>
      </w:pPr>
      <w:r>
        <w:rPr>
          <w:rFonts w:ascii="Times New Roman"/>
          <w:b w:val="false"/>
          <w:i w:val="false"/>
          <w:color w:val="000000"/>
          <w:sz w:val="28"/>
        </w:rPr>
        <w:t xml:space="preserve">      17. РЭҚ пайдалануға беру кезінде байланыс саласындағы заңнаманың талаптарын </w:t>
      </w:r>
    </w:p>
    <w:p>
      <w:pPr>
        <w:spacing w:after="0"/>
        <w:ind w:left="0"/>
        <w:jc w:val="both"/>
      </w:pPr>
      <w:r>
        <w:rPr>
          <w:rFonts w:ascii="Times New Roman"/>
          <w:b w:val="false"/>
          <w:i w:val="false"/>
          <w:color w:val="000000"/>
          <w:sz w:val="28"/>
        </w:rPr>
        <w:t xml:space="preserve">      бұзғанымыз үшін Қазақстан Республикасының Әкімшілік құқық бұзушылық туралы </w:t>
      </w:r>
    </w:p>
    <w:p>
      <w:pPr>
        <w:spacing w:after="0"/>
        <w:ind w:left="0"/>
        <w:jc w:val="both"/>
      </w:pPr>
      <w:r>
        <w:rPr>
          <w:rFonts w:ascii="Times New Roman"/>
          <w:b w:val="false"/>
          <w:i w:val="false"/>
          <w:color w:val="000000"/>
          <w:sz w:val="28"/>
        </w:rPr>
        <w:t>      кодексіне сәйкес жауапты болатынымыз туралы хабардармыз.</w:t>
      </w:r>
    </w:p>
    <w:p>
      <w:pPr>
        <w:spacing w:after="0"/>
        <w:ind w:left="0"/>
        <w:jc w:val="both"/>
      </w:pPr>
      <w:r>
        <w:rPr>
          <w:rFonts w:ascii="Times New Roman"/>
          <w:b w:val="false"/>
          <w:i w:val="false"/>
          <w:color w:val="000000"/>
          <w:sz w:val="28"/>
        </w:rPr>
        <w:t>      18. Өтініш беруші _____________________________________________________</w:t>
      </w:r>
    </w:p>
    <w:p>
      <w:pPr>
        <w:spacing w:after="0"/>
        <w:ind w:left="0"/>
        <w:jc w:val="both"/>
      </w:pPr>
      <w:r>
        <w:rPr>
          <w:rFonts w:ascii="Times New Roman"/>
          <w:b w:val="false"/>
          <w:i w:val="false"/>
          <w:color w:val="000000"/>
          <w:sz w:val="28"/>
        </w:rPr>
        <w:t xml:space="preserve">      жеке тұлғалар үшін –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заңды тұлғалар үшін – ұйымның басшысы, қолы) 19. Мөр орны (бар болған жағдайда) ******* </w:t>
      </w:r>
    </w:p>
    <w:p>
      <w:pPr>
        <w:spacing w:after="0"/>
        <w:ind w:left="0"/>
        <w:jc w:val="both"/>
      </w:pPr>
      <w:r>
        <w:rPr>
          <w:rFonts w:ascii="Times New Roman"/>
          <w:b w:val="false"/>
          <w:i w:val="false"/>
          <w:color w:val="000000"/>
          <w:sz w:val="28"/>
        </w:rPr>
        <w:t>      Ұсынылған күні мен уақыты 20__ жылғы "___"____ "__" сағ. "__" мин.</w:t>
      </w:r>
    </w:p>
    <w:bookmarkStart w:name="z77" w:id="85"/>
    <w:p>
      <w:pPr>
        <w:spacing w:after="0"/>
        <w:ind w:left="0"/>
        <w:jc w:val="both"/>
      </w:pPr>
      <w:r>
        <w:rPr>
          <w:rFonts w:ascii="Times New Roman"/>
          <w:b w:val="false"/>
          <w:i w:val="false"/>
          <w:color w:val="000000"/>
          <w:sz w:val="28"/>
        </w:rPr>
        <w:t xml:space="preserve">
            Ескерту: </w:t>
      </w:r>
    </w:p>
    <w:bookmarkEnd w:id="85"/>
    <w:p>
      <w:pPr>
        <w:spacing w:after="0"/>
        <w:ind w:left="0"/>
        <w:jc w:val="both"/>
      </w:pPr>
      <w:r>
        <w:rPr>
          <w:rFonts w:ascii="Times New Roman"/>
          <w:b w:val="false"/>
          <w:i w:val="false"/>
          <w:color w:val="000000"/>
          <w:sz w:val="28"/>
        </w:rPr>
        <w:t>      * – хабарламада көрсетілген тіркеу деректері өзгерген кезде толтырылады. Бұл жолда радиожиілік спектрін пайдаланушының бұрынғы толық атауы, заңды тұлғаның бизнес сәйкестендіру нөмірі (бар болған жағдайда) (оның ішінде шетелдік заңды тұлғаның филиалы немесе өкілдігі), жеке тұлғаның жеке сәйкестендіру нөмірі көрсетіледі;</w:t>
      </w:r>
    </w:p>
    <w:p>
      <w:pPr>
        <w:spacing w:after="0"/>
        <w:ind w:left="0"/>
        <w:jc w:val="both"/>
      </w:pPr>
      <w:r>
        <w:rPr>
          <w:rFonts w:ascii="Times New Roman"/>
          <w:b w:val="false"/>
          <w:i w:val="false"/>
          <w:color w:val="000000"/>
          <w:sz w:val="28"/>
        </w:rPr>
        <w:t>      ** – стационарлық РЭҚ үшін толтырылады;</w:t>
      </w:r>
    </w:p>
    <w:p>
      <w:pPr>
        <w:spacing w:after="0"/>
        <w:ind w:left="0"/>
        <w:jc w:val="both"/>
      </w:pPr>
      <w:r>
        <w:rPr>
          <w:rFonts w:ascii="Times New Roman"/>
          <w:b w:val="false"/>
          <w:i w:val="false"/>
          <w:color w:val="000000"/>
          <w:sz w:val="28"/>
        </w:rPr>
        <w:t>      *** – жақшада көрсетілген байланыс түрлеріне ғана толтырылады;</w:t>
      </w:r>
    </w:p>
    <w:p>
      <w:pPr>
        <w:spacing w:after="0"/>
        <w:ind w:left="0"/>
        <w:jc w:val="both"/>
      </w:pPr>
      <w:r>
        <w:rPr>
          <w:rFonts w:ascii="Times New Roman"/>
          <w:b w:val="false"/>
          <w:i w:val="false"/>
          <w:color w:val="000000"/>
          <w:sz w:val="28"/>
        </w:rPr>
        <w:t xml:space="preserve">      **** – ұялы байланыс үшін толтырылады; </w:t>
      </w:r>
    </w:p>
    <w:p>
      <w:pPr>
        <w:spacing w:after="0"/>
        <w:ind w:left="0"/>
        <w:jc w:val="both"/>
      </w:pPr>
      <w:r>
        <w:rPr>
          <w:rFonts w:ascii="Times New Roman"/>
          <w:b w:val="false"/>
          <w:i w:val="false"/>
          <w:color w:val="000000"/>
          <w:sz w:val="28"/>
        </w:rPr>
        <w:t>      ***** – осы құралдар мен қондырғылар меншігінде, шаруашылық жүргізу құқығында немесе жедел басқару құқығында не өзге де заңды негізде тұрған жеке немесе заңды тұлға (жалдау, тегін пайдалану);</w:t>
      </w:r>
    </w:p>
    <w:p>
      <w:pPr>
        <w:spacing w:after="0"/>
        <w:ind w:left="0"/>
        <w:jc w:val="both"/>
      </w:pPr>
      <w:r>
        <w:rPr>
          <w:rFonts w:ascii="Times New Roman"/>
          <w:b w:val="false"/>
          <w:i w:val="false"/>
          <w:color w:val="000000"/>
          <w:sz w:val="28"/>
        </w:rPr>
        <w:t>      ****** – жылжымалы РЭҚ үшін толтырылады;</w:t>
      </w:r>
    </w:p>
    <w:p>
      <w:pPr>
        <w:spacing w:after="0"/>
        <w:ind w:left="0"/>
        <w:jc w:val="both"/>
      </w:pPr>
      <w:r>
        <w:rPr>
          <w:rFonts w:ascii="Times New Roman"/>
          <w:b w:val="false"/>
          <w:i w:val="false"/>
          <w:color w:val="000000"/>
          <w:sz w:val="28"/>
        </w:rPr>
        <w:t>      ******* – өтінішті электронды түрде ұсынған кезде аталған тармақ толтырылмайды.</w:t>
      </w:r>
    </w:p>
    <w:p>
      <w:pPr>
        <w:spacing w:after="0"/>
        <w:ind w:left="0"/>
        <w:jc w:val="both"/>
      </w:pPr>
      <w:r>
        <w:rPr>
          <w:rFonts w:ascii="Times New Roman"/>
          <w:b w:val="false"/>
          <w:i w:val="false"/>
          <w:color w:val="000000"/>
          <w:sz w:val="28"/>
        </w:rPr>
        <w:t>      Хабарламада көрсетілген негізгі қысқартулар:</w:t>
      </w:r>
    </w:p>
    <w:p>
      <w:pPr>
        <w:spacing w:after="0"/>
        <w:ind w:left="0"/>
        <w:jc w:val="both"/>
      </w:pPr>
      <w:r>
        <w:rPr>
          <w:rFonts w:ascii="Times New Roman"/>
          <w:b w:val="false"/>
          <w:i w:val="false"/>
          <w:color w:val="000000"/>
          <w:sz w:val="28"/>
        </w:rPr>
        <w:t>      РЖС – радиожиілік спектрі;</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ҰОТ – ұзын және орташа толқындар;</w:t>
      </w:r>
    </w:p>
    <w:p>
      <w:pPr>
        <w:spacing w:after="0"/>
        <w:ind w:left="0"/>
        <w:jc w:val="both"/>
      </w:pPr>
      <w:r>
        <w:rPr>
          <w:rFonts w:ascii="Times New Roman"/>
          <w:b w:val="false"/>
          <w:i w:val="false"/>
          <w:color w:val="000000"/>
          <w:sz w:val="28"/>
        </w:rPr>
        <w:t>      МГц – мегагерц;</w:t>
      </w:r>
    </w:p>
    <w:p>
      <w:pPr>
        <w:spacing w:after="0"/>
        <w:ind w:left="0"/>
        <w:jc w:val="both"/>
      </w:pPr>
      <w:r>
        <w:rPr>
          <w:rFonts w:ascii="Times New Roman"/>
          <w:b w:val="false"/>
          <w:i w:val="false"/>
          <w:color w:val="000000"/>
          <w:sz w:val="28"/>
        </w:rPr>
        <w:t>      ҚТ – қысқа толқындар;</w:t>
      </w:r>
    </w:p>
    <w:p>
      <w:pPr>
        <w:spacing w:after="0"/>
        <w:ind w:left="0"/>
        <w:jc w:val="both"/>
      </w:pPr>
      <w:r>
        <w:rPr>
          <w:rFonts w:ascii="Times New Roman"/>
          <w:b w:val="false"/>
          <w:i w:val="false"/>
          <w:color w:val="000000"/>
          <w:sz w:val="28"/>
        </w:rPr>
        <w:t>      Жұмыс кестесі – позиция деректері тек жақшада көрсетілген байланыс түрлеріне ғана толтырылады;</w:t>
      </w:r>
    </w:p>
    <w:p>
      <w:pPr>
        <w:spacing w:after="0"/>
        <w:ind w:left="0"/>
        <w:jc w:val="both"/>
      </w:pPr>
      <w:r>
        <w:rPr>
          <w:rFonts w:ascii="Times New Roman"/>
          <w:b w:val="false"/>
          <w:i w:val="false"/>
          <w:color w:val="000000"/>
          <w:sz w:val="28"/>
        </w:rPr>
        <w:t>      РХ – радиохабар;</w:t>
      </w:r>
    </w:p>
    <w:p>
      <w:pPr>
        <w:spacing w:after="0"/>
        <w:ind w:left="0"/>
        <w:jc w:val="both"/>
      </w:pPr>
      <w:r>
        <w:rPr>
          <w:rFonts w:ascii="Times New Roman"/>
          <w:b w:val="false"/>
          <w:i w:val="false"/>
          <w:color w:val="000000"/>
          <w:sz w:val="28"/>
        </w:rPr>
        <w:t>      РЭҚ – радиоэлектрондық құрал;</w:t>
      </w:r>
    </w:p>
    <w:p>
      <w:pPr>
        <w:spacing w:after="0"/>
        <w:ind w:left="0"/>
        <w:jc w:val="both"/>
      </w:pPr>
      <w:r>
        <w:rPr>
          <w:rFonts w:ascii="Times New Roman"/>
          <w:b w:val="false"/>
          <w:i w:val="false"/>
          <w:color w:val="000000"/>
          <w:sz w:val="28"/>
        </w:rPr>
        <w:t>      ТХ - телехабар;</w:t>
      </w:r>
    </w:p>
    <w:p>
      <w:pPr>
        <w:spacing w:after="0"/>
        <w:ind w:left="0"/>
        <w:jc w:val="both"/>
      </w:pPr>
      <w:r>
        <w:rPr>
          <w:rFonts w:ascii="Times New Roman"/>
          <w:b w:val="false"/>
          <w:i w:val="false"/>
          <w:color w:val="000000"/>
          <w:sz w:val="28"/>
        </w:rPr>
        <w:t>      УҚТ – ультрақысқа толқындар;</w:t>
      </w:r>
    </w:p>
    <w:p>
      <w:pPr>
        <w:spacing w:after="0"/>
        <w:ind w:left="0"/>
        <w:jc w:val="both"/>
      </w:pPr>
      <w:r>
        <w:rPr>
          <w:rFonts w:ascii="Times New Roman"/>
          <w:b w:val="false"/>
          <w:i w:val="false"/>
          <w:color w:val="000000"/>
          <w:sz w:val="28"/>
        </w:rPr>
        <w:t>      BSIC – base station identification channel (базалық станцияның сәйкестендіру нөмірі);</w:t>
      </w:r>
    </w:p>
    <w:p>
      <w:pPr>
        <w:spacing w:after="0"/>
        <w:ind w:left="0"/>
        <w:jc w:val="both"/>
      </w:pPr>
      <w:r>
        <w:rPr>
          <w:rFonts w:ascii="Times New Roman"/>
          <w:b w:val="false"/>
          <w:i w:val="false"/>
          <w:color w:val="000000"/>
          <w:sz w:val="28"/>
        </w:rPr>
        <w:t>      Cell ID/CI – cell identification (базалық станция ұясының сәйкестендіргіші);</w:t>
      </w:r>
    </w:p>
    <w:p>
      <w:pPr>
        <w:spacing w:after="0"/>
        <w:ind w:left="0"/>
        <w:jc w:val="both"/>
      </w:pPr>
      <w:r>
        <w:rPr>
          <w:rFonts w:ascii="Times New Roman"/>
          <w:b w:val="false"/>
          <w:i w:val="false"/>
          <w:color w:val="000000"/>
          <w:sz w:val="28"/>
        </w:rPr>
        <w:t>      SAC – Service Area Code (Қызмет көрсету аймағының коды. UMTS стандарты үшін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8" w:id="8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10-қосымша</w:t>
            </w:r>
          </w:p>
          <w:bookmarkEnd w:id="8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4 бұйрығына 3-12-қосымша</w:t>
            </w:r>
            <w:r>
              <w:br/>
            </w:r>
            <w:r>
              <w:rPr>
                <w:rFonts w:ascii="Times New Roman"/>
                <w:b w:val="false"/>
                <w:i w:val="false"/>
                <w:color w:val="000000"/>
                <w:sz w:val="20"/>
              </w:rPr>
              <w:t>
Нысан</w:t>
            </w:r>
          </w:p>
          <w:bookmarkEnd w:id="87"/>
        </w:tc>
      </w:tr>
    </w:tbl>
    <w:bookmarkStart w:name="z79" w:id="88"/>
    <w:p>
      <w:pPr>
        <w:spacing w:after="0"/>
        <w:ind w:left="0"/>
        <w:jc w:val="left"/>
      </w:pPr>
      <w:r>
        <w:rPr>
          <w:rFonts w:ascii="Times New Roman"/>
          <w:b/>
          <w:i w:val="false"/>
          <w:color w:val="000000"/>
        </w:rPr>
        <w:t xml:space="preserve"> 
Жоғары жиілікті құрылғыны пайдалануды бастағаны немесе тоқтатқаны туралы хабарлама</w:t>
      </w:r>
    </w:p>
    <w:bookmarkEnd w:id="88"/>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(радиожиілік спектрін пайдалану орны бойынша аумақтық</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2.Осы арқылы______________________________________________________</w:t>
      </w:r>
    </w:p>
    <w:p>
      <w:pPr>
        <w:spacing w:after="0"/>
        <w:ind w:left="0"/>
        <w:jc w:val="both"/>
      </w:pPr>
      <w:r>
        <w:rPr>
          <w:rFonts w:ascii="Times New Roman"/>
          <w:b w:val="false"/>
          <w:i w:val="false"/>
          <w:color w:val="000000"/>
          <w:sz w:val="28"/>
        </w:rPr>
        <w:t>      (радиожиілік спектрін пайдаланушының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бизнес-сәйкестендіру нөмірі (бар болған жағдайда) (оның ішінде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шетелдік заңды тұлғаның филиалы немесе өкілдігі), жеке тұлғаның жеке </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_____________________________бойынша қызметті жүзеге асырудың басталғаны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___________________________бойынша қызметті жүзеге асырудың тоқтатылғаны</w:t>
      </w:r>
    </w:p>
    <w:p>
      <w:pPr>
        <w:spacing w:after="0"/>
        <w:ind w:left="0"/>
        <w:jc w:val="both"/>
      </w:pPr>
      <w:r>
        <w:rPr>
          <w:rFonts w:ascii="Times New Roman"/>
          <w:b w:val="false"/>
          <w:i w:val="false"/>
          <w:color w:val="000000"/>
          <w:sz w:val="28"/>
        </w:rPr>
        <w:t>      (қызметтің атауы көрсетіледі)</w:t>
      </w:r>
    </w:p>
    <w:p>
      <w:pPr>
        <w:spacing w:after="0"/>
        <w:ind w:left="0"/>
        <w:jc w:val="both"/>
      </w:pPr>
      <w:r>
        <w:rPr>
          <w:rFonts w:ascii="Times New Roman"/>
          <w:b w:val="false"/>
          <w:i w:val="false"/>
          <w:color w:val="000000"/>
          <w:sz w:val="28"/>
        </w:rPr>
        <w:t>      жеке тұлғаның заңды мекенжайының________________________________________</w:t>
      </w:r>
    </w:p>
    <w:p>
      <w:pPr>
        <w:spacing w:after="0"/>
        <w:ind w:left="0"/>
        <w:jc w:val="both"/>
      </w:pPr>
      <w:r>
        <w:rPr>
          <w:rFonts w:ascii="Times New Roman"/>
          <w:b w:val="false"/>
          <w:i w:val="false"/>
          <w:color w:val="000000"/>
          <w:sz w:val="28"/>
        </w:rPr>
        <w:t>      заңды тұлғаның орналасқан жерінің_________________________________________</w:t>
      </w:r>
    </w:p>
    <w:p>
      <w:pPr>
        <w:spacing w:after="0"/>
        <w:ind w:left="0"/>
        <w:jc w:val="both"/>
      </w:pPr>
      <w:r>
        <w:rPr>
          <w:rFonts w:ascii="Times New Roman"/>
          <w:b w:val="false"/>
          <w:i w:val="false"/>
          <w:color w:val="000000"/>
          <w:sz w:val="28"/>
        </w:rPr>
        <w:t>      қызметті немесе іс-әрекетті жүзеге асыру орнының____________________________</w:t>
      </w:r>
    </w:p>
    <w:p>
      <w:pPr>
        <w:spacing w:after="0"/>
        <w:ind w:left="0"/>
        <w:jc w:val="both"/>
      </w:pPr>
      <w:r>
        <w:rPr>
          <w:rFonts w:ascii="Times New Roman"/>
          <w:b w:val="false"/>
          <w:i w:val="false"/>
          <w:color w:val="000000"/>
          <w:sz w:val="28"/>
        </w:rPr>
        <w:t>      (тиісті жолға X белгісі қойылады)</w:t>
      </w:r>
    </w:p>
    <w:p>
      <w:pPr>
        <w:spacing w:after="0"/>
        <w:ind w:left="0"/>
        <w:jc w:val="both"/>
      </w:pPr>
      <w:r>
        <w:rPr>
          <w:rFonts w:ascii="Times New Roman"/>
          <w:b w:val="false"/>
          <w:i w:val="false"/>
          <w:color w:val="000000"/>
          <w:sz w:val="28"/>
        </w:rPr>
        <w:t>      хабарламада көрсетілген деректердің*____________________________________</w:t>
      </w:r>
    </w:p>
    <w:p>
      <w:pPr>
        <w:spacing w:after="0"/>
        <w:ind w:left="0"/>
        <w:jc w:val="both"/>
      </w:pPr>
      <w:r>
        <w:rPr>
          <w:rFonts w:ascii="Times New Roman"/>
          <w:b w:val="false"/>
          <w:i w:val="false"/>
          <w:color w:val="000000"/>
          <w:sz w:val="28"/>
        </w:rPr>
        <w:t>      өзгергені туралы хабардар етеді.</w:t>
      </w:r>
    </w:p>
    <w:p>
      <w:pPr>
        <w:spacing w:after="0"/>
        <w:ind w:left="0"/>
        <w:jc w:val="both"/>
      </w:pPr>
      <w:r>
        <w:rPr>
          <w:rFonts w:ascii="Times New Roman"/>
          <w:b w:val="false"/>
          <w:i w:val="false"/>
          <w:color w:val="000000"/>
          <w:sz w:val="28"/>
        </w:rPr>
        <w:t xml:space="preserve">      3.Заңды тұлғаның орналасқан орнының мекенжайы/жеке тұлғаның заңды мекенжайы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 облыс, қала, аудан, елді мекен, көше атауы, үй, ғимарат </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4.Электронды пошта _____________________________________________________</w:t>
      </w:r>
    </w:p>
    <w:p>
      <w:pPr>
        <w:spacing w:after="0"/>
        <w:ind w:left="0"/>
        <w:jc w:val="both"/>
      </w:pPr>
      <w:r>
        <w:rPr>
          <w:rFonts w:ascii="Times New Roman"/>
          <w:b w:val="false"/>
          <w:i w:val="false"/>
          <w:color w:val="000000"/>
          <w:sz w:val="28"/>
        </w:rPr>
        <w:t>      5.Телефон ______________________________________________________________</w:t>
      </w:r>
    </w:p>
    <w:p>
      <w:pPr>
        <w:spacing w:after="0"/>
        <w:ind w:left="0"/>
        <w:jc w:val="both"/>
      </w:pPr>
      <w:r>
        <w:rPr>
          <w:rFonts w:ascii="Times New Roman"/>
          <w:b w:val="false"/>
          <w:i w:val="false"/>
          <w:color w:val="000000"/>
          <w:sz w:val="28"/>
        </w:rPr>
        <w:t>      6.Факс _________________________________________________________________</w:t>
      </w:r>
    </w:p>
    <w:p>
      <w:pPr>
        <w:spacing w:after="0"/>
        <w:ind w:left="0"/>
        <w:jc w:val="both"/>
      </w:pPr>
      <w:r>
        <w:rPr>
          <w:rFonts w:ascii="Times New Roman"/>
          <w:b w:val="false"/>
          <w:i w:val="false"/>
          <w:color w:val="000000"/>
          <w:sz w:val="28"/>
        </w:rPr>
        <w:t>      7.Қызметті жүзеге асыру мекенжайы _______________________________________</w:t>
      </w:r>
    </w:p>
    <w:p>
      <w:pPr>
        <w:spacing w:after="0"/>
        <w:ind w:left="0"/>
        <w:jc w:val="both"/>
      </w:pPr>
      <w:r>
        <w:rPr>
          <w:rFonts w:ascii="Times New Roman"/>
          <w:b w:val="false"/>
          <w:i w:val="false"/>
          <w:color w:val="000000"/>
          <w:sz w:val="28"/>
        </w:rPr>
        <w:t>      (пошталық индексі, аудан, қала, аудан, елді мекен, көше атауы, үй, ғимарат (стационарлық үй-жайдың) нөмірі</w:t>
      </w:r>
    </w:p>
    <w:p>
      <w:pPr>
        <w:spacing w:after="0"/>
        <w:ind w:left="0"/>
        <w:jc w:val="both"/>
      </w:pPr>
      <w:r>
        <w:rPr>
          <w:rFonts w:ascii="Times New Roman"/>
          <w:b w:val="false"/>
          <w:i w:val="false"/>
          <w:color w:val="000000"/>
          <w:sz w:val="28"/>
        </w:rPr>
        <w:t>      8.______________________________________________________________________</w:t>
      </w:r>
    </w:p>
    <w:p>
      <w:pPr>
        <w:spacing w:after="0"/>
        <w:ind w:left="0"/>
        <w:jc w:val="both"/>
      </w:pPr>
      <w:r>
        <w:rPr>
          <w:rFonts w:ascii="Times New Roman"/>
          <w:b w:val="false"/>
          <w:i w:val="false"/>
          <w:color w:val="000000"/>
          <w:sz w:val="28"/>
        </w:rPr>
        <w:t>      (№, берілген күні және құжатты берген уәкілетті органның атауы)</w:t>
      </w:r>
    </w:p>
    <w:p>
      <w:pPr>
        <w:spacing w:after="0"/>
        <w:ind w:left="0"/>
        <w:jc w:val="both"/>
      </w:pPr>
      <w:r>
        <w:rPr>
          <w:rFonts w:ascii="Times New Roman"/>
          <w:b w:val="false"/>
          <w:i w:val="false"/>
          <w:color w:val="000000"/>
          <w:sz w:val="28"/>
        </w:rPr>
        <w:t>      сатып алуға және орнатуға рұқсат</w:t>
      </w:r>
    </w:p>
    <w:p>
      <w:pPr>
        <w:spacing w:after="0"/>
        <w:ind w:left="0"/>
        <w:jc w:val="both"/>
      </w:pPr>
      <w:r>
        <w:rPr>
          <w:rFonts w:ascii="Times New Roman"/>
          <w:b w:val="false"/>
          <w:i w:val="false"/>
          <w:color w:val="000000"/>
          <w:sz w:val="28"/>
        </w:rPr>
        <w:t xml:space="preserve">      9.Жабдықтарды әкелу кезінде берілген Қазақстан Республикасының ЖЖҚ </w:t>
      </w:r>
    </w:p>
    <w:p>
      <w:pPr>
        <w:spacing w:after="0"/>
        <w:ind w:left="0"/>
        <w:jc w:val="both"/>
      </w:pPr>
      <w:r>
        <w:rPr>
          <w:rFonts w:ascii="Times New Roman"/>
          <w:b w:val="false"/>
          <w:i w:val="false"/>
          <w:color w:val="000000"/>
          <w:sz w:val="28"/>
        </w:rPr>
        <w:t xml:space="preserve">      сертификаты немесе сәйкестік декларациясы (егер жабдық Еуразиялық экономикалық </w:t>
      </w:r>
    </w:p>
    <w:p>
      <w:pPr>
        <w:spacing w:after="0"/>
        <w:ind w:left="0"/>
        <w:jc w:val="both"/>
      </w:pPr>
      <w:r>
        <w:rPr>
          <w:rFonts w:ascii="Times New Roman"/>
          <w:b w:val="false"/>
          <w:i w:val="false"/>
          <w:color w:val="000000"/>
          <w:sz w:val="28"/>
        </w:rPr>
        <w:t xml:space="preserve">      одағына қатысушы мемлекеттен әкелінген жағдайда, Еуразиялық экономикалық одағына </w:t>
      </w:r>
    </w:p>
    <w:p>
      <w:pPr>
        <w:spacing w:after="0"/>
        <w:ind w:left="0"/>
        <w:jc w:val="both"/>
      </w:pPr>
      <w:r>
        <w:rPr>
          <w:rFonts w:ascii="Times New Roman"/>
          <w:b w:val="false"/>
          <w:i w:val="false"/>
          <w:color w:val="000000"/>
          <w:sz w:val="28"/>
        </w:rPr>
        <w:t>      қатысушы мемлекеттің ЖЖҚ сертификаты және сәйкестік декларациясы ұсынылады):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берілген күні және сертификатты берген уәкілетті органның атауы)</w:t>
      </w:r>
    </w:p>
    <w:p>
      <w:pPr>
        <w:spacing w:after="0"/>
        <w:ind w:left="0"/>
        <w:jc w:val="both"/>
      </w:pPr>
      <w:r>
        <w:rPr>
          <w:rFonts w:ascii="Times New Roman"/>
          <w:b w:val="false"/>
          <w:i w:val="false"/>
          <w:color w:val="000000"/>
          <w:sz w:val="28"/>
        </w:rPr>
        <w:t xml:space="preserve">      10.Осы арқылы мына техникалық параметрлер бойынша РЭҚ жұмысының басталғаны </w:t>
      </w:r>
    </w:p>
    <w:p>
      <w:pPr>
        <w:spacing w:after="0"/>
        <w:ind w:left="0"/>
        <w:jc w:val="both"/>
      </w:pPr>
      <w:r>
        <w:rPr>
          <w:rFonts w:ascii="Times New Roman"/>
          <w:b w:val="false"/>
          <w:i w:val="false"/>
          <w:color w:val="000000"/>
          <w:sz w:val="28"/>
        </w:rPr>
        <w:t>      туралы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3140"/>
        <w:gridCol w:w="43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 ТЕХНИКАЛЫҚ ПАРАМЕТРЛЕР</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 Типі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Зауыттық нөмірі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Ең жоғары шығу қуаты, кВт</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Жиілік диапазоны, кГц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 Қажетті жұмыс жиілігі белдеуі (тек өнеркәсіптік жоғары жиілікті генераторлар үшін (бұдан әрі - ЖЖ генераторлар)</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f. Мақсаты (тек өнеркәсіптік ЖЖ генераторлар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Бөгеттердің сәулеленуінен қорғау құралдарының болуы (тізімде бар қорғаныс құралдарының тізімі)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1-h. Өндіруші зауыт және шығарылған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 ЖЖҚ-ны орнататын ұйымның қолдаухаты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Ерекшеліктерімен принципиалды сызбасы (тек типтік емес ЖЖ генераторларына)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БӨЛІМ - ҚОСЫМША АҚПАРАТ</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және орнатуға арналған рұқсат нөмірі,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нөмірі, берілген күні, кіммен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органы</w:t>
            </w:r>
          </w:p>
        </w:tc>
      </w:tr>
    </w:tbl>
    <w:bookmarkStart w:name="z80" w:id="89"/>
    <w:p>
      <w:pPr>
        <w:spacing w:after="0"/>
        <w:ind w:left="0"/>
        <w:jc w:val="both"/>
      </w:pPr>
      <w:r>
        <w:rPr>
          <w:rFonts w:ascii="Times New Roman"/>
          <w:b w:val="false"/>
          <w:i w:val="false"/>
          <w:color w:val="000000"/>
          <w:sz w:val="28"/>
        </w:rPr>
        <w:t>
      Осы хабарламаны ұсыну арқылы мыналарды:</w:t>
      </w:r>
    </w:p>
    <w:bookmarkEnd w:id="89"/>
    <w:p>
      <w:pPr>
        <w:spacing w:after="0"/>
        <w:ind w:left="0"/>
        <w:jc w:val="both"/>
      </w:pPr>
      <w:r>
        <w:rPr>
          <w:rFonts w:ascii="Times New Roman"/>
          <w:b w:val="false"/>
          <w:i w:val="false"/>
          <w:color w:val="000000"/>
          <w:sz w:val="28"/>
        </w:rPr>
        <w:t xml:space="preserve">      1) көрсетілген барлық деректер ресми болып табылады және көрсетілген </w:t>
      </w:r>
    </w:p>
    <w:p>
      <w:pPr>
        <w:spacing w:after="0"/>
        <w:ind w:left="0"/>
        <w:jc w:val="both"/>
      </w:pPr>
      <w:r>
        <w:rPr>
          <w:rFonts w:ascii="Times New Roman"/>
          <w:b w:val="false"/>
          <w:i w:val="false"/>
          <w:color w:val="000000"/>
          <w:sz w:val="28"/>
        </w:rPr>
        <w:t xml:space="preserve">      мекенжайларға қызметті немесе жекелеген іс-қимылдарды жүзеге асыру мәселелері </w:t>
      </w:r>
    </w:p>
    <w:p>
      <w:pPr>
        <w:spacing w:after="0"/>
        <w:ind w:left="0"/>
        <w:jc w:val="both"/>
      </w:pPr>
      <w:r>
        <w:rPr>
          <w:rFonts w:ascii="Times New Roman"/>
          <w:b w:val="false"/>
          <w:i w:val="false"/>
          <w:color w:val="000000"/>
          <w:sz w:val="28"/>
        </w:rPr>
        <w:t>      бойынша кез-келген ақпарат жіберілуі мүмкін екендігін;</w:t>
      </w:r>
    </w:p>
    <w:p>
      <w:pPr>
        <w:spacing w:after="0"/>
        <w:ind w:left="0"/>
        <w:jc w:val="both"/>
      </w:pPr>
      <w:r>
        <w:rPr>
          <w:rFonts w:ascii="Times New Roman"/>
          <w:b w:val="false"/>
          <w:i w:val="false"/>
          <w:color w:val="000000"/>
          <w:sz w:val="28"/>
        </w:rPr>
        <w:t xml:space="preserve">      2) техникалық параметрлер өзгерген жағдайда байланыс саласындағы уәкілетті </w:t>
      </w:r>
    </w:p>
    <w:p>
      <w:pPr>
        <w:spacing w:after="0"/>
        <w:ind w:left="0"/>
        <w:jc w:val="both"/>
      </w:pPr>
      <w:r>
        <w:rPr>
          <w:rFonts w:ascii="Times New Roman"/>
          <w:b w:val="false"/>
          <w:i w:val="false"/>
          <w:color w:val="000000"/>
          <w:sz w:val="28"/>
        </w:rPr>
        <w:t>      органның аумақтық бөлімшесін уақтылы хабардар етуге міндеттенетінімді;</w:t>
      </w:r>
    </w:p>
    <w:p>
      <w:pPr>
        <w:spacing w:after="0"/>
        <w:ind w:left="0"/>
        <w:jc w:val="both"/>
      </w:pPr>
      <w:r>
        <w:rPr>
          <w:rFonts w:ascii="Times New Roman"/>
          <w:b w:val="false"/>
          <w:i w:val="false"/>
          <w:color w:val="000000"/>
          <w:sz w:val="28"/>
        </w:rPr>
        <w:t xml:space="preserve">      3) ЖЖҚ-тың барлық параметрлері Қазақстан Республикасының белгіленген </w:t>
      </w:r>
    </w:p>
    <w:p>
      <w:pPr>
        <w:spacing w:after="0"/>
        <w:ind w:left="0"/>
        <w:jc w:val="both"/>
      </w:pPr>
      <w:r>
        <w:rPr>
          <w:rFonts w:ascii="Times New Roman"/>
          <w:b w:val="false"/>
          <w:i w:val="false"/>
          <w:color w:val="000000"/>
          <w:sz w:val="28"/>
        </w:rPr>
        <w:t>      нормалары мен стандарттарына сәйкес келетінін;</w:t>
      </w:r>
    </w:p>
    <w:p>
      <w:pPr>
        <w:spacing w:after="0"/>
        <w:ind w:left="0"/>
        <w:jc w:val="both"/>
      </w:pPr>
      <w:r>
        <w:rPr>
          <w:rFonts w:ascii="Times New Roman"/>
          <w:b w:val="false"/>
          <w:i w:val="false"/>
          <w:color w:val="000000"/>
          <w:sz w:val="28"/>
        </w:rPr>
        <w:t xml:space="preserve">      4) ЖЖҚ пайдалану басталғанға дейін Қазақстан Республикасының заңнамасы </w:t>
      </w:r>
    </w:p>
    <w:p>
      <w:pPr>
        <w:spacing w:after="0"/>
        <w:ind w:left="0"/>
        <w:jc w:val="both"/>
      </w:pPr>
      <w:r>
        <w:rPr>
          <w:rFonts w:ascii="Times New Roman"/>
          <w:b w:val="false"/>
          <w:i w:val="false"/>
          <w:color w:val="000000"/>
          <w:sz w:val="28"/>
        </w:rPr>
        <w:t>      талаптарының сақталатынын растаймын.</w:t>
      </w:r>
    </w:p>
    <w:p>
      <w:pPr>
        <w:spacing w:after="0"/>
        <w:ind w:left="0"/>
        <w:jc w:val="both"/>
      </w:pPr>
      <w:r>
        <w:rPr>
          <w:rFonts w:ascii="Times New Roman"/>
          <w:b w:val="false"/>
          <w:i w:val="false"/>
          <w:color w:val="000000"/>
          <w:sz w:val="28"/>
        </w:rPr>
        <w:t xml:space="preserve">      11.ЖЖҚ пайдалануға беру кезінде байланыс саласындағы заңнаманың талаптарын </w:t>
      </w:r>
    </w:p>
    <w:p>
      <w:pPr>
        <w:spacing w:after="0"/>
        <w:ind w:left="0"/>
        <w:jc w:val="both"/>
      </w:pPr>
      <w:r>
        <w:rPr>
          <w:rFonts w:ascii="Times New Roman"/>
          <w:b w:val="false"/>
          <w:i w:val="false"/>
          <w:color w:val="000000"/>
          <w:sz w:val="28"/>
        </w:rPr>
        <w:t xml:space="preserve">      бұзғанымыз үшін Қазақстан Республикасының Әкімшілік құқық бұзушылық туралы </w:t>
      </w:r>
    </w:p>
    <w:p>
      <w:pPr>
        <w:spacing w:after="0"/>
        <w:ind w:left="0"/>
        <w:jc w:val="both"/>
      </w:pPr>
      <w:r>
        <w:rPr>
          <w:rFonts w:ascii="Times New Roman"/>
          <w:b w:val="false"/>
          <w:i w:val="false"/>
          <w:color w:val="000000"/>
          <w:sz w:val="28"/>
        </w:rPr>
        <w:t>      кодексіне сәйкес жауапты болатынымыз туралы хабардармыз.</w:t>
      </w:r>
    </w:p>
    <w:p>
      <w:pPr>
        <w:spacing w:after="0"/>
        <w:ind w:left="0"/>
        <w:jc w:val="both"/>
      </w:pPr>
      <w:r>
        <w:rPr>
          <w:rFonts w:ascii="Times New Roman"/>
          <w:b w:val="false"/>
          <w:i w:val="false"/>
          <w:color w:val="000000"/>
          <w:sz w:val="28"/>
        </w:rPr>
        <w:t xml:space="preserve">      12.Шекті жол берілетін индустриялық радиокедергілер нормаларына сәйкес болған </w:t>
      </w:r>
    </w:p>
    <w:p>
      <w:pPr>
        <w:spacing w:after="0"/>
        <w:ind w:left="0"/>
        <w:jc w:val="both"/>
      </w:pPr>
      <w:r>
        <w:rPr>
          <w:rFonts w:ascii="Times New Roman"/>
          <w:b w:val="false"/>
          <w:i w:val="false"/>
          <w:color w:val="000000"/>
          <w:sz w:val="28"/>
        </w:rPr>
        <w:t xml:space="preserve">      жағдайда _________________ кГц-тен ________________ кГц дейін жиілік белдеуінде ЖЖҚ </w:t>
      </w:r>
    </w:p>
    <w:p>
      <w:pPr>
        <w:spacing w:after="0"/>
        <w:ind w:left="0"/>
        <w:jc w:val="both"/>
      </w:pPr>
      <w:r>
        <w:rPr>
          <w:rFonts w:ascii="Times New Roman"/>
          <w:b w:val="false"/>
          <w:i w:val="false"/>
          <w:color w:val="000000"/>
          <w:sz w:val="28"/>
        </w:rPr>
        <w:t>      жұмысына рұқсат етіледі.</w:t>
      </w:r>
    </w:p>
    <w:p>
      <w:pPr>
        <w:spacing w:after="0"/>
        <w:ind w:left="0"/>
        <w:jc w:val="both"/>
      </w:pPr>
      <w:r>
        <w:rPr>
          <w:rFonts w:ascii="Times New Roman"/>
          <w:b w:val="false"/>
          <w:i w:val="false"/>
          <w:color w:val="000000"/>
          <w:sz w:val="28"/>
        </w:rPr>
        <w:t>      13.Өтініш беруші _________________________________________________________</w:t>
      </w:r>
    </w:p>
    <w:p>
      <w:pPr>
        <w:spacing w:after="0"/>
        <w:ind w:left="0"/>
        <w:jc w:val="both"/>
      </w:pPr>
      <w:r>
        <w:rPr>
          <w:rFonts w:ascii="Times New Roman"/>
          <w:b w:val="false"/>
          <w:i w:val="false"/>
          <w:color w:val="000000"/>
          <w:sz w:val="28"/>
        </w:rPr>
        <w:t>      (жеке тұлғалар үшін –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тұлғалар үшін – ұйымның басшысы, қолы)</w:t>
      </w:r>
    </w:p>
    <w:p>
      <w:pPr>
        <w:spacing w:after="0"/>
        <w:ind w:left="0"/>
        <w:jc w:val="both"/>
      </w:pPr>
      <w:r>
        <w:rPr>
          <w:rFonts w:ascii="Times New Roman"/>
          <w:b w:val="false"/>
          <w:i w:val="false"/>
          <w:color w:val="000000"/>
          <w:sz w:val="28"/>
        </w:rPr>
        <w:t>      14.Мөр орны (бар болған жағдайда) **</w:t>
      </w:r>
    </w:p>
    <w:p>
      <w:pPr>
        <w:spacing w:after="0"/>
        <w:ind w:left="0"/>
        <w:jc w:val="both"/>
      </w:pPr>
      <w:r>
        <w:rPr>
          <w:rFonts w:ascii="Times New Roman"/>
          <w:b w:val="false"/>
          <w:i w:val="false"/>
          <w:color w:val="000000"/>
          <w:sz w:val="28"/>
        </w:rPr>
        <w:t>      15.Ұсынылған күні мен уақыты 20__ жылғы "___"____ "__" сағат "__" мин</w:t>
      </w:r>
    </w:p>
    <w:bookmarkStart w:name="z81" w:id="90"/>
    <w:p>
      <w:pPr>
        <w:spacing w:after="0"/>
        <w:ind w:left="0"/>
        <w:jc w:val="both"/>
      </w:pPr>
      <w:r>
        <w:rPr>
          <w:rFonts w:ascii="Times New Roman"/>
          <w:b w:val="false"/>
          <w:i w:val="false"/>
          <w:color w:val="000000"/>
          <w:sz w:val="28"/>
        </w:rPr>
        <w:t>
            Ескерту:</w:t>
      </w:r>
    </w:p>
    <w:bookmarkEnd w:id="90"/>
    <w:p>
      <w:pPr>
        <w:spacing w:after="0"/>
        <w:ind w:left="0"/>
        <w:jc w:val="both"/>
      </w:pPr>
      <w:r>
        <w:rPr>
          <w:rFonts w:ascii="Times New Roman"/>
          <w:b w:val="false"/>
          <w:i w:val="false"/>
          <w:color w:val="000000"/>
          <w:sz w:val="28"/>
        </w:rPr>
        <w:t>      * – хабарламада көрсетілген тіркеу деректері өзгерген кезде толтырылады. Бұл жолда радиожиілік спектрін пайдаланушының бұрынғы толық атауы, заңды тұлғаның бизнес сәйкестендіру нөмірі (бар болған жағдайда) (оның ішінде шетелдік заңды тұлғаның филиалы немесе өкілдігі), жеке тұлғаның жеке сәйкестендіру нөмірі көрсетіледі;</w:t>
      </w:r>
    </w:p>
    <w:p>
      <w:pPr>
        <w:spacing w:after="0"/>
        <w:ind w:left="0"/>
        <w:jc w:val="both"/>
      </w:pPr>
      <w:r>
        <w:rPr>
          <w:rFonts w:ascii="Times New Roman"/>
          <w:b w:val="false"/>
          <w:i w:val="false"/>
          <w:color w:val="000000"/>
          <w:sz w:val="28"/>
        </w:rPr>
        <w:t>      ** – өтінішті электронды түрде ұсынған кезде аталған тармақ толтырылмайды.</w:t>
      </w:r>
    </w:p>
    <w:p>
      <w:pPr>
        <w:spacing w:after="0"/>
        <w:ind w:left="0"/>
        <w:jc w:val="both"/>
      </w:pPr>
      <w:r>
        <w:rPr>
          <w:rFonts w:ascii="Times New Roman"/>
          <w:b w:val="false"/>
          <w:i w:val="false"/>
          <w:color w:val="000000"/>
          <w:sz w:val="28"/>
        </w:rPr>
        <w:t>      Хабарламада көрсетілген негізгі қысқартулар:</w:t>
      </w:r>
    </w:p>
    <w:p>
      <w:pPr>
        <w:spacing w:after="0"/>
        <w:ind w:left="0"/>
        <w:jc w:val="both"/>
      </w:pPr>
      <w:r>
        <w:rPr>
          <w:rFonts w:ascii="Times New Roman"/>
          <w:b w:val="false"/>
          <w:i w:val="false"/>
          <w:color w:val="000000"/>
          <w:sz w:val="28"/>
        </w:rPr>
        <w:t>      ЖЖҚ – жоғары жиілікті құрылғы;</w:t>
      </w:r>
    </w:p>
    <w:p>
      <w:pPr>
        <w:spacing w:after="0"/>
        <w:ind w:left="0"/>
        <w:jc w:val="both"/>
      </w:pPr>
      <w:r>
        <w:rPr>
          <w:rFonts w:ascii="Times New Roman"/>
          <w:b w:val="false"/>
          <w:i w:val="false"/>
          <w:color w:val="000000"/>
          <w:sz w:val="28"/>
        </w:rPr>
        <w:t>      кГц – килогерц;</w:t>
      </w:r>
    </w:p>
    <w:p>
      <w:pPr>
        <w:spacing w:after="0"/>
        <w:ind w:left="0"/>
        <w:jc w:val="both"/>
      </w:pPr>
      <w:r>
        <w:rPr>
          <w:rFonts w:ascii="Times New Roman"/>
          <w:b w:val="false"/>
          <w:i w:val="false"/>
          <w:color w:val="000000"/>
          <w:sz w:val="28"/>
        </w:rPr>
        <w:t>      кВт – киловатт;</w:t>
      </w:r>
    </w:p>
    <w:p>
      <w:pPr>
        <w:spacing w:after="0"/>
        <w:ind w:left="0"/>
        <w:jc w:val="both"/>
      </w:pPr>
      <w:r>
        <w:rPr>
          <w:rFonts w:ascii="Times New Roman"/>
          <w:b w:val="false"/>
          <w:i w:val="false"/>
          <w:color w:val="000000"/>
          <w:sz w:val="28"/>
        </w:rPr>
        <w:t>      МГц – мегагерц.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2" w:id="9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11-қосымша</w:t>
            </w:r>
          </w:p>
          <w:bookmarkEnd w:id="9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1" w:id="9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4 бұйрығына</w:t>
            </w:r>
            <w:r>
              <w:br/>
            </w:r>
            <w:r>
              <w:rPr>
                <w:rFonts w:ascii="Times New Roman"/>
                <w:b w:val="false"/>
                <w:i w:val="false"/>
                <w:color w:val="000000"/>
                <w:sz w:val="20"/>
              </w:rPr>
              <w:t>
3-13-қосымша</w:t>
            </w:r>
          </w:p>
          <w:bookmarkEnd w:id="92"/>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83" w:id="93"/>
    <w:p>
      <w:pPr>
        <w:spacing w:after="0"/>
        <w:ind w:left="0"/>
        <w:jc w:val="left"/>
      </w:pPr>
      <w:r>
        <w:rPr>
          <w:rFonts w:ascii="Times New Roman"/>
          <w:b/>
          <w:i w:val="false"/>
          <w:color w:val="000000"/>
        </w:rPr>
        <w:t xml:space="preserve"> 
Радиоәуесқойлық қызметке арналған радиоэлектрондық құралдарды пайдалануды бастағаны немесе тоқтатқаны туралы хабарлама</w:t>
      </w:r>
    </w:p>
    <w:bookmarkEnd w:id="93"/>
    <w:p>
      <w:pPr>
        <w:spacing w:after="0"/>
        <w:ind w:left="0"/>
        <w:jc w:val="both"/>
      </w:pPr>
      <w:r>
        <w:rPr>
          <w:rFonts w:ascii="Times New Roman"/>
          <w:b w:val="false"/>
          <w:i w:val="false"/>
          <w:color w:val="000000"/>
          <w:sz w:val="28"/>
        </w:rPr>
        <w:t>      1._______________________________________________________________________</w:t>
      </w:r>
    </w:p>
    <w:p>
      <w:pPr>
        <w:spacing w:after="0"/>
        <w:ind w:left="0"/>
        <w:jc w:val="both"/>
      </w:pPr>
      <w:r>
        <w:rPr>
          <w:rFonts w:ascii="Times New Roman"/>
          <w:b w:val="false"/>
          <w:i w:val="false"/>
          <w:color w:val="000000"/>
          <w:sz w:val="28"/>
        </w:rPr>
        <w:t>      (радиожиілік спектрін пайдалану орны бойынша аумақтық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2.Осы арқылы______________________________________________________________</w:t>
      </w:r>
    </w:p>
    <w:p>
      <w:pPr>
        <w:spacing w:after="0"/>
        <w:ind w:left="0"/>
        <w:jc w:val="both"/>
      </w:pPr>
      <w:r>
        <w:rPr>
          <w:rFonts w:ascii="Times New Roman"/>
          <w:b w:val="false"/>
          <w:i w:val="false"/>
          <w:color w:val="000000"/>
          <w:sz w:val="28"/>
        </w:rPr>
        <w:t>      (радиожиілік спектрін пайдаланушының толық атауы, заңды тұлғаның</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 (бар болған жағдайда) (оның ішінде шетелдік заңды </w:t>
      </w:r>
    </w:p>
    <w:p>
      <w:pPr>
        <w:spacing w:after="0"/>
        <w:ind w:left="0"/>
        <w:jc w:val="both"/>
      </w:pPr>
      <w:r>
        <w:rPr>
          <w:rFonts w:ascii="Times New Roman"/>
          <w:b w:val="false"/>
          <w:i w:val="false"/>
          <w:color w:val="000000"/>
          <w:sz w:val="28"/>
        </w:rPr>
        <w:t>      тұлғаның филиалы немесе өкілдігі), жеке тұлғаның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______________________________бойынша қызметті жүзеге асырудың басталғаны</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___________________________________________________________________________________________________бойынша қызметті жүзеге асырудың тоқтатылғаны </w:t>
      </w:r>
    </w:p>
    <w:p>
      <w:pPr>
        <w:spacing w:after="0"/>
        <w:ind w:left="0"/>
        <w:jc w:val="both"/>
      </w:pPr>
      <w:r>
        <w:rPr>
          <w:rFonts w:ascii="Times New Roman"/>
          <w:b w:val="false"/>
          <w:i w:val="false"/>
          <w:color w:val="000000"/>
          <w:sz w:val="28"/>
        </w:rPr>
        <w:t>      (қызметтің атауы көрсетіледі)</w:t>
      </w:r>
    </w:p>
    <w:p>
      <w:pPr>
        <w:spacing w:after="0"/>
        <w:ind w:left="0"/>
        <w:jc w:val="both"/>
      </w:pPr>
      <w:r>
        <w:rPr>
          <w:rFonts w:ascii="Times New Roman"/>
          <w:b w:val="false"/>
          <w:i w:val="false"/>
          <w:color w:val="000000"/>
          <w:sz w:val="28"/>
        </w:rPr>
        <w:t>      жеке тұлғаның заңды мекенжайының ______________________________________</w:t>
      </w:r>
    </w:p>
    <w:p>
      <w:pPr>
        <w:spacing w:after="0"/>
        <w:ind w:left="0"/>
        <w:jc w:val="both"/>
      </w:pPr>
      <w:r>
        <w:rPr>
          <w:rFonts w:ascii="Times New Roman"/>
          <w:b w:val="false"/>
          <w:i w:val="false"/>
          <w:color w:val="000000"/>
          <w:sz w:val="28"/>
        </w:rPr>
        <w:t>      заңды тұлғаның орналасқан орнының ______________________________________</w:t>
      </w:r>
    </w:p>
    <w:p>
      <w:pPr>
        <w:spacing w:after="0"/>
        <w:ind w:left="0"/>
        <w:jc w:val="both"/>
      </w:pPr>
      <w:r>
        <w:rPr>
          <w:rFonts w:ascii="Times New Roman"/>
          <w:b w:val="false"/>
          <w:i w:val="false"/>
          <w:color w:val="000000"/>
          <w:sz w:val="28"/>
        </w:rPr>
        <w:t>      қызметті немесе іс-әрекетті жүзеге асыру орнының__________________________</w:t>
      </w:r>
    </w:p>
    <w:p>
      <w:pPr>
        <w:spacing w:after="0"/>
        <w:ind w:left="0"/>
        <w:jc w:val="both"/>
      </w:pPr>
      <w:r>
        <w:rPr>
          <w:rFonts w:ascii="Times New Roman"/>
          <w:b w:val="false"/>
          <w:i w:val="false"/>
          <w:color w:val="000000"/>
          <w:sz w:val="28"/>
        </w:rPr>
        <w:t>      (тиісті жолға X белгісі қойылады)</w:t>
      </w:r>
    </w:p>
    <w:p>
      <w:pPr>
        <w:spacing w:after="0"/>
        <w:ind w:left="0"/>
        <w:jc w:val="both"/>
      </w:pPr>
      <w:r>
        <w:rPr>
          <w:rFonts w:ascii="Times New Roman"/>
          <w:b w:val="false"/>
          <w:i w:val="false"/>
          <w:color w:val="000000"/>
          <w:sz w:val="28"/>
        </w:rPr>
        <w:t>      хабарламада көрсетілген деректердің*______________________________________</w:t>
      </w:r>
    </w:p>
    <w:p>
      <w:pPr>
        <w:spacing w:after="0"/>
        <w:ind w:left="0"/>
        <w:jc w:val="both"/>
      </w:pPr>
      <w:r>
        <w:rPr>
          <w:rFonts w:ascii="Times New Roman"/>
          <w:b w:val="false"/>
          <w:i w:val="false"/>
          <w:color w:val="000000"/>
          <w:sz w:val="28"/>
        </w:rPr>
        <w:t>      өзгергені туралы хабардар етеді.</w:t>
      </w:r>
    </w:p>
    <w:p>
      <w:pPr>
        <w:spacing w:after="0"/>
        <w:ind w:left="0"/>
        <w:jc w:val="both"/>
      </w:pPr>
      <w:r>
        <w:rPr>
          <w:rFonts w:ascii="Times New Roman"/>
          <w:b w:val="false"/>
          <w:i w:val="false"/>
          <w:color w:val="000000"/>
          <w:sz w:val="28"/>
        </w:rPr>
        <w:t>      3.Заңды тұлғаның орналасқан орнының мекенжайы/жеке тұлғаның заңды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 облыс, қала, аудан, елді мекен, көше атауы, үй, ғимарат </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4.Электронды пошта ______________________________________________________</w:t>
      </w:r>
    </w:p>
    <w:p>
      <w:pPr>
        <w:spacing w:after="0"/>
        <w:ind w:left="0"/>
        <w:jc w:val="both"/>
      </w:pPr>
      <w:r>
        <w:rPr>
          <w:rFonts w:ascii="Times New Roman"/>
          <w:b w:val="false"/>
          <w:i w:val="false"/>
          <w:color w:val="000000"/>
          <w:sz w:val="28"/>
        </w:rPr>
        <w:t>      5.Телефон _______________________________________________________________</w:t>
      </w:r>
    </w:p>
    <w:p>
      <w:pPr>
        <w:spacing w:after="0"/>
        <w:ind w:left="0"/>
        <w:jc w:val="both"/>
      </w:pPr>
      <w:r>
        <w:rPr>
          <w:rFonts w:ascii="Times New Roman"/>
          <w:b w:val="false"/>
          <w:i w:val="false"/>
          <w:color w:val="000000"/>
          <w:sz w:val="28"/>
        </w:rPr>
        <w:t>      6.Факс __________________________________________________________________</w:t>
      </w:r>
    </w:p>
    <w:p>
      <w:pPr>
        <w:spacing w:after="0"/>
        <w:ind w:left="0"/>
        <w:jc w:val="both"/>
      </w:pPr>
      <w:r>
        <w:rPr>
          <w:rFonts w:ascii="Times New Roman"/>
          <w:b w:val="false"/>
          <w:i w:val="false"/>
          <w:color w:val="000000"/>
          <w:sz w:val="28"/>
        </w:rPr>
        <w:t>      7.Қызметті жүзеге асыру мекенжайы_________________________________________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аудан, қала, аудан, елді мекен, көше атауы, үй, ғимарат </w:t>
      </w:r>
    </w:p>
    <w:p>
      <w:pPr>
        <w:spacing w:after="0"/>
        <w:ind w:left="0"/>
        <w:jc w:val="both"/>
      </w:pPr>
      <w:r>
        <w:rPr>
          <w:rFonts w:ascii="Times New Roman"/>
          <w:b w:val="false"/>
          <w:i w:val="false"/>
          <w:color w:val="000000"/>
          <w:sz w:val="28"/>
        </w:rPr>
        <w:t>                        (стационарлық үй-жайдың) нөмірі</w:t>
      </w:r>
    </w:p>
    <w:p>
      <w:pPr>
        <w:spacing w:after="0"/>
        <w:ind w:left="0"/>
        <w:jc w:val="both"/>
      </w:pPr>
      <w:r>
        <w:rPr>
          <w:rFonts w:ascii="Times New Roman"/>
          <w:b w:val="false"/>
          <w:i w:val="false"/>
          <w:color w:val="000000"/>
          <w:sz w:val="28"/>
        </w:rPr>
        <w:t>      8.Біліктілік комиссиясының қорытындысы____________________________________</w:t>
      </w:r>
    </w:p>
    <w:p>
      <w:pPr>
        <w:spacing w:after="0"/>
        <w:ind w:left="0"/>
        <w:jc w:val="both"/>
      </w:pPr>
      <w:r>
        <w:rPr>
          <w:rFonts w:ascii="Times New Roman"/>
          <w:b w:val="false"/>
          <w:i w:val="false"/>
          <w:color w:val="000000"/>
          <w:sz w:val="28"/>
        </w:rPr>
        <w:t>      (№, қол қойылған күні)</w:t>
      </w:r>
    </w:p>
    <w:p>
      <w:pPr>
        <w:spacing w:after="0"/>
        <w:ind w:left="0"/>
        <w:jc w:val="both"/>
      </w:pPr>
      <w:r>
        <w:rPr>
          <w:rFonts w:ascii="Times New Roman"/>
          <w:b w:val="false"/>
          <w:i w:val="false"/>
          <w:color w:val="000000"/>
          <w:sz w:val="28"/>
        </w:rPr>
        <w:t>      9.Шақыру белгісі:_________________________________________________________</w:t>
      </w:r>
    </w:p>
    <w:p>
      <w:pPr>
        <w:spacing w:after="0"/>
        <w:ind w:left="0"/>
        <w:jc w:val="both"/>
      </w:pPr>
      <w:r>
        <w:rPr>
          <w:rFonts w:ascii="Times New Roman"/>
          <w:b w:val="false"/>
          <w:i w:val="false"/>
          <w:color w:val="000000"/>
          <w:sz w:val="28"/>
        </w:rPr>
        <w:t>      (уәкілетті органмен немесе ақпараттық жүйелер арқылы берілген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шақыру белгісі)</w:t>
      </w:r>
    </w:p>
    <w:p>
      <w:pPr>
        <w:spacing w:after="0"/>
        <w:ind w:left="0"/>
        <w:jc w:val="both"/>
      </w:pPr>
      <w:r>
        <w:rPr>
          <w:rFonts w:ascii="Times New Roman"/>
          <w:b w:val="false"/>
          <w:i w:val="false"/>
          <w:color w:val="000000"/>
          <w:sz w:val="28"/>
        </w:rPr>
        <w:t>      РЭҚ ЖЖҚ иесі**:</w:t>
      </w:r>
    </w:p>
    <w:p>
      <w:pPr>
        <w:spacing w:after="0"/>
        <w:ind w:left="0"/>
        <w:jc w:val="both"/>
      </w:pPr>
      <w:r>
        <w:rPr>
          <w:rFonts w:ascii="Times New Roman"/>
          <w:b w:val="false"/>
          <w:i w:val="false"/>
          <w:color w:val="000000"/>
          <w:sz w:val="28"/>
        </w:rPr>
        <w:t>      10.Резиденттер үшін:______________________________________________________</w:t>
      </w:r>
    </w:p>
    <w:p>
      <w:pPr>
        <w:spacing w:after="0"/>
        <w:ind w:left="0"/>
        <w:jc w:val="both"/>
      </w:pPr>
      <w:r>
        <w:rPr>
          <w:rFonts w:ascii="Times New Roman"/>
          <w:b w:val="false"/>
          <w:i w:val="false"/>
          <w:color w:val="000000"/>
          <w:sz w:val="28"/>
        </w:rPr>
        <w:t>      (радиожиілік спектрін пайдаланушының толық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атауы, заңды тұлғаның бизнес-сәйкестендіру нөмірі (бар болған жағдайда)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(оның ішінде шетелдік заңды тұлғаның филиалы немесе өкілдігі), жеке тұлғаның жеке </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11.Резидент емес тұлғалар үшін***:</w:t>
      </w:r>
    </w:p>
    <w:p>
      <w:pPr>
        <w:spacing w:after="0"/>
        <w:ind w:left="0"/>
        <w:jc w:val="both"/>
      </w:pPr>
      <w:r>
        <w:rPr>
          <w:rFonts w:ascii="Times New Roman"/>
          <w:b w:val="false"/>
          <w:i w:val="false"/>
          <w:color w:val="000000"/>
          <w:sz w:val="28"/>
        </w:rPr>
        <w:t>      1)Аты, әкесінің есімі (бар болған жағдайда)</w:t>
      </w:r>
    </w:p>
    <w:p>
      <w:pPr>
        <w:spacing w:after="0"/>
        <w:ind w:left="0"/>
        <w:jc w:val="both"/>
      </w:pPr>
      <w:r>
        <w:rPr>
          <w:rFonts w:ascii="Times New Roman"/>
          <w:b w:val="false"/>
          <w:i w:val="false"/>
          <w:color w:val="000000"/>
          <w:sz w:val="28"/>
        </w:rPr>
        <w:t>      Name ________________________________________________________________</w:t>
      </w:r>
    </w:p>
    <w:p>
      <w:pPr>
        <w:spacing w:after="0"/>
        <w:ind w:left="0"/>
        <w:jc w:val="both"/>
      </w:pPr>
      <w:r>
        <w:rPr>
          <w:rFonts w:ascii="Times New Roman"/>
          <w:b w:val="false"/>
          <w:i w:val="false"/>
          <w:color w:val="000000"/>
          <w:sz w:val="28"/>
        </w:rPr>
        <w:t>      2) Тегі</w:t>
      </w:r>
    </w:p>
    <w:p>
      <w:pPr>
        <w:spacing w:after="0"/>
        <w:ind w:left="0"/>
        <w:jc w:val="both"/>
      </w:pPr>
      <w:r>
        <w:rPr>
          <w:rFonts w:ascii="Times New Roman"/>
          <w:b w:val="false"/>
          <w:i w:val="false"/>
          <w:color w:val="000000"/>
          <w:sz w:val="28"/>
        </w:rPr>
        <w:t>      Give Names ___________________________________________________________</w:t>
      </w:r>
    </w:p>
    <w:p>
      <w:pPr>
        <w:spacing w:after="0"/>
        <w:ind w:left="0"/>
        <w:jc w:val="both"/>
      </w:pPr>
      <w:r>
        <w:rPr>
          <w:rFonts w:ascii="Times New Roman"/>
          <w:b w:val="false"/>
          <w:i w:val="false"/>
          <w:color w:val="000000"/>
          <w:sz w:val="28"/>
        </w:rPr>
        <w:t>      3)Туған күні және жері</w:t>
      </w:r>
    </w:p>
    <w:p>
      <w:pPr>
        <w:spacing w:after="0"/>
        <w:ind w:left="0"/>
        <w:jc w:val="both"/>
      </w:pPr>
      <w:r>
        <w:rPr>
          <w:rFonts w:ascii="Times New Roman"/>
          <w:b w:val="false"/>
          <w:i w:val="false"/>
          <w:color w:val="000000"/>
          <w:sz w:val="28"/>
        </w:rPr>
        <w:t>      Date and place of Birth _______________________________________________</w:t>
      </w:r>
    </w:p>
    <w:p>
      <w:pPr>
        <w:spacing w:after="0"/>
        <w:ind w:left="0"/>
        <w:jc w:val="both"/>
      </w:pPr>
      <w:r>
        <w:rPr>
          <w:rFonts w:ascii="Times New Roman"/>
          <w:b w:val="false"/>
          <w:i w:val="false"/>
          <w:color w:val="000000"/>
          <w:sz w:val="28"/>
        </w:rPr>
        <w:t>      4)Азаматтығы</w:t>
      </w:r>
    </w:p>
    <w:p>
      <w:pPr>
        <w:spacing w:after="0"/>
        <w:ind w:left="0"/>
        <w:jc w:val="both"/>
      </w:pPr>
      <w:r>
        <w:rPr>
          <w:rFonts w:ascii="Times New Roman"/>
          <w:b w:val="false"/>
          <w:i w:val="false"/>
          <w:color w:val="000000"/>
          <w:sz w:val="28"/>
        </w:rPr>
        <w:t>      Citizenship ___________________________________________________________</w:t>
      </w:r>
    </w:p>
    <w:p>
      <w:pPr>
        <w:spacing w:after="0"/>
        <w:ind w:left="0"/>
        <w:jc w:val="both"/>
      </w:pPr>
      <w:r>
        <w:rPr>
          <w:rFonts w:ascii="Times New Roman"/>
          <w:b w:val="false"/>
          <w:i w:val="false"/>
          <w:color w:val="000000"/>
          <w:sz w:val="28"/>
        </w:rPr>
        <w:t>      5)Тұрғылықты орны</w:t>
      </w:r>
    </w:p>
    <w:p>
      <w:pPr>
        <w:spacing w:after="0"/>
        <w:ind w:left="0"/>
        <w:jc w:val="both"/>
      </w:pPr>
      <w:r>
        <w:rPr>
          <w:rFonts w:ascii="Times New Roman"/>
          <w:b w:val="false"/>
          <w:i w:val="false"/>
          <w:color w:val="000000"/>
          <w:sz w:val="28"/>
        </w:rPr>
        <w:t>      Permanent homе address ________________________________________________</w:t>
      </w:r>
    </w:p>
    <w:p>
      <w:pPr>
        <w:spacing w:after="0"/>
        <w:ind w:left="0"/>
        <w:jc w:val="both"/>
      </w:pPr>
      <w:r>
        <w:rPr>
          <w:rFonts w:ascii="Times New Roman"/>
          <w:b w:val="false"/>
          <w:i w:val="false"/>
          <w:color w:val="000000"/>
          <w:sz w:val="28"/>
        </w:rPr>
        <w:t>      6)Төлқұжат нөмірі</w:t>
      </w:r>
    </w:p>
    <w:p>
      <w:pPr>
        <w:spacing w:after="0"/>
        <w:ind w:left="0"/>
        <w:jc w:val="both"/>
      </w:pPr>
      <w:r>
        <w:rPr>
          <w:rFonts w:ascii="Times New Roman"/>
          <w:b w:val="false"/>
          <w:i w:val="false"/>
          <w:color w:val="000000"/>
          <w:sz w:val="28"/>
        </w:rPr>
        <w:t>      Passport number _______________________________________________________</w:t>
      </w:r>
    </w:p>
    <w:p>
      <w:pPr>
        <w:spacing w:after="0"/>
        <w:ind w:left="0"/>
        <w:jc w:val="both"/>
      </w:pPr>
      <w:r>
        <w:rPr>
          <w:rFonts w:ascii="Times New Roman"/>
          <w:b w:val="false"/>
          <w:i w:val="false"/>
          <w:color w:val="000000"/>
          <w:sz w:val="28"/>
        </w:rPr>
        <w:t>      7)Рұқсат:_____________________________________________________________</w:t>
      </w:r>
    </w:p>
    <w:p>
      <w:pPr>
        <w:spacing w:after="0"/>
        <w:ind w:left="0"/>
        <w:jc w:val="both"/>
      </w:pPr>
      <w:r>
        <w:rPr>
          <w:rFonts w:ascii="Times New Roman"/>
          <w:b w:val="false"/>
          <w:i w:val="false"/>
          <w:color w:val="000000"/>
          <w:sz w:val="28"/>
        </w:rPr>
        <w:t>      (Тұру елінде берілген радиостанцияны пайдалану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құқығына арналған рұқсат беру құжатының №)</w:t>
      </w:r>
    </w:p>
    <w:p>
      <w:pPr>
        <w:spacing w:after="0"/>
        <w:ind w:left="0"/>
        <w:jc w:val="both"/>
      </w:pPr>
      <w:r>
        <w:rPr>
          <w:rFonts w:ascii="Times New Roman"/>
          <w:b w:val="false"/>
          <w:i w:val="false"/>
          <w:color w:val="000000"/>
          <w:sz w:val="28"/>
        </w:rPr>
        <w:t>      8)Әрекет ету мерзімі: _____________________________дейін</w:t>
      </w:r>
    </w:p>
    <w:p>
      <w:pPr>
        <w:spacing w:after="0"/>
        <w:ind w:left="0"/>
        <w:jc w:val="both"/>
      </w:pPr>
      <w:r>
        <w:rPr>
          <w:rFonts w:ascii="Times New Roman"/>
          <w:b w:val="false"/>
          <w:i w:val="false"/>
          <w:color w:val="000000"/>
          <w:sz w:val="28"/>
        </w:rPr>
        <w:t xml:space="preserve">      12.Осы арқылы мына техникалық параметрлермен төмендегі мекенжай бойынша </w:t>
      </w:r>
    </w:p>
    <w:p>
      <w:pPr>
        <w:spacing w:after="0"/>
        <w:ind w:left="0"/>
        <w:jc w:val="both"/>
      </w:pPr>
      <w:r>
        <w:rPr>
          <w:rFonts w:ascii="Times New Roman"/>
          <w:b w:val="false"/>
          <w:i w:val="false"/>
          <w:color w:val="000000"/>
          <w:sz w:val="28"/>
        </w:rPr>
        <w:t>      РЭҚ жұмысының басталуы туралы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6363"/>
        <w:gridCol w:w="610"/>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Орнату орны (көше, үй)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координаттары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РЭҚ типі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РЭҚ атауы </w:t>
            </w:r>
            <w:r>
              <w:br/>
            </w:r>
            <w:r>
              <w:rPr>
                <w:rFonts w:ascii="Times New Roman"/>
                <w:b w:val="false"/>
                <w:i w:val="false"/>
                <w:color w:val="000000"/>
                <w:sz w:val="20"/>
              </w:rPr>
              <w:t>
(өндіруші және моделі)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Радиостанциялардың санаты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белгісі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Вт</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94"/>
    <w:p>
      <w:pPr>
        <w:spacing w:after="0"/>
        <w:ind w:left="0"/>
        <w:jc w:val="both"/>
      </w:pPr>
      <w:r>
        <w:rPr>
          <w:rFonts w:ascii="Times New Roman"/>
          <w:b w:val="false"/>
          <w:i w:val="false"/>
          <w:color w:val="000000"/>
          <w:sz w:val="28"/>
        </w:rPr>
        <w:t>
       13.Осы хабарламаны ұсыну арқылы мыналарды:</w:t>
      </w:r>
    </w:p>
    <w:bookmarkEnd w:id="94"/>
    <w:p>
      <w:pPr>
        <w:spacing w:after="0"/>
        <w:ind w:left="0"/>
        <w:jc w:val="both"/>
      </w:pPr>
      <w:r>
        <w:rPr>
          <w:rFonts w:ascii="Times New Roman"/>
          <w:b w:val="false"/>
          <w:i w:val="false"/>
          <w:color w:val="000000"/>
          <w:sz w:val="28"/>
        </w:rPr>
        <w:t xml:space="preserve">      1) көрсетілген барлық деректер ресми болып табылатынын және көрсетілген </w:t>
      </w:r>
    </w:p>
    <w:p>
      <w:pPr>
        <w:spacing w:after="0"/>
        <w:ind w:left="0"/>
        <w:jc w:val="both"/>
      </w:pPr>
      <w:r>
        <w:rPr>
          <w:rFonts w:ascii="Times New Roman"/>
          <w:b w:val="false"/>
          <w:i w:val="false"/>
          <w:color w:val="000000"/>
          <w:sz w:val="28"/>
        </w:rPr>
        <w:t xml:space="preserve">      мекенжайларға қызметті немесе жекелеген іс-қимылдарды жүзеге асыру мәселелері </w:t>
      </w:r>
    </w:p>
    <w:p>
      <w:pPr>
        <w:spacing w:after="0"/>
        <w:ind w:left="0"/>
        <w:jc w:val="both"/>
      </w:pPr>
      <w:r>
        <w:rPr>
          <w:rFonts w:ascii="Times New Roman"/>
          <w:b w:val="false"/>
          <w:i w:val="false"/>
          <w:color w:val="000000"/>
          <w:sz w:val="28"/>
        </w:rPr>
        <w:t xml:space="preserve">      бойынша кез-келген ақпарат жіберілуі мүмкін екендігін; </w:t>
      </w:r>
    </w:p>
    <w:p>
      <w:pPr>
        <w:spacing w:after="0"/>
        <w:ind w:left="0"/>
        <w:jc w:val="both"/>
      </w:pPr>
      <w:r>
        <w:rPr>
          <w:rFonts w:ascii="Times New Roman"/>
          <w:b w:val="false"/>
          <w:i w:val="false"/>
          <w:color w:val="000000"/>
          <w:sz w:val="28"/>
        </w:rPr>
        <w:t xml:space="preserve">      2) техникалық параметрлер өзгерген жағдайда байланыс саласындағы уәкілетті </w:t>
      </w:r>
    </w:p>
    <w:p>
      <w:pPr>
        <w:spacing w:after="0"/>
        <w:ind w:left="0"/>
        <w:jc w:val="both"/>
      </w:pPr>
      <w:r>
        <w:rPr>
          <w:rFonts w:ascii="Times New Roman"/>
          <w:b w:val="false"/>
          <w:i w:val="false"/>
          <w:color w:val="000000"/>
          <w:sz w:val="28"/>
        </w:rPr>
        <w:t xml:space="preserve">      органның аумақтық бөлімшесін уақтылы хабардар етуге міндеттенетінімді; </w:t>
      </w:r>
    </w:p>
    <w:p>
      <w:pPr>
        <w:spacing w:after="0"/>
        <w:ind w:left="0"/>
        <w:jc w:val="both"/>
      </w:pPr>
      <w:r>
        <w:rPr>
          <w:rFonts w:ascii="Times New Roman"/>
          <w:b w:val="false"/>
          <w:i w:val="false"/>
          <w:color w:val="000000"/>
          <w:sz w:val="28"/>
        </w:rPr>
        <w:t xml:space="preserve">      3)Қазақстан Республикасы Инвестициялар және даму министрінің міндетін </w:t>
      </w:r>
    </w:p>
    <w:p>
      <w:pPr>
        <w:spacing w:after="0"/>
        <w:ind w:left="0"/>
        <w:jc w:val="both"/>
      </w:pPr>
      <w:r>
        <w:rPr>
          <w:rFonts w:ascii="Times New Roman"/>
          <w:b w:val="false"/>
          <w:i w:val="false"/>
          <w:color w:val="000000"/>
          <w:sz w:val="28"/>
        </w:rPr>
        <w:t xml:space="preserve">      атқарушының 2015 жылғы 23 шілдедегі № 787 бұйрығымен бекітілген Радиоәуесқойлық </w:t>
      </w:r>
    </w:p>
    <w:p>
      <w:pPr>
        <w:spacing w:after="0"/>
        <w:ind w:left="0"/>
        <w:jc w:val="both"/>
      </w:pPr>
      <w:r>
        <w:rPr>
          <w:rFonts w:ascii="Times New Roman"/>
          <w:b w:val="false"/>
          <w:i w:val="false"/>
          <w:color w:val="000000"/>
          <w:sz w:val="28"/>
        </w:rPr>
        <w:t xml:space="preserve">      қызметтердің радиоэлектрондық құралдарын пайдалану қағидаларына сәйкес үміткердің </w:t>
      </w:r>
    </w:p>
    <w:p>
      <w:pPr>
        <w:spacing w:after="0"/>
        <w:ind w:left="0"/>
        <w:jc w:val="both"/>
      </w:pPr>
      <w:r>
        <w:rPr>
          <w:rFonts w:ascii="Times New Roman"/>
          <w:b w:val="false"/>
          <w:i w:val="false"/>
          <w:color w:val="000000"/>
          <w:sz w:val="28"/>
        </w:rPr>
        <w:t xml:space="preserve">      ата-анасының (қамқоршының) 16 жасқа толмаған тұлғаларға келісімінің болуы, РЭҚ-ты </w:t>
      </w:r>
    </w:p>
    <w:p>
      <w:pPr>
        <w:spacing w:after="0"/>
        <w:ind w:left="0"/>
        <w:jc w:val="both"/>
      </w:pPr>
      <w:r>
        <w:rPr>
          <w:rFonts w:ascii="Times New Roman"/>
          <w:b w:val="false"/>
          <w:i w:val="false"/>
          <w:color w:val="000000"/>
          <w:sz w:val="28"/>
        </w:rPr>
        <w:t xml:space="preserve">      пайдалануға қарсы еместігі және талаптарды сақтауда өзіне жауапкершілік алатыны туралы; </w:t>
      </w:r>
    </w:p>
    <w:p>
      <w:pPr>
        <w:spacing w:after="0"/>
        <w:ind w:left="0"/>
        <w:jc w:val="both"/>
      </w:pPr>
      <w:r>
        <w:rPr>
          <w:rFonts w:ascii="Times New Roman"/>
          <w:b w:val="false"/>
          <w:i w:val="false"/>
          <w:color w:val="000000"/>
          <w:sz w:val="28"/>
        </w:rPr>
        <w:t xml:space="preserve">      4)ұжымдық радиостанцияның ашылуы кезінде үй-жай иесінің келісімінің болуы туралы; </w:t>
      </w:r>
    </w:p>
    <w:p>
      <w:pPr>
        <w:spacing w:after="0"/>
        <w:ind w:left="0"/>
        <w:jc w:val="both"/>
      </w:pPr>
      <w:r>
        <w:rPr>
          <w:rFonts w:ascii="Times New Roman"/>
          <w:b w:val="false"/>
          <w:i w:val="false"/>
          <w:color w:val="000000"/>
          <w:sz w:val="28"/>
        </w:rPr>
        <w:t xml:space="preserve">      5)РЭҚ-тың барлық параметрлері Қазақстан Республикасының белгіленген нормалары </w:t>
      </w:r>
    </w:p>
    <w:p>
      <w:pPr>
        <w:spacing w:after="0"/>
        <w:ind w:left="0"/>
        <w:jc w:val="both"/>
      </w:pPr>
      <w:r>
        <w:rPr>
          <w:rFonts w:ascii="Times New Roman"/>
          <w:b w:val="false"/>
          <w:i w:val="false"/>
          <w:color w:val="000000"/>
          <w:sz w:val="28"/>
        </w:rPr>
        <w:t xml:space="preserve">      мен стандартарына сәйкес келетінін; 6)РЭҚ пайдалану басталғанға дейін Қазақстан </w:t>
      </w:r>
    </w:p>
    <w:p>
      <w:pPr>
        <w:spacing w:after="0"/>
        <w:ind w:left="0"/>
        <w:jc w:val="both"/>
      </w:pPr>
      <w:r>
        <w:rPr>
          <w:rFonts w:ascii="Times New Roman"/>
          <w:b w:val="false"/>
          <w:i w:val="false"/>
          <w:color w:val="000000"/>
          <w:sz w:val="28"/>
        </w:rPr>
        <w:t>      Республикасы заңнамасының орындалуы міндетті талаптарының сақталатынын растаймын.</w:t>
      </w:r>
    </w:p>
    <w:bookmarkStart w:name="z85" w:id="95"/>
    <w:p>
      <w:pPr>
        <w:spacing w:after="0"/>
        <w:ind w:left="0"/>
        <w:jc w:val="both"/>
      </w:pPr>
      <w:r>
        <w:rPr>
          <w:rFonts w:ascii="Times New Roman"/>
          <w:b w:val="false"/>
          <w:i w:val="false"/>
          <w:color w:val="000000"/>
          <w:sz w:val="28"/>
        </w:rPr>
        <w:t xml:space="preserve">
      14. РЭҚ пайдалануға беру кезінде байланыс саласындағы заңнаманың талаптарын </w:t>
      </w:r>
    </w:p>
    <w:bookmarkEnd w:id="95"/>
    <w:p>
      <w:pPr>
        <w:spacing w:after="0"/>
        <w:ind w:left="0"/>
        <w:jc w:val="both"/>
      </w:pPr>
      <w:r>
        <w:rPr>
          <w:rFonts w:ascii="Times New Roman"/>
          <w:b w:val="false"/>
          <w:i w:val="false"/>
          <w:color w:val="000000"/>
          <w:sz w:val="28"/>
        </w:rPr>
        <w:t xml:space="preserve">      бұзғанымыз үшін Қазақстан Республикасының Әкімшілік құқық бұзушылық туралы кодексіне </w:t>
      </w:r>
    </w:p>
    <w:p>
      <w:pPr>
        <w:spacing w:after="0"/>
        <w:ind w:left="0"/>
        <w:jc w:val="both"/>
      </w:pPr>
      <w:r>
        <w:rPr>
          <w:rFonts w:ascii="Times New Roman"/>
          <w:b w:val="false"/>
          <w:i w:val="false"/>
          <w:color w:val="000000"/>
          <w:sz w:val="28"/>
        </w:rPr>
        <w:t>      сәйкес жауапты болатынымыз туралы хабардармыз.</w:t>
      </w:r>
    </w:p>
    <w:bookmarkStart w:name="z86" w:id="96"/>
    <w:p>
      <w:pPr>
        <w:spacing w:after="0"/>
        <w:ind w:left="0"/>
        <w:jc w:val="both"/>
      </w:pPr>
      <w:r>
        <w:rPr>
          <w:rFonts w:ascii="Times New Roman"/>
          <w:b w:val="false"/>
          <w:i w:val="false"/>
          <w:color w:val="000000"/>
          <w:sz w:val="28"/>
        </w:rPr>
        <w:t xml:space="preserve">
      15. Өтініш беруші ______________________________________________________ </w:t>
      </w:r>
    </w:p>
    <w:bookmarkEnd w:id="96"/>
    <w:p>
      <w:pPr>
        <w:spacing w:after="0"/>
        <w:ind w:left="0"/>
        <w:jc w:val="both"/>
      </w:pPr>
      <w:r>
        <w:rPr>
          <w:rFonts w:ascii="Times New Roman"/>
          <w:b w:val="false"/>
          <w:i w:val="false"/>
          <w:color w:val="000000"/>
          <w:sz w:val="28"/>
        </w:rPr>
        <w:t>      (жеке тұлғалар үшін -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заңды тұлғалар үшін - ұйымның басшысы, қолы) </w:t>
      </w:r>
    </w:p>
    <w:p>
      <w:pPr>
        <w:spacing w:after="0"/>
        <w:ind w:left="0"/>
        <w:jc w:val="both"/>
      </w:pPr>
      <w:r>
        <w:rPr>
          <w:rFonts w:ascii="Times New Roman"/>
          <w:b w:val="false"/>
          <w:i w:val="false"/>
          <w:color w:val="000000"/>
          <w:sz w:val="28"/>
        </w:rPr>
        <w:t>      16.Мөр орны (бар болған жағдайда) **** Ұсынылған күні мен уақыты 20__ жылғы "___"____ "__" сағат "__" мин</w:t>
      </w:r>
    </w:p>
    <w:bookmarkStart w:name="z87" w:id="97"/>
    <w:p>
      <w:pPr>
        <w:spacing w:after="0"/>
        <w:ind w:left="0"/>
        <w:jc w:val="both"/>
      </w:pPr>
      <w:r>
        <w:rPr>
          <w:rFonts w:ascii="Times New Roman"/>
          <w:b w:val="false"/>
          <w:i w:val="false"/>
          <w:color w:val="000000"/>
          <w:sz w:val="28"/>
        </w:rPr>
        <w:t xml:space="preserve">
      Ескерту: </w:t>
      </w:r>
    </w:p>
    <w:bookmarkEnd w:id="97"/>
    <w:p>
      <w:pPr>
        <w:spacing w:after="0"/>
        <w:ind w:left="0"/>
        <w:jc w:val="both"/>
      </w:pPr>
      <w:r>
        <w:rPr>
          <w:rFonts w:ascii="Times New Roman"/>
          <w:b w:val="false"/>
          <w:i w:val="false"/>
          <w:color w:val="000000"/>
          <w:sz w:val="28"/>
        </w:rPr>
        <w:t>      * – хабарламада көрсетілген тіркеу деректері өзгерген кезде толтырылады. Бұл жолда радиожиілік спектрін пайдаланушының бұрынғы толық атауы, заңды тұлғаның бизнес сәйкестендіру нөмірі (бар болған жағдайда) (оның ішінде шетелдік заңды тұлғаның филиалы немесе өкілдігі), жеке тұлғаның жеке сәйкестендіру нөмірі көрсетіледі;</w:t>
      </w:r>
    </w:p>
    <w:p>
      <w:pPr>
        <w:spacing w:after="0"/>
        <w:ind w:left="0"/>
        <w:jc w:val="both"/>
      </w:pPr>
      <w:r>
        <w:rPr>
          <w:rFonts w:ascii="Times New Roman"/>
          <w:b w:val="false"/>
          <w:i w:val="false"/>
          <w:color w:val="000000"/>
          <w:sz w:val="28"/>
        </w:rPr>
        <w:t>      ** – осы құралдар мен құрылғылар меншігінде, шаруашылық жүргізу құқығында немесе жедел басқару құқығында не өзге де заңды негізде тұрған жеке немесе заңды тұлға (жалдау, тегін пайдалану);</w:t>
      </w:r>
    </w:p>
    <w:p>
      <w:pPr>
        <w:spacing w:after="0"/>
        <w:ind w:left="0"/>
        <w:jc w:val="both"/>
      </w:pPr>
      <w:r>
        <w:rPr>
          <w:rFonts w:ascii="Times New Roman"/>
          <w:b w:val="false"/>
          <w:i w:val="false"/>
          <w:color w:val="000000"/>
          <w:sz w:val="28"/>
        </w:rPr>
        <w:t>      *** – резидент емес тұлғаның деректері толтырылады;</w:t>
      </w:r>
    </w:p>
    <w:p>
      <w:pPr>
        <w:spacing w:after="0"/>
        <w:ind w:left="0"/>
        <w:jc w:val="both"/>
      </w:pPr>
      <w:r>
        <w:rPr>
          <w:rFonts w:ascii="Times New Roman"/>
          <w:b w:val="false"/>
          <w:i w:val="false"/>
          <w:color w:val="000000"/>
          <w:sz w:val="28"/>
        </w:rPr>
        <w:t>      **** – өтінішті электронды түрде ұсынған кезде аталған тармақ толтырылмайды.</w:t>
      </w:r>
    </w:p>
    <w:p>
      <w:pPr>
        <w:spacing w:after="0"/>
        <w:ind w:left="0"/>
        <w:jc w:val="both"/>
      </w:pPr>
      <w:r>
        <w:rPr>
          <w:rFonts w:ascii="Times New Roman"/>
          <w:b w:val="false"/>
          <w:i w:val="false"/>
          <w:color w:val="000000"/>
          <w:sz w:val="28"/>
        </w:rPr>
        <w:t>      Хабарламада көрсетілген негізгі қысқартулар:</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МГц – мегагерц;</w:t>
      </w:r>
    </w:p>
    <w:p>
      <w:pPr>
        <w:spacing w:after="0"/>
        <w:ind w:left="0"/>
        <w:jc w:val="both"/>
      </w:pPr>
      <w:r>
        <w:rPr>
          <w:rFonts w:ascii="Times New Roman"/>
          <w:b w:val="false"/>
          <w:i w:val="false"/>
          <w:color w:val="000000"/>
          <w:sz w:val="28"/>
        </w:rPr>
        <w:t>      Жұмыс кестесі – позиция деректері тек жақшада көрсетілген байланыс түрлеріне ғана толтырылады;</w:t>
      </w:r>
    </w:p>
    <w:p>
      <w:pPr>
        <w:spacing w:after="0"/>
        <w:ind w:left="0"/>
        <w:jc w:val="both"/>
      </w:pPr>
      <w:r>
        <w:rPr>
          <w:rFonts w:ascii="Times New Roman"/>
          <w:b w:val="false"/>
          <w:i w:val="false"/>
          <w:color w:val="000000"/>
          <w:sz w:val="28"/>
        </w:rPr>
        <w:t>      РЭҚ – радиоэлектрондық құрал.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8" w:id="9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міндетін атқарушының</w:t>
            </w:r>
            <w:r>
              <w:br/>
            </w:r>
            <w:r>
              <w:rPr>
                <w:rFonts w:ascii="Times New Roman"/>
                <w:b w:val="false"/>
                <w:i w:val="false"/>
                <w:color w:val="000000"/>
                <w:sz w:val="20"/>
              </w:rPr>
              <w:t>
2018 жылғы 27 ақпандағы № 83</w:t>
            </w:r>
            <w:r>
              <w:br/>
            </w:r>
            <w:r>
              <w:rPr>
                <w:rFonts w:ascii="Times New Roman"/>
                <w:b w:val="false"/>
                <w:i w:val="false"/>
                <w:color w:val="000000"/>
                <w:sz w:val="20"/>
              </w:rPr>
              <w:t>
бұйрығына 12-қосымша</w:t>
            </w:r>
          </w:p>
          <w:bookmarkEnd w:id="98"/>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2" w:id="9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 министрінің</w:t>
            </w:r>
            <w:r>
              <w:br/>
            </w:r>
            <w:r>
              <w:rPr>
                <w:rFonts w:ascii="Times New Roman"/>
                <w:b w:val="false"/>
                <w:i w:val="false"/>
                <w:color w:val="000000"/>
                <w:sz w:val="20"/>
              </w:rPr>
              <w:t>
2015 жылғы 6 қаңтардағы</w:t>
            </w:r>
            <w:r>
              <w:br/>
            </w:r>
            <w:r>
              <w:rPr>
                <w:rFonts w:ascii="Times New Roman"/>
                <w:b w:val="false"/>
                <w:i w:val="false"/>
                <w:color w:val="000000"/>
                <w:sz w:val="20"/>
              </w:rPr>
              <w:t>
№ 4 бұйрығына</w:t>
            </w:r>
            <w:r>
              <w:br/>
            </w:r>
            <w:r>
              <w:rPr>
                <w:rFonts w:ascii="Times New Roman"/>
                <w:b w:val="false"/>
                <w:i w:val="false"/>
                <w:color w:val="000000"/>
                <w:sz w:val="20"/>
              </w:rPr>
              <w:t>
3-14-қосымша</w:t>
            </w:r>
          </w:p>
          <w:bookmarkEnd w:id="99"/>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p>
        </w:tc>
      </w:tr>
    </w:tbl>
    <w:bookmarkStart w:name="z89" w:id="100"/>
    <w:p>
      <w:pPr>
        <w:spacing w:after="0"/>
        <w:ind w:left="0"/>
        <w:jc w:val="left"/>
      </w:pPr>
      <w:r>
        <w:rPr>
          <w:rFonts w:ascii="Times New Roman"/>
          <w:b/>
          <w:i w:val="false"/>
          <w:color w:val="000000"/>
        </w:rPr>
        <w:t xml:space="preserve"> 
Телефон арнасы радиоұзартқышын пайдалануды бастау немесе тоқтату туралы хабарлама</w:t>
      </w:r>
    </w:p>
    <w:bookmarkEnd w:id="100"/>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(радиожиілік спектрді қолдану орны бойынша аумақтық мемлекеттік органның толық</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2. Осы арқылы____________________________________________________________</w:t>
      </w:r>
    </w:p>
    <w:p>
      <w:pPr>
        <w:spacing w:after="0"/>
        <w:ind w:left="0"/>
        <w:jc w:val="both"/>
      </w:pPr>
      <w:r>
        <w:rPr>
          <w:rFonts w:ascii="Times New Roman"/>
          <w:b w:val="false"/>
          <w:i w:val="false"/>
          <w:color w:val="000000"/>
          <w:sz w:val="28"/>
        </w:rPr>
        <w:t xml:space="preserve">      (радиожиілік спектрін пайдаланушының толық атауы, бизнес-сәйкестендіру </w:t>
      </w:r>
    </w:p>
    <w:p>
      <w:pPr>
        <w:spacing w:after="0"/>
        <w:ind w:left="0"/>
        <w:jc w:val="both"/>
      </w:pPr>
      <w:r>
        <w:rPr>
          <w:rFonts w:ascii="Times New Roman"/>
          <w:b w:val="false"/>
          <w:i w:val="false"/>
          <w:color w:val="000000"/>
          <w:sz w:val="28"/>
        </w:rPr>
        <w:t>      нөмірі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(оның ішінде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 жеке тұлғаның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 бойынша қызметті жүзеге асыруды бастағаны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 бойынша қызметті жүзеге асыруды тоқтатқаны</w:t>
      </w:r>
    </w:p>
    <w:p>
      <w:pPr>
        <w:spacing w:after="0"/>
        <w:ind w:left="0"/>
        <w:jc w:val="both"/>
      </w:pPr>
      <w:r>
        <w:rPr>
          <w:rFonts w:ascii="Times New Roman"/>
          <w:b w:val="false"/>
          <w:i w:val="false"/>
          <w:color w:val="000000"/>
          <w:sz w:val="28"/>
        </w:rPr>
        <w:t>      жеке тұлғаның заңды мекенжайының _________________________________________</w:t>
      </w:r>
    </w:p>
    <w:p>
      <w:pPr>
        <w:spacing w:after="0"/>
        <w:ind w:left="0"/>
        <w:jc w:val="both"/>
      </w:pPr>
      <w:r>
        <w:rPr>
          <w:rFonts w:ascii="Times New Roman"/>
          <w:b w:val="false"/>
          <w:i w:val="false"/>
          <w:color w:val="000000"/>
          <w:sz w:val="28"/>
        </w:rPr>
        <w:t>      заңды тұлғаның орналасқан жері ___________________________________________</w:t>
      </w:r>
    </w:p>
    <w:p>
      <w:pPr>
        <w:spacing w:after="0"/>
        <w:ind w:left="0"/>
        <w:jc w:val="both"/>
      </w:pPr>
      <w:r>
        <w:rPr>
          <w:rFonts w:ascii="Times New Roman"/>
          <w:b w:val="false"/>
          <w:i w:val="false"/>
          <w:color w:val="000000"/>
          <w:sz w:val="28"/>
        </w:rPr>
        <w:t>      қызметті немесе іс-қимылды жүзеге асыру мекенжайының _____________________</w:t>
      </w:r>
    </w:p>
    <w:p>
      <w:pPr>
        <w:spacing w:after="0"/>
        <w:ind w:left="0"/>
        <w:jc w:val="both"/>
      </w:pPr>
      <w:r>
        <w:rPr>
          <w:rFonts w:ascii="Times New Roman"/>
          <w:b w:val="false"/>
          <w:i w:val="false"/>
          <w:color w:val="000000"/>
          <w:sz w:val="28"/>
        </w:rPr>
        <w:t>      (тиісті жолда Х белгісі қойылады)</w:t>
      </w:r>
    </w:p>
    <w:p>
      <w:pPr>
        <w:spacing w:after="0"/>
        <w:ind w:left="0"/>
        <w:jc w:val="both"/>
      </w:pPr>
      <w:r>
        <w:rPr>
          <w:rFonts w:ascii="Times New Roman"/>
          <w:b w:val="false"/>
          <w:i w:val="false"/>
          <w:color w:val="000000"/>
          <w:sz w:val="28"/>
        </w:rPr>
        <w:t>      хабарламада көрсетілген деректердің**_____________________________________</w:t>
      </w:r>
    </w:p>
    <w:p>
      <w:pPr>
        <w:spacing w:after="0"/>
        <w:ind w:left="0"/>
        <w:jc w:val="both"/>
      </w:pPr>
      <w:r>
        <w:rPr>
          <w:rFonts w:ascii="Times New Roman"/>
          <w:b w:val="false"/>
          <w:i w:val="false"/>
          <w:color w:val="000000"/>
          <w:sz w:val="28"/>
        </w:rPr>
        <w:t>      өзгергендігі туралы хабарлайды.</w:t>
      </w:r>
    </w:p>
    <w:p>
      <w:pPr>
        <w:spacing w:after="0"/>
        <w:ind w:left="0"/>
        <w:jc w:val="both"/>
      </w:pPr>
      <w:r>
        <w:rPr>
          <w:rFonts w:ascii="Times New Roman"/>
          <w:b w:val="false"/>
          <w:i w:val="false"/>
          <w:color w:val="000000"/>
          <w:sz w:val="28"/>
        </w:rPr>
        <w:t>      3. Заңды тұлғаның орналасқан жерінің мекенжайы/жеке тұлғаның заңды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 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4. Электрондық пошта______________________________________________________</w:t>
      </w:r>
    </w:p>
    <w:p>
      <w:pPr>
        <w:spacing w:after="0"/>
        <w:ind w:left="0"/>
        <w:jc w:val="both"/>
      </w:pPr>
      <w:r>
        <w:rPr>
          <w:rFonts w:ascii="Times New Roman"/>
          <w:b w:val="false"/>
          <w:i w:val="false"/>
          <w:color w:val="000000"/>
          <w:sz w:val="28"/>
        </w:rPr>
        <w:t>      5. Телефондар_____________________________________________________________</w:t>
      </w:r>
    </w:p>
    <w:p>
      <w:pPr>
        <w:spacing w:after="0"/>
        <w:ind w:left="0"/>
        <w:jc w:val="both"/>
      </w:pPr>
      <w:r>
        <w:rPr>
          <w:rFonts w:ascii="Times New Roman"/>
          <w:b w:val="false"/>
          <w:i w:val="false"/>
          <w:color w:val="000000"/>
          <w:sz w:val="28"/>
        </w:rPr>
        <w:t>      6. Факс___________________________________________________________________</w:t>
      </w:r>
    </w:p>
    <w:p>
      <w:pPr>
        <w:spacing w:after="0"/>
        <w:ind w:left="0"/>
        <w:jc w:val="both"/>
      </w:pPr>
      <w:r>
        <w:rPr>
          <w:rFonts w:ascii="Times New Roman"/>
          <w:b w:val="false"/>
          <w:i w:val="false"/>
          <w:color w:val="000000"/>
          <w:sz w:val="28"/>
        </w:rPr>
        <w:t>      7. Қызметті жүзеге асыру мекенжайы(лары)__________________________________</w:t>
      </w:r>
    </w:p>
    <w:p>
      <w:pPr>
        <w:spacing w:after="0"/>
        <w:ind w:left="0"/>
        <w:jc w:val="both"/>
      </w:pPr>
      <w:r>
        <w:rPr>
          <w:rFonts w:ascii="Times New Roman"/>
          <w:b w:val="false"/>
          <w:i w:val="false"/>
          <w:color w:val="000000"/>
          <w:sz w:val="28"/>
        </w:rPr>
        <w:t>      (пошталық индексі, облысы, қаласы, ауданы,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елді мекені, көше атауы, үй, ғимарат (стационарлық үй-жайлар) нөмірі</w:t>
      </w:r>
    </w:p>
    <w:p>
      <w:pPr>
        <w:spacing w:after="0"/>
        <w:ind w:left="0"/>
        <w:jc w:val="both"/>
      </w:pPr>
      <w:r>
        <w:rPr>
          <w:rFonts w:ascii="Times New Roman"/>
          <w:b w:val="false"/>
          <w:i w:val="false"/>
          <w:color w:val="000000"/>
          <w:sz w:val="28"/>
        </w:rPr>
        <w:t>      8.Осы арқылы төменде көрсетілген мекенжай бойынша келесі техникалық параметрлермен телефон арнасы радиоұзартқышын пайдаланудың басталғаны туралы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9748"/>
        <w:gridCol w:w="375"/>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Радиоұзартқыш модулі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Радиоұзартқыштың (терминалдың/ базалық станцияның) зауыттық нөмірі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Радиоұзартқыштың орнату орны (базалық станция үшін мекенжай)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Радиоұзартқыштың орнату орны (мобильдік үшін – автокөлік маркасы, мемлекеттік нөмірі, терминал мекен-жайы)</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Таратқыш (терминалдың/ базалық станцияның) қуаты, Вт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жиіліктері, МГц</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9.Осы хабарламаны ұсыну арқылы мыналарды:</w:t>
      </w:r>
    </w:p>
    <w:p>
      <w:pPr>
        <w:spacing w:after="0"/>
        <w:ind w:left="0"/>
        <w:jc w:val="both"/>
      </w:pPr>
      <w:r>
        <w:rPr>
          <w:rFonts w:ascii="Times New Roman"/>
          <w:b w:val="false"/>
          <w:i w:val="false"/>
          <w:color w:val="000000"/>
          <w:sz w:val="28"/>
        </w:rPr>
        <w:t>      1)көрсетілген барлық деректер ресми болып табылатынын және көрсетілген мекенжайларға қызметті немесе жекелеген іс-қимылдарды жүзеге асыру мәселелері бойынша кез келген ақпарат жіберілуі мүмкін екендігін;</w:t>
      </w:r>
    </w:p>
    <w:p>
      <w:pPr>
        <w:spacing w:after="0"/>
        <w:ind w:left="0"/>
        <w:jc w:val="both"/>
      </w:pPr>
      <w:r>
        <w:rPr>
          <w:rFonts w:ascii="Times New Roman"/>
          <w:b w:val="false"/>
          <w:i w:val="false"/>
          <w:color w:val="000000"/>
          <w:sz w:val="28"/>
        </w:rPr>
        <w:t>      2)техникалық параметрлер өзгерген жағдайда байланыс саласындағы уәкілетті органның аумақтық бөлімшесін уақтылы хабардар етуге міндеттенетінімді;</w:t>
      </w:r>
    </w:p>
    <w:p>
      <w:pPr>
        <w:spacing w:after="0"/>
        <w:ind w:left="0"/>
        <w:jc w:val="both"/>
      </w:pPr>
      <w:r>
        <w:rPr>
          <w:rFonts w:ascii="Times New Roman"/>
          <w:b w:val="false"/>
          <w:i w:val="false"/>
          <w:color w:val="000000"/>
          <w:sz w:val="28"/>
        </w:rPr>
        <w:t>      3)радиоұзартқыштың барлық параметрлері Қазақстан Республикасының белгіленген нормалары мен стандарттарына сәйкес келетінін;</w:t>
      </w:r>
    </w:p>
    <w:p>
      <w:pPr>
        <w:spacing w:after="0"/>
        <w:ind w:left="0"/>
        <w:jc w:val="both"/>
      </w:pPr>
      <w:r>
        <w:rPr>
          <w:rFonts w:ascii="Times New Roman"/>
          <w:b w:val="false"/>
          <w:i w:val="false"/>
          <w:color w:val="000000"/>
          <w:sz w:val="28"/>
        </w:rPr>
        <w:t>      4) "Салық және бюджетке төленетін басқа да міндетті төлемдер туралы (Салық кодексі)" Қазақстан Республикасының 2017 жылғы 25 желтоқсандағы кодексіне сәйкес радиоұзартқыштар (арна) үшін төлем жүргізуге міндеттенетінімді;</w:t>
      </w:r>
    </w:p>
    <w:p>
      <w:pPr>
        <w:spacing w:after="0"/>
        <w:ind w:left="0"/>
        <w:jc w:val="both"/>
      </w:pPr>
      <w:r>
        <w:rPr>
          <w:rFonts w:ascii="Times New Roman"/>
          <w:b w:val="false"/>
          <w:i w:val="false"/>
          <w:color w:val="000000"/>
          <w:sz w:val="28"/>
        </w:rPr>
        <w:t>      5)радиоұзартқышты пайдалануды жүзеге асыру басталғанға дейін орындалуы міндетті Қазақстан Республикасының заңнамасы талаптарының сақталатынын;</w:t>
      </w:r>
    </w:p>
    <w:p>
      <w:pPr>
        <w:spacing w:after="0"/>
        <w:ind w:left="0"/>
        <w:jc w:val="both"/>
      </w:pPr>
      <w:r>
        <w:rPr>
          <w:rFonts w:ascii="Times New Roman"/>
          <w:b w:val="false"/>
          <w:i w:val="false"/>
          <w:color w:val="000000"/>
          <w:sz w:val="28"/>
        </w:rPr>
        <w:t>      6)телефон арнасы радиоұзартқышын пайдалануға беру кезінде және байланыс саласындағы заңнама талаптарын бұзған жағдайда Әкімшілік құқық бұзушылықтар туралы Қазақстан Республикасы кодексіне сәйкес жауапкершілікке тартылатынымыз жайлы хабардар екендігімізді растаймын.</w:t>
      </w:r>
    </w:p>
    <w:p>
      <w:pPr>
        <w:spacing w:after="0"/>
        <w:ind w:left="0"/>
        <w:jc w:val="both"/>
      </w:pPr>
      <w:r>
        <w:rPr>
          <w:rFonts w:ascii="Times New Roman"/>
          <w:b w:val="false"/>
          <w:i w:val="false"/>
          <w:color w:val="000000"/>
          <w:sz w:val="28"/>
        </w:rPr>
        <w:t>      10.Өтінім беруші_________________________________________________________</w:t>
      </w:r>
    </w:p>
    <w:p>
      <w:pPr>
        <w:spacing w:after="0"/>
        <w:ind w:left="0"/>
        <w:jc w:val="both"/>
      </w:pPr>
      <w:r>
        <w:rPr>
          <w:rFonts w:ascii="Times New Roman"/>
          <w:b w:val="false"/>
          <w:i w:val="false"/>
          <w:color w:val="000000"/>
          <w:sz w:val="28"/>
        </w:rPr>
        <w:t>      (жеке тұлғалар үшін – тегі, аты, әкесінің аты (болған жағдайда), заңды тұлғалар үшін – ұйым атауы, қолы)</w:t>
      </w:r>
    </w:p>
    <w:p>
      <w:pPr>
        <w:spacing w:after="0"/>
        <w:ind w:left="0"/>
        <w:jc w:val="both"/>
      </w:pPr>
      <w:r>
        <w:rPr>
          <w:rFonts w:ascii="Times New Roman"/>
          <w:b w:val="false"/>
          <w:i w:val="false"/>
          <w:color w:val="000000"/>
          <w:sz w:val="28"/>
        </w:rPr>
        <w:t>      11.Мөр орны (бар болған жағдайда) **</w:t>
      </w:r>
    </w:p>
    <w:p>
      <w:pPr>
        <w:spacing w:after="0"/>
        <w:ind w:left="0"/>
        <w:jc w:val="both"/>
      </w:pPr>
      <w:r>
        <w:rPr>
          <w:rFonts w:ascii="Times New Roman"/>
          <w:b w:val="false"/>
          <w:i w:val="false"/>
          <w:color w:val="000000"/>
          <w:sz w:val="28"/>
        </w:rPr>
        <w:t>            Тапсыру күні мен уақыты: 20__ жылғы "___"________ "__" сағ. "__" мин.</w:t>
      </w:r>
    </w:p>
    <w:bookmarkStart w:name="z90" w:id="101"/>
    <w:p>
      <w:pPr>
        <w:spacing w:after="0"/>
        <w:ind w:left="0"/>
        <w:jc w:val="both"/>
      </w:pPr>
      <w:r>
        <w:rPr>
          <w:rFonts w:ascii="Times New Roman"/>
          <w:b w:val="false"/>
          <w:i w:val="false"/>
          <w:color w:val="000000"/>
          <w:sz w:val="28"/>
        </w:rPr>
        <w:t xml:space="preserve">
            Ескерту: </w:t>
      </w:r>
    </w:p>
    <w:bookmarkEnd w:id="101"/>
    <w:p>
      <w:pPr>
        <w:spacing w:after="0"/>
        <w:ind w:left="0"/>
        <w:jc w:val="both"/>
      </w:pPr>
      <w:r>
        <w:rPr>
          <w:rFonts w:ascii="Times New Roman"/>
          <w:b w:val="false"/>
          <w:i w:val="false"/>
          <w:color w:val="000000"/>
          <w:sz w:val="28"/>
        </w:rPr>
        <w:t>      * – хабарламада көрсетілген тіркеу деректері өзгерген кезде толтырылады.</w:t>
      </w:r>
    </w:p>
    <w:p>
      <w:pPr>
        <w:spacing w:after="0"/>
        <w:ind w:left="0"/>
        <w:jc w:val="both"/>
      </w:pPr>
      <w:r>
        <w:rPr>
          <w:rFonts w:ascii="Times New Roman"/>
          <w:b w:val="false"/>
          <w:i w:val="false"/>
          <w:color w:val="000000"/>
          <w:sz w:val="28"/>
        </w:rPr>
        <w:t>      Бұл жолда радиожиілік спектрін пайдаланушының бұрынғы толық атауы, заңды тұлғаның бизнес сәйкестендіру нөмірі (бар болған жағдайда) (оның ішінде шетелдік заңды тұлғаның филиалы немесе өкілдігі), жеке тұлғаның жеке сәйкестендіру нөмірі көрсетіледі;</w:t>
      </w:r>
    </w:p>
    <w:p>
      <w:pPr>
        <w:spacing w:after="0"/>
        <w:ind w:left="0"/>
        <w:jc w:val="both"/>
      </w:pPr>
      <w:r>
        <w:rPr>
          <w:rFonts w:ascii="Times New Roman"/>
          <w:b w:val="false"/>
          <w:i w:val="false"/>
          <w:color w:val="000000"/>
          <w:sz w:val="28"/>
        </w:rPr>
        <w:t>      ** – өтінімді электронды түрде тапсырған жағдайда бұл тармақ толтырылмайды.</w:t>
      </w:r>
    </w:p>
    <w:p>
      <w:pPr>
        <w:spacing w:after="0"/>
        <w:ind w:left="0"/>
        <w:jc w:val="both"/>
      </w:pPr>
      <w:r>
        <w:rPr>
          <w:rFonts w:ascii="Times New Roman"/>
          <w:b w:val="false"/>
          <w:i w:val="false"/>
          <w:color w:val="000000"/>
          <w:sz w:val="28"/>
        </w:rPr>
        <w:t>      Хабарламада көрсетілген негізгі қысқартулар:</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МГц – мегагерц.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