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782cc" w14:textId="22782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сараптама жүргізу үшін кедендік, көліктік (тасымалдау), коммерциялық және өзге де құжаттарды, сәйкестендіру құралдарды алу қағидалары мен құжаттар, құжаттар мен тауарлардың сәйкестендіру құралдарын алу туралы акт нысанын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19 ақпандағы № 229 бұйрығы. Қазақстан Республикасының Әділет министрлігінде 2018 жылғы 6 наурызда № 16527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471-бабы </w:t>
      </w:r>
      <w:r>
        <w:rPr>
          <w:rFonts w:ascii="Times New Roman"/>
          <w:b w:val="false"/>
          <w:i w:val="false"/>
          <w:color w:val="000000"/>
          <w:sz w:val="28"/>
        </w:rPr>
        <w:t>10-тармағына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Қаржы министрінің 28.12.2022 </w:t>
      </w:r>
      <w:r>
        <w:rPr>
          <w:rFonts w:ascii="Times New Roman"/>
          <w:b w:val="false"/>
          <w:i w:val="false"/>
          <w:color w:val="000000"/>
          <w:sz w:val="28"/>
        </w:rPr>
        <w:t>№ 1336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 xml:space="preserve">1-қосымшасына </w:t>
      </w:r>
      <w:r>
        <w:rPr>
          <w:rFonts w:ascii="Times New Roman"/>
          <w:b w:val="false"/>
          <w:i w:val="false"/>
          <w:color w:val="000000"/>
          <w:sz w:val="28"/>
        </w:rPr>
        <w:t xml:space="preserve"> сәйкес кедендік сараптама жүргізу үшін кедендік, көліктік (тасымалдау), коммерциялық және өзге де құжаттарды, сәйкестендіру құралдарды алу қағидалары;</w:t>
      </w:r>
    </w:p>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 xml:space="preserve">2-қосымшасына </w:t>
      </w:r>
      <w:r>
        <w:rPr>
          <w:rFonts w:ascii="Times New Roman"/>
          <w:b w:val="false"/>
          <w:i w:val="false"/>
          <w:color w:val="000000"/>
          <w:sz w:val="28"/>
        </w:rPr>
        <w:t xml:space="preserve"> құжаттар, құжаттар мен тауарлардың сәйкестендіру құралдарын алу туралы акт нысаны бекітілсін.</w:t>
      </w:r>
    </w:p>
    <w:bookmarkStart w:name="z3" w:id="2"/>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 (А.М. Теңгебаев) заңнамада белгіленген тәртіпте:</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жолдауын;</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 алғашқы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ақпандағы</w:t>
            </w:r>
            <w:r>
              <w:br/>
            </w:r>
            <w:r>
              <w:rPr>
                <w:rFonts w:ascii="Times New Roman"/>
                <w:b w:val="false"/>
                <w:i w:val="false"/>
                <w:color w:val="000000"/>
                <w:sz w:val="20"/>
              </w:rPr>
              <w:t>№ 229 бұйрығына</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Кедендік сараптама жүргізу үшін кедендік, көліктік (тасымалдау), коммерциялық және өзге де құжаттарды, сәйкестендіру құралдарды алу қағидалары</w:t>
      </w:r>
    </w:p>
    <w:bookmarkEnd w:id="4"/>
    <w:p>
      <w:pPr>
        <w:spacing w:after="0"/>
        <w:ind w:left="0"/>
        <w:jc w:val="both"/>
      </w:pPr>
      <w:r>
        <w:rPr>
          <w:rFonts w:ascii="Times New Roman"/>
          <w:b w:val="false"/>
          <w:i w:val="false"/>
          <w:color w:val="ff0000"/>
          <w:sz w:val="28"/>
        </w:rPr>
        <w:t xml:space="preserve">
      Ескерту. Қағидалар жаңа редакцияда - ҚР Премьер-Министрінің орынбасары - Қаржы министрінің 28.12.2022 </w:t>
      </w:r>
      <w:r>
        <w:rPr>
          <w:rFonts w:ascii="Times New Roman"/>
          <w:b w:val="false"/>
          <w:i w:val="false"/>
          <w:color w:val="ff0000"/>
          <w:sz w:val="28"/>
        </w:rPr>
        <w:t>№ 1336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2" w:id="5"/>
    <w:p>
      <w:pPr>
        <w:spacing w:after="0"/>
        <w:ind w:left="0"/>
        <w:jc w:val="left"/>
      </w:pPr>
      <w:r>
        <w:rPr>
          <w:rFonts w:ascii="Times New Roman"/>
          <w:b/>
          <w:i w:val="false"/>
          <w:color w:val="000000"/>
        </w:rPr>
        <w:t xml:space="preserve"> 1-тарау. Жалпы ережелер</w:t>
      </w:r>
    </w:p>
    <w:bookmarkEnd w:id="5"/>
    <w:bookmarkStart w:name="z23" w:id="6"/>
    <w:p>
      <w:pPr>
        <w:spacing w:after="0"/>
        <w:ind w:left="0"/>
        <w:jc w:val="both"/>
      </w:pPr>
      <w:r>
        <w:rPr>
          <w:rFonts w:ascii="Times New Roman"/>
          <w:b w:val="false"/>
          <w:i w:val="false"/>
          <w:color w:val="000000"/>
          <w:sz w:val="28"/>
        </w:rPr>
        <w:t xml:space="preserve">
      1. Осы Қағида кедендік, көліктік (тасымалдау), коммерциялық және өзге де құжаттарды, кедендік сараптама жүргізуге арналған сәйкестендіру құралдарын алып қою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Кодекстің 471-бабының </w:t>
      </w:r>
      <w:r>
        <w:rPr>
          <w:rFonts w:ascii="Times New Roman"/>
          <w:b w:val="false"/>
          <w:i w:val="false"/>
          <w:color w:val="000000"/>
          <w:sz w:val="28"/>
        </w:rPr>
        <w:t>10-тармағына</w:t>
      </w:r>
      <w:r>
        <w:rPr>
          <w:rFonts w:ascii="Times New Roman"/>
          <w:b w:val="false"/>
          <w:i w:val="false"/>
          <w:color w:val="000000"/>
          <w:sz w:val="28"/>
        </w:rPr>
        <w:t xml:space="preserve"> сәйкес әзірленді және Еуразиялық экономикалық одақтың кедендік шекарасы арқылы өтетін тауарларға кедендік бақылауды жүзеге асыру мақсатында кедендік, көліктік (тасымалдау), коммерциялық және өзге де құжаттарды, кедендік сараптама жүргізуге арналған сәйкестендіру құралдарын алып қою тәртібін айқындайды.</w:t>
      </w:r>
    </w:p>
    <w:bookmarkEnd w:id="6"/>
    <w:bookmarkStart w:name="z24" w:id="7"/>
    <w:p>
      <w:pPr>
        <w:spacing w:after="0"/>
        <w:ind w:left="0"/>
        <w:jc w:val="both"/>
      </w:pPr>
      <w:r>
        <w:rPr>
          <w:rFonts w:ascii="Times New Roman"/>
          <w:b w:val="false"/>
          <w:i w:val="false"/>
          <w:color w:val="000000"/>
          <w:sz w:val="28"/>
        </w:rPr>
        <w:t>
      2. Декларанттар не тауарларға қатысты өкілеттіктері бар адамдар, немесе олардың өкілдері кедендік, көліктік (тасымалдау), коммерциялық және өзге де құжаттарды, сәйкестендіру құралдарын алу (бұдан әрі – құжаттарды және сәйкестендіру құралдарын алу) кезінде қатысады және мемлекеттік кірістер органдарының лауазымды тұлғаларына жәрдем көрсетеді.</w:t>
      </w:r>
    </w:p>
    <w:bookmarkEnd w:id="7"/>
    <w:bookmarkStart w:name="z25" w:id="8"/>
    <w:p>
      <w:pPr>
        <w:spacing w:after="0"/>
        <w:ind w:left="0"/>
        <w:jc w:val="left"/>
      </w:pPr>
      <w:r>
        <w:rPr>
          <w:rFonts w:ascii="Times New Roman"/>
          <w:b/>
          <w:i w:val="false"/>
          <w:color w:val="000000"/>
        </w:rPr>
        <w:t xml:space="preserve"> 2- тарау. Кедендік, көліктік (тасымалдау), коммерциялық және өзге де құжаттарды, сәйкестендіру құралдарын алу тәртібі </w:t>
      </w:r>
    </w:p>
    <w:bookmarkEnd w:id="8"/>
    <w:bookmarkStart w:name="z26" w:id="9"/>
    <w:p>
      <w:pPr>
        <w:spacing w:after="0"/>
        <w:ind w:left="0"/>
        <w:jc w:val="both"/>
      </w:pPr>
      <w:r>
        <w:rPr>
          <w:rFonts w:ascii="Times New Roman"/>
          <w:b w:val="false"/>
          <w:i w:val="false"/>
          <w:color w:val="000000"/>
          <w:sz w:val="28"/>
        </w:rPr>
        <w:t xml:space="preserve">
      3. Құжаттарды және сәйкестендіру құралдарын алуды жүргізу кезінде мемлекеттік кірістер органының лауазымды тұлғасы 1 (бір) жұмыс күн ішінде декларантты не тауарларға қатысты өкілеттіктері бар адамды, құжаттарды және сәйкестендіру құралдарын алып қою қажеттілігі туралы хабардар етеді. </w:t>
      </w:r>
    </w:p>
    <w:bookmarkEnd w:id="9"/>
    <w:p>
      <w:pPr>
        <w:spacing w:after="0"/>
        <w:ind w:left="0"/>
        <w:jc w:val="both"/>
      </w:pPr>
      <w:r>
        <w:rPr>
          <w:rFonts w:ascii="Times New Roman"/>
          <w:b w:val="false"/>
          <w:i w:val="false"/>
          <w:color w:val="000000"/>
          <w:sz w:val="28"/>
        </w:rPr>
        <w:t xml:space="preserve">
      Декларанттар не тауарларға қатысты өкілеттіктері бар адамның, немесе олардың өкілдерінің мемлекеттік кірістер органының лауазымды тұлғасына құжаттарды және сәйкестендіру құралдарын ұсынудан бас тартқан жағдайда, Кодекстің 413-бабы </w:t>
      </w:r>
      <w:r>
        <w:rPr>
          <w:rFonts w:ascii="Times New Roman"/>
          <w:b w:val="false"/>
          <w:i w:val="false"/>
          <w:color w:val="000000"/>
          <w:sz w:val="28"/>
        </w:rPr>
        <w:t>6-тармағының</w:t>
      </w:r>
      <w:r>
        <w:rPr>
          <w:rFonts w:ascii="Times New Roman"/>
          <w:b w:val="false"/>
          <w:i w:val="false"/>
          <w:color w:val="000000"/>
          <w:sz w:val="28"/>
        </w:rPr>
        <w:t xml:space="preserve"> 1), 2) және 4) тармақшаларында көзделген жағдайларда, 2 (екі) куәгердің қатысуымен, ал осы Кодекстің 413-бабы 6-тармағының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жағдайда – тағайындалған пошта байланысы операторы өкілінің қатысуымен, ал ол болмаған кезде 2 (екі) куәгердің қатысуымен құжаттарды және сәйкестендіру құралдарын алады.</w:t>
      </w:r>
    </w:p>
    <w:p>
      <w:pPr>
        <w:spacing w:after="0"/>
        <w:ind w:left="0"/>
        <w:jc w:val="both"/>
      </w:pPr>
      <w:r>
        <w:rPr>
          <w:rFonts w:ascii="Times New Roman"/>
          <w:b w:val="false"/>
          <w:i w:val="false"/>
          <w:color w:val="000000"/>
          <w:sz w:val="28"/>
        </w:rPr>
        <w:t>
      Куәгерлер ретінде кәмелетке толған әрекетке қабілетті азаматтар тартылады, куәгер ретінде мемлекеттік кірістер органдарының лауазымды адамдары мен жұмыскерлердің, төлеушінің құрылтайшыларының (қатысушыларының) қатысуына жол берілмейді.</w:t>
      </w:r>
    </w:p>
    <w:bookmarkStart w:name="z27" w:id="10"/>
    <w:p>
      <w:pPr>
        <w:spacing w:after="0"/>
        <w:ind w:left="0"/>
        <w:jc w:val="both"/>
      </w:pPr>
      <w:r>
        <w:rPr>
          <w:rFonts w:ascii="Times New Roman"/>
          <w:b w:val="false"/>
          <w:i w:val="false"/>
          <w:color w:val="000000"/>
          <w:sz w:val="28"/>
        </w:rPr>
        <w:t>
      4. Құжаттарды және сәйкестендіру құралдарын алу мемлекеттік кірістер органдарының лауазымды адамымен декларанттың не тауарларға қатысты өкілеттіктері бар адамдарының немесе олардың өкілдерінің қатысуымен жүргізіледі.</w:t>
      </w:r>
    </w:p>
    <w:bookmarkEnd w:id="10"/>
    <w:bookmarkStart w:name="z28" w:id="11"/>
    <w:p>
      <w:pPr>
        <w:spacing w:after="0"/>
        <w:ind w:left="0"/>
        <w:jc w:val="both"/>
      </w:pPr>
      <w:r>
        <w:rPr>
          <w:rFonts w:ascii="Times New Roman"/>
          <w:b w:val="false"/>
          <w:i w:val="false"/>
          <w:color w:val="000000"/>
          <w:sz w:val="28"/>
        </w:rPr>
        <w:t>
      5. Құжаттарды және сәйкестендіру құралдарын алу кезінде арнайы және (немесе) ғылыми танымдар және техникалық құралдар қажет болған жағдайда кедендік сарапшының қатысуымен жүргізіледі.</w:t>
      </w:r>
    </w:p>
    <w:bookmarkEnd w:id="11"/>
    <w:p>
      <w:pPr>
        <w:spacing w:after="0"/>
        <w:ind w:left="0"/>
        <w:jc w:val="both"/>
      </w:pPr>
      <w:r>
        <w:rPr>
          <w:rFonts w:ascii="Times New Roman"/>
          <w:b w:val="false"/>
          <w:i w:val="false"/>
          <w:color w:val="000000"/>
          <w:sz w:val="28"/>
        </w:rPr>
        <w:t>
      Құжаттарды және сәйкестендіру құралдарын алу кезінде кедендік сарапшының қатысуына негіз уәкілетті мемлекеттік кірістер органдарына, мемлекеттік кірістер органдарының лауазымды тұлғасының өтініші болып табылады.</w:t>
      </w:r>
    </w:p>
    <w:bookmarkStart w:name="z29" w:id="12"/>
    <w:p>
      <w:pPr>
        <w:spacing w:after="0"/>
        <w:ind w:left="0"/>
        <w:jc w:val="both"/>
      </w:pPr>
      <w:r>
        <w:rPr>
          <w:rFonts w:ascii="Times New Roman"/>
          <w:b w:val="false"/>
          <w:i w:val="false"/>
          <w:color w:val="000000"/>
          <w:sz w:val="28"/>
        </w:rPr>
        <w:t>
      6. Құжаттар және сәйкестендіру құралдарын алу нәтижелері бойынша, құжаттар мен тауарлардың сәйкестендіру құралдарын алу туралы актісі, осы бұйрықпен бекітілген нысан бойынша толтырылады.</w:t>
      </w:r>
    </w:p>
    <w:bookmarkEnd w:id="12"/>
    <w:bookmarkStart w:name="z30" w:id="13"/>
    <w:p>
      <w:pPr>
        <w:spacing w:after="0"/>
        <w:ind w:left="0"/>
        <w:jc w:val="both"/>
      </w:pPr>
      <w:r>
        <w:rPr>
          <w:rFonts w:ascii="Times New Roman"/>
          <w:b w:val="false"/>
          <w:i w:val="false"/>
          <w:color w:val="000000"/>
          <w:sz w:val="28"/>
        </w:rPr>
        <w:t>
      7. Құжаттар және сәйкестендіру құралдарын алу туралы актісі үш данада жасалады.</w:t>
      </w:r>
    </w:p>
    <w:bookmarkEnd w:id="13"/>
    <w:p>
      <w:pPr>
        <w:spacing w:after="0"/>
        <w:ind w:left="0"/>
        <w:jc w:val="both"/>
      </w:pPr>
      <w:r>
        <w:rPr>
          <w:rFonts w:ascii="Times New Roman"/>
          <w:b w:val="false"/>
          <w:i w:val="false"/>
          <w:color w:val="000000"/>
          <w:sz w:val="28"/>
        </w:rPr>
        <w:t>
      бірінші данасы мемлекеттік кірістер органында қалады;</w:t>
      </w:r>
    </w:p>
    <w:p>
      <w:pPr>
        <w:spacing w:after="0"/>
        <w:ind w:left="0"/>
        <w:jc w:val="both"/>
      </w:pPr>
      <w:r>
        <w:rPr>
          <w:rFonts w:ascii="Times New Roman"/>
          <w:b w:val="false"/>
          <w:i w:val="false"/>
          <w:color w:val="000000"/>
          <w:sz w:val="28"/>
        </w:rPr>
        <w:t>
      екінші данасы алынған құжаттар және сәйкестендіру құралдарымен бірге кедендік сараптаманы жүргізуге уәкілетті мемлекеттік кірістер органына жолданады;</w:t>
      </w:r>
    </w:p>
    <w:p>
      <w:pPr>
        <w:spacing w:after="0"/>
        <w:ind w:left="0"/>
        <w:jc w:val="both"/>
      </w:pPr>
      <w:r>
        <w:rPr>
          <w:rFonts w:ascii="Times New Roman"/>
          <w:b w:val="false"/>
          <w:i w:val="false"/>
          <w:color w:val="000000"/>
          <w:sz w:val="28"/>
        </w:rPr>
        <w:t>
      үшінші данасы егер олар белгіленген болса декларантқа, тауарларға қатысты өкілеттіктері бар өзге адамға немесе олардың өкілдеріне табыс етуге (жіберуге) жатады.</w:t>
      </w:r>
    </w:p>
    <w:bookmarkStart w:name="z31" w:id="14"/>
    <w:p>
      <w:pPr>
        <w:spacing w:after="0"/>
        <w:ind w:left="0"/>
        <w:jc w:val="both"/>
      </w:pPr>
      <w:r>
        <w:rPr>
          <w:rFonts w:ascii="Times New Roman"/>
          <w:b w:val="false"/>
          <w:i w:val="false"/>
          <w:color w:val="000000"/>
          <w:sz w:val="28"/>
        </w:rPr>
        <w:t>
      8. Кедендік сараптамаға жіберілетін құжаттар және сәйкестендіру құралдарын алу оралады және мөрленеді.</w:t>
      </w:r>
    </w:p>
    <w:bookmarkEnd w:id="14"/>
    <w:p>
      <w:pPr>
        <w:spacing w:after="0"/>
        <w:ind w:left="0"/>
        <w:jc w:val="both"/>
      </w:pPr>
      <w:r>
        <w:rPr>
          <w:rFonts w:ascii="Times New Roman"/>
          <w:b w:val="false"/>
          <w:i w:val="false"/>
          <w:color w:val="000000"/>
          <w:sz w:val="28"/>
        </w:rPr>
        <w:t>
      Орамада түсіндірме жазулары (затбелгілері) болады.</w:t>
      </w:r>
    </w:p>
    <w:p>
      <w:pPr>
        <w:spacing w:after="0"/>
        <w:ind w:left="0"/>
        <w:jc w:val="both"/>
      </w:pPr>
      <w:r>
        <w:rPr>
          <w:rFonts w:ascii="Times New Roman"/>
          <w:b w:val="false"/>
          <w:i w:val="false"/>
          <w:color w:val="000000"/>
          <w:sz w:val="28"/>
        </w:rPr>
        <w:t>
      Түсіндірме жазуларда мыналар көрсетіледі:</w:t>
      </w:r>
    </w:p>
    <w:p>
      <w:pPr>
        <w:spacing w:after="0"/>
        <w:ind w:left="0"/>
        <w:jc w:val="both"/>
      </w:pPr>
      <w:r>
        <w:rPr>
          <w:rFonts w:ascii="Times New Roman"/>
          <w:b w:val="false"/>
          <w:i w:val="false"/>
          <w:color w:val="000000"/>
          <w:sz w:val="28"/>
        </w:rPr>
        <w:t>
      Құжаттар және сәйкестендіру құралдарын алу күні;</w:t>
      </w:r>
    </w:p>
    <w:p>
      <w:pPr>
        <w:spacing w:after="0"/>
        <w:ind w:left="0"/>
        <w:jc w:val="both"/>
      </w:pPr>
      <w:r>
        <w:rPr>
          <w:rFonts w:ascii="Times New Roman"/>
          <w:b w:val="false"/>
          <w:i w:val="false"/>
          <w:color w:val="000000"/>
          <w:sz w:val="28"/>
        </w:rPr>
        <w:t>
      алынған құжаттар және сәйкестендіру құралдарын атауы және саны;</w:t>
      </w:r>
    </w:p>
    <w:p>
      <w:pPr>
        <w:spacing w:after="0"/>
        <w:ind w:left="0"/>
        <w:jc w:val="both"/>
      </w:pPr>
      <w:r>
        <w:rPr>
          <w:rFonts w:ascii="Times New Roman"/>
          <w:b w:val="false"/>
          <w:i w:val="false"/>
          <w:color w:val="000000"/>
          <w:sz w:val="28"/>
        </w:rPr>
        <w:t>
      Құжаттар және сәйкестендіру құралдарының нөмірі және күні;</w:t>
      </w:r>
    </w:p>
    <w:p>
      <w:pPr>
        <w:spacing w:after="0"/>
        <w:ind w:left="0"/>
        <w:jc w:val="both"/>
      </w:pPr>
      <w:r>
        <w:rPr>
          <w:rFonts w:ascii="Times New Roman"/>
          <w:b w:val="false"/>
          <w:i w:val="false"/>
          <w:color w:val="000000"/>
          <w:sz w:val="28"/>
        </w:rPr>
        <w:t>
      тауарға ілеспе құжаттар бойынша тауардың атауы;</w:t>
      </w:r>
    </w:p>
    <w:p>
      <w:pPr>
        <w:spacing w:after="0"/>
        <w:ind w:left="0"/>
        <w:jc w:val="both"/>
      </w:pPr>
      <w:r>
        <w:rPr>
          <w:rFonts w:ascii="Times New Roman"/>
          <w:b w:val="false"/>
          <w:i w:val="false"/>
          <w:color w:val="000000"/>
          <w:sz w:val="28"/>
        </w:rPr>
        <w:t>
      тауарға арналған декларацияның нөмірі;</w:t>
      </w:r>
    </w:p>
    <w:p>
      <w:pPr>
        <w:spacing w:after="0"/>
        <w:ind w:left="0"/>
        <w:jc w:val="both"/>
      </w:pPr>
      <w:r>
        <w:rPr>
          <w:rFonts w:ascii="Times New Roman"/>
          <w:b w:val="false"/>
          <w:i w:val="false"/>
          <w:color w:val="000000"/>
          <w:sz w:val="28"/>
        </w:rPr>
        <w:t>
      құжаттарды және сәйкестендіру құралдарын алған лауазымды тұлғаның аты-жөні, әкесінің аты (егер ол болса) және қолы.</w:t>
      </w:r>
    </w:p>
    <w:p>
      <w:pPr>
        <w:spacing w:after="0"/>
        <w:ind w:left="0"/>
        <w:jc w:val="both"/>
      </w:pPr>
      <w:r>
        <w:rPr>
          <w:rFonts w:ascii="Times New Roman"/>
          <w:b w:val="false"/>
          <w:i w:val="false"/>
          <w:color w:val="000000"/>
          <w:sz w:val="28"/>
        </w:rPr>
        <w:t>
      Түсіндірме жазу лауазымды тұлғаның жеке нөмірлік мөр бедерімен не мемлекеттік кірістер органының мөр бедерімен куәландырылады.</w:t>
      </w:r>
    </w:p>
    <w:bookmarkStart w:name="z32" w:id="15"/>
    <w:p>
      <w:pPr>
        <w:spacing w:after="0"/>
        <w:ind w:left="0"/>
        <w:jc w:val="both"/>
      </w:pPr>
      <w:r>
        <w:rPr>
          <w:rFonts w:ascii="Times New Roman"/>
          <w:b w:val="false"/>
          <w:i w:val="false"/>
          <w:color w:val="000000"/>
          <w:sz w:val="28"/>
        </w:rPr>
        <w:t>
      9. Кедендік сараптамаға жолданатын құжаттар және сәйкестендіру құралдары мемлекеттік кірістер органдарының сәйкестендіру құралдарын пайдаланумен орамның тұтастығын бұзбай алуға болмайтындай оралады.</w:t>
      </w:r>
    </w:p>
    <w:bookmarkEnd w:id="15"/>
    <w:bookmarkStart w:name="z33" w:id="16"/>
    <w:p>
      <w:pPr>
        <w:spacing w:after="0"/>
        <w:ind w:left="0"/>
        <w:jc w:val="both"/>
      </w:pPr>
      <w:r>
        <w:rPr>
          <w:rFonts w:ascii="Times New Roman"/>
          <w:b w:val="false"/>
          <w:i w:val="false"/>
          <w:color w:val="000000"/>
          <w:sz w:val="28"/>
        </w:rPr>
        <w:t>
      10. Мемлекеттік кірістер органы құжаттар және сәйкестендіру құралдарын кедендік сараптамаға құжаттар мен сәйкестендіру құралдарын алу күнінен бастап 3 (үш) жұмыс күн ішінде жолдайды.</w:t>
      </w:r>
    </w:p>
    <w:bookmarkEnd w:id="16"/>
    <w:bookmarkStart w:name="z34" w:id="17"/>
    <w:p>
      <w:pPr>
        <w:spacing w:after="0"/>
        <w:ind w:left="0"/>
        <w:jc w:val="both"/>
      </w:pPr>
      <w:r>
        <w:rPr>
          <w:rFonts w:ascii="Times New Roman"/>
          <w:b w:val="false"/>
          <w:i w:val="false"/>
          <w:color w:val="000000"/>
          <w:sz w:val="28"/>
        </w:rPr>
        <w:t>
      11. Кедендік сараптама аяқталғаннан кейін алынған құжаттар және сәйкестендіру құралдарын кедендік сараптаманы тағайындаған мемлекеттік кіріс органына қайтарылады.</w:t>
      </w:r>
    </w:p>
    <w:bookmarkEnd w:id="17"/>
    <w:bookmarkStart w:name="z35" w:id="18"/>
    <w:p>
      <w:pPr>
        <w:spacing w:after="0"/>
        <w:ind w:left="0"/>
        <w:jc w:val="both"/>
      </w:pPr>
      <w:r>
        <w:rPr>
          <w:rFonts w:ascii="Times New Roman"/>
          <w:b w:val="false"/>
          <w:i w:val="false"/>
          <w:color w:val="000000"/>
          <w:sz w:val="28"/>
        </w:rPr>
        <w:t>
      12. Кедендік сараптаманы тағайындаған мемлекеттік кіріс органы құжаттар және сәйкестендіру құралдарын кедендік сараптаманы жүргізген уәкілетті мемлекеттік кірістер органынан алған күннен бастап 3 (үш) жұмыс күннен кешіктірмей сондай құжаттар мен сәйкестендіру құралдары алынған тұлғаны, олардың кері қайтарылатыны туралы хабардар етеді.</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ақпандағы</w:t>
            </w:r>
            <w:r>
              <w:br/>
            </w:r>
            <w:r>
              <w:rPr>
                <w:rFonts w:ascii="Times New Roman"/>
                <w:b w:val="false"/>
                <w:i w:val="false"/>
                <w:color w:val="000000"/>
                <w:sz w:val="20"/>
              </w:rPr>
              <w:t>№ 229 бұйрығына</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 w:id="19"/>
    <w:p>
      <w:pPr>
        <w:spacing w:after="0"/>
        <w:ind w:left="0"/>
        <w:jc w:val="left"/>
      </w:pPr>
      <w:r>
        <w:rPr>
          <w:rFonts w:ascii="Times New Roman"/>
          <w:b/>
          <w:i w:val="false"/>
          <w:color w:val="000000"/>
        </w:rPr>
        <w:t xml:space="preserve"> Құжаттарды, құжаттардың және тауарлардың сәйкестендіру құралдарын алу туралы актісі</w:t>
      </w:r>
    </w:p>
    <w:bookmarkEnd w:id="19"/>
    <w:p>
      <w:pPr>
        <w:spacing w:after="0"/>
        <w:ind w:left="0"/>
        <w:jc w:val="both"/>
      </w:pPr>
      <w:r>
        <w:rPr>
          <w:rFonts w:ascii="Times New Roman"/>
          <w:b w:val="false"/>
          <w:i w:val="false"/>
          <w:color w:val="ff0000"/>
          <w:sz w:val="28"/>
        </w:rPr>
        <w:t xml:space="preserve">
      Ескерту. Қағидалар жаңа редакцияда - ҚР Премьер-Министрінің орынбасары - Қаржы министрінің 28.12.2022 </w:t>
      </w:r>
      <w:r>
        <w:rPr>
          <w:rFonts w:ascii="Times New Roman"/>
          <w:b w:val="false"/>
          <w:i w:val="false"/>
          <w:color w:val="ff0000"/>
          <w:sz w:val="28"/>
        </w:rPr>
        <w:t>№ 1336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органының атауы) </w:t>
      </w:r>
    </w:p>
    <w:p>
      <w:pPr>
        <w:spacing w:after="0"/>
        <w:ind w:left="0"/>
        <w:jc w:val="both"/>
      </w:pPr>
      <w:r>
        <w:rPr>
          <w:rFonts w:ascii="Times New Roman"/>
          <w:b w:val="false"/>
          <w:i w:val="false"/>
          <w:color w:val="000000"/>
          <w:sz w:val="28"/>
        </w:rPr>
        <w:t xml:space="preserve">
      "___" _______________ 20__ жыл.                         № ___________ </w:t>
      </w:r>
    </w:p>
    <w:p>
      <w:pPr>
        <w:spacing w:after="0"/>
        <w:ind w:left="0"/>
        <w:jc w:val="both"/>
      </w:pPr>
      <w:r>
        <w:rPr>
          <w:rFonts w:ascii="Times New Roman"/>
          <w:b w:val="false"/>
          <w:i w:val="false"/>
          <w:color w:val="000000"/>
          <w:sz w:val="28"/>
        </w:rPr>
        <w:t xml:space="preserve">
      1.______________________________________________________________ </w:t>
      </w:r>
    </w:p>
    <w:p>
      <w:pPr>
        <w:spacing w:after="0"/>
        <w:ind w:left="0"/>
        <w:jc w:val="both"/>
      </w:pPr>
      <w:r>
        <w:rPr>
          <w:rFonts w:ascii="Times New Roman"/>
          <w:b w:val="false"/>
          <w:i w:val="false"/>
          <w:color w:val="000000"/>
          <w:sz w:val="28"/>
        </w:rPr>
        <w:t xml:space="preserve">
      (құжаттарды және сәйкестендіру құралдарын алған мемлекеттік кірістер органының </w:t>
      </w:r>
    </w:p>
    <w:p>
      <w:pPr>
        <w:spacing w:after="0"/>
        <w:ind w:left="0"/>
        <w:jc w:val="both"/>
      </w:pPr>
      <w:r>
        <w:rPr>
          <w:rFonts w:ascii="Times New Roman"/>
          <w:b w:val="false"/>
          <w:i w:val="false"/>
          <w:color w:val="000000"/>
          <w:sz w:val="28"/>
        </w:rPr>
        <w:t xml:space="preserve">
      лауазымды тұлғасының лауазымы, тегі, аты-жөні (ол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декларанттың не тауарларға қатысты өкілеттіктері бар адамның, немесе олардың </w:t>
      </w:r>
    </w:p>
    <w:p>
      <w:pPr>
        <w:spacing w:after="0"/>
        <w:ind w:left="0"/>
        <w:jc w:val="both"/>
      </w:pPr>
      <w:r>
        <w:rPr>
          <w:rFonts w:ascii="Times New Roman"/>
          <w:b w:val="false"/>
          <w:i w:val="false"/>
          <w:color w:val="000000"/>
          <w:sz w:val="28"/>
        </w:rPr>
        <w:t xml:space="preserve">
      өкілдерінің қатысуымен 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аты-жөні, (ол болған жағдайда) жеке басын куәландыратын құжаттың атауы мен </w:t>
      </w:r>
    </w:p>
    <w:p>
      <w:pPr>
        <w:spacing w:after="0"/>
        <w:ind w:left="0"/>
        <w:jc w:val="both"/>
      </w:pPr>
      <w:r>
        <w:rPr>
          <w:rFonts w:ascii="Times New Roman"/>
          <w:b w:val="false"/>
          <w:i w:val="false"/>
          <w:color w:val="000000"/>
          <w:sz w:val="28"/>
        </w:rPr>
        <w:t xml:space="preserve">
      нөмірі, тұрғылықты жері) куәгерлердің: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аты-жөні, (ол болған жағдайда) жеке басын куәландыратын құжаттың атауы мен </w:t>
      </w:r>
    </w:p>
    <w:p>
      <w:pPr>
        <w:spacing w:after="0"/>
        <w:ind w:left="0"/>
        <w:jc w:val="both"/>
      </w:pPr>
      <w:r>
        <w:rPr>
          <w:rFonts w:ascii="Times New Roman"/>
          <w:b w:val="false"/>
          <w:i w:val="false"/>
          <w:color w:val="000000"/>
          <w:sz w:val="28"/>
        </w:rPr>
        <w:t xml:space="preserve">
      нөмірі, тұрғылықты жері)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өзге де тұлғалардың: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аты-жөні, (ол болған жағдайда) жеке басын куәландыратын құжаттың атауы мен </w:t>
      </w:r>
    </w:p>
    <w:p>
      <w:pPr>
        <w:spacing w:after="0"/>
        <w:ind w:left="0"/>
        <w:jc w:val="both"/>
      </w:pPr>
      <w:r>
        <w:rPr>
          <w:rFonts w:ascii="Times New Roman"/>
          <w:b w:val="false"/>
          <w:i w:val="false"/>
          <w:color w:val="000000"/>
          <w:sz w:val="28"/>
        </w:rPr>
        <w:t xml:space="preserve">
      нөмірі, тұрғылықты жері) кедендік сарапшының </w:t>
      </w:r>
    </w:p>
    <w:p>
      <w:pPr>
        <w:spacing w:after="0"/>
        <w:ind w:left="0"/>
        <w:jc w:val="both"/>
      </w:pPr>
      <w:r>
        <w:rPr>
          <w:rFonts w:ascii="Times New Roman"/>
          <w:b w:val="false"/>
          <w:i w:val="false"/>
          <w:color w:val="000000"/>
          <w:sz w:val="28"/>
        </w:rPr>
        <w:t xml:space="preserve">
      қатысуымен: 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аты-жөні, (ол болған жағдайда) жеке басын куәландыратын құжаттың атауы мен </w:t>
      </w:r>
    </w:p>
    <w:p>
      <w:pPr>
        <w:spacing w:after="0"/>
        <w:ind w:left="0"/>
        <w:jc w:val="both"/>
      </w:pPr>
      <w:r>
        <w:rPr>
          <w:rFonts w:ascii="Times New Roman"/>
          <w:b w:val="false"/>
          <w:i w:val="false"/>
          <w:color w:val="000000"/>
          <w:sz w:val="28"/>
        </w:rPr>
        <w:t xml:space="preserve">
      нөмірі, тұрғылықты жері) "Қазақстан Республикасындағы кедендік реттеу туралы" </w:t>
      </w:r>
    </w:p>
    <w:p>
      <w:pPr>
        <w:spacing w:after="0"/>
        <w:ind w:left="0"/>
        <w:jc w:val="both"/>
      </w:pPr>
      <w:r>
        <w:rPr>
          <w:rFonts w:ascii="Times New Roman"/>
          <w:b w:val="false"/>
          <w:i w:val="false"/>
          <w:color w:val="000000"/>
          <w:sz w:val="28"/>
        </w:rPr>
        <w:t xml:space="preserve">
      Қазақстан Республикасы Кодексі 471-бабының </w:t>
      </w:r>
      <w:r>
        <w:rPr>
          <w:rFonts w:ascii="Times New Roman"/>
          <w:b w:val="false"/>
          <w:i w:val="false"/>
          <w:color w:val="000000"/>
          <w:sz w:val="28"/>
        </w:rPr>
        <w:t>10-тармағына</w:t>
      </w:r>
      <w:r>
        <w:rPr>
          <w:rFonts w:ascii="Times New Roman"/>
          <w:b w:val="false"/>
          <w:i w:val="false"/>
          <w:color w:val="000000"/>
          <w:sz w:val="28"/>
        </w:rPr>
        <w:t xml:space="preserve"> сәйкес құжаттарды және </w:t>
      </w:r>
    </w:p>
    <w:p>
      <w:pPr>
        <w:spacing w:after="0"/>
        <w:ind w:left="0"/>
        <w:jc w:val="both"/>
      </w:pPr>
      <w:r>
        <w:rPr>
          <w:rFonts w:ascii="Times New Roman"/>
          <w:b w:val="false"/>
          <w:i w:val="false"/>
          <w:color w:val="000000"/>
          <w:sz w:val="28"/>
        </w:rPr>
        <w:t xml:space="preserve">
      сәйкестендіру құралдарын алуды жүргізді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(құжаттар және сәйкестендіру құралдарының атауы тиесілі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(тауарларға қатысты өкілеттіктерге ие ұйымының, оның өкілінің толық атауы, </w:t>
      </w:r>
    </w:p>
    <w:p>
      <w:pPr>
        <w:spacing w:after="0"/>
        <w:ind w:left="0"/>
        <w:jc w:val="both"/>
      </w:pPr>
      <w:r>
        <w:rPr>
          <w:rFonts w:ascii="Times New Roman"/>
          <w:b w:val="false"/>
          <w:i w:val="false"/>
          <w:color w:val="000000"/>
          <w:sz w:val="28"/>
        </w:rPr>
        <w:t xml:space="preserve">
      орналасқан жері; жеке тұлғалар үшін – тегі, аты – жөні (ол болған жағдайда), туылған </w:t>
      </w:r>
    </w:p>
    <w:p>
      <w:pPr>
        <w:spacing w:after="0"/>
        <w:ind w:left="0"/>
        <w:jc w:val="both"/>
      </w:pPr>
      <w:r>
        <w:rPr>
          <w:rFonts w:ascii="Times New Roman"/>
          <w:b w:val="false"/>
          <w:i w:val="false"/>
          <w:color w:val="000000"/>
          <w:sz w:val="28"/>
        </w:rPr>
        <w:t xml:space="preserve">
      жылы және жері, жеке басын куәландыратын құжаттың атауы мен нөмірі, тұрғылықты </w:t>
      </w:r>
    </w:p>
    <w:p>
      <w:pPr>
        <w:spacing w:after="0"/>
        <w:ind w:left="0"/>
        <w:jc w:val="both"/>
      </w:pPr>
      <w:r>
        <w:rPr>
          <w:rFonts w:ascii="Times New Roman"/>
          <w:b w:val="false"/>
          <w:i w:val="false"/>
          <w:color w:val="000000"/>
          <w:sz w:val="28"/>
        </w:rPr>
        <w:t xml:space="preserve">
      жері) </w:t>
      </w:r>
    </w:p>
    <w:p>
      <w:pPr>
        <w:spacing w:after="0"/>
        <w:ind w:left="0"/>
        <w:jc w:val="both"/>
      </w:pPr>
      <w:r>
        <w:rPr>
          <w:rFonts w:ascii="Times New Roman"/>
          <w:b w:val="false"/>
          <w:i w:val="false"/>
          <w:color w:val="000000"/>
          <w:sz w:val="28"/>
        </w:rPr>
        <w:t xml:space="preserve">
      2. Құжаттарды және сәйкестендіру құралдарын алуды бастар алдында 1 бөлімінде </w:t>
      </w:r>
    </w:p>
    <w:p>
      <w:pPr>
        <w:spacing w:after="0"/>
        <w:ind w:left="0"/>
        <w:jc w:val="both"/>
      </w:pPr>
      <w:r>
        <w:rPr>
          <w:rFonts w:ascii="Times New Roman"/>
          <w:b w:val="false"/>
          <w:i w:val="false"/>
          <w:color w:val="000000"/>
          <w:sz w:val="28"/>
        </w:rPr>
        <w:t xml:space="preserve">
      көрсетілген тұлғаларға, мемлекеттік кірістер органы лауазымды тұлғаларына </w:t>
      </w:r>
    </w:p>
    <w:p>
      <w:pPr>
        <w:spacing w:after="0"/>
        <w:ind w:left="0"/>
        <w:jc w:val="both"/>
      </w:pPr>
      <w:r>
        <w:rPr>
          <w:rFonts w:ascii="Times New Roman"/>
          <w:b w:val="false"/>
          <w:i w:val="false"/>
          <w:color w:val="000000"/>
          <w:sz w:val="28"/>
        </w:rPr>
        <w:t>
      құжаттарды және сәйкестендіру құралдарын алу кезінде жүргізілетін барлық іс-</w:t>
      </w:r>
    </w:p>
    <w:p>
      <w:pPr>
        <w:spacing w:after="0"/>
        <w:ind w:left="0"/>
        <w:jc w:val="both"/>
      </w:pPr>
      <w:r>
        <w:rPr>
          <w:rFonts w:ascii="Times New Roman"/>
          <w:b w:val="false"/>
          <w:i w:val="false"/>
          <w:color w:val="000000"/>
          <w:sz w:val="28"/>
        </w:rPr>
        <w:t xml:space="preserve">
      әрекеттерге қатысуға, және актіге енгізуге жататын арыз жасауға, түсініктеме беруге </w:t>
      </w:r>
    </w:p>
    <w:p>
      <w:pPr>
        <w:spacing w:after="0"/>
        <w:ind w:left="0"/>
        <w:jc w:val="both"/>
      </w:pPr>
      <w:r>
        <w:rPr>
          <w:rFonts w:ascii="Times New Roman"/>
          <w:b w:val="false"/>
          <w:i w:val="false"/>
          <w:color w:val="000000"/>
          <w:sz w:val="28"/>
        </w:rPr>
        <w:t xml:space="preserve">
      олардың құқықтары түсіндірілді. </w:t>
      </w:r>
    </w:p>
    <w:p>
      <w:pPr>
        <w:spacing w:after="0"/>
        <w:ind w:left="0"/>
        <w:jc w:val="both"/>
      </w:pPr>
      <w:r>
        <w:rPr>
          <w:rFonts w:ascii="Times New Roman"/>
          <w:b w:val="false"/>
          <w:i w:val="false"/>
          <w:color w:val="000000"/>
          <w:sz w:val="28"/>
        </w:rPr>
        <w:t xml:space="preserve">
      ________________ ______________________________________ </w:t>
      </w:r>
    </w:p>
    <w:p>
      <w:pPr>
        <w:spacing w:after="0"/>
        <w:ind w:left="0"/>
        <w:jc w:val="both"/>
      </w:pPr>
      <w:r>
        <w:rPr>
          <w:rFonts w:ascii="Times New Roman"/>
          <w:b w:val="false"/>
          <w:i w:val="false"/>
          <w:color w:val="000000"/>
          <w:sz w:val="28"/>
        </w:rPr>
        <w:t xml:space="preserve">
      (қолы)             (тегі, аты – жөні (ол болған жағдайда) </w:t>
      </w:r>
    </w:p>
    <w:p>
      <w:pPr>
        <w:spacing w:after="0"/>
        <w:ind w:left="0"/>
        <w:jc w:val="both"/>
      </w:pPr>
      <w:r>
        <w:rPr>
          <w:rFonts w:ascii="Times New Roman"/>
          <w:b w:val="false"/>
          <w:i w:val="false"/>
          <w:color w:val="000000"/>
          <w:sz w:val="28"/>
        </w:rPr>
        <w:t xml:space="preserve">
      ________________ ______________________________________ </w:t>
      </w:r>
    </w:p>
    <w:p>
      <w:pPr>
        <w:spacing w:after="0"/>
        <w:ind w:left="0"/>
        <w:jc w:val="both"/>
      </w:pPr>
      <w:r>
        <w:rPr>
          <w:rFonts w:ascii="Times New Roman"/>
          <w:b w:val="false"/>
          <w:i w:val="false"/>
          <w:color w:val="000000"/>
          <w:sz w:val="28"/>
        </w:rPr>
        <w:t>
      (қолы)             (тегі, аты – жөні (ол болған жағдайда)</w:t>
      </w:r>
    </w:p>
    <w:p>
      <w:pPr>
        <w:spacing w:after="0"/>
        <w:ind w:left="0"/>
        <w:jc w:val="both"/>
      </w:pPr>
      <w:r>
        <w:rPr>
          <w:rFonts w:ascii="Times New Roman"/>
          <w:b w:val="false"/>
          <w:i w:val="false"/>
          <w:color w:val="000000"/>
          <w:sz w:val="28"/>
        </w:rPr>
        <w:t>
      3. Осы акт бойынша мынадай құжаттар және сәйкестендіру құралдары тәркіленді: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және сәйкестендіру құралдарының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(егер қосымша болса көрсету)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4. Алынған құжаттар және сәйкестендіру құралдары оралған: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(оралу түрі, декларантпен, тауарларға қатысты өкілеттіктері бар өзге адаммен, немесе </w:t>
      </w:r>
    </w:p>
    <w:p>
      <w:pPr>
        <w:spacing w:after="0"/>
        <w:ind w:left="0"/>
        <w:jc w:val="both"/>
      </w:pPr>
      <w:r>
        <w:rPr>
          <w:rFonts w:ascii="Times New Roman"/>
          <w:b w:val="false"/>
          <w:i w:val="false"/>
          <w:color w:val="000000"/>
          <w:sz w:val="28"/>
        </w:rPr>
        <w:t xml:space="preserve">
      олардың өкілдерімен, куәгермен, маманмен, кедендік сарапшымен (сарапшымен), </w:t>
      </w:r>
    </w:p>
    <w:p>
      <w:pPr>
        <w:spacing w:after="0"/>
        <w:ind w:left="0"/>
        <w:jc w:val="both"/>
      </w:pPr>
      <w:r>
        <w:rPr>
          <w:rFonts w:ascii="Times New Roman"/>
          <w:b w:val="false"/>
          <w:i w:val="false"/>
          <w:color w:val="000000"/>
          <w:sz w:val="28"/>
        </w:rPr>
        <w:t xml:space="preserve">
      құжаттарды және сәйкестендіру құралдарын алуды жүргізген мемлекеттік кірістер </w:t>
      </w:r>
    </w:p>
    <w:p>
      <w:pPr>
        <w:spacing w:after="0"/>
        <w:ind w:left="0"/>
        <w:jc w:val="both"/>
      </w:pPr>
      <w:r>
        <w:rPr>
          <w:rFonts w:ascii="Times New Roman"/>
          <w:b w:val="false"/>
          <w:i w:val="false"/>
          <w:color w:val="000000"/>
          <w:sz w:val="28"/>
        </w:rPr>
        <w:t xml:space="preserve">
      органы лауазымды тұлғасымен расталған түсіндірме жазулар, пломбаның нөмірі (егер </w:t>
      </w:r>
    </w:p>
    <w:p>
      <w:pPr>
        <w:spacing w:after="0"/>
        <w:ind w:left="0"/>
        <w:jc w:val="both"/>
      </w:pPr>
      <w:r>
        <w:rPr>
          <w:rFonts w:ascii="Times New Roman"/>
          <w:b w:val="false"/>
          <w:i w:val="false"/>
          <w:color w:val="000000"/>
          <w:sz w:val="28"/>
        </w:rPr>
        <w:t xml:space="preserve">
      құжаттарды және сәйкестендіру құралдарын орау кезінде қолданылса) </w:t>
      </w:r>
    </w:p>
    <w:p>
      <w:pPr>
        <w:spacing w:after="0"/>
        <w:ind w:left="0"/>
        <w:jc w:val="both"/>
      </w:pPr>
      <w:r>
        <w:rPr>
          <w:rFonts w:ascii="Times New Roman"/>
          <w:b w:val="false"/>
          <w:i w:val="false"/>
          <w:color w:val="000000"/>
          <w:sz w:val="28"/>
        </w:rPr>
        <w:t xml:space="preserve">
      5. Қатысқан тұлғалардың өтініштері немесе ескертулері: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(мазмұны және өтініш немесе ескерту жасаған тұлғаның тегі, аты-жөні </w:t>
      </w:r>
    </w:p>
    <w:p>
      <w:pPr>
        <w:spacing w:after="0"/>
        <w:ind w:left="0"/>
        <w:jc w:val="both"/>
      </w:pPr>
      <w:r>
        <w:rPr>
          <w:rFonts w:ascii="Times New Roman"/>
          <w:b w:val="false"/>
          <w:i w:val="false"/>
          <w:color w:val="000000"/>
          <w:sz w:val="28"/>
        </w:rPr>
        <w:t xml:space="preserve">
      (ол болған жағдайда) көрсетіледі, егер ұсыныс болса – көрсетіледі) </w:t>
      </w:r>
    </w:p>
    <w:p>
      <w:pPr>
        <w:spacing w:after="0"/>
        <w:ind w:left="0"/>
        <w:jc w:val="both"/>
      </w:pPr>
      <w:r>
        <w:rPr>
          <w:rFonts w:ascii="Times New Roman"/>
          <w:b w:val="false"/>
          <w:i w:val="false"/>
          <w:color w:val="000000"/>
          <w:sz w:val="28"/>
        </w:rPr>
        <w:t xml:space="preserve">
      Акті оқылды. Дұрыс жазылды. </w:t>
      </w:r>
    </w:p>
    <w:p>
      <w:pPr>
        <w:spacing w:after="0"/>
        <w:ind w:left="0"/>
        <w:jc w:val="both"/>
      </w:pPr>
      <w:r>
        <w:rPr>
          <w:rFonts w:ascii="Times New Roman"/>
          <w:b w:val="false"/>
          <w:i w:val="false"/>
          <w:color w:val="000000"/>
          <w:sz w:val="28"/>
        </w:rPr>
        <w:t xml:space="preserve">
      Куәгерлер: </w:t>
      </w:r>
    </w:p>
    <w:p>
      <w:pPr>
        <w:spacing w:after="0"/>
        <w:ind w:left="0"/>
        <w:jc w:val="both"/>
      </w:pPr>
      <w:r>
        <w:rPr>
          <w:rFonts w:ascii="Times New Roman"/>
          <w:b w:val="false"/>
          <w:i w:val="false"/>
          <w:color w:val="000000"/>
          <w:sz w:val="28"/>
        </w:rPr>
        <w:t xml:space="preserve">
      ____________       ______________________________________ </w:t>
      </w:r>
    </w:p>
    <w:p>
      <w:pPr>
        <w:spacing w:after="0"/>
        <w:ind w:left="0"/>
        <w:jc w:val="both"/>
      </w:pPr>
      <w:r>
        <w:rPr>
          <w:rFonts w:ascii="Times New Roman"/>
          <w:b w:val="false"/>
          <w:i w:val="false"/>
          <w:color w:val="000000"/>
          <w:sz w:val="28"/>
        </w:rPr>
        <w:t xml:space="preserve">
      (қолы)             (тегі, аты – жөні (ол болған жағдайда) </w:t>
      </w:r>
    </w:p>
    <w:p>
      <w:pPr>
        <w:spacing w:after="0"/>
        <w:ind w:left="0"/>
        <w:jc w:val="both"/>
      </w:pPr>
      <w:r>
        <w:rPr>
          <w:rFonts w:ascii="Times New Roman"/>
          <w:b w:val="false"/>
          <w:i w:val="false"/>
          <w:color w:val="000000"/>
          <w:sz w:val="28"/>
        </w:rPr>
        <w:t xml:space="preserve">
      _____________       ____________________________________ </w:t>
      </w:r>
    </w:p>
    <w:p>
      <w:pPr>
        <w:spacing w:after="0"/>
        <w:ind w:left="0"/>
        <w:jc w:val="both"/>
      </w:pPr>
      <w:r>
        <w:rPr>
          <w:rFonts w:ascii="Times New Roman"/>
          <w:b w:val="false"/>
          <w:i w:val="false"/>
          <w:color w:val="000000"/>
          <w:sz w:val="28"/>
        </w:rPr>
        <w:t xml:space="preserve">
      (қолы)             (тегі, аты – жөні (ол болған жағдайда) </w:t>
      </w:r>
    </w:p>
    <w:p>
      <w:pPr>
        <w:spacing w:after="0"/>
        <w:ind w:left="0"/>
        <w:jc w:val="both"/>
      </w:pPr>
      <w:r>
        <w:rPr>
          <w:rFonts w:ascii="Times New Roman"/>
          <w:b w:val="false"/>
          <w:i w:val="false"/>
          <w:color w:val="000000"/>
          <w:sz w:val="28"/>
        </w:rPr>
        <w:t xml:space="preserve">
      Қатысушы тұлғалар: </w:t>
      </w:r>
    </w:p>
    <w:p>
      <w:pPr>
        <w:spacing w:after="0"/>
        <w:ind w:left="0"/>
        <w:jc w:val="both"/>
      </w:pPr>
      <w:r>
        <w:rPr>
          <w:rFonts w:ascii="Times New Roman"/>
          <w:b w:val="false"/>
          <w:i w:val="false"/>
          <w:color w:val="000000"/>
          <w:sz w:val="28"/>
        </w:rPr>
        <w:t xml:space="preserve">
      _____________       ___________________________________ </w:t>
      </w:r>
    </w:p>
    <w:p>
      <w:pPr>
        <w:spacing w:after="0"/>
        <w:ind w:left="0"/>
        <w:jc w:val="both"/>
      </w:pPr>
      <w:r>
        <w:rPr>
          <w:rFonts w:ascii="Times New Roman"/>
          <w:b w:val="false"/>
          <w:i w:val="false"/>
          <w:color w:val="000000"/>
          <w:sz w:val="28"/>
        </w:rPr>
        <w:t xml:space="preserve">
      (қолы)             (тегі, аты – жөні (ол болған жағдайда) </w:t>
      </w:r>
    </w:p>
    <w:p>
      <w:pPr>
        <w:spacing w:after="0"/>
        <w:ind w:left="0"/>
        <w:jc w:val="both"/>
      </w:pPr>
      <w:r>
        <w:rPr>
          <w:rFonts w:ascii="Times New Roman"/>
          <w:b w:val="false"/>
          <w:i w:val="false"/>
          <w:color w:val="000000"/>
          <w:sz w:val="28"/>
        </w:rPr>
        <w:t xml:space="preserve">
      _____________       ____________________________________ </w:t>
      </w:r>
    </w:p>
    <w:p>
      <w:pPr>
        <w:spacing w:after="0"/>
        <w:ind w:left="0"/>
        <w:jc w:val="both"/>
      </w:pPr>
      <w:r>
        <w:rPr>
          <w:rFonts w:ascii="Times New Roman"/>
          <w:b w:val="false"/>
          <w:i w:val="false"/>
          <w:color w:val="000000"/>
          <w:sz w:val="28"/>
        </w:rPr>
        <w:t>
      (қолы)             (тегі, аты – жөні (ол болған жағдайда)</w:t>
      </w:r>
    </w:p>
    <w:p>
      <w:pPr>
        <w:spacing w:after="0"/>
        <w:ind w:left="0"/>
        <w:jc w:val="both"/>
      </w:pPr>
      <w:r>
        <w:rPr>
          <w:rFonts w:ascii="Times New Roman"/>
          <w:b w:val="false"/>
          <w:i w:val="false"/>
          <w:color w:val="000000"/>
          <w:sz w:val="28"/>
        </w:rPr>
        <w:t xml:space="preserve">
      Актіні құрастырды: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 лауазымды тұлғасының лауазымы, тегі, аты – жөні </w:t>
      </w:r>
    </w:p>
    <w:p>
      <w:pPr>
        <w:spacing w:after="0"/>
        <w:ind w:left="0"/>
        <w:jc w:val="both"/>
      </w:pPr>
      <w:r>
        <w:rPr>
          <w:rFonts w:ascii="Times New Roman"/>
          <w:b w:val="false"/>
          <w:i w:val="false"/>
          <w:color w:val="000000"/>
          <w:sz w:val="28"/>
        </w:rPr>
        <w:t xml:space="preserve">
      (ол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 лауазымды тұлғасының қолы, жеке нөмірлік мөрі) </w:t>
      </w:r>
    </w:p>
    <w:p>
      <w:pPr>
        <w:spacing w:after="0"/>
        <w:ind w:left="0"/>
        <w:jc w:val="both"/>
      </w:pPr>
      <w:r>
        <w:rPr>
          <w:rFonts w:ascii="Times New Roman"/>
          <w:b w:val="false"/>
          <w:i w:val="false"/>
          <w:color w:val="000000"/>
          <w:sz w:val="28"/>
        </w:rPr>
        <w:t xml:space="preserve">
      Осы актінің көшірмесін алды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 – жөні (ол болған жағдайда) </w:t>
      </w:r>
    </w:p>
    <w:p>
      <w:pPr>
        <w:spacing w:after="0"/>
        <w:ind w:left="0"/>
        <w:jc w:val="both"/>
      </w:pPr>
      <w:r>
        <w:rPr>
          <w:rFonts w:ascii="Times New Roman"/>
          <w:b w:val="false"/>
          <w:i w:val="false"/>
          <w:color w:val="000000"/>
          <w:sz w:val="28"/>
        </w:rPr>
        <w:t xml:space="preserve">
      "_____" _____________ 20___жыл. </w:t>
      </w:r>
    </w:p>
    <w:p>
      <w:pPr>
        <w:spacing w:after="0"/>
        <w:ind w:left="0"/>
        <w:jc w:val="both"/>
      </w:pPr>
      <w:r>
        <w:rPr>
          <w:rFonts w:ascii="Times New Roman"/>
          <w:b w:val="false"/>
          <w:i w:val="false"/>
          <w:color w:val="000000"/>
          <w:sz w:val="28"/>
        </w:rPr>
        <w:t>
      (акт көшірмесін алу күні)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