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d756" w14:textId="ed3d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"Коллекторлық агенттіктерді есептік тіркеу"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11 қаңтардағы № 2 қаулысы. Қазақстан Республикасының Әділет министрлігінде 2018 жылғы 13 наурызда № 16571 болып тіркелді. Күші жойылды - Қазақстан Республикасы Ұлттық Банкі Басқармасының 2020 жылғы 18 мамырдағы № 71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18.05.2020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"Коллекторлық агенттіктерді есептік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Ұйымдастыру жұмысы және бақылау басқармасы (Итимгенов А.А.)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4"/>
    <w:bookmarkStart w:name="z6" w:id="5"/>
    <w:p>
      <w:pPr>
        <w:spacing w:after="0"/>
        <w:ind w:left="0"/>
        <w:jc w:val="both"/>
      </w:pPr>
      <w:r>
        <w:rPr>
          <w:rFonts w:ascii="Times New Roman"/>
          <w:b w:val="false"/>
          <w:i w:val="false"/>
          <w:color w:val="000000"/>
          <w:sz w:val="28"/>
        </w:rPr>
        <w:t xml:space="preserve">
      3) осы қаулы ресми жарияланғаннан кейін оны Қазақстан Республикасы Ұлттық Банкінің ресми интернет-ресурсына орналастыруды; </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8"/>
    <w:bookmarkStart w:name="z10" w:id="9"/>
    <w:p>
      <w:pPr>
        <w:spacing w:after="0"/>
        <w:ind w:left="0"/>
        <w:jc w:val="both"/>
      </w:pPr>
      <w:r>
        <w:rPr>
          <w:rFonts w:ascii="Times New Roman"/>
          <w:b w:val="false"/>
          <w:i w:val="false"/>
          <w:color w:val="000000"/>
          <w:sz w:val="28"/>
        </w:rPr>
        <w:t xml:space="preserve">
      5. Осы қаулы алғашқы ресми жарияланған күнінен кейін күнтізбелік жиырма бір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11 қаңтардағы</w:t>
            </w:r>
            <w:r>
              <w:br/>
            </w:r>
            <w:r>
              <w:rPr>
                <w:rFonts w:ascii="Times New Roman"/>
                <w:b w:val="false"/>
                <w:i w:val="false"/>
                <w:color w:val="000000"/>
                <w:sz w:val="20"/>
              </w:rPr>
              <w:t>№ 2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"Коллекторлық агенттіктерді есептік тіркеу" мемлекеттік көрсетілетін қызмет стандарты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"Коллекторлық агенттіктерді есептік тіркеу" мемлекеттік көрсетілетін қызмет (бұдан әрі – мемлекеттік көрсетілетін қызмет).</w:t>
      </w:r>
    </w:p>
    <w:bookmarkEnd w:id="12"/>
    <w:bookmarkStart w:name="z15"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p>
    <w:bookmarkEnd w:id="13"/>
    <w:bookmarkStart w:name="z16" w:id="14"/>
    <w:p>
      <w:pPr>
        <w:spacing w:after="0"/>
        <w:ind w:left="0"/>
        <w:jc w:val="both"/>
      </w:pPr>
      <w:r>
        <w:rPr>
          <w:rFonts w:ascii="Times New Roman"/>
          <w:b w:val="false"/>
          <w:i w:val="false"/>
          <w:color w:val="000000"/>
          <w:sz w:val="28"/>
        </w:rPr>
        <w:t>
      3. Мемлекеттік қызметті Қазақстан Республикасы Ұлттық Банкінің (бұдан әрі – көрсетілетін қызметті беруші) аумақтық филиалдары заңды тұлғаларға (бұдан әрі – көрсетілетін қызметті алушы) көрсетеді.</w:t>
      </w:r>
    </w:p>
    <w:bookmarkEnd w:id="14"/>
    <w:bookmarkStart w:name="z17" w:id="15"/>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көрсетілетін қызметті берушінің аумақтық филиалдарының кеңсесі арқылы жүзеге асырылады.</w:t>
      </w:r>
    </w:p>
    <w:bookmarkEnd w:id="15"/>
    <w:bookmarkStart w:name="z18" w:id="16"/>
    <w:p>
      <w:pPr>
        <w:spacing w:after="0"/>
        <w:ind w:left="0"/>
        <w:jc w:val="left"/>
      </w:pPr>
      <w:r>
        <w:rPr>
          <w:rFonts w:ascii="Times New Roman"/>
          <w:b/>
          <w:i w:val="false"/>
          <w:color w:val="000000"/>
        </w:rPr>
        <w:t xml:space="preserve"> 2-тарау. Мемлекеттік қызмет көрсетудің тәртібі</w:t>
      </w:r>
    </w:p>
    <w:bookmarkEnd w:id="16"/>
    <w:bookmarkStart w:name="z19" w:id="17"/>
    <w:p>
      <w:pPr>
        <w:spacing w:after="0"/>
        <w:ind w:left="0"/>
        <w:jc w:val="both"/>
      </w:pPr>
      <w:r>
        <w:rPr>
          <w:rFonts w:ascii="Times New Roman"/>
          <w:b w:val="false"/>
          <w:i w:val="false"/>
          <w:color w:val="000000"/>
          <w:sz w:val="28"/>
        </w:rPr>
        <w:t>
      4. Мемлекеттік қызмет көрсетудің мерзімдері:</w:t>
      </w:r>
    </w:p>
    <w:bookmarkEnd w:id="17"/>
    <w:bookmarkStart w:name="z20" w:id="18"/>
    <w:p>
      <w:pPr>
        <w:spacing w:after="0"/>
        <w:ind w:left="0"/>
        <w:jc w:val="both"/>
      </w:pPr>
      <w:r>
        <w:rPr>
          <w:rFonts w:ascii="Times New Roman"/>
          <w:b w:val="false"/>
          <w:i w:val="false"/>
          <w:color w:val="000000"/>
          <w:sz w:val="28"/>
        </w:rPr>
        <w:t>
      1) көрсетілетін қызметті берушінің аумақтық филиалдарына құжаттар топтамасы тапсырылған сәттен бастап – 15 (он бес) жұмыс күні ішінде;</w:t>
      </w:r>
    </w:p>
    <w:bookmarkEnd w:id="18"/>
    <w:bookmarkStart w:name="z21" w:id="19"/>
    <w:p>
      <w:pPr>
        <w:spacing w:after="0"/>
        <w:ind w:left="0"/>
        <w:jc w:val="both"/>
      </w:pPr>
      <w:r>
        <w:rPr>
          <w:rFonts w:ascii="Times New Roman"/>
          <w:b w:val="false"/>
          <w:i w:val="false"/>
          <w:color w:val="000000"/>
          <w:sz w:val="28"/>
        </w:rPr>
        <w:t>
      2) көрсетілетін қызметті алушыға құжаттарды қабылдау және беру бойынша қызмет көрсетудің рұқсат етілген ең ұзақ уақыты – 15 (он бес) минут.</w:t>
      </w:r>
    </w:p>
    <w:bookmarkEnd w:id="19"/>
    <w:bookmarkStart w:name="z22" w:id="20"/>
    <w:p>
      <w:pPr>
        <w:spacing w:after="0"/>
        <w:ind w:left="0"/>
        <w:jc w:val="both"/>
      </w:pPr>
      <w:r>
        <w:rPr>
          <w:rFonts w:ascii="Times New Roman"/>
          <w:b w:val="false"/>
          <w:i w:val="false"/>
          <w:color w:val="000000"/>
          <w:sz w:val="28"/>
        </w:rPr>
        <w:t>
      Көрсетілетін қызметті берушінің аумақтық филиалдары көрсетілетін қызметті алушының құжаттарын алған сәттен бастап 2 (екі) жұмыс күні ішінде ұсынылған құжаттардың толықтығын тексереді.</w:t>
      </w:r>
    </w:p>
    <w:bookmarkEnd w:id="20"/>
    <w:bookmarkStart w:name="z23" w:id="21"/>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берушінің аумақтық филиалы көрсетілетін қызметті алушыдан құжаттарды алған сәттен бастап 2 (екі) жұмыс күні ішінде өтінішті одан әрі қараудан жазбаша дәлелді бас тарту ұсынады.</w:t>
      </w:r>
    </w:p>
    <w:bookmarkEnd w:id="21"/>
    <w:bookmarkStart w:name="z24" w:id="22"/>
    <w:p>
      <w:pPr>
        <w:spacing w:after="0"/>
        <w:ind w:left="0"/>
        <w:jc w:val="both"/>
      </w:pPr>
      <w:r>
        <w:rPr>
          <w:rFonts w:ascii="Times New Roman"/>
          <w:b w:val="false"/>
          <w:i w:val="false"/>
          <w:color w:val="000000"/>
          <w:sz w:val="28"/>
        </w:rPr>
        <w:t>
      5. Мемлекеттік қызмет көрсетудің нысаны: қағаз түрінде.</w:t>
      </w:r>
    </w:p>
    <w:bookmarkEnd w:id="22"/>
    <w:bookmarkStart w:name="z25" w:id="23"/>
    <w:p>
      <w:pPr>
        <w:spacing w:after="0"/>
        <w:ind w:left="0"/>
        <w:jc w:val="both"/>
      </w:pPr>
      <w:r>
        <w:rPr>
          <w:rFonts w:ascii="Times New Roman"/>
          <w:b w:val="false"/>
          <w:i w:val="false"/>
          <w:color w:val="000000"/>
          <w:sz w:val="28"/>
        </w:rPr>
        <w:t xml:space="preserve">
      6. Мемлекеттік қызмет көрсетудің нәтижесі – көрсетілетін қызметті алушының коллекторлық агенттіктердің тізілімінде есептік тіркеуден өткені туралы тіркеу нөмірін көрсете отырып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негіздер бойынша мемлекеттік қызметті көрсетуден бас тарту туралы дәлелді жауап.</w:t>
      </w:r>
    </w:p>
    <w:bookmarkEnd w:id="23"/>
    <w:bookmarkStart w:name="z26" w:id="24"/>
    <w:p>
      <w:pPr>
        <w:spacing w:after="0"/>
        <w:ind w:left="0"/>
        <w:jc w:val="both"/>
      </w:pPr>
      <w:r>
        <w:rPr>
          <w:rFonts w:ascii="Times New Roman"/>
          <w:b w:val="false"/>
          <w:i w:val="false"/>
          <w:color w:val="000000"/>
          <w:sz w:val="28"/>
        </w:rPr>
        <w:t>
      Мемлекеттік қызмет көрсетудің нәтижесі туралы мәліметтерді ұсыну нысаны: қағаз түрінде.</w:t>
      </w:r>
    </w:p>
    <w:bookmarkEnd w:id="24"/>
    <w:bookmarkStart w:name="z27" w:id="25"/>
    <w:p>
      <w:pPr>
        <w:spacing w:after="0"/>
        <w:ind w:left="0"/>
        <w:jc w:val="both"/>
      </w:pPr>
      <w:r>
        <w:rPr>
          <w:rFonts w:ascii="Times New Roman"/>
          <w:b w:val="false"/>
          <w:i w:val="false"/>
          <w:color w:val="000000"/>
          <w:sz w:val="28"/>
        </w:rPr>
        <w:t>
      7. Мемлекеттік қызмет ақысыз негізде көрсетіледі.</w:t>
      </w:r>
    </w:p>
    <w:bookmarkEnd w:id="25"/>
    <w:bookmarkStart w:name="z28" w:id="26"/>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End w:id="26"/>
    <w:bookmarkStart w:name="z29" w:id="27"/>
    <w:p>
      <w:pPr>
        <w:spacing w:after="0"/>
        <w:ind w:left="0"/>
        <w:jc w:val="both"/>
      </w:pPr>
      <w:r>
        <w:rPr>
          <w:rFonts w:ascii="Times New Roman"/>
          <w:b w:val="false"/>
          <w:i w:val="false"/>
          <w:color w:val="000000"/>
          <w:sz w:val="28"/>
        </w:rPr>
        <w:t>
      Өтініштерді қабылдау және мемлекеттік қызмет көрсетудің нәтижесін беру кестесі – сағат 13.00-ден 14.30-ға дейінгі түскі үзіліспен сағат 9.00-ден 17.30-ге дейін.</w:t>
      </w:r>
    </w:p>
    <w:bookmarkEnd w:id="27"/>
    <w:bookmarkStart w:name="z30" w:id="28"/>
    <w:p>
      <w:pPr>
        <w:spacing w:after="0"/>
        <w:ind w:left="0"/>
        <w:jc w:val="both"/>
      </w:pPr>
      <w:r>
        <w:rPr>
          <w:rFonts w:ascii="Times New Roman"/>
          <w:b w:val="false"/>
          <w:i w:val="false"/>
          <w:color w:val="000000"/>
          <w:sz w:val="28"/>
        </w:rPr>
        <w:t>
      Көрсетілетін қызметті алушылар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қызметті көрсету нәтижесін жіберу келесі жұмыс күні жүзеге асырылады.</w:t>
      </w:r>
    </w:p>
    <w:bookmarkEnd w:id="28"/>
    <w:bookmarkStart w:name="z31" w:id="29"/>
    <w:p>
      <w:pPr>
        <w:spacing w:after="0"/>
        <w:ind w:left="0"/>
        <w:jc w:val="both"/>
      </w:pPr>
      <w:r>
        <w:rPr>
          <w:rFonts w:ascii="Times New Roman"/>
          <w:b w:val="false"/>
          <w:i w:val="false"/>
          <w:color w:val="000000"/>
          <w:sz w:val="28"/>
        </w:rPr>
        <w:t>
      Мемлекеттік қызмет кезек күтпестен, алдын ала жазылусыз және жеделдетілген қызмет көрсетусіз ұсынылады.</w:t>
      </w:r>
    </w:p>
    <w:bookmarkEnd w:id="29"/>
    <w:bookmarkStart w:name="z32" w:id="30"/>
    <w:p>
      <w:pPr>
        <w:spacing w:after="0"/>
        <w:ind w:left="0"/>
        <w:jc w:val="both"/>
      </w:pPr>
      <w:r>
        <w:rPr>
          <w:rFonts w:ascii="Times New Roman"/>
          <w:b w:val="false"/>
          <w:i w:val="false"/>
          <w:color w:val="000000"/>
          <w:sz w:val="28"/>
        </w:rPr>
        <w:t xml:space="preserve">
      9. Көрсетілетін қызметті алушы көрсетілетін қызметті берушінің аумақтық филиалына өтініш жасаған кезде мемлекеттік қызметті көрсету үшін қажетті құжаттар тізбесі: </w:t>
      </w:r>
    </w:p>
    <w:bookmarkEnd w:id="30"/>
    <w:bookmarkStart w:name="z33" w:id="3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w:t>
      </w:r>
    </w:p>
    <w:bookmarkEnd w:id="31"/>
    <w:bookmarkStart w:name="z34" w:id="32"/>
    <w:p>
      <w:pPr>
        <w:spacing w:after="0"/>
        <w:ind w:left="0"/>
        <w:jc w:val="both"/>
      </w:pPr>
      <w:r>
        <w:rPr>
          <w:rFonts w:ascii="Times New Roman"/>
          <w:b w:val="false"/>
          <w:i w:val="false"/>
          <w:color w:val="000000"/>
          <w:sz w:val="28"/>
        </w:rPr>
        <w:t>
      2) ішкі бақылау қызметі туралы ереже (болған кезде);</w:t>
      </w:r>
    </w:p>
    <w:bookmarkEnd w:id="32"/>
    <w:bookmarkStart w:name="z35" w:id="33"/>
    <w:p>
      <w:pPr>
        <w:spacing w:after="0"/>
        <w:ind w:left="0"/>
        <w:jc w:val="both"/>
      </w:pPr>
      <w:r>
        <w:rPr>
          <w:rFonts w:ascii="Times New Roman"/>
          <w:b w:val="false"/>
          <w:i w:val="false"/>
          <w:color w:val="000000"/>
          <w:sz w:val="28"/>
        </w:rPr>
        <w:t xml:space="preserve">
      3) өтініш берілген күннің алдындағы күнгі жағдай бойынша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құрылтайшы (қатысушы) заңды тұлға туралы мәліметтер.</w:t>
      </w:r>
    </w:p>
    <w:bookmarkEnd w:id="33"/>
    <w:bookmarkStart w:name="z36" w:id="34"/>
    <w:p>
      <w:pPr>
        <w:spacing w:after="0"/>
        <w:ind w:left="0"/>
        <w:jc w:val="both"/>
      </w:pPr>
      <w:r>
        <w:rPr>
          <w:rFonts w:ascii="Times New Roman"/>
          <w:b w:val="false"/>
          <w:i w:val="false"/>
          <w:color w:val="000000"/>
          <w:sz w:val="28"/>
        </w:rPr>
        <w:t xml:space="preserve">
      Жарғылық капиталындағы қатысу үлестерінің он немесе одан көп пайызын тікелей немесе жанама иеленетін және (немесе) пайдаланатын және (немесе) оларға билік ететін тұлғалар туралы ақпаратты ашу мақсатында көрсетілетін қызметті алушы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түрде иеленетін және (немесе) пайдаланатын және (немесе) оларға билік ететін немесе бақылау жасайтын тұлғалар туралы мәліметтерді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ұсынады;</w:t>
      </w:r>
    </w:p>
    <w:bookmarkEnd w:id="34"/>
    <w:bookmarkStart w:name="z37" w:id="35"/>
    <w:p>
      <w:pPr>
        <w:spacing w:after="0"/>
        <w:ind w:left="0"/>
        <w:jc w:val="both"/>
      </w:pPr>
      <w:r>
        <w:rPr>
          <w:rFonts w:ascii="Times New Roman"/>
          <w:b w:val="false"/>
          <w:i w:val="false"/>
          <w:color w:val="000000"/>
          <w:sz w:val="28"/>
        </w:rPr>
        <w:t xml:space="preserve">
      4) құрылтайшы (қатысушы) жеке тұлға туралы мәліметтер өтініш берілген күннің алдындағы күнгі жағдай бойынша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w:t>
      </w:r>
    </w:p>
    <w:bookmarkEnd w:id="35"/>
    <w:bookmarkStart w:name="z38" w:id="36"/>
    <w:p>
      <w:pPr>
        <w:spacing w:after="0"/>
        <w:ind w:left="0"/>
        <w:jc w:val="both"/>
      </w:pPr>
      <w:r>
        <w:rPr>
          <w:rFonts w:ascii="Times New Roman"/>
          <w:b w:val="false"/>
          <w:i w:val="false"/>
          <w:color w:val="000000"/>
          <w:sz w:val="28"/>
        </w:rPr>
        <w:t xml:space="preserve">
      5) өтініш берілген күннің алдындағы күнгі жағдай бойынша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алушының басшы қызметкері туарлы мәліметтер;</w:t>
      </w:r>
    </w:p>
    <w:bookmarkEnd w:id="36"/>
    <w:bookmarkStart w:name="z39" w:id="37"/>
    <w:p>
      <w:pPr>
        <w:spacing w:after="0"/>
        <w:ind w:left="0"/>
        <w:jc w:val="both"/>
      </w:pPr>
      <w:r>
        <w:rPr>
          <w:rFonts w:ascii="Times New Roman"/>
          <w:b w:val="false"/>
          <w:i w:val="false"/>
          <w:color w:val="000000"/>
          <w:sz w:val="28"/>
        </w:rPr>
        <w:t xml:space="preserve">
      6) "Қазақстан Республикасындағы кредиттік бюролар және кредиттік тарихты қалыптастыру туралы" 2004 жылғы 6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мемлекеттің қатысуымен кредиттік бюромен жасалған ақпарат беру туралы шарттың көшірмесін;</w:t>
      </w:r>
    </w:p>
    <w:bookmarkEnd w:id="37"/>
    <w:bookmarkStart w:name="z40" w:id="38"/>
    <w:p>
      <w:pPr>
        <w:spacing w:after="0"/>
        <w:ind w:left="0"/>
        <w:jc w:val="both"/>
      </w:pPr>
      <w:r>
        <w:rPr>
          <w:rFonts w:ascii="Times New Roman"/>
          <w:b w:val="false"/>
          <w:i w:val="false"/>
          <w:color w:val="000000"/>
          <w:sz w:val="28"/>
        </w:rPr>
        <w:t xml:space="preserve">
      7) өтініш берілген күннің алдындағы күнгі жағдай бойынша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борышкерлермен және (немесе) олардың өкілдерімен және (немесе) банктік қарыз шарты немесе микрокредит беру туралы шарт шеңберінде кредиторға міндеттемелері арқылы байланысты болатын үшінші тұлғалармен өзара іс-қимыл жасасатын жұмыскерлер туралы мәліметтерді;</w:t>
      </w:r>
    </w:p>
    <w:bookmarkEnd w:id="38"/>
    <w:bookmarkStart w:name="z41" w:id="39"/>
    <w:p>
      <w:pPr>
        <w:spacing w:after="0"/>
        <w:ind w:left="0"/>
        <w:jc w:val="both"/>
      </w:pPr>
      <w:r>
        <w:rPr>
          <w:rFonts w:ascii="Times New Roman"/>
          <w:b w:val="false"/>
          <w:i w:val="false"/>
          <w:color w:val="000000"/>
          <w:sz w:val="28"/>
        </w:rPr>
        <w:t>
      8)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филиалдар және (немесе) өкілдіктер туралы мәліметтер.</w:t>
      </w:r>
    </w:p>
    <w:bookmarkEnd w:id="39"/>
    <w:bookmarkStart w:name="z42" w:id="40"/>
    <w:p>
      <w:pPr>
        <w:spacing w:after="0"/>
        <w:ind w:left="0"/>
        <w:jc w:val="both"/>
      </w:pPr>
      <w:r>
        <w:rPr>
          <w:rFonts w:ascii="Times New Roman"/>
          <w:b w:val="false"/>
          <w:i w:val="false"/>
          <w:color w:val="000000"/>
          <w:sz w:val="28"/>
        </w:rPr>
        <w:t>
      Осы тармақта көзделген, бірнеше парақтан тұратын құжаттар нөмірленіп және тігіліп ұсынылады.</w:t>
      </w:r>
    </w:p>
    <w:bookmarkEnd w:id="40"/>
    <w:bookmarkStart w:name="z43" w:id="41"/>
    <w:p>
      <w:pPr>
        <w:spacing w:after="0"/>
        <w:ind w:left="0"/>
        <w:jc w:val="both"/>
      </w:pPr>
      <w:r>
        <w:rPr>
          <w:rFonts w:ascii="Times New Roman"/>
          <w:b w:val="false"/>
          <w:i w:val="false"/>
          <w:color w:val="000000"/>
          <w:sz w:val="28"/>
        </w:rPr>
        <w:t>
      Құжаттардың көшірмелері көрсетілетін қызметті алушының осындай құжаттарға қол қою құқығы бар лауазымды адамдардың қол қоюымен расталады.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Банкі Басқармасының 16.08.2019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10. Мыналар мемлекеттік қызмет көрсетуден бас тартуға негіз болады:</w:t>
      </w:r>
    </w:p>
    <w:bookmarkEnd w:id="42"/>
    <w:bookmarkStart w:name="z45" w:id="43"/>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құжаттарда көрсетуге жататын дәйексіз мәліметтерді және ақпаратты ұсыну;</w:t>
      </w:r>
    </w:p>
    <w:bookmarkEnd w:id="43"/>
    <w:bookmarkStart w:name="z46" w:id="44"/>
    <w:p>
      <w:pPr>
        <w:spacing w:after="0"/>
        <w:ind w:left="0"/>
        <w:jc w:val="both"/>
      </w:pPr>
      <w:r>
        <w:rPr>
          <w:rFonts w:ascii="Times New Roman"/>
          <w:b w:val="false"/>
          <w:i w:val="false"/>
          <w:color w:val="000000"/>
          <w:sz w:val="28"/>
        </w:rPr>
        <w:t xml:space="preserve">
      2) көрсетілетін қызметті алушы қызметкерлерінің "Коллекторлық қызмет туралы" 2017 жылғы 6 мамырдағы Қазақстан Республикасының Заңы (бұдан әрі – Заң)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талаптарға сәйкес келмеуі; </w:t>
      </w:r>
    </w:p>
    <w:bookmarkEnd w:id="44"/>
    <w:bookmarkStart w:name="z47" w:id="45"/>
    <w:p>
      <w:pPr>
        <w:spacing w:after="0"/>
        <w:ind w:left="0"/>
        <w:jc w:val="both"/>
      </w:pPr>
      <w:r>
        <w:rPr>
          <w:rFonts w:ascii="Times New Roman"/>
          <w:b w:val="false"/>
          <w:i w:val="false"/>
          <w:color w:val="000000"/>
          <w:sz w:val="28"/>
        </w:rPr>
        <w:t xml:space="preserve">
      3) көрсетілетін қызметті алушының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тұлғаның Заңның 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талаптарға сәйкес келмеуі;</w:t>
      </w:r>
    </w:p>
    <w:bookmarkEnd w:id="45"/>
    <w:bookmarkStart w:name="z48" w:id="46"/>
    <w:p>
      <w:pPr>
        <w:spacing w:after="0"/>
        <w:ind w:left="0"/>
        <w:jc w:val="both"/>
      </w:pPr>
      <w:r>
        <w:rPr>
          <w:rFonts w:ascii="Times New Roman"/>
          <w:b w:val="false"/>
          <w:i w:val="false"/>
          <w:color w:val="000000"/>
          <w:sz w:val="28"/>
        </w:rPr>
        <w:t>
      4) әділет органдарында мемлекеттік тіркелген (қайта тіркелген) күнінен бастап үш ай өткеннен кейін уәкілетті органға есептік тіркеуден өту туралы өтінішпен жүгіну;</w:t>
      </w:r>
    </w:p>
    <w:bookmarkEnd w:id="46"/>
    <w:bookmarkStart w:name="z49" w:id="47"/>
    <w:p>
      <w:pPr>
        <w:spacing w:after="0"/>
        <w:ind w:left="0"/>
        <w:jc w:val="both"/>
      </w:pPr>
      <w:r>
        <w:rPr>
          <w:rFonts w:ascii="Times New Roman"/>
          <w:b w:val="false"/>
          <w:i w:val="false"/>
          <w:color w:val="000000"/>
          <w:sz w:val="28"/>
        </w:rPr>
        <w:t xml:space="preserve">
      5) осы Заңның 21-бабының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талаптардың сақтамауы.</w:t>
      </w:r>
    </w:p>
    <w:bookmarkEnd w:id="47"/>
    <w:bookmarkStart w:name="z50" w:id="48"/>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есептік тіркеуден бас тартылған жағдайда, көрсетілетін қызметті алушы есептік тіркеуден бас тартуды алған күннен кейін отыз жұмыс күні ішінде осы мемлекеттік көрсетілетін қызмет стандартының 9-тармағына сәйкес құжаттарды қайтадан ұсынады не өзінің атауынан "коллекторлық агенттік" деген сөздерді, олардан туындайтын, өзін коллекторлық қызметті жүзеге асырады деп болжататын сөздерді алып тастау арқылы қайта тіркеу рәсімін жүргізеді.</w:t>
      </w:r>
    </w:p>
    <w:bookmarkEnd w:id="48"/>
    <w:bookmarkStart w:name="z51" w:id="49"/>
    <w:p>
      <w:pPr>
        <w:spacing w:after="0"/>
        <w:ind w:left="0"/>
        <w:jc w:val="both"/>
      </w:pPr>
      <w:r>
        <w:rPr>
          <w:rFonts w:ascii="Times New Roman"/>
          <w:b w:val="false"/>
          <w:i w:val="false"/>
          <w:color w:val="000000"/>
          <w:sz w:val="28"/>
        </w:rPr>
        <w:t xml:space="preserve">
      Көрсетілетін қызметті алушы осы 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есептік тіркеуден бас тартуды алған жағдайда, мұндай заңды тұлға өзінің атауынан "коллекторлық агенттік" деген сөздерді, олардан туындайтын, өзін коллекторлық қызметті жүзеге асырады деп болжататын сөздерді алып тастау арқылы қайта тіркеу рәсімін жүргізеді.</w:t>
      </w:r>
    </w:p>
    <w:bookmarkEnd w:id="49"/>
    <w:bookmarkStart w:name="z52" w:id="50"/>
    <w:p>
      <w:pPr>
        <w:spacing w:after="0"/>
        <w:ind w:left="0"/>
        <w:jc w:val="left"/>
      </w:pPr>
      <w:r>
        <w:rPr>
          <w:rFonts w:ascii="Times New Roman"/>
          <w:b/>
          <w:i w:val="false"/>
          <w:color w:val="000000"/>
        </w:rPr>
        <w:t xml:space="preserve"> 3-тарау. Көрсетілетін қызметті берушінің және (немесе) оның лауазымды</w:t>
      </w:r>
      <w:r>
        <w:br/>
      </w:r>
      <w:r>
        <w:rPr>
          <w:rFonts w:ascii="Times New Roman"/>
          <w:b/>
          <w:i w:val="false"/>
          <w:color w:val="000000"/>
        </w:rPr>
        <w:t>тұлғаларының мемлекеттік қызметтер көрсету мәселелері бойынша шешімдеріне,</w:t>
      </w:r>
      <w:r>
        <w:br/>
      </w:r>
      <w:r>
        <w:rPr>
          <w:rFonts w:ascii="Times New Roman"/>
          <w:b/>
          <w:i w:val="false"/>
          <w:color w:val="000000"/>
        </w:rPr>
        <w:t>әрекеттеріне (әрекетсіздігіне) шағымдану тәртібі</w:t>
      </w:r>
    </w:p>
    <w:bookmarkEnd w:id="50"/>
    <w:bookmarkStart w:name="z53" w:id="51"/>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w:t>
      </w:r>
    </w:p>
    <w:bookmarkEnd w:id="51"/>
    <w:bookmarkStart w:name="z54" w:id="52"/>
    <w:p>
      <w:pPr>
        <w:spacing w:after="0"/>
        <w:ind w:left="0"/>
        <w:jc w:val="both"/>
      </w:pPr>
      <w:r>
        <w:rPr>
          <w:rFonts w:ascii="Times New Roman"/>
          <w:b w:val="false"/>
          <w:i w:val="false"/>
          <w:color w:val="000000"/>
          <w:sz w:val="28"/>
        </w:rPr>
        <w:t>
      050040, Алматы қаласы, "Көктем-3" шағын ауданы, 21-үй мекенжайы бойынша Қазақстан Республикасының Ұлттық Банкі Төрағасының атына;</w:t>
      </w:r>
    </w:p>
    <w:bookmarkEnd w:id="52"/>
    <w:bookmarkStart w:name="z55" w:id="53"/>
    <w:p>
      <w:pPr>
        <w:spacing w:after="0"/>
        <w:ind w:left="0"/>
        <w:jc w:val="both"/>
      </w:pPr>
      <w:r>
        <w:rPr>
          <w:rFonts w:ascii="Times New Roman"/>
          <w:b w:val="false"/>
          <w:i w:val="false"/>
          <w:color w:val="000000"/>
          <w:sz w:val="28"/>
        </w:rPr>
        <w:t>
      Қазақстан Республикасы Ұлттық Банкінің ресми интернет-ресурсында көрсетілген мекенжайлар бойынша көрсетілетін қызметті беруші басшысының атына жазбаша түрде жүргізіледі.</w:t>
      </w:r>
    </w:p>
    <w:bookmarkEnd w:id="53"/>
    <w:bookmarkStart w:name="z56" w:id="54"/>
    <w:p>
      <w:pPr>
        <w:spacing w:after="0"/>
        <w:ind w:left="0"/>
        <w:jc w:val="both"/>
      </w:pPr>
      <w:r>
        <w:rPr>
          <w:rFonts w:ascii="Times New Roman"/>
          <w:b w:val="false"/>
          <w:i w:val="false"/>
          <w:color w:val="000000"/>
          <w:sz w:val="28"/>
        </w:rPr>
        <w:t>
      Заңды тұлғаның шағымында оның атауы, пошталық мекенжайы, шағымның шығыс нөмірі мен күні көрсетіледі.</w:t>
      </w:r>
    </w:p>
    <w:bookmarkEnd w:id="54"/>
    <w:bookmarkStart w:name="z57" w:id="55"/>
    <w:p>
      <w:pPr>
        <w:spacing w:after="0"/>
        <w:ind w:left="0"/>
        <w:jc w:val="both"/>
      </w:pPr>
      <w:r>
        <w:rPr>
          <w:rFonts w:ascii="Times New Roman"/>
          <w:b w:val="false"/>
          <w:i w:val="false"/>
          <w:color w:val="000000"/>
          <w:sz w:val="28"/>
        </w:rPr>
        <w:t>
      Шағымға көрсетілетін қызметті алушы қол қояды.</w:t>
      </w:r>
    </w:p>
    <w:bookmarkEnd w:id="55"/>
    <w:bookmarkStart w:name="z58" w:id="56"/>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w:t>
      </w:r>
    </w:p>
    <w:bookmarkEnd w:id="56"/>
    <w:bookmarkStart w:name="z59" w:id="57"/>
    <w:p>
      <w:pPr>
        <w:spacing w:after="0"/>
        <w:ind w:left="0"/>
        <w:jc w:val="both"/>
      </w:pPr>
      <w:r>
        <w:rPr>
          <w:rFonts w:ascii="Times New Roman"/>
          <w:b w:val="false"/>
          <w:i w:val="false"/>
          <w:color w:val="000000"/>
          <w:sz w:val="28"/>
        </w:rPr>
        <w:t>
      Көрсетілетін қызметті алушының мемлекеттік қызметтер көрсету мәселесі бойынша көрсетілетін қызметті берушінің атына келіп түскен шағымы оны тіркеген күннен бастап 5 (бес) жұмыс күні ішінде қаралады.</w:t>
      </w:r>
    </w:p>
    <w:bookmarkEnd w:id="57"/>
    <w:bookmarkStart w:name="z60" w:id="58"/>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p>
    <w:bookmarkEnd w:id="58"/>
    <w:bookmarkStart w:name="z61" w:id="59"/>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оны тіркеген күннен бастап 15 (он бес) жұмыс күні ішінде қаралады.</w:t>
      </w:r>
    </w:p>
    <w:bookmarkEnd w:id="59"/>
    <w:bookmarkStart w:name="z62" w:id="60"/>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60"/>
    <w:bookmarkStart w:name="z63" w:id="61"/>
    <w:p>
      <w:pPr>
        <w:spacing w:after="0"/>
        <w:ind w:left="0"/>
        <w:jc w:val="left"/>
      </w:pPr>
      <w:r>
        <w:rPr>
          <w:rFonts w:ascii="Times New Roman"/>
          <w:b/>
          <w:i w:val="false"/>
          <w:color w:val="000000"/>
        </w:rPr>
        <w:t xml:space="preserve"> 4-тарау. Мемлекеттік қызмет көрсетудің ерекшеліктерін ескере отырып</w:t>
      </w:r>
      <w:r>
        <w:br/>
      </w:r>
      <w:r>
        <w:rPr>
          <w:rFonts w:ascii="Times New Roman"/>
          <w:b/>
          <w:i w:val="false"/>
          <w:color w:val="000000"/>
        </w:rPr>
        <w:t>қойылатын өзге талаптар</w:t>
      </w:r>
    </w:p>
    <w:bookmarkEnd w:id="61"/>
    <w:bookmarkStart w:name="z64" w:id="62"/>
    <w:p>
      <w:pPr>
        <w:spacing w:after="0"/>
        <w:ind w:left="0"/>
        <w:jc w:val="both"/>
      </w:pPr>
      <w:r>
        <w:rPr>
          <w:rFonts w:ascii="Times New Roman"/>
          <w:b w:val="false"/>
          <w:i w:val="false"/>
          <w:color w:val="000000"/>
          <w:sz w:val="28"/>
        </w:rPr>
        <w:t>
      13. Мемлекеттік қызмет көрсету орындарының мекенжайлары Қазақстан Республикасы Ұлттық Банкінің www.nationalbank.kz ресми интернет-ресурсында "Мемлекеттік көрсетілетін қызметтер" бөлімінде орналастырылған.</w:t>
      </w:r>
    </w:p>
    <w:bookmarkEnd w:id="62"/>
    <w:bookmarkStart w:name="z65" w:id="63"/>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қашықтықтан қол жеткізу режимінде алуға мүмкіндігі бар.</w:t>
      </w:r>
    </w:p>
    <w:bookmarkEnd w:id="63"/>
    <w:bookmarkStart w:name="z66" w:id="64"/>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Қазақстан Республикасы Ұлттық Банкінің www.nationalbank.kz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"Коллекторлық агенттіктерді </w:t>
            </w:r>
            <w:r>
              <w:br/>
            </w:r>
            <w:r>
              <w:rPr>
                <w:rFonts w:ascii="Times New Roman"/>
                <w:b w:val="false"/>
                <w:i w:val="false"/>
                <w:color w:val="000000"/>
                <w:sz w:val="20"/>
              </w:rPr>
              <w:t xml:space="preserve">есептік тіркеу"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(көрсетілетін қызметті берушінің аумақтық филиалының толық атауы) </w:t>
      </w:r>
      <w:r>
        <w:br/>
      </w:r>
      <w:r>
        <w:rPr>
          <w:rFonts w:ascii="Times New Roman"/>
          <w:b/>
          <w:i w:val="false"/>
          <w:color w:val="000000"/>
        </w:rPr>
        <w:t xml:space="preserve">кімнен _____________________________________________________________ </w:t>
      </w:r>
      <w:r>
        <w:br/>
      </w:r>
      <w:r>
        <w:rPr>
          <w:rFonts w:ascii="Times New Roman"/>
          <w:b/>
          <w:i w:val="false"/>
          <w:color w:val="000000"/>
        </w:rPr>
        <w:t>(көрсетілетін қызметті алушының толық атауы)  Өтініш</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16.08.2019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Коллекторлық агенттік ретінде есептік тіркеуден өткізуді сұраймын.</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1. Бизнес-сәйкестендіру нөмірі ___________________________________</w:t>
      </w:r>
    </w:p>
    <w:p>
      <w:pPr>
        <w:spacing w:after="0"/>
        <w:ind w:left="0"/>
        <w:jc w:val="both"/>
      </w:pPr>
      <w:r>
        <w:rPr>
          <w:rFonts w:ascii="Times New Roman"/>
          <w:b w:val="false"/>
          <w:i w:val="false"/>
          <w:color w:val="000000"/>
          <w:sz w:val="28"/>
        </w:rPr>
        <w:t xml:space="preserve">
      2. Көрсетілетін қызметті алушының орналасқан жері және нақты </w:t>
      </w:r>
    </w:p>
    <w:p>
      <w:pPr>
        <w:spacing w:after="0"/>
        <w:ind w:left="0"/>
        <w:jc w:val="both"/>
      </w:pPr>
      <w:r>
        <w:rPr>
          <w:rFonts w:ascii="Times New Roman"/>
          <w:b w:val="false"/>
          <w:i w:val="false"/>
          <w:color w:val="000000"/>
          <w:sz w:val="28"/>
        </w:rPr>
        <w:t>
      мекенжайы________________________________________________________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(индексі, облысы, қаласы, ауданы, көшесі, үйінің, офисінің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(телефоны, факс нөмірі, электрондық поштасының мекенжайы, интернет-ресурсы)</w:t>
      </w:r>
    </w:p>
    <w:p>
      <w:pPr>
        <w:spacing w:after="0"/>
        <w:ind w:left="0"/>
        <w:jc w:val="both"/>
      </w:pPr>
      <w:r>
        <w:rPr>
          <w:rFonts w:ascii="Times New Roman"/>
          <w:b w:val="false"/>
          <w:i w:val="false"/>
          <w:color w:val="000000"/>
          <w:sz w:val="28"/>
        </w:rPr>
        <w:t xml:space="preserve">
      3. Жіберілген құжаттардың тізбесі, олардың әрқайсысы бойынша даналар мен парақтар </w:t>
      </w:r>
    </w:p>
    <w:p>
      <w:pPr>
        <w:spacing w:after="0"/>
        <w:ind w:left="0"/>
        <w:jc w:val="both"/>
      </w:pPr>
      <w:r>
        <w:rPr>
          <w:rFonts w:ascii="Times New Roman"/>
          <w:b w:val="false"/>
          <w:i w:val="false"/>
          <w:color w:val="000000"/>
          <w:sz w:val="28"/>
        </w:rPr>
        <w:t>
      саны:___________________________________________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 мен ақпараттың дәйектілігін, сондай-ақ көрсетілетін</w:t>
      </w:r>
    </w:p>
    <w:p>
      <w:pPr>
        <w:spacing w:after="0"/>
        <w:ind w:left="0"/>
        <w:jc w:val="both"/>
      </w:pPr>
      <w:r>
        <w:rPr>
          <w:rFonts w:ascii="Times New Roman"/>
          <w:b w:val="false"/>
          <w:i w:val="false"/>
          <w:color w:val="000000"/>
          <w:sz w:val="28"/>
        </w:rPr>
        <w:t xml:space="preserve">
       қызметті берушінің аумақтық филиалына өтінішті қарауға байланысты сұратылған қосымша </w:t>
      </w:r>
    </w:p>
    <w:p>
      <w:pPr>
        <w:spacing w:after="0"/>
        <w:ind w:left="0"/>
        <w:jc w:val="both"/>
      </w:pPr>
      <w:r>
        <w:rPr>
          <w:rFonts w:ascii="Times New Roman"/>
          <w:b w:val="false"/>
          <w:i w:val="false"/>
          <w:color w:val="000000"/>
          <w:sz w:val="28"/>
        </w:rPr>
        <w:t xml:space="preserve">
      ақпарат пен құжаттардың уақтылы ұсынылғанын растаймын. </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Өтініш беруге уәкілетті адамның тегі, аты, әкесінің аты (ол бар болса), лауазымы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"Коллекторлық агенттіктерді </w:t>
            </w:r>
            <w:r>
              <w:br/>
            </w:r>
            <w:r>
              <w:rPr>
                <w:rFonts w:ascii="Times New Roman"/>
                <w:b w:val="false"/>
                <w:i w:val="false"/>
                <w:color w:val="000000"/>
                <w:sz w:val="20"/>
              </w:rPr>
              <w:t xml:space="preserve">есептік тіркеу"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алушының құрылтайшысы (қатысушысы) - заңды тұлға туралы мәліметтер</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16.08.2019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left"/>
      </w:pPr>
      <w:r>
        <w:rPr>
          <w:rFonts w:ascii="Times New Roman"/>
          <w:b/>
          <w:i w:val="false"/>
          <w:color w:val="000000"/>
        </w:rPr>
        <w:t xml:space="preserve"> ____________________________________________________________________  (көрсетілетін қызметті алушының толық атауы)</w:t>
      </w:r>
    </w:p>
    <w:p>
      <w:pPr>
        <w:spacing w:after="0"/>
        <w:ind w:left="0"/>
        <w:jc w:val="both"/>
      </w:pPr>
      <w:r>
        <w:rPr>
          <w:rFonts w:ascii="Times New Roman"/>
          <w:b w:val="false"/>
          <w:i w:val="false"/>
          <w:color w:val="000000"/>
          <w:sz w:val="28"/>
        </w:rPr>
        <w:t xml:space="preserve">
      20 __ жылғы "___" __________ </w:t>
      </w:r>
    </w:p>
    <w:p>
      <w:pPr>
        <w:spacing w:after="0"/>
        <w:ind w:left="0"/>
        <w:jc w:val="both"/>
      </w:pPr>
      <w:r>
        <w:rPr>
          <w:rFonts w:ascii="Times New Roman"/>
          <w:b w:val="false"/>
          <w:i w:val="false"/>
          <w:color w:val="000000"/>
          <w:sz w:val="28"/>
        </w:rPr>
        <w:t>
      1. Көрсетілетін қызметті алушының құрылтайшысы (қатысушысы)_____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2. Орналасқан жері _____________________________________________ </w:t>
      </w:r>
    </w:p>
    <w:p>
      <w:pPr>
        <w:spacing w:after="0"/>
        <w:ind w:left="0"/>
        <w:jc w:val="both"/>
      </w:pPr>
      <w:r>
        <w:rPr>
          <w:rFonts w:ascii="Times New Roman"/>
          <w:b w:val="false"/>
          <w:i w:val="false"/>
          <w:color w:val="000000"/>
          <w:sz w:val="28"/>
        </w:rPr>
        <w:t xml:space="preserve">
                  (пошталық индексі, мекенжайы, телефоны мен факсының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бар болса электрондық поштасының мекенжайы)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Бизнес-сәйкестендіру нөмірі _________________________________</w:t>
      </w:r>
    </w:p>
    <w:p>
      <w:pPr>
        <w:spacing w:after="0"/>
        <w:ind w:left="0"/>
        <w:jc w:val="both"/>
      </w:pPr>
      <w:r>
        <w:rPr>
          <w:rFonts w:ascii="Times New Roman"/>
          <w:b w:val="false"/>
          <w:i w:val="false"/>
          <w:color w:val="000000"/>
          <w:sz w:val="28"/>
        </w:rPr>
        <w:t>
      4. Мемлекеттік тіркеу (қайта тіркеу) туралы мәліметтер 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(құжаттың атауы, нөмірі және берілген күні, кім берді)</w:t>
      </w:r>
    </w:p>
    <w:p>
      <w:pPr>
        <w:spacing w:after="0"/>
        <w:ind w:left="0"/>
        <w:jc w:val="both"/>
      </w:pPr>
      <w:r>
        <w:rPr>
          <w:rFonts w:ascii="Times New Roman"/>
          <w:b w:val="false"/>
          <w:i w:val="false"/>
          <w:color w:val="000000"/>
          <w:sz w:val="28"/>
        </w:rPr>
        <w:t>
      5. Резиденттігі__________________________________________________</w:t>
      </w:r>
    </w:p>
    <w:p>
      <w:pPr>
        <w:spacing w:after="0"/>
        <w:ind w:left="0"/>
        <w:jc w:val="both"/>
      </w:pPr>
      <w:r>
        <w:rPr>
          <w:rFonts w:ascii="Times New Roman"/>
          <w:b w:val="false"/>
          <w:i w:val="false"/>
          <w:color w:val="000000"/>
          <w:sz w:val="28"/>
        </w:rPr>
        <w:t>
      6. Қызметінің негізгі түрі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7. Көрсетілетін қызметті алушының жарғылық капиталына қатысу үлесі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Заңды тұлғалардың толық атауы мен тұрған жерін көрсете отырып, көрсетілетін қызметті алушы құрылтайшысының (қатысушысының) өзге заңды тұлғаларды құруға және оның қызметіне құрылтайшы (қатысушы), акционер ретінде қатысуы туралы мәліметтер _____________________________________.</w:t>
      </w:r>
    </w:p>
    <w:p>
      <w:pPr>
        <w:spacing w:after="0"/>
        <w:ind w:left="0"/>
        <w:jc w:val="both"/>
      </w:pPr>
      <w:r>
        <w:rPr>
          <w:rFonts w:ascii="Times New Roman"/>
          <w:b w:val="false"/>
          <w:i w:val="false"/>
          <w:color w:val="000000"/>
          <w:sz w:val="28"/>
        </w:rPr>
        <w:t xml:space="preserve">
      9. Ұйымдардың толық атауы мен орналасқан жерін көрсете отырып, көрсетілетін қызметті алушының құрылтайшысы (қатысушысы) қатысатын өнеркәсіптік, банктік, қаржылық топтар, холдингтер, концерндер, қауымдастықтар, консорциумдар туралы мәліметтер __________________________________________. </w:t>
      </w:r>
    </w:p>
    <w:p>
      <w:pPr>
        <w:spacing w:after="0"/>
        <w:ind w:left="0"/>
        <w:jc w:val="both"/>
      </w:pPr>
      <w:r>
        <w:rPr>
          <w:rFonts w:ascii="Times New Roman"/>
          <w:b w:val="false"/>
          <w:i w:val="false"/>
          <w:color w:val="000000"/>
          <w:sz w:val="28"/>
        </w:rPr>
        <w:t xml:space="preserve">
      10. Қаржы нарығын және қарыжы ұйымдарын реттеу, бақылау және қадағалау жөніндегі уәкілетті орган аталған коллекторлық агенттікті "Коллекторлық қызмет туралы" 2017 жылғы 6 мамырдағы Қазақстан Республикасының Заңы 9-бабының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2), 3), 4), 5), 6) және 7) тармақшаларында көзделген негіздер бойынша тізілімнен алып тастау туралы шешім қабылдағанға дейін бір жылдан аспайтын кезеңде құрылтайшы (акционер, қатысушы) не құрылтайшының (қатысушының) басшы қызметкері бұдан бұрын коллекторлық агенттіктің бірінші басшысы немесе құрылтайшысы (қатысушысы) болғаны жөніндегі мәліметтер_______________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Көрсетілетін қызметті алушы құрылтайшысының (қатысушысының) басшысы туралы мәліметтер 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"Коллекторлық агенттіктерді </w:t>
            </w:r>
            <w:r>
              <w:br/>
            </w:r>
            <w:r>
              <w:rPr>
                <w:rFonts w:ascii="Times New Roman"/>
                <w:b w:val="false"/>
                <w:i w:val="false"/>
                <w:color w:val="000000"/>
                <w:sz w:val="20"/>
              </w:rPr>
              <w:t xml:space="preserve">есептік тіркеу"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түрде иеленетін және (немесе) пайдаланатын және (немесе) оларға билік ететін немесе бақылайтын тұлғалар туралы мәліметтер</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16.08.2019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1-кесте.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түрде иеленетін және (немесе) пайдаланатын және (немесе) оларға билік ететін немесе бақылайтын тұлғалар (бұдан әрі – қатысушы (иеленуші)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743"/>
        <w:gridCol w:w="241"/>
        <w:gridCol w:w="241"/>
        <w:gridCol w:w="2272"/>
        <w:gridCol w:w="7321"/>
        <w:gridCol w:w="2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немесе басқа жеке сәйкестендіру нөмірі (Қазақстан Республикасының бейрезиденттері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немесе өтелмеген соттылығының болуы туралы мәліметтер (жеке тұлға үшін) (иә (жоқ), құқық бұзушылықтың, қылмыстың қысқаша сипаттамасы, жауапкершілікке тарту негізін көрсете отырып, қылмыстық жауапкершілікке тарту туралы үкімнің деректемелері)</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нарығын және қаржы ұйымдарын реттеу, бақылау және қадағалау жөніндегі уәкілетті орган аталған коллекторлық агенттікті "Коллекторлық қызмет туралы" 2017 жылғы 6 мамырдағы Қазақстан Республикасының Заңы 9-бабының </w:t>
            </w:r>
            <w:r>
              <w:rPr>
                <w:rFonts w:ascii="Times New Roman"/>
                <w:b w:val="false"/>
                <w:i w:val="false"/>
                <w:color w:val="000000"/>
                <w:sz w:val="20"/>
              </w:rPr>
              <w:t>1-тармағы</w:t>
            </w:r>
            <w:r>
              <w:rPr>
                <w:rFonts w:ascii="Times New Roman"/>
                <w:b w:val="false"/>
                <w:i w:val="false"/>
                <w:color w:val="000000"/>
                <w:sz w:val="20"/>
              </w:rPr>
              <w:t xml:space="preserve"> бірінші бөлігінің 1), 2), 3), 4), 5), 6) және 7) тармақшаларында көзделген негіздер бойынша тізілімнен алып тастау туралы шешім қабылдағанға дейін бір жылдан аспайтын кезеңде құрылтайшы (акционер, қатысушы) не құрылтайшының (қатысушының) басшы қызметкері бұдан бұрын коллекторлық агенттіктің бірінші басшысы немесе құрылтайшысы (қатысушысы) болғаны жөніндегі мәліметтер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сипаттамасы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708"/>
        <w:gridCol w:w="1708"/>
        <w:gridCol w:w="3316"/>
        <w:gridCol w:w="2594"/>
        <w:gridCol w:w="12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Қатысушыға (иеленушіге) тиесілі қатысу үлестерінің жалпы санына арақатынасы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(иеленушінің) коллекторлық агенттіктің жарғылық капиталындағы қатысу үлестерін иеленетін ұйымдағы қатысу үлесі (пайызбен)</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 саны (дана) (қатысу үлесі) (теңгемен)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түрде иелену жүзеге асырылатын ұйымның атауы</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708"/>
        <w:gridCol w:w="1708"/>
        <w:gridCol w:w="3316"/>
        <w:gridCol w:w="2594"/>
        <w:gridCol w:w="12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үлестерінің санына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(иеленушінің) коллекторлық агенттіктің жарғылық капиталындағы қатысу үлестеріне иеленетін ұйымдағы қатысу үлесі (пайызбен)</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 саны (дана) (қатысу үлесі) (пайызбен)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түрде иелену жүзеге асырылатын ұйымның атауы</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1-кестеде заңды тұлғалар бойынша қатысушының, (иеленушінің) жарғылық капиталындағы акцияларын не қатысу үлестерін тікелей немесе жанама түрде иеленетін және (немесе) пайдаланатын және (немесе) оларға билік ететін тұлғалар туралы, қатысушының (иеленушінің) жарғылық капиталындағы қатысу үлестерінің не орналастырылған (артықшылық берілген және қоғам сатып алған акцияларды шегере отырып) акцияларының жиырма бес пайызынан астамын иеленетін жеке тұлғалары туралы мәліметтерге дейін көрсетіледі.</w:t>
      </w:r>
    </w:p>
    <w:p>
      <w:pPr>
        <w:spacing w:after="0"/>
        <w:ind w:left="0"/>
        <w:jc w:val="both"/>
      </w:pPr>
      <w:r>
        <w:rPr>
          <w:rFonts w:ascii="Times New Roman"/>
          <w:b w:val="false"/>
          <w:i w:val="false"/>
          <w:color w:val="000000"/>
          <w:sz w:val="28"/>
        </w:rPr>
        <w:t>
      2-кесте. Коллекторлық агенттікке бақылауды жүзеге асыратын тұлғалардың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032"/>
        <w:gridCol w:w="3773"/>
        <w:gridCol w:w="469"/>
        <w:gridCol w:w="1077"/>
        <w:gridCol w:w="2480"/>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немесе басқа жеке сәйкестендіру нөмірі (Қазақстан Республикасының бейрезиденттері үшін)</w:t>
            </w:r>
          </w:p>
        </w:tc>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тегі, аты, әкесінің аты (ол бар болса), (алынбаған немесе өтелмеген соттылығының болуы туралы мәліметтер)</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агенттікке бақылауды жүзеге асыратын тұлғаның дауыс беретін акцияларының (жарғылық капиталдағы қатысу үлестері) 20 пайызынан астамын иеленетін ұйымдар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иелену (жарғылық капиталындағы) үлесі</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3-бағанда алынбаған немесе өтелмеген соттылығы болуы немесе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қылмыстық қудалауға ұшырайтыны немесе ұшырағаны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 туралы ақпарат көрсетіледі. </w:t>
      </w:r>
    </w:p>
    <w:p>
      <w:pPr>
        <w:spacing w:after="0"/>
        <w:ind w:left="0"/>
        <w:jc w:val="both"/>
      </w:pPr>
      <w:r>
        <w:rPr>
          <w:rFonts w:ascii="Times New Roman"/>
          <w:b w:val="false"/>
          <w:i w:val="false"/>
          <w:color w:val="000000"/>
          <w:sz w:val="28"/>
        </w:rPr>
        <w:t xml:space="preserve">
      Егер иә деп жазылса, онда қылмыстық жауапкершілікке тарту туралы үкімнің күні мен нөмірі, Қазақстан Республикасы Қылмыстық кодексінің бабы көрсетілсін. </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Бірінші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Қол қойылған күн 20_____ жылғы "_____"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"Коллекторлық агенттіктерді </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алушының құрылтайшысы (қатысушысы) - жеке тұлғасы туралы</w:t>
      </w:r>
      <w:r>
        <w:br/>
      </w:r>
      <w:r>
        <w:rPr>
          <w:rFonts w:ascii="Times New Roman"/>
          <w:b/>
          <w:i w:val="false"/>
          <w:color w:val="000000"/>
        </w:rPr>
        <w:t>мәліметтер ____________________________________________________________________ (көрсетілетін қызметті алушының толық атауы)</w:t>
      </w:r>
    </w:p>
    <w:p>
      <w:pPr>
        <w:spacing w:after="0"/>
        <w:ind w:left="0"/>
        <w:jc w:val="both"/>
      </w:pPr>
      <w:r>
        <w:rPr>
          <w:rFonts w:ascii="Times New Roman"/>
          <w:b w:val="false"/>
          <w:i w:val="false"/>
          <w:color w:val="000000"/>
          <w:sz w:val="28"/>
        </w:rPr>
        <w:t>
      20 __ жылғы "___" _____________</w:t>
      </w:r>
    </w:p>
    <w:p>
      <w:pPr>
        <w:spacing w:after="0"/>
        <w:ind w:left="0"/>
        <w:jc w:val="both"/>
      </w:pPr>
      <w:r>
        <w:rPr>
          <w:rFonts w:ascii="Times New Roman"/>
          <w:b w:val="false"/>
          <w:i w:val="false"/>
          <w:color w:val="000000"/>
          <w:sz w:val="28"/>
        </w:rPr>
        <w:t>
      1. Көрсетілетін қызметті алушының құрылтайшысы (қатысушысы)</w:t>
      </w:r>
    </w:p>
    <w:p>
      <w:pPr>
        <w:spacing w:after="0"/>
        <w:ind w:left="0"/>
        <w:jc w:val="both"/>
      </w:pPr>
      <w:r>
        <w:rPr>
          <w:rFonts w:ascii="Times New Roman"/>
          <w:b w:val="false"/>
          <w:i w:val="false"/>
          <w:color w:val="000000"/>
          <w:sz w:val="28"/>
        </w:rPr>
        <w:t>
      ________ 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2. Туған күні ______________________________________________________________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_____________________________________________________________</w:t>
      </w:r>
    </w:p>
    <w:p>
      <w:pPr>
        <w:spacing w:after="0"/>
        <w:ind w:left="0"/>
        <w:jc w:val="both"/>
      </w:pPr>
      <w:r>
        <w:rPr>
          <w:rFonts w:ascii="Times New Roman"/>
          <w:b w:val="false"/>
          <w:i w:val="false"/>
          <w:color w:val="000000"/>
          <w:sz w:val="28"/>
        </w:rPr>
        <w:t>
      4. Жеке басын куәландыратын құжаттың деректері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атауы, нөмірі, сериясы және берілген күні, кім берді)</w:t>
      </w:r>
    </w:p>
    <w:p>
      <w:pPr>
        <w:spacing w:after="0"/>
        <w:ind w:left="0"/>
        <w:jc w:val="both"/>
      </w:pPr>
      <w:r>
        <w:rPr>
          <w:rFonts w:ascii="Times New Roman"/>
          <w:b w:val="false"/>
          <w:i w:val="false"/>
          <w:color w:val="000000"/>
          <w:sz w:val="28"/>
        </w:rPr>
        <w:t>
      5. Жеке сәйкестендіру нөмірі ________________________________________________</w:t>
      </w:r>
    </w:p>
    <w:p>
      <w:pPr>
        <w:spacing w:after="0"/>
        <w:ind w:left="0"/>
        <w:jc w:val="both"/>
      </w:pPr>
      <w:r>
        <w:rPr>
          <w:rFonts w:ascii="Times New Roman"/>
          <w:b w:val="false"/>
          <w:i w:val="false"/>
          <w:color w:val="000000"/>
          <w:sz w:val="28"/>
        </w:rPr>
        <w:t>
      6. Тұрғылықты жері ________________________________________________________</w:t>
      </w:r>
    </w:p>
    <w:p>
      <w:pPr>
        <w:spacing w:after="0"/>
        <w:ind w:left="0"/>
        <w:jc w:val="both"/>
      </w:pPr>
      <w:r>
        <w:rPr>
          <w:rFonts w:ascii="Times New Roman"/>
          <w:b w:val="false"/>
          <w:i w:val="false"/>
          <w:color w:val="000000"/>
          <w:sz w:val="28"/>
        </w:rPr>
        <w:t>
      (пошта индексі,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 нөмірі, электрондық пошта мекенжайы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Жұмыс орны (мекенжайын көрсете отырып), лауазымы</w:t>
      </w:r>
    </w:p>
    <w:p>
      <w:pPr>
        <w:spacing w:after="0"/>
        <w:ind w:left="0"/>
        <w:jc w:val="both"/>
      </w:pPr>
      <w:r>
        <w:rPr>
          <w:rFonts w:ascii="Times New Roman"/>
          <w:b w:val="false"/>
          <w:i w:val="false"/>
          <w:color w:val="000000"/>
          <w:sz w:val="28"/>
        </w:rPr>
        <w:t>
      ________________ _________________________________________________________</w:t>
      </w:r>
    </w:p>
    <w:p>
      <w:pPr>
        <w:spacing w:after="0"/>
        <w:ind w:left="0"/>
        <w:jc w:val="both"/>
      </w:pPr>
      <w:r>
        <w:rPr>
          <w:rFonts w:ascii="Times New Roman"/>
          <w:b w:val="false"/>
          <w:i w:val="false"/>
          <w:color w:val="000000"/>
          <w:sz w:val="28"/>
        </w:rPr>
        <w:t>
      8. Көрсетілетін қызметті алушы құрылтайшысының (қатысушысының) өзге  заңды тұлғаларды құруға және оның қызметіне қатысушы (иеленуші),  акционер ретінде қатысуы туралы мәліметтер, заңды тұлғалардың толық  атауын және тұрған жерін көрсете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Жойылмаған немесе алынбаған сотталғандығының болуы туралы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қызметті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 __ жылғы "___" _____________</w:t>
      </w:r>
    </w:p>
    <w:p>
      <w:pPr>
        <w:spacing w:after="0"/>
        <w:ind w:left="0"/>
        <w:jc w:val="both"/>
      </w:pPr>
      <w:r>
        <w:rPr>
          <w:rFonts w:ascii="Times New Roman"/>
          <w:b w:val="false"/>
          <w:i w:val="false"/>
          <w:color w:val="000000"/>
          <w:sz w:val="28"/>
        </w:rPr>
        <w:t>
      Көрсетілетін қызметті алушы құрылтайшысының (қатысушысының) қолы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"Коллекторлық агенттіктерді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алушының басшы қызметкері туралы мәліметтер</w:t>
      </w:r>
      <w:r>
        <w:br/>
      </w:r>
      <w:r>
        <w:rPr>
          <w:rFonts w:ascii="Times New Roman"/>
          <w:b/>
          <w:i w:val="false"/>
          <w:color w:val="000000"/>
        </w:rPr>
        <w:t>______________________________________________________________</w:t>
      </w:r>
      <w:r>
        <w:br/>
      </w:r>
      <w:r>
        <w:rPr>
          <w:rFonts w:ascii="Times New Roman"/>
          <w:b/>
          <w:i w:val="false"/>
          <w:color w:val="000000"/>
        </w:rPr>
        <w:t>(коллекторлық агенттіктің басшы қызметкерінің лауазымы және коллекторлық агенттіктің</w:t>
      </w:r>
      <w:r>
        <w:br/>
      </w:r>
      <w:r>
        <w:rPr>
          <w:rFonts w:ascii="Times New Roman"/>
          <w:b/>
          <w:i w:val="false"/>
          <w:color w:val="000000"/>
        </w:rPr>
        <w:t>атауы көрсетіледі)</w:t>
      </w:r>
    </w:p>
    <w:p>
      <w:pPr>
        <w:spacing w:after="0"/>
        <w:ind w:left="0"/>
        <w:jc w:val="both"/>
      </w:pPr>
      <w:r>
        <w:rPr>
          <w:rFonts w:ascii="Times New Roman"/>
          <w:b w:val="false"/>
          <w:i w:val="false"/>
          <w:color w:val="000000"/>
          <w:sz w:val="28"/>
        </w:rPr>
        <w:t>
      1. Жалпы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0722"/>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(егер ол жеке басты куәландыратын құжатта көрсетілсе)</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(жеке басын куәландыратын құжатқа толық сәйкес, тегін, атын, әкесінің атын өзгерткен жағдайда, олардың қашан және қандай себептермен өзгертілгенін көрсету)</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және туған жері </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 телефон нөмірлері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(елді мекенінің кодын қосқанда, толық мекенжайды, қызмет, үй, байланыс телефондарының нөмірлерін көрсету)</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толық деректемелері</w:t>
            </w:r>
          </w:p>
        </w:tc>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p>
        </w:tc>
      </w:tr>
    </w:tbl>
    <w:bookmarkStart w:name="z130" w:id="65"/>
    <w:p>
      <w:pPr>
        <w:spacing w:after="0"/>
        <w:ind w:left="0"/>
        <w:jc w:val="both"/>
      </w:pPr>
      <w:r>
        <w:rPr>
          <w:rFonts w:ascii="Times New Roman"/>
          <w:b w:val="false"/>
          <w:i w:val="false"/>
          <w:color w:val="000000"/>
          <w:sz w:val="28"/>
        </w:rPr>
        <w:t>
      2. Білімі: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1281"/>
        <w:gridCol w:w="3263"/>
        <w:gridCol w:w="1281"/>
        <w:gridCol w:w="5194"/>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күнi - аяқтаған күнi</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(бар болса - күні мен нөмірі)</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66"/>
    <w:p>
      <w:pPr>
        <w:spacing w:after="0"/>
        <w:ind w:left="0"/>
        <w:jc w:val="both"/>
      </w:pPr>
      <w:r>
        <w:rPr>
          <w:rFonts w:ascii="Times New Roman"/>
          <w:b w:val="false"/>
          <w:i w:val="false"/>
          <w:color w:val="000000"/>
          <w:sz w:val="28"/>
        </w:rPr>
        <w:t>
      3. Басшы қызметкердің заңды тұлғалардың жарғылық капиталында қатысуы туралы мәліметтер:</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842"/>
        <w:gridCol w:w="1563"/>
        <w:gridCol w:w="7891"/>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тұрған жері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жұмыскердің заңды тұлғаның жарғылық капиталына қатысу үлесі, акциялардың саны және лауазымды тұлғаға тиесілі акциялардың заңды тұлғаның дауыс беретін акцияларының жалпы санына арақатынасы (пайызбен)</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67"/>
    <w:p>
      <w:pPr>
        <w:spacing w:after="0"/>
        <w:ind w:left="0"/>
        <w:jc w:val="both"/>
      </w:pPr>
      <w:r>
        <w:rPr>
          <w:rFonts w:ascii="Times New Roman"/>
          <w:b w:val="false"/>
          <w:i w:val="false"/>
          <w:color w:val="000000"/>
          <w:sz w:val="28"/>
        </w:rPr>
        <w:t>
      4. Еңбек қызметі туралы мәліметтер:</w:t>
      </w:r>
    </w:p>
    <w:bookmarkEnd w:id="67"/>
    <w:p>
      <w:pPr>
        <w:spacing w:after="0"/>
        <w:ind w:left="0"/>
        <w:jc w:val="both"/>
      </w:pPr>
      <w:r>
        <w:rPr>
          <w:rFonts w:ascii="Times New Roman"/>
          <w:b w:val="false"/>
          <w:i w:val="false"/>
          <w:color w:val="000000"/>
          <w:sz w:val="28"/>
        </w:rPr>
        <w:t xml:space="preserve">
      Бұл тармақта ұйымдарда қаржы, сақтандыру қызметі, білім беру, мемлекеттік басқару және қорғаныс, міндетті әлеуметтік қамсыздандыру секцияларында, құқық және бухгалтерлік есепке алу саласында, сондай-ақ техникалық реттеу саласындағы уәкілетті орган бекіткен экономикалық қызмет түрлерінің жалпы сыныптауышына сәйкес айқындалған төлемдерді жинау жөніндегі агенттіктер мен кредиттік бюроларда лауазымын көрсете отырып, басшы жұмыскердің жоғары оқу орнын аяқтаған сәттен бастап барлық еңбек қызметі (сондай-ақ басқару органындағы мүшелігі) туралы мәліметтер, сондай-ақ кандидат еңбек қызметін жүзеге асырмаған кезең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343"/>
        <w:gridCol w:w="7544"/>
        <w:gridCol w:w="1605"/>
        <w:gridCol w:w="471"/>
        <w:gridCol w:w="866"/>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 ай, жыл)</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(ұйымдарда қаржы, сақтандыру қызметі, білім беру, мемлекеттік басқару және қорғаныс, міндетті әлеуметтік қамсыздандыру секцияларында, құқық және бухгалтерлік есепке алу саласында, сондай-ақ техникалық реттеу саласындағы уәкілетті орган бекіткен экономикалық қызмет түрлерінің жалпы сыныптауышына сәйкес айқындалған төлемдерді жинау жөніндегі агенттіктер мен кредиттік бюроларда тіркелген елін көрсете отырып)</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(келісу күнін көрсете отырып, егер талап етілсе)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жазаның болуы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68"/>
    <w:p>
      <w:pPr>
        <w:spacing w:after="0"/>
        <w:ind w:left="0"/>
        <w:jc w:val="both"/>
      </w:pPr>
      <w:r>
        <w:rPr>
          <w:rFonts w:ascii="Times New Roman"/>
          <w:b w:val="false"/>
          <w:i w:val="false"/>
          <w:color w:val="000000"/>
          <w:sz w:val="28"/>
        </w:rPr>
        <w:t>
      5. Өзінің лауазымдық өкілеттіктеріне орай осы коллекторлық агенттіктің қызметін тексеру нысанында бақылау бойынша не оның құзыретіне сәйкес осы коллекторлық агенттіктің қызметіне байланысты мемлекеттік функцияларды орындауы туралы мәліметтер: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2666"/>
        <w:gridCol w:w="1195"/>
        <w:gridCol w:w="5097"/>
        <w:gridCol w:w="2407"/>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 ай,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органының атауы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коллекторлық агенттіктің қызметін тексеру нысанында бақылау бойынша не оның құзыретіне сәйкес осы коллекторлық агенттіктің қызметіне байланысты лауазымдық өкілеттіктер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 (жұмыстан шығару, лауазымнан босату)</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алынбаған немесе жойылмаған сотталғандығы бар немесе қылмыстық қудалауға ұшырайтын немесе ұшыраған туралы мәліметтер (өздеріне қатысты қылмыстық қудалау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құқық ұзушылықтың,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қылмыстың сипаттамасы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жауаптылыққа тарту негіздемелерін көрсете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жауаптылыққа тарту туралы үкімнің деректемелері)</w:t>
      </w:r>
    </w:p>
    <w:bookmarkStart w:name="z74" w:id="69"/>
    <w:p>
      <w:pPr>
        <w:spacing w:after="0"/>
        <w:ind w:left="0"/>
        <w:jc w:val="both"/>
      </w:pPr>
      <w:r>
        <w:rPr>
          <w:rFonts w:ascii="Times New Roman"/>
          <w:b w:val="false"/>
          <w:i w:val="false"/>
          <w:color w:val="000000"/>
          <w:sz w:val="28"/>
        </w:rPr>
        <w:t xml:space="preserve">
      7. Бұдан бұрын басшы жұмыскер Қазақстан Республикасының Ұлттық Банкі осы коллекторлық агенттікті "Коллекторлық қызмет туралы" 2017 жылғы 6 мамырдағы Қазақстан Республикасының Заңының 9-бабы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коллекторлық агенттіктің басшы жұмыскері не оның жарғылық капиталындағы қатысу үлестерінің он немесе одан да көп пайызын иеленген тұлға болғаны-болмағаны туралы мәліметтер</w:t>
      </w:r>
      <w:r>
        <w:rPr>
          <w:rFonts w:ascii="Times New Roman"/>
          <w:b w:val="false"/>
          <w:i w:val="false"/>
          <w:color w:val="000000"/>
          <w:sz w:val="28"/>
        </w:rPr>
        <w:t>_________________</w:t>
      </w:r>
    </w:p>
    <w:bookmarkEnd w:id="69"/>
    <w:bookmarkStart w:name="z76" w:id="70"/>
    <w:p>
      <w:pPr>
        <w:spacing w:after="0"/>
        <w:ind w:left="0"/>
        <w:jc w:val="both"/>
      </w:pPr>
      <w:r>
        <w:rPr>
          <w:rFonts w:ascii="Times New Roman"/>
          <w:b w:val="false"/>
          <w:i w:val="false"/>
          <w:color w:val="000000"/>
          <w:sz w:val="28"/>
        </w:rPr>
        <w:t>
      (иә (жоқ),</w:t>
      </w:r>
    </w:p>
    <w:bookmarkEnd w:id="70"/>
    <w:bookmarkStart w:name="z77" w:id="71"/>
    <w:p>
      <w:pPr>
        <w:spacing w:after="0"/>
        <w:ind w:left="0"/>
        <w:jc w:val="both"/>
      </w:pPr>
      <w:r>
        <w:rPr>
          <w:rFonts w:ascii="Times New Roman"/>
          <w:b w:val="false"/>
          <w:i w:val="false"/>
          <w:color w:val="000000"/>
          <w:sz w:val="28"/>
        </w:rPr>
        <w:t>
      __________________________________________________________________________</w:t>
      </w:r>
    </w:p>
    <w:bookmarkEnd w:id="71"/>
    <w:bookmarkStart w:name="z78" w:id="72"/>
    <w:p>
      <w:pPr>
        <w:spacing w:after="0"/>
        <w:ind w:left="0"/>
        <w:jc w:val="both"/>
      </w:pPr>
      <w:r>
        <w:rPr>
          <w:rFonts w:ascii="Times New Roman"/>
          <w:b w:val="false"/>
          <w:i w:val="false"/>
          <w:color w:val="000000"/>
          <w:sz w:val="28"/>
        </w:rPr>
        <w:t>
      ұйымның атауы, лауазымы, жұмыс кезеңі</w:t>
      </w:r>
    </w:p>
    <w:bookmarkEnd w:id="72"/>
    <w:bookmarkStart w:name="z79" w:id="73"/>
    <w:p>
      <w:pPr>
        <w:spacing w:after="0"/>
        <w:ind w:left="0"/>
        <w:jc w:val="both"/>
      </w:pPr>
      <w:r>
        <w:rPr>
          <w:rFonts w:ascii="Times New Roman"/>
          <w:b w:val="false"/>
          <w:i w:val="false"/>
          <w:color w:val="000000"/>
          <w:sz w:val="28"/>
        </w:rPr>
        <w:t>
      8. Бұдан бұрын басшы жұмыскер өзіне қатысты қаржы ұйымының, банк және (немесе) сақтандыру холдингінің басшы қызметкерінің лауазымын атқару және қаржы ұйымының ірі қатысушысы (ірі акционері) болу құқығынан өмір бойына айыру түрінде қылмыстық жаза қолдану туралы сот шешімі заңды күшіне енген тұлға болғаны-болмағаны туралы мәліметтер</w:t>
      </w:r>
    </w:p>
    <w:bookmarkEnd w:id="73"/>
    <w:p>
      <w:pPr>
        <w:spacing w:after="0"/>
        <w:ind w:left="0"/>
        <w:jc w:val="both"/>
      </w:pPr>
      <w:r>
        <w:rPr>
          <w:rFonts w:ascii="Times New Roman"/>
          <w:b w:val="false"/>
          <w:i w:val="false"/>
          <w:color w:val="000000"/>
          <w:sz w:val="28"/>
        </w:rPr>
        <w:t>
      ________________</w:t>
      </w:r>
    </w:p>
    <w:bookmarkStart w:name="z80" w:id="74"/>
    <w:p>
      <w:pPr>
        <w:spacing w:after="0"/>
        <w:ind w:left="0"/>
        <w:jc w:val="both"/>
      </w:pPr>
      <w:r>
        <w:rPr>
          <w:rFonts w:ascii="Times New Roman"/>
          <w:b w:val="false"/>
          <w:i w:val="false"/>
          <w:color w:val="000000"/>
          <w:sz w:val="28"/>
        </w:rPr>
        <w:t>
      (иә (жоқ),</w:t>
      </w:r>
    </w:p>
    <w:bookmarkEnd w:id="74"/>
    <w:bookmarkStart w:name="z81" w:id="75"/>
    <w:p>
      <w:pPr>
        <w:spacing w:after="0"/>
        <w:ind w:left="0"/>
        <w:jc w:val="both"/>
      </w:pPr>
      <w:r>
        <w:rPr>
          <w:rFonts w:ascii="Times New Roman"/>
          <w:b w:val="false"/>
          <w:i w:val="false"/>
          <w:color w:val="000000"/>
          <w:sz w:val="28"/>
        </w:rPr>
        <w:t>
      __________________________________________________________________________</w:t>
      </w:r>
    </w:p>
    <w:bookmarkEnd w:id="75"/>
    <w:bookmarkStart w:name="z82" w:id="76"/>
    <w:p>
      <w:pPr>
        <w:spacing w:after="0"/>
        <w:ind w:left="0"/>
        <w:jc w:val="both"/>
      </w:pPr>
      <w:r>
        <w:rPr>
          <w:rFonts w:ascii="Times New Roman"/>
          <w:b w:val="false"/>
          <w:i w:val="false"/>
          <w:color w:val="000000"/>
          <w:sz w:val="28"/>
        </w:rPr>
        <w:t>
      жауаптылыққа тарту негіздемелерін көрсете отырып,</w:t>
      </w:r>
    </w:p>
    <w:bookmarkEnd w:id="76"/>
    <w:bookmarkStart w:name="z83" w:id="77"/>
    <w:p>
      <w:pPr>
        <w:spacing w:after="0"/>
        <w:ind w:left="0"/>
        <w:jc w:val="both"/>
      </w:pPr>
      <w:r>
        <w:rPr>
          <w:rFonts w:ascii="Times New Roman"/>
          <w:b w:val="false"/>
          <w:i w:val="false"/>
          <w:color w:val="000000"/>
          <w:sz w:val="28"/>
        </w:rPr>
        <w:t>
      __________________________________________________________________________</w:t>
      </w:r>
    </w:p>
    <w:bookmarkEnd w:id="77"/>
    <w:bookmarkStart w:name="z84" w:id="78"/>
    <w:p>
      <w:pPr>
        <w:spacing w:after="0"/>
        <w:ind w:left="0"/>
        <w:jc w:val="both"/>
      </w:pPr>
      <w:r>
        <w:rPr>
          <w:rFonts w:ascii="Times New Roman"/>
          <w:b w:val="false"/>
          <w:i w:val="false"/>
          <w:color w:val="000000"/>
          <w:sz w:val="28"/>
        </w:rPr>
        <w:t>
      қылмыстық жауаптылыққа тарту туралы үкімнің деректемелері)</w:t>
      </w:r>
    </w:p>
    <w:bookmarkEnd w:id="78"/>
    <w:bookmarkStart w:name="z85" w:id="79"/>
    <w:p>
      <w:pPr>
        <w:spacing w:after="0"/>
        <w:ind w:left="0"/>
        <w:jc w:val="both"/>
      </w:pPr>
      <w:r>
        <w:rPr>
          <w:rFonts w:ascii="Times New Roman"/>
          <w:b w:val="false"/>
          <w:i w:val="false"/>
          <w:color w:val="000000"/>
          <w:sz w:val="28"/>
        </w:rPr>
        <w:t>
      9. Бұдан бұрын басшы жұмыскер, уәкілетті орган қаржы ұйымын таратуға және (немесе) қаржы нарығында қызметін жүзеге асыруын тоқтатуға алып келген, оны консервациялау не оның акцияларын мәжбүрлеп сатып алу, қаржы ұйымын лицензиядан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соттың шешімі заңды күшіне енгенге дейін бір жылдан аспайтын кезеңде қаржы ұйымының басқару органының басшысы, мүшесі, атқарушы органының басшысы, мүшесі, бас бухгалтері, қаржы ұйымының ірі қатысушысы - жеке тұлғасы, ірі қатысушысының, банк және (немесе) сақтандыру холдингінің - заңды тұлғасының басшысы болғаны-болмағаны туралы мәліметтер</w:t>
      </w:r>
    </w:p>
    <w:bookmarkEnd w:id="79"/>
    <w:bookmarkStart w:name="z86" w:id="80"/>
    <w:p>
      <w:pPr>
        <w:spacing w:after="0"/>
        <w:ind w:left="0"/>
        <w:jc w:val="both"/>
      </w:pPr>
      <w:r>
        <w:rPr>
          <w:rFonts w:ascii="Times New Roman"/>
          <w:b w:val="false"/>
          <w:i w:val="false"/>
          <w:color w:val="000000"/>
          <w:sz w:val="28"/>
        </w:rPr>
        <w:t>
      _______________</w:t>
      </w:r>
    </w:p>
    <w:bookmarkEnd w:id="80"/>
    <w:bookmarkStart w:name="z87" w:id="81"/>
    <w:p>
      <w:pPr>
        <w:spacing w:after="0"/>
        <w:ind w:left="0"/>
        <w:jc w:val="both"/>
      </w:pPr>
      <w:r>
        <w:rPr>
          <w:rFonts w:ascii="Times New Roman"/>
          <w:b w:val="false"/>
          <w:i w:val="false"/>
          <w:color w:val="000000"/>
          <w:sz w:val="28"/>
        </w:rPr>
        <w:t>
      (иә (жоқ)</w:t>
      </w:r>
    </w:p>
    <w:bookmarkEnd w:id="81"/>
    <w:bookmarkStart w:name="z88" w:id="82"/>
    <w:p>
      <w:pPr>
        <w:spacing w:after="0"/>
        <w:ind w:left="0"/>
        <w:jc w:val="both"/>
      </w:pPr>
      <w:r>
        <w:rPr>
          <w:rFonts w:ascii="Times New Roman"/>
          <w:b w:val="false"/>
          <w:i w:val="false"/>
          <w:color w:val="000000"/>
          <w:sz w:val="28"/>
        </w:rPr>
        <w:t>
      __________________________________________________________________________</w:t>
      </w:r>
    </w:p>
    <w:bookmarkEnd w:id="82"/>
    <w:bookmarkStart w:name="z89" w:id="83"/>
    <w:p>
      <w:pPr>
        <w:spacing w:after="0"/>
        <w:ind w:left="0"/>
        <w:jc w:val="both"/>
      </w:pPr>
      <w:r>
        <w:rPr>
          <w:rFonts w:ascii="Times New Roman"/>
          <w:b w:val="false"/>
          <w:i w:val="false"/>
          <w:color w:val="000000"/>
          <w:sz w:val="28"/>
        </w:rPr>
        <w:t>
      ұйымның атауы, лауазымы, жұмыс кезеңі)</w:t>
      </w:r>
    </w:p>
    <w:bookmarkEnd w:id="83"/>
    <w:bookmarkStart w:name="z90" w:id="84"/>
    <w:p>
      <w:pPr>
        <w:spacing w:after="0"/>
        <w:ind w:left="0"/>
        <w:jc w:val="both"/>
      </w:pPr>
      <w:r>
        <w:rPr>
          <w:rFonts w:ascii="Times New Roman"/>
          <w:b w:val="false"/>
          <w:i w:val="false"/>
          <w:color w:val="000000"/>
          <w:sz w:val="28"/>
        </w:rPr>
        <w:t>
      10. Бұдан бұрын басшы жұмыскер,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болғаны-болмағаны туралы мәліметтер</w:t>
      </w:r>
      <w:r>
        <w:rPr>
          <w:rFonts w:ascii="Times New Roman"/>
          <w:b w:val="false"/>
          <w:i w:val="false"/>
          <w:color w:val="000000"/>
          <w:sz w:val="28"/>
        </w:rPr>
        <w:t>_________________________</w:t>
      </w:r>
    </w:p>
    <w:bookmarkEnd w:id="84"/>
    <w:bookmarkStart w:name="z92" w:id="85"/>
    <w:p>
      <w:pPr>
        <w:spacing w:after="0"/>
        <w:ind w:left="0"/>
        <w:jc w:val="both"/>
      </w:pPr>
      <w:r>
        <w:rPr>
          <w:rFonts w:ascii="Times New Roman"/>
          <w:b w:val="false"/>
          <w:i w:val="false"/>
          <w:color w:val="000000"/>
          <w:sz w:val="28"/>
        </w:rPr>
        <w:t>
      (иә (жоқ)</w:t>
      </w:r>
    </w:p>
    <w:bookmarkEnd w:id="85"/>
    <w:bookmarkStart w:name="z93" w:id="86"/>
    <w:p>
      <w:pPr>
        <w:spacing w:after="0"/>
        <w:ind w:left="0"/>
        <w:jc w:val="both"/>
      </w:pPr>
      <w:r>
        <w:rPr>
          <w:rFonts w:ascii="Times New Roman"/>
          <w:b w:val="false"/>
          <w:i w:val="false"/>
          <w:color w:val="000000"/>
          <w:sz w:val="28"/>
        </w:rPr>
        <w:t>
      __________________________________________________________________________</w:t>
      </w:r>
    </w:p>
    <w:bookmarkEnd w:id="86"/>
    <w:bookmarkStart w:name="z94" w:id="87"/>
    <w:p>
      <w:pPr>
        <w:spacing w:after="0"/>
        <w:ind w:left="0"/>
        <w:jc w:val="both"/>
      </w:pPr>
      <w:r>
        <w:rPr>
          <w:rFonts w:ascii="Times New Roman"/>
          <w:b w:val="false"/>
          <w:i w:val="false"/>
          <w:color w:val="000000"/>
          <w:sz w:val="28"/>
        </w:rPr>
        <w:t>
      ұйымның атауы, лауазымы, жұмыс кезеңі)</w:t>
      </w:r>
    </w:p>
    <w:bookmarkEnd w:id="87"/>
    <w:bookmarkStart w:name="z95" w:id="88"/>
    <w:p>
      <w:pPr>
        <w:spacing w:after="0"/>
        <w:ind w:left="0"/>
        <w:jc w:val="both"/>
      </w:pPr>
      <w:r>
        <w:rPr>
          <w:rFonts w:ascii="Times New Roman"/>
          <w:b w:val="false"/>
          <w:i w:val="false"/>
          <w:color w:val="000000"/>
          <w:sz w:val="28"/>
        </w:rPr>
        <w:t>
      11.  Басшы жұмыскер психологиялық-неврологиялық, туберкулездік, наркологиялық диспансерлерде есепте тұра ма ____________________________</w:t>
      </w:r>
    </w:p>
    <w:bookmarkEnd w:id="88"/>
    <w:bookmarkStart w:name="z96" w:id="89"/>
    <w:p>
      <w:pPr>
        <w:spacing w:after="0"/>
        <w:ind w:left="0"/>
        <w:jc w:val="both"/>
      </w:pPr>
      <w:r>
        <w:rPr>
          <w:rFonts w:ascii="Times New Roman"/>
          <w:b w:val="false"/>
          <w:i w:val="false"/>
          <w:color w:val="000000"/>
          <w:sz w:val="28"/>
        </w:rPr>
        <w:t>
      (иә (жоқ)</w:t>
      </w:r>
    </w:p>
    <w:bookmarkEnd w:id="89"/>
    <w:bookmarkStart w:name="z97" w:id="90"/>
    <w:p>
      <w:pPr>
        <w:spacing w:after="0"/>
        <w:ind w:left="0"/>
        <w:jc w:val="both"/>
      </w:pPr>
      <w:r>
        <w:rPr>
          <w:rFonts w:ascii="Times New Roman"/>
          <w:b w:val="false"/>
          <w:i w:val="false"/>
          <w:color w:val="000000"/>
          <w:sz w:val="28"/>
        </w:rPr>
        <w:t>
      __________________________________________________________________________</w:t>
      </w:r>
    </w:p>
    <w:bookmarkEnd w:id="90"/>
    <w:bookmarkStart w:name="z98" w:id="91"/>
    <w:p>
      <w:pPr>
        <w:spacing w:after="0"/>
        <w:ind w:left="0"/>
        <w:jc w:val="both"/>
      </w:pPr>
      <w:r>
        <w:rPr>
          <w:rFonts w:ascii="Times New Roman"/>
          <w:b w:val="false"/>
          <w:i w:val="false"/>
          <w:color w:val="000000"/>
          <w:sz w:val="28"/>
        </w:rPr>
        <w:t>
      есепке қою күні және есепке қою жүзеге асырылған</w:t>
      </w:r>
    </w:p>
    <w:bookmarkEnd w:id="91"/>
    <w:bookmarkStart w:name="z99" w:id="92"/>
    <w:p>
      <w:pPr>
        <w:spacing w:after="0"/>
        <w:ind w:left="0"/>
        <w:jc w:val="both"/>
      </w:pPr>
      <w:r>
        <w:rPr>
          <w:rFonts w:ascii="Times New Roman"/>
          <w:b w:val="false"/>
          <w:i w:val="false"/>
          <w:color w:val="000000"/>
          <w:sz w:val="28"/>
        </w:rPr>
        <w:t>
      __________________________________________________________________________</w:t>
      </w:r>
    </w:p>
    <w:bookmarkEnd w:id="92"/>
    <w:bookmarkStart w:name="z100" w:id="93"/>
    <w:p>
      <w:pPr>
        <w:spacing w:after="0"/>
        <w:ind w:left="0"/>
        <w:jc w:val="both"/>
      </w:pPr>
      <w:r>
        <w:rPr>
          <w:rFonts w:ascii="Times New Roman"/>
          <w:b w:val="false"/>
          <w:i w:val="false"/>
          <w:color w:val="000000"/>
          <w:sz w:val="28"/>
        </w:rPr>
        <w:t>
      ұйымның атауы)</w:t>
      </w:r>
    </w:p>
    <w:bookmarkEnd w:id="93"/>
    <w:bookmarkStart w:name="z101" w:id="94"/>
    <w:p>
      <w:pPr>
        <w:spacing w:after="0"/>
        <w:ind w:left="0"/>
        <w:jc w:val="both"/>
      </w:pPr>
      <w:r>
        <w:rPr>
          <w:rFonts w:ascii="Times New Roman"/>
          <w:b w:val="false"/>
          <w:i w:val="false"/>
          <w:color w:val="000000"/>
          <w:sz w:val="28"/>
        </w:rPr>
        <w:t>
      12. Бұдан бұрын басшы жұмыскердің мемлекеттік қызметтен немесе арнаулы және құқық қорғау органдарынан теріс себептер бойынша босатылғандығы туралы мәліметтер ____________________________________</w:t>
      </w:r>
    </w:p>
    <w:bookmarkEnd w:id="94"/>
    <w:bookmarkStart w:name="z102" w:id="95"/>
    <w:p>
      <w:pPr>
        <w:spacing w:after="0"/>
        <w:ind w:left="0"/>
        <w:jc w:val="both"/>
      </w:pPr>
      <w:r>
        <w:rPr>
          <w:rFonts w:ascii="Times New Roman"/>
          <w:b w:val="false"/>
          <w:i w:val="false"/>
          <w:color w:val="000000"/>
          <w:sz w:val="28"/>
        </w:rPr>
        <w:t>
      (иә (жоқ) босатылған күні</w:t>
      </w:r>
    </w:p>
    <w:bookmarkEnd w:id="95"/>
    <w:bookmarkStart w:name="z103" w:id="96"/>
    <w:p>
      <w:pPr>
        <w:spacing w:after="0"/>
        <w:ind w:left="0"/>
        <w:jc w:val="both"/>
      </w:pPr>
      <w:r>
        <w:rPr>
          <w:rFonts w:ascii="Times New Roman"/>
          <w:b w:val="false"/>
          <w:i w:val="false"/>
          <w:color w:val="000000"/>
          <w:sz w:val="28"/>
        </w:rPr>
        <w:t xml:space="preserve">
      13. Бұдан бұрын басшы жұмыскердің "Коллекторлық қызмет туралы" 2017 жылғы 6 мамырдағы Қазақстан Республикасының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талаптарды бұзғаны үшін коллекторлық агенттіктен босатылғандығы туралы мәліметтер</w:t>
      </w:r>
    </w:p>
    <w:bookmarkEnd w:id="96"/>
    <w:bookmarkStart w:name="z104" w:id="97"/>
    <w:p>
      <w:pPr>
        <w:spacing w:after="0"/>
        <w:ind w:left="0"/>
        <w:jc w:val="both"/>
      </w:pPr>
      <w:r>
        <w:rPr>
          <w:rFonts w:ascii="Times New Roman"/>
          <w:b w:val="false"/>
          <w:i w:val="false"/>
          <w:color w:val="000000"/>
          <w:sz w:val="28"/>
        </w:rPr>
        <w:t>
      _________________________________________</w:t>
      </w:r>
    </w:p>
    <w:bookmarkEnd w:id="97"/>
    <w:bookmarkStart w:name="z105" w:id="98"/>
    <w:p>
      <w:pPr>
        <w:spacing w:after="0"/>
        <w:ind w:left="0"/>
        <w:jc w:val="both"/>
      </w:pPr>
      <w:r>
        <w:rPr>
          <w:rFonts w:ascii="Times New Roman"/>
          <w:b w:val="false"/>
          <w:i w:val="false"/>
          <w:color w:val="000000"/>
          <w:sz w:val="28"/>
        </w:rPr>
        <w:t>
      (иә (жоқ) босатылған күні</w:t>
      </w:r>
    </w:p>
    <w:bookmarkEnd w:id="98"/>
    <w:bookmarkStart w:name="z106" w:id="99"/>
    <w:p>
      <w:pPr>
        <w:spacing w:after="0"/>
        <w:ind w:left="0"/>
        <w:jc w:val="both"/>
      </w:pPr>
      <w:r>
        <w:rPr>
          <w:rFonts w:ascii="Times New Roman"/>
          <w:b w:val="false"/>
          <w:i w:val="false"/>
          <w:color w:val="000000"/>
          <w:sz w:val="28"/>
        </w:rPr>
        <w:t>
      __________________________________________________________________________</w:t>
      </w:r>
    </w:p>
    <w:bookmarkEnd w:id="99"/>
    <w:bookmarkStart w:name="z107" w:id="100"/>
    <w:p>
      <w:pPr>
        <w:spacing w:after="0"/>
        <w:ind w:left="0"/>
        <w:jc w:val="both"/>
      </w:pPr>
      <w:r>
        <w:rPr>
          <w:rFonts w:ascii="Times New Roman"/>
          <w:b w:val="false"/>
          <w:i w:val="false"/>
          <w:color w:val="000000"/>
          <w:sz w:val="28"/>
        </w:rPr>
        <w:t>
      және коллекторлық агенттіктің атауы</w:t>
      </w:r>
    </w:p>
    <w:bookmarkEnd w:id="100"/>
    <w:bookmarkStart w:name="z108" w:id="101"/>
    <w:p>
      <w:pPr>
        <w:spacing w:after="0"/>
        <w:ind w:left="0"/>
        <w:jc w:val="both"/>
      </w:pPr>
      <w:r>
        <w:rPr>
          <w:rFonts w:ascii="Times New Roman"/>
          <w:b w:val="false"/>
          <w:i w:val="false"/>
          <w:color w:val="000000"/>
          <w:sz w:val="28"/>
        </w:rPr>
        <w:t>
      Осы өтініштегі ақпаратты өзім тексергенімді және оның дұрыс және толық екендігін растаймын.</w:t>
      </w:r>
    </w:p>
    <w:bookmarkEnd w:id="101"/>
    <w:bookmarkStart w:name="z109" w:id="102"/>
    <w:p>
      <w:pPr>
        <w:spacing w:after="0"/>
        <w:ind w:left="0"/>
        <w:jc w:val="both"/>
      </w:pPr>
      <w:r>
        <w:rPr>
          <w:rFonts w:ascii="Times New Roman"/>
          <w:b w:val="false"/>
          <w:i w:val="false"/>
          <w:color w:val="000000"/>
          <w:sz w:val="28"/>
        </w:rPr>
        <w:t>
      Мемлекеттік қызмет көрсетуге қажетті жеке деректерді жинауға және өңдеуге және ақпараттық жүйелердегі заңмен қорғалатын мәліметтерді пайдалануға келісім беремін.</w:t>
      </w:r>
    </w:p>
    <w:bookmarkEnd w:id="102"/>
    <w:bookmarkStart w:name="z110" w:id="103"/>
    <w:p>
      <w:pPr>
        <w:spacing w:after="0"/>
        <w:ind w:left="0"/>
        <w:jc w:val="both"/>
      </w:pPr>
      <w:r>
        <w:rPr>
          <w:rFonts w:ascii="Times New Roman"/>
          <w:b w:val="false"/>
          <w:i w:val="false"/>
          <w:color w:val="000000"/>
          <w:sz w:val="28"/>
        </w:rPr>
        <w:t>
      ____________________________________________________________________</w:t>
      </w:r>
    </w:p>
    <w:bookmarkEnd w:id="103"/>
    <w:bookmarkStart w:name="z111" w:id="104"/>
    <w:p>
      <w:pPr>
        <w:spacing w:after="0"/>
        <w:ind w:left="0"/>
        <w:jc w:val="both"/>
      </w:pPr>
      <w:r>
        <w:rPr>
          <w:rFonts w:ascii="Times New Roman"/>
          <w:b w:val="false"/>
          <w:i w:val="false"/>
          <w:color w:val="000000"/>
          <w:sz w:val="28"/>
        </w:rPr>
        <w:t>
      (тегі, аты, әкесінің аты (егер ол жеке басты куәландыратын құжатта көрсетілсе)</w:t>
      </w:r>
    </w:p>
    <w:bookmarkEnd w:id="104"/>
    <w:bookmarkStart w:name="z112" w:id="105"/>
    <w:p>
      <w:pPr>
        <w:spacing w:after="0"/>
        <w:ind w:left="0"/>
        <w:jc w:val="both"/>
      </w:pPr>
      <w:r>
        <w:rPr>
          <w:rFonts w:ascii="Times New Roman"/>
          <w:b w:val="false"/>
          <w:i w:val="false"/>
          <w:color w:val="000000"/>
          <w:sz w:val="28"/>
        </w:rPr>
        <w:t>
      20 __ жылғы "___" _____________</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"Коллекторлық агенттіктерді </w:t>
            </w:r>
            <w:r>
              <w:br/>
            </w:r>
            <w:r>
              <w:rPr>
                <w:rFonts w:ascii="Times New Roman"/>
                <w:b w:val="false"/>
                <w:i w:val="false"/>
                <w:color w:val="000000"/>
                <w:sz w:val="20"/>
              </w:rPr>
              <w:t xml:space="preserve">есептік тіркеу"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Борышкерлермен және (немесе) олардың өкілдерімен және (немесе) банктік қарыз шарты немесе микрокредит беру туралы шарт шеңберінде кредиторға міндеттемелері арқылы байланысты болатын үшінші тұлғалармен өзара іс-қимыл жасасатын қызметкерлер туралы мәліметтер</w:t>
      </w:r>
    </w:p>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16.08.2019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Есепті кезең: 20 __ жылғы "___" __________ жағдай бойынша</w:t>
      </w:r>
    </w:p>
    <w:p>
      <w:pPr>
        <w:spacing w:after="0"/>
        <w:ind w:left="0"/>
        <w:jc w:val="both"/>
      </w:pPr>
      <w:r>
        <w:rPr>
          <w:rFonts w:ascii="Times New Roman"/>
          <w:b w:val="false"/>
          <w:i w:val="false"/>
          <w:color w:val="000000"/>
          <w:sz w:val="28"/>
        </w:rPr>
        <w:t>
      Көрсетілетін қызметті алушының толық атауы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728"/>
        <w:gridCol w:w="553"/>
        <w:gridCol w:w="3043"/>
        <w:gridCol w:w="433"/>
        <w:gridCol w:w="795"/>
        <w:gridCol w:w="1881"/>
        <w:gridCol w:w="434"/>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(ол бар болса) (тегі, аты, әкесінің аты өзгерген жағдайда жеке басын куәландыратын құжатқа толық сәйкес - олар қашан және қандай себеппен өзгергенін көрсету)</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мекенжайы, телефон нөмірлері (елді мекенінің кодын қоса алғанда, толық мекенжайын, қызметтік, үй, байланыс телефондарының нөмірлерін көрсету)</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толық деректемелері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оның ішінде техникалық және кәсіби білімі, орта білімнен кейінгі немесе жоғары білімі</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034"/>
        <w:gridCol w:w="1217"/>
        <w:gridCol w:w="1422"/>
        <w:gridCol w:w="2493"/>
        <w:gridCol w:w="1447"/>
        <w:gridCol w:w="2801"/>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немесе алынбаған соттылығының болуы (иә (жоқ)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басшы қызметкері не оның жарғылық капиталындағы қатысу үлестерінің он немесе одан да көп пайызын иеленген тұлға болып табылған (иә (жоқ)</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Психологиялық-неврологиялық, туберкулездік, наркологиялық диспансерлерде есепте тұрған (иә (жоқ)</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қызметтен немесе арнайы және құқық қорғау органдарынан теріс себептер бойынша босатылған (иә (жоқ)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өзінің лауазымдық өкілеттіктеріне орай осы коллекторлық агенттіктің қызметін тексерулер нысанында бақылау жөніндегі мемлекеттік функцияларды орындаған не өзінің құзыретіне сәйкес осы коллекторлық агенттіктің қызметімен байланысты болған (иә (жоқ)</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5-бабында көзделген талаптарды бұзғаны үшін коллекторлық агенттіктен босатылған (иә (жоқ)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ақпаратты өзім тексергенімді және ол дәйекті әрі толық болып табылатынын растаймын, сондай-ақ дербес деректерді жинауға және өңдеуге және ақпараттық жүйелердегі заңмен қорғалатын құпияны құрайтын мәліметтерді пайдалануға келісімімді беремін (қызметкердің қолы)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8-бағанда лауазымдық міндеттерін, кәсіби дағдыларын көрсете отырып, басшы лауазымындағы жұмыс тәжірибесі көрсетіледі.</w:t>
      </w:r>
    </w:p>
    <w:p>
      <w:pPr>
        <w:spacing w:after="0"/>
        <w:ind w:left="0"/>
        <w:jc w:val="both"/>
      </w:pPr>
      <w:r>
        <w:rPr>
          <w:rFonts w:ascii="Times New Roman"/>
          <w:b w:val="false"/>
          <w:i w:val="false"/>
          <w:color w:val="000000"/>
          <w:sz w:val="28"/>
        </w:rPr>
        <w:t xml:space="preserve">
      2. 9-бағанда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w:t>
      </w:r>
    </w:p>
    <w:p>
      <w:pPr>
        <w:spacing w:after="0"/>
        <w:ind w:left="0"/>
        <w:jc w:val="both"/>
      </w:pPr>
      <w:r>
        <w:rPr>
          <w:rFonts w:ascii="Times New Roman"/>
          <w:b w:val="false"/>
          <w:i w:val="false"/>
          <w:color w:val="000000"/>
          <w:sz w:val="28"/>
        </w:rPr>
        <w:t xml:space="preserve">
      сондай-ақ әскери қылмыстық құқық бұзушылықтар үшін алынбаған немесе өтелмеген соттылығының болуы немесе қылмыстық қудалауға ұшырайтыны немесе ұшырағаны (өздеріне қатысты қылмыстық қудалау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 туралы ақпарат көрсетіледі.</w:t>
      </w:r>
    </w:p>
    <w:p>
      <w:pPr>
        <w:spacing w:after="0"/>
        <w:ind w:left="0"/>
        <w:jc w:val="both"/>
      </w:pPr>
      <w:r>
        <w:rPr>
          <w:rFonts w:ascii="Times New Roman"/>
          <w:b w:val="false"/>
          <w:i w:val="false"/>
          <w:color w:val="000000"/>
          <w:sz w:val="28"/>
        </w:rPr>
        <w:t>
      Егер иә деп жазылса, онда қылмыстық жауапкершілікке тарту туралы үкімнің күнін және нөмірін, Қазақстан Республикасы Қылмыстық кодексінің бабын көрсету қажет.</w:t>
      </w:r>
    </w:p>
    <w:p>
      <w:pPr>
        <w:spacing w:after="0"/>
        <w:ind w:left="0"/>
        <w:jc w:val="both"/>
      </w:pPr>
      <w:r>
        <w:rPr>
          <w:rFonts w:ascii="Times New Roman"/>
          <w:b w:val="false"/>
          <w:i w:val="false"/>
          <w:color w:val="000000"/>
          <w:sz w:val="28"/>
        </w:rPr>
        <w:t xml:space="preserve">
      3. 10-бағанда егер қызметкер бұдан бұрын Қазақстан Республикасының Ұлттық Банкі осы коллекторлық агенттікті "Коллекторлық қызмет туралы" 2017 жылғы 6 мамырдағы Қазақстан Республикасының Заңы 9-бабының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коллекторлық агенттіктің басшы қызметкері не оның жарғылық капиталындағы қатысу үлестерінің он немесе одан да көп пайызын иеленген тұлға болып табылғаны туралы ақпарат көрсетіледі.</w:t>
      </w:r>
    </w:p>
    <w:p>
      <w:pPr>
        <w:spacing w:after="0"/>
        <w:ind w:left="0"/>
        <w:jc w:val="both"/>
      </w:pPr>
      <w:r>
        <w:rPr>
          <w:rFonts w:ascii="Times New Roman"/>
          <w:b w:val="false"/>
          <w:i w:val="false"/>
          <w:color w:val="000000"/>
          <w:sz w:val="28"/>
        </w:rPr>
        <w:t>
      Егер иә деп жазылса, онда ұйымның атауын, лауазымын, жұмыс кезеңін көрсету қажет.</w:t>
      </w:r>
    </w:p>
    <w:p>
      <w:pPr>
        <w:spacing w:after="0"/>
        <w:ind w:left="0"/>
        <w:jc w:val="both"/>
      </w:pPr>
      <w:r>
        <w:rPr>
          <w:rFonts w:ascii="Times New Roman"/>
          <w:b w:val="false"/>
          <w:i w:val="false"/>
          <w:color w:val="000000"/>
          <w:sz w:val="28"/>
        </w:rPr>
        <w:t>
      4. 11-бағанда егер иә деп жазылса, есепке қою күні және есепке қою жүзеге асырылған ұйымның атауы көрсетіледі.</w:t>
      </w:r>
    </w:p>
    <w:p>
      <w:pPr>
        <w:spacing w:after="0"/>
        <w:ind w:left="0"/>
        <w:jc w:val="both"/>
      </w:pPr>
      <w:r>
        <w:rPr>
          <w:rFonts w:ascii="Times New Roman"/>
          <w:b w:val="false"/>
          <w:i w:val="false"/>
          <w:color w:val="000000"/>
          <w:sz w:val="28"/>
        </w:rPr>
        <w:t>
      5. 12-бағанда егер иә деп жазылса, мемлекеттік қызметтен немесе арнайы және құқық қорғау органдарынан босатылған күні көрсетіледі.</w:t>
      </w:r>
    </w:p>
    <w:p>
      <w:pPr>
        <w:spacing w:after="0"/>
        <w:ind w:left="0"/>
        <w:jc w:val="both"/>
      </w:pPr>
      <w:r>
        <w:rPr>
          <w:rFonts w:ascii="Times New Roman"/>
          <w:b w:val="false"/>
          <w:i w:val="false"/>
          <w:color w:val="000000"/>
          <w:sz w:val="28"/>
        </w:rPr>
        <w:t>
      6. 13-бағанда егер иә деп жазылса, мемлекеттік қызметтің тоқтатылған күні көрсетіледі.</w:t>
      </w:r>
    </w:p>
    <w:p>
      <w:pPr>
        <w:spacing w:after="0"/>
        <w:ind w:left="0"/>
        <w:jc w:val="both"/>
      </w:pPr>
      <w:r>
        <w:rPr>
          <w:rFonts w:ascii="Times New Roman"/>
          <w:b w:val="false"/>
          <w:i w:val="false"/>
          <w:color w:val="000000"/>
          <w:sz w:val="28"/>
        </w:rPr>
        <w:t>
      7. 14-бағанда егер иә деп жазылса, босатылған күні және коллекторлық агенттіктің атауы көрсетіледі.</w:t>
      </w:r>
    </w:p>
    <w:p>
      <w:pPr>
        <w:spacing w:after="0"/>
        <w:ind w:left="0"/>
        <w:jc w:val="both"/>
      </w:pPr>
      <w:r>
        <w:rPr>
          <w:rFonts w:ascii="Times New Roman"/>
          <w:b w:val="false"/>
          <w:i w:val="false"/>
          <w:color w:val="000000"/>
          <w:sz w:val="28"/>
        </w:rPr>
        <w:t>
      Бірінші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______________________________________________________________ 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Қол қойылған күн 20_____ жылғы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"Коллекторлық агенттіктерді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Филиалдар және (немесе) өкілдіктер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3664"/>
        <w:gridCol w:w="2485"/>
        <w:gridCol w:w="4554"/>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және (немесе) өкілдіктің атауы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 және нақты мекенжайы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деректер (нөмірі, күні)</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