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1604" w14:textId="5b916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5 наурыздағы № 336 бұйрығы. Қазақстан Республикасының Әділет министрлігінде 2018 жылғы 14 наурызда № 16574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РҚАО-ның ескертпесі!</w:t>
      </w:r>
      <w:r>
        <w:br/>
      </w:r>
      <w:r>
        <w:rPr>
          <w:rFonts w:ascii="Times New Roman"/>
          <w:b w:val="false"/>
          <w:i w:val="false"/>
          <w:color w:val="000000"/>
          <w:sz w:val="28"/>
        </w:rPr>
        <w:t xml:space="preserve">
      </w:t>
      </w:r>
      <w:r>
        <w:rPr>
          <w:rFonts w:ascii="Times New Roman"/>
          <w:b/>
          <w:i w:val="false"/>
          <w:color w:val="000000"/>
          <w:sz w:val="28"/>
        </w:rPr>
        <w:t>Осы бұйрықтың қ</w:t>
      </w:r>
      <w:r>
        <w:rPr>
          <w:rFonts w:ascii="Times New Roman"/>
          <w:b/>
          <w:i w:val="false"/>
          <w:color w:val="000000"/>
          <w:sz w:val="28"/>
        </w:rPr>
        <w:t xml:space="preserve">олданысқа енгізілу тәртібін </w:t>
      </w:r>
      <w:r>
        <w:rPr>
          <w:rFonts w:ascii="Times New Roman"/>
          <w:b w:val="false"/>
          <w:i w:val="false"/>
          <w:color w:val="000000"/>
          <w:sz w:val="28"/>
        </w:rPr>
        <w:t>4-т.</w:t>
      </w:r>
      <w:r>
        <w:rPr>
          <w:rFonts w:ascii="Times New Roman"/>
          <w:b/>
          <w:i w:val="false"/>
          <w:color w:val="000000"/>
          <w:sz w:val="28"/>
        </w:rPr>
        <w:t xml:space="preserve"> қараңыз.</w:t>
      </w:r>
    </w:p>
    <w:bookmarkStart w:name="z106"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w:t>
      </w:r>
      <w:r>
        <w:rPr>
          <w:rFonts w:ascii="Times New Roman"/>
          <w:b w:val="false"/>
          <w:i w:val="false"/>
          <w:color w:val="000000"/>
          <w:sz w:val="28"/>
        </w:rPr>
        <w:t>№ 403</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бұйрығына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бюджет түсiмдерiнiң </w:t>
      </w:r>
      <w:r>
        <w:rPr>
          <w:rFonts w:ascii="Times New Roman"/>
          <w:b w:val="false"/>
          <w:i w:val="false"/>
          <w:color w:val="000000"/>
          <w:sz w:val="28"/>
        </w:rPr>
        <w:t>сыныптамасында:</w:t>
      </w:r>
    </w:p>
    <w:bookmarkEnd w:id="3"/>
    <w:bookmarkStart w:name="z5" w:id="4"/>
    <w:p>
      <w:pPr>
        <w:spacing w:after="0"/>
        <w:ind w:left="0"/>
        <w:jc w:val="both"/>
      </w:pPr>
      <w:r>
        <w:rPr>
          <w:rFonts w:ascii="Times New Roman"/>
          <w:b w:val="false"/>
          <w:i w:val="false"/>
          <w:color w:val="000000"/>
          <w:sz w:val="28"/>
        </w:rPr>
        <w:t>
      1 "Салықтық түсімдер" санатында:</w:t>
      </w:r>
    </w:p>
    <w:bookmarkEnd w:id="4"/>
    <w:p>
      <w:pPr>
        <w:spacing w:after="0"/>
        <w:ind w:left="0"/>
        <w:jc w:val="both"/>
      </w:pPr>
      <w:r>
        <w:rPr>
          <w:rFonts w:ascii="Times New Roman"/>
          <w:b w:val="false"/>
          <w:i w:val="false"/>
          <w:color w:val="000000"/>
          <w:sz w:val="28"/>
        </w:rPr>
        <w:t>
      05 "Тауарларға, жұмыстарға және қызметтерге салынатын iшкi салықтар" сыныбында:</w:t>
      </w:r>
    </w:p>
    <w:bookmarkStart w:name="z6" w:id="5"/>
    <w:p>
      <w:pPr>
        <w:spacing w:after="0"/>
        <w:ind w:left="0"/>
        <w:jc w:val="both"/>
      </w:pPr>
      <w:r>
        <w:rPr>
          <w:rFonts w:ascii="Times New Roman"/>
          <w:b w:val="false"/>
          <w:i w:val="false"/>
          <w:color w:val="000000"/>
          <w:sz w:val="28"/>
        </w:rPr>
        <w:t>
      3 "Табиғи және басқа да ресурстарды пайдаланғаны үшiн түсетiн түсiмдер" кіші сыныбында:</w:t>
      </w:r>
    </w:p>
    <w:bookmarkEnd w:id="5"/>
    <w:bookmarkStart w:name="z7" w:id="6"/>
    <w:p>
      <w:pPr>
        <w:spacing w:after="0"/>
        <w:ind w:left="0"/>
        <w:jc w:val="both"/>
      </w:pPr>
      <w:r>
        <w:rPr>
          <w:rFonts w:ascii="Times New Roman"/>
          <w:b w:val="false"/>
          <w:i w:val="false"/>
          <w:color w:val="000000"/>
          <w:sz w:val="28"/>
        </w:rPr>
        <w:t>
      "10 Кеме қатынайтын су жолдарын пайдаланғаны үшiн төлем" ерекшелігі алынып тасталсын;</w:t>
      </w:r>
    </w:p>
    <w:bookmarkEnd w:id="6"/>
    <w:p>
      <w:pPr>
        <w:spacing w:after="0"/>
        <w:ind w:left="0"/>
        <w:jc w:val="both"/>
      </w:pPr>
      <w:r>
        <w:rPr>
          <w:rFonts w:ascii="Times New Roman"/>
          <w:b w:val="false"/>
          <w:i w:val="false"/>
          <w:color w:val="000000"/>
          <w:sz w:val="28"/>
        </w:rPr>
        <w:t>
      4 "Кәсiпкерлiк және кәсiби қызметтi жүргiзгенi үшiн алынатын алымдар" кіші сыныбында:</w:t>
      </w:r>
    </w:p>
    <w:bookmarkStart w:name="z8" w:id="7"/>
    <w:p>
      <w:pPr>
        <w:spacing w:after="0"/>
        <w:ind w:left="0"/>
        <w:jc w:val="both"/>
      </w:pPr>
      <w:r>
        <w:rPr>
          <w:rFonts w:ascii="Times New Roman"/>
          <w:b w:val="false"/>
          <w:i w:val="false"/>
          <w:color w:val="000000"/>
          <w:sz w:val="28"/>
        </w:rPr>
        <w:t>
      "04 Аукциондардан алынатын алым" ерекшелігі алынып тасталсын;</w:t>
      </w:r>
    </w:p>
    <w:bookmarkEnd w:id="7"/>
    <w:bookmarkStart w:name="z9" w:id="8"/>
    <w:p>
      <w:pPr>
        <w:spacing w:after="0"/>
        <w:ind w:left="0"/>
        <w:jc w:val="both"/>
      </w:pPr>
      <w:r>
        <w:rPr>
          <w:rFonts w:ascii="Times New Roman"/>
          <w:b w:val="false"/>
          <w:i w:val="false"/>
          <w:color w:val="000000"/>
          <w:sz w:val="28"/>
        </w:rPr>
        <w:t>
      24 "Сыртқы (көрнекі) жарнаманы республикалық маңызы бар қалалардағы, астанадағы үй-жайлардан тыс ашық кеңістікте және республикалық маңызы бар қалаларда, астанада тіркелген көлік құралдарында орналастырғаны үшін төлемақы" ерекшелігі мынадай редакцияда жазылсын:</w:t>
      </w:r>
    </w:p>
    <w:bookmarkEnd w:id="8"/>
    <w:bookmarkStart w:name="z10" w:id="9"/>
    <w:p>
      <w:pPr>
        <w:spacing w:after="0"/>
        <w:ind w:left="0"/>
        <w:jc w:val="both"/>
      </w:pPr>
      <w:r>
        <w:rPr>
          <w:rFonts w:ascii="Times New Roman"/>
          <w:b w:val="false"/>
          <w:i w:val="false"/>
          <w:color w:val="000000"/>
          <w:sz w:val="28"/>
        </w:rPr>
        <w:t>
      "24 Сыртқы (көрнекі) жарнаманы республикалық маңызы бар қаладағы, астанадағы үй-жайлардың шегінен тыс ашық кеңістікте орналастырғаны үшін төлемақы";</w:t>
      </w:r>
    </w:p>
    <w:bookmarkEnd w:id="9"/>
    <w:bookmarkStart w:name="z11" w:id="10"/>
    <w:p>
      <w:pPr>
        <w:spacing w:after="0"/>
        <w:ind w:left="0"/>
        <w:jc w:val="both"/>
      </w:pPr>
      <w:r>
        <w:rPr>
          <w:rFonts w:ascii="Times New Roman"/>
          <w:b w:val="false"/>
          <w:i w:val="false"/>
          <w:color w:val="000000"/>
          <w:sz w:val="28"/>
        </w:rPr>
        <w:t>
      мынадай мазмұндағы 31, 32, 33, 34 және 35-ерекшеліктермен толықтырылсын:</w:t>
      </w:r>
    </w:p>
    <w:bookmarkEnd w:id="10"/>
    <w:bookmarkStart w:name="z12" w:id="11"/>
    <w:p>
      <w:pPr>
        <w:spacing w:after="0"/>
        <w:ind w:left="0"/>
        <w:jc w:val="both"/>
      </w:pPr>
      <w:r>
        <w:rPr>
          <w:rFonts w:ascii="Times New Roman"/>
          <w:b w:val="false"/>
          <w:i w:val="false"/>
          <w:color w:val="000000"/>
          <w:sz w:val="28"/>
        </w:rPr>
        <w:t xml:space="preserve">
      "31 Микроқаржы ұйымдарын есептік тіркеуден өткізгені және оларды микроқаржы ұйымдарының тізіліміне енгізгені үшін алым </w:t>
      </w:r>
    </w:p>
    <w:bookmarkEnd w:id="11"/>
    <w:p>
      <w:pPr>
        <w:spacing w:after="0"/>
        <w:ind w:left="0"/>
        <w:jc w:val="both"/>
      </w:pPr>
      <w:r>
        <w:rPr>
          <w:rFonts w:ascii="Times New Roman"/>
          <w:b w:val="false"/>
          <w:i w:val="false"/>
          <w:color w:val="000000"/>
          <w:sz w:val="28"/>
        </w:rPr>
        <w:t xml:space="preserve">
      32 Банк және сақтандыру нарықтарына қатысушылар үшін рұқсат беру құжаттарын бергені үшін алым </w:t>
      </w:r>
    </w:p>
    <w:p>
      <w:pPr>
        <w:spacing w:after="0"/>
        <w:ind w:left="0"/>
        <w:jc w:val="both"/>
      </w:pPr>
      <w:r>
        <w:rPr>
          <w:rFonts w:ascii="Times New Roman"/>
          <w:b w:val="false"/>
          <w:i w:val="false"/>
          <w:color w:val="000000"/>
          <w:sz w:val="28"/>
        </w:rPr>
        <w:t>
      33 Жұмыс берушілерге Қазақстан Республикасына шетелдік жұмыс күшін тартуға рұқсатты бергені және (немесе) ұзартқаны үшін алым</w:t>
      </w:r>
    </w:p>
    <w:p>
      <w:pPr>
        <w:spacing w:after="0"/>
        <w:ind w:left="0"/>
        <w:jc w:val="both"/>
      </w:pPr>
      <w:r>
        <w:rPr>
          <w:rFonts w:ascii="Times New Roman"/>
          <w:b w:val="false"/>
          <w:i w:val="false"/>
          <w:color w:val="000000"/>
          <w:sz w:val="28"/>
        </w:rPr>
        <w:t xml:space="preserve">
      34 Қызметтің жекелеген түрлерiмен айналысуға лицензияларды пайдаланғаны үшін төлемақы </w:t>
      </w:r>
    </w:p>
    <w:p>
      <w:pPr>
        <w:spacing w:after="0"/>
        <w:ind w:left="0"/>
        <w:jc w:val="both"/>
      </w:pPr>
      <w:r>
        <w:rPr>
          <w:rFonts w:ascii="Times New Roman"/>
          <w:b w:val="false"/>
          <w:i w:val="false"/>
          <w:color w:val="000000"/>
          <w:sz w:val="28"/>
        </w:rPr>
        <w:t>
      35 Азаматтық авиация саласындағы сертификат үшін алым";</w:t>
      </w:r>
    </w:p>
    <w:p>
      <w:pPr>
        <w:spacing w:after="0"/>
        <w:ind w:left="0"/>
        <w:jc w:val="both"/>
      </w:pPr>
      <w:r>
        <w:rPr>
          <w:rFonts w:ascii="Times New Roman"/>
          <w:b w:val="false"/>
          <w:i w:val="false"/>
          <w:color w:val="000000"/>
          <w:sz w:val="28"/>
        </w:rPr>
        <w:t>
      06 "Халықаралық сауда мен сыртқы операцияларға салынатын салықтар" сыныбында:</w:t>
      </w:r>
    </w:p>
    <w:bookmarkStart w:name="z13" w:id="12"/>
    <w:p>
      <w:pPr>
        <w:spacing w:after="0"/>
        <w:ind w:left="0"/>
        <w:jc w:val="both"/>
      </w:pPr>
      <w:r>
        <w:rPr>
          <w:rFonts w:ascii="Times New Roman"/>
          <w:b w:val="false"/>
          <w:i w:val="false"/>
          <w:color w:val="000000"/>
          <w:sz w:val="28"/>
        </w:rPr>
        <w:t>
      1 "Кеден төлемдерi" кіші сыныбында:</w:t>
      </w:r>
    </w:p>
    <w:bookmarkEnd w:id="12"/>
    <w:bookmarkStart w:name="z14" w:id="13"/>
    <w:p>
      <w:pPr>
        <w:spacing w:after="0"/>
        <w:ind w:left="0"/>
        <w:jc w:val="both"/>
      </w:pPr>
      <w:r>
        <w:rPr>
          <w:rFonts w:ascii="Times New Roman"/>
          <w:b w:val="false"/>
          <w:i w:val="false"/>
          <w:color w:val="000000"/>
          <w:sz w:val="28"/>
        </w:rPr>
        <w:t>
      мынадай мазмұндағы 19-ерекшелікпен толықтырылсын:</w:t>
      </w:r>
    </w:p>
    <w:bookmarkEnd w:id="13"/>
    <w:p>
      <w:pPr>
        <w:spacing w:after="0"/>
        <w:ind w:left="0"/>
        <w:jc w:val="both"/>
      </w:pPr>
      <w:r>
        <w:rPr>
          <w:rFonts w:ascii="Times New Roman"/>
          <w:b w:val="false"/>
          <w:i w:val="false"/>
          <w:color w:val="000000"/>
          <w:sz w:val="28"/>
        </w:rPr>
        <w:t xml:space="preserve">
      "19 Алдағы кедендік баждарды, кедендік алымдарды, салықтарды, арнайы, демпингке қарсы, өтемақы баждарын төлеу есебіне, сондай-ақ кедендік баждарды, салықтарды арнайы, демпингке қарсы, өтемақы баждарын төлеу жөніндегі міндеттің орындалуын қамтамасыз ету ретінде Еуразиялық экономикалық одақтың және Қазақстан Республикасының кеден заңнамасына сәйкес енгізілетін аванстық төлемдер"; </w:t>
      </w:r>
    </w:p>
    <w:bookmarkStart w:name="z15" w:id="14"/>
    <w:p>
      <w:pPr>
        <w:spacing w:after="0"/>
        <w:ind w:left="0"/>
        <w:jc w:val="both"/>
      </w:pPr>
      <w:r>
        <w:rPr>
          <w:rFonts w:ascii="Times New Roman"/>
          <w:b w:val="false"/>
          <w:i w:val="false"/>
          <w:color w:val="000000"/>
          <w:sz w:val="28"/>
        </w:rPr>
        <w:t>
      2 "Халықаралық сауда мен операцияларға салынатын басқа да салықтар" кіші сыныбында:</w:t>
      </w:r>
    </w:p>
    <w:bookmarkEnd w:id="14"/>
    <w:p>
      <w:pPr>
        <w:spacing w:after="0"/>
        <w:ind w:left="0"/>
        <w:jc w:val="both"/>
      </w:pPr>
      <w:r>
        <w:rPr>
          <w:rFonts w:ascii="Times New Roman"/>
          <w:b w:val="false"/>
          <w:i w:val="false"/>
          <w:color w:val="000000"/>
          <w:sz w:val="28"/>
        </w:rPr>
        <w:t xml:space="preserve">
      01 "Кедендiк бақылауды және кедендiк рәсiмдердi жүзеге асырудан түсетiн түсiмдер" ерекшелігі мынадай редакцияда жазылсын: </w:t>
      </w:r>
    </w:p>
    <w:p>
      <w:pPr>
        <w:spacing w:after="0"/>
        <w:ind w:left="0"/>
        <w:jc w:val="both"/>
      </w:pPr>
      <w:r>
        <w:rPr>
          <w:rFonts w:ascii="Times New Roman"/>
          <w:b w:val="false"/>
          <w:i w:val="false"/>
          <w:color w:val="000000"/>
          <w:sz w:val="28"/>
        </w:rPr>
        <w:t xml:space="preserve">
      "01 Қазақстан Республикасының кеден заңнамасына сәйкес төленетін кедендік алымдар"; </w:t>
      </w:r>
    </w:p>
    <w:p>
      <w:pPr>
        <w:spacing w:after="0"/>
        <w:ind w:left="0"/>
        <w:jc w:val="both"/>
      </w:pPr>
      <w:r>
        <w:rPr>
          <w:rFonts w:ascii="Times New Roman"/>
          <w:b w:val="false"/>
          <w:i w:val="false"/>
          <w:color w:val="000000"/>
          <w:sz w:val="28"/>
        </w:rPr>
        <w:t xml:space="preserve">
      07 "Арнайы қорғалатын, демпингке қарсы және өтемақы баждарды қайта бөлуден түсетін соманы аудару бойынша міндеттемелерді орындамағаны немесе (жартылай) уақтылы орындамағы үшін мерзімін өткізу пайыздарының сомасы" ерекшелігі мынадай редакцияда жазылсын: </w:t>
      </w:r>
    </w:p>
    <w:p>
      <w:pPr>
        <w:spacing w:after="0"/>
        <w:ind w:left="0"/>
        <w:jc w:val="both"/>
      </w:pPr>
      <w:r>
        <w:rPr>
          <w:rFonts w:ascii="Times New Roman"/>
          <w:b w:val="false"/>
          <w:i w:val="false"/>
          <w:color w:val="000000"/>
          <w:sz w:val="28"/>
        </w:rPr>
        <w:t xml:space="preserve">
      "07 Арнайы, демпингке қарсы және өтемақы баждарды қайта бөлуден түсетін соманы аудару бойынша міндеттемелерді орындамағаны немесе (жартылай) уақтылы орындамағы үшін мерзімін өткізу пайыздарының сомасы"; </w:t>
      </w:r>
    </w:p>
    <w:p>
      <w:pPr>
        <w:spacing w:after="0"/>
        <w:ind w:left="0"/>
        <w:jc w:val="both"/>
      </w:pPr>
      <w:r>
        <w:rPr>
          <w:rFonts w:ascii="Times New Roman"/>
          <w:b w:val="false"/>
          <w:i w:val="false"/>
          <w:color w:val="000000"/>
          <w:sz w:val="28"/>
        </w:rPr>
        <w:t xml:space="preserve">
      08 "Бөлуге жатпайтын арнайы қорғалатын, демпингке қарсы және өтемақы баждары" ерекшелігі мынадай редакцияда жазылсын: </w:t>
      </w:r>
    </w:p>
    <w:bookmarkStart w:name="z16" w:id="15"/>
    <w:p>
      <w:pPr>
        <w:spacing w:after="0"/>
        <w:ind w:left="0"/>
        <w:jc w:val="both"/>
      </w:pPr>
      <w:r>
        <w:rPr>
          <w:rFonts w:ascii="Times New Roman"/>
          <w:b w:val="false"/>
          <w:i w:val="false"/>
          <w:color w:val="000000"/>
          <w:sz w:val="28"/>
        </w:rPr>
        <w:t>
      "08 Бөлуге жатпайтын арнайы, демпингке қарсы, өтемақы баждары";</w:t>
      </w:r>
    </w:p>
    <w:bookmarkEnd w:id="15"/>
    <w:p>
      <w:pPr>
        <w:spacing w:after="0"/>
        <w:ind w:left="0"/>
        <w:jc w:val="both"/>
      </w:pPr>
      <w:r>
        <w:rPr>
          <w:rFonts w:ascii="Times New Roman"/>
          <w:b w:val="false"/>
          <w:i w:val="false"/>
          <w:color w:val="000000"/>
          <w:sz w:val="28"/>
        </w:rPr>
        <w:t xml:space="preserve">
      2 "Салықтық емес түсiмдер" санатында: </w:t>
      </w:r>
    </w:p>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p>
    <w:bookmarkStart w:name="z17" w:id="16"/>
    <w:p>
      <w:pPr>
        <w:spacing w:after="0"/>
        <w:ind w:left="0"/>
        <w:jc w:val="both"/>
      </w:pP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кіші сыныбы мынадай редакцияда жазылсын:</w:t>
      </w:r>
    </w:p>
    <w:bookmarkEnd w:id="16"/>
    <w:bookmarkStart w:name="z18" w:id="17"/>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bookmarkEnd w:id="17"/>
    <w:bookmarkStart w:name="z19" w:id="18"/>
    <w:p>
      <w:pPr>
        <w:spacing w:after="0"/>
        <w:ind w:left="0"/>
        <w:jc w:val="both"/>
      </w:pPr>
      <w:r>
        <w:rPr>
          <w:rFonts w:ascii="Times New Roman"/>
          <w:b w:val="false"/>
          <w:i w:val="false"/>
          <w:color w:val="000000"/>
          <w:sz w:val="28"/>
        </w:rPr>
        <w:t>
      13 "Мұнай секторы ұйымдарынан және Жәбірленушілерге өтемақы қорына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 ерекшелігі мынадай редакцияда жазылсын:</w:t>
      </w:r>
    </w:p>
    <w:bookmarkEnd w:id="18"/>
    <w:bookmarkStart w:name="z20" w:id="19"/>
    <w:p>
      <w:pPr>
        <w:spacing w:after="0"/>
        <w:ind w:left="0"/>
        <w:jc w:val="both"/>
      </w:pPr>
      <w:r>
        <w:rPr>
          <w:rFonts w:ascii="Times New Roman"/>
          <w:b w:val="false"/>
          <w:i w:val="false"/>
          <w:color w:val="000000"/>
          <w:sz w:val="28"/>
        </w:rPr>
        <w:t xml:space="preserve">
      "13 Мұнай секторы ұйымдарынан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 </w:t>
      </w:r>
    </w:p>
    <w:bookmarkEnd w:id="19"/>
    <w:bookmarkStart w:name="z21" w:id="20"/>
    <w:p>
      <w:pPr>
        <w:spacing w:after="0"/>
        <w:ind w:left="0"/>
        <w:jc w:val="both"/>
      </w:pPr>
      <w:r>
        <w:rPr>
          <w:rFonts w:ascii="Times New Roman"/>
          <w:b w:val="false"/>
          <w:i w:val="false"/>
          <w:color w:val="000000"/>
          <w:sz w:val="28"/>
        </w:rPr>
        <w:t xml:space="preserve">
      "67 Қылмыстық іс бойынша іс жүргізу барысында сот отырысында процестік міндеттерді орындамағаны және тәртіпті бұзғаны үшін сот салған ақшалай өндіріп алулар" ерекшелігі алынып тасталсын; </w:t>
      </w:r>
    </w:p>
    <w:bookmarkEnd w:id="20"/>
    <w:bookmarkStart w:name="z22" w:id="21"/>
    <w:p>
      <w:pPr>
        <w:spacing w:after="0"/>
        <w:ind w:left="0"/>
        <w:jc w:val="both"/>
      </w:pPr>
      <w:r>
        <w:rPr>
          <w:rFonts w:ascii="Times New Roman"/>
          <w:b w:val="false"/>
          <w:i w:val="false"/>
          <w:color w:val="000000"/>
          <w:sz w:val="28"/>
        </w:rPr>
        <w:t>
      мынадай мазмұндағы 3-кіші сыныбымен толықтырылсын:</w:t>
      </w:r>
    </w:p>
    <w:bookmarkEnd w:id="21"/>
    <w:bookmarkStart w:name="z23" w:id="22"/>
    <w:p>
      <w:pPr>
        <w:spacing w:after="0"/>
        <w:ind w:left="0"/>
        <w:jc w:val="both"/>
      </w:pPr>
      <w:r>
        <w:rPr>
          <w:rFonts w:ascii="Times New Roman"/>
          <w:b w:val="false"/>
          <w:i w:val="false"/>
          <w:color w:val="000000"/>
          <w:sz w:val="28"/>
        </w:rPr>
        <w:t xml:space="preserve">
      "3 Жәбірленушілерге өтемақы қорына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bookmarkEnd w:id="22"/>
    <w:bookmarkStart w:name="z24" w:id="23"/>
    <w:p>
      <w:pPr>
        <w:spacing w:after="0"/>
        <w:ind w:left="0"/>
        <w:jc w:val="both"/>
      </w:pPr>
      <w:r>
        <w:rPr>
          <w:rFonts w:ascii="Times New Roman"/>
          <w:b w:val="false"/>
          <w:i w:val="false"/>
          <w:color w:val="000000"/>
          <w:sz w:val="28"/>
        </w:rPr>
        <w:t xml:space="preserve">
      мынадай мазмұндағы 01, 02 және 03-ерекшелікпен толықтырылсын: </w:t>
      </w:r>
    </w:p>
    <w:bookmarkEnd w:id="23"/>
    <w:bookmarkStart w:name="z25" w:id="24"/>
    <w:p>
      <w:pPr>
        <w:spacing w:after="0"/>
        <w:ind w:left="0"/>
        <w:jc w:val="both"/>
      </w:pPr>
      <w:r>
        <w:rPr>
          <w:rFonts w:ascii="Times New Roman"/>
          <w:b w:val="false"/>
          <w:i w:val="false"/>
          <w:color w:val="000000"/>
          <w:sz w:val="28"/>
        </w:rPr>
        <w:t>
      "01 Қылмыстық іс бойынша іс жүргізу барысында сот отырысында процестік міндеттерді орындамағаны және тәртіпті бұзғаны үшін сот салған ақшалай өндіріп алулар</w:t>
      </w:r>
    </w:p>
    <w:bookmarkEnd w:id="24"/>
    <w:p>
      <w:pPr>
        <w:spacing w:after="0"/>
        <w:ind w:left="0"/>
        <w:jc w:val="both"/>
      </w:pPr>
      <w:r>
        <w:rPr>
          <w:rFonts w:ascii="Times New Roman"/>
          <w:b w:val="false"/>
          <w:i w:val="false"/>
          <w:color w:val="000000"/>
          <w:sz w:val="28"/>
        </w:rPr>
        <w:t>
      02 Өзіне қатысты соттың айыптау үкімі заңды күшіне енген және түзеу жұмыстары түрінде жаза тағайындалған сотталған адамнан ақшалай өндіріп алулар</w:t>
      </w:r>
    </w:p>
    <w:p>
      <w:pPr>
        <w:spacing w:after="0"/>
        <w:ind w:left="0"/>
        <w:jc w:val="both"/>
      </w:pPr>
      <w:r>
        <w:rPr>
          <w:rFonts w:ascii="Times New Roman"/>
          <w:b w:val="false"/>
          <w:i w:val="false"/>
          <w:color w:val="000000"/>
          <w:sz w:val="28"/>
        </w:rPr>
        <w:t>
      03 Сот өндіріп алатын мәжбүрлі төлемдер";</w:t>
      </w:r>
    </w:p>
    <w:bookmarkStart w:name="z27" w:id="25"/>
    <w:p>
      <w:pPr>
        <w:spacing w:after="0"/>
        <w:ind w:left="0"/>
        <w:jc w:val="both"/>
      </w:pPr>
      <w:r>
        <w:rPr>
          <w:rFonts w:ascii="Times New Roman"/>
          <w:b w:val="false"/>
          <w:i w:val="false"/>
          <w:color w:val="000000"/>
          <w:sz w:val="28"/>
        </w:rPr>
        <w:t>
      06 "Басқа да салықтық емес түсiмдер" сыныбында:</w:t>
      </w:r>
    </w:p>
    <w:bookmarkEnd w:id="25"/>
    <w:bookmarkStart w:name="z26" w:id="26"/>
    <w:p>
      <w:pPr>
        <w:spacing w:after="0"/>
        <w:ind w:left="0"/>
        <w:jc w:val="both"/>
      </w:pPr>
      <w:r>
        <w:rPr>
          <w:rFonts w:ascii="Times New Roman"/>
          <w:b w:val="false"/>
          <w:i w:val="false"/>
          <w:color w:val="000000"/>
          <w:sz w:val="28"/>
        </w:rPr>
        <w:t>
      1 "Басқа да салықтық емес түсiмдер" кіші сыныбында:</w:t>
      </w:r>
    </w:p>
    <w:bookmarkEnd w:id="26"/>
    <w:p>
      <w:pPr>
        <w:spacing w:after="0"/>
        <w:ind w:left="0"/>
        <w:jc w:val="both"/>
      </w:pPr>
      <w:r>
        <w:rPr>
          <w:rFonts w:ascii="Times New Roman"/>
          <w:b w:val="false"/>
          <w:i w:val="false"/>
          <w:color w:val="000000"/>
          <w:sz w:val="28"/>
        </w:rPr>
        <w:t>
      08 "Мұнай секторы ұйымдарынан түсетін түсімдерді қоспағанда, республикалық бюджетке түсетін басқа да салықтық емес түсімдер" ерекшелігі мынадай редакцияда жазылсын:</w:t>
      </w:r>
    </w:p>
    <w:p>
      <w:pPr>
        <w:spacing w:after="0"/>
        <w:ind w:left="0"/>
        <w:jc w:val="both"/>
      </w:pPr>
      <w:r>
        <w:rPr>
          <w:rFonts w:ascii="Times New Roman"/>
          <w:b w:val="false"/>
          <w:i w:val="false"/>
          <w:color w:val="000000"/>
          <w:sz w:val="28"/>
        </w:rPr>
        <w:t xml:space="preserve">
      "08 Мұнай секторы ұйымдарынан және Жәбірленушілерге өтемақы қорынан түсетін түсімдерді қоспағанда, республикалық бюджетке түсетін басқа да салықтық емес түсімдер"; </w:t>
      </w:r>
    </w:p>
    <w:bookmarkStart w:name="z28" w:id="27"/>
    <w:p>
      <w:pPr>
        <w:spacing w:after="0"/>
        <w:ind w:left="0"/>
        <w:jc w:val="both"/>
      </w:pPr>
      <w:r>
        <w:rPr>
          <w:rFonts w:ascii="Times New Roman"/>
          <w:b w:val="false"/>
          <w:i w:val="false"/>
          <w:color w:val="000000"/>
          <w:sz w:val="28"/>
        </w:rPr>
        <w:t>
      мынадай мазмұндағы 18 және 19-ерекшеліктермен толықтырылсын:</w:t>
      </w:r>
    </w:p>
    <w:bookmarkEnd w:id="27"/>
    <w:p>
      <w:pPr>
        <w:spacing w:after="0"/>
        <w:ind w:left="0"/>
        <w:jc w:val="both"/>
      </w:pPr>
      <w:r>
        <w:rPr>
          <w:rFonts w:ascii="Times New Roman"/>
          <w:b w:val="false"/>
          <w:i w:val="false"/>
          <w:color w:val="000000"/>
          <w:sz w:val="28"/>
        </w:rPr>
        <w:t xml:space="preserve">
      "18 Жәбірленушілерге өтемақы қорына регрестік талаптар тәртібінде өндіріп алынған ақша түсiмдері </w:t>
      </w:r>
    </w:p>
    <w:p>
      <w:pPr>
        <w:spacing w:after="0"/>
        <w:ind w:left="0"/>
        <w:jc w:val="both"/>
      </w:pPr>
      <w:r>
        <w:rPr>
          <w:rFonts w:ascii="Times New Roman"/>
          <w:b w:val="false"/>
          <w:i w:val="false"/>
          <w:color w:val="000000"/>
          <w:sz w:val="28"/>
        </w:rPr>
        <w:t>
      19 Жәбірленушілерге өтемақы қорына басқа да салықтық емес түсiмдер";</w:t>
      </w:r>
    </w:p>
    <w:bookmarkStart w:name="z29" w:id="28"/>
    <w:p>
      <w:pPr>
        <w:spacing w:after="0"/>
        <w:ind w:left="0"/>
        <w:jc w:val="both"/>
      </w:pPr>
      <w:r>
        <w:rPr>
          <w:rFonts w:ascii="Times New Roman"/>
          <w:b w:val="false"/>
          <w:i w:val="false"/>
          <w:color w:val="000000"/>
          <w:sz w:val="28"/>
        </w:rPr>
        <w:t xml:space="preserve">
      4 "Трансферттердің түсімдері" санатында: </w:t>
      </w:r>
    </w:p>
    <w:bookmarkEnd w:id="28"/>
    <w:bookmarkStart w:name="z30" w:id="29"/>
    <w:p>
      <w:pPr>
        <w:spacing w:after="0"/>
        <w:ind w:left="0"/>
        <w:jc w:val="both"/>
      </w:pPr>
      <w:r>
        <w:rPr>
          <w:rFonts w:ascii="Times New Roman"/>
          <w:b w:val="false"/>
          <w:i w:val="false"/>
          <w:color w:val="000000"/>
          <w:sz w:val="28"/>
        </w:rPr>
        <w:t>
      01 "Төмен тұрған мемлекеттiк басқару органдарынан трансферттер" сыныбында:</w:t>
      </w:r>
    </w:p>
    <w:bookmarkEnd w:id="29"/>
    <w:bookmarkStart w:name="z31" w:id="30"/>
    <w:p>
      <w:pPr>
        <w:spacing w:after="0"/>
        <w:ind w:left="0"/>
        <w:jc w:val="both"/>
      </w:pPr>
      <w:r>
        <w:rPr>
          <w:rFonts w:ascii="Times New Roman"/>
          <w:b w:val="false"/>
          <w:i w:val="false"/>
          <w:color w:val="000000"/>
          <w:sz w:val="28"/>
        </w:rPr>
        <w:t>
      1 "Облыстық бюджеттерден, Астана және Алматы қалаларының бюджеттерінен трансферттер" кіші сыныбында:</w:t>
      </w:r>
    </w:p>
    <w:bookmarkEnd w:id="30"/>
    <w:bookmarkStart w:name="z32" w:id="31"/>
    <w:p>
      <w:pPr>
        <w:spacing w:after="0"/>
        <w:ind w:left="0"/>
        <w:jc w:val="both"/>
      </w:pPr>
      <w:r>
        <w:rPr>
          <w:rFonts w:ascii="Times New Roman"/>
          <w:b w:val="false"/>
          <w:i w:val="false"/>
          <w:color w:val="000000"/>
          <w:sz w:val="28"/>
        </w:rPr>
        <w:t>
      мынадай мазмұндағы 16-ерекшелікпен толықтырылсын:</w:t>
      </w:r>
    </w:p>
    <w:bookmarkEnd w:id="31"/>
    <w:p>
      <w:pPr>
        <w:spacing w:after="0"/>
        <w:ind w:left="0"/>
        <w:jc w:val="both"/>
      </w:pPr>
      <w:r>
        <w:rPr>
          <w:rFonts w:ascii="Times New Roman"/>
          <w:b w:val="false"/>
          <w:i w:val="false"/>
          <w:color w:val="000000"/>
          <w:sz w:val="28"/>
        </w:rPr>
        <w:t xml:space="preserve">
      "16 Қазақстан Республикасының Ұлттық қорынан берілетін нысаналы трансферт есебінен республикалық бюджеттен бөлінген мақсатқа сай пайдаланылмаған нысаналы трансферттерді қайтару"; </w:t>
      </w:r>
    </w:p>
    <w:p>
      <w:pPr>
        <w:spacing w:after="0"/>
        <w:ind w:left="0"/>
        <w:jc w:val="both"/>
      </w:pPr>
      <w:r>
        <w:rPr>
          <w:rFonts w:ascii="Times New Roman"/>
          <w:b w:val="false"/>
          <w:i w:val="false"/>
          <w:color w:val="000000"/>
          <w:sz w:val="28"/>
        </w:rPr>
        <w:t>
      2 "Аудандық (облыстық маңызы бар қалалардың) бюджеттерден трансферттер" кіші сыныбында:</w:t>
      </w:r>
    </w:p>
    <w:bookmarkStart w:name="z33" w:id="32"/>
    <w:p>
      <w:pPr>
        <w:spacing w:after="0"/>
        <w:ind w:left="0"/>
        <w:jc w:val="both"/>
      </w:pPr>
      <w:r>
        <w:rPr>
          <w:rFonts w:ascii="Times New Roman"/>
          <w:b w:val="false"/>
          <w:i w:val="false"/>
          <w:color w:val="000000"/>
          <w:sz w:val="28"/>
        </w:rPr>
        <w:t>
      мынадай мазмұндағы 17-ерекшелікпен толықтырылсын:</w:t>
      </w:r>
    </w:p>
    <w:bookmarkEnd w:id="32"/>
    <w:p>
      <w:pPr>
        <w:spacing w:after="0"/>
        <w:ind w:left="0"/>
        <w:jc w:val="both"/>
      </w:pPr>
      <w:r>
        <w:rPr>
          <w:rFonts w:ascii="Times New Roman"/>
          <w:b w:val="false"/>
          <w:i w:val="false"/>
          <w:color w:val="000000"/>
          <w:sz w:val="28"/>
        </w:rPr>
        <w:t xml:space="preserve">
      "17 Қазақстан Республикасының Ұлттық қорынан берілетін нысаналы трансферт есебінен облыстық бюджеттен бөлінген мақсатқа сай пайдаланылмаған нысаналы трансферттерді қайтару"; </w:t>
      </w:r>
    </w:p>
    <w:bookmarkStart w:name="z34" w:id="33"/>
    <w:p>
      <w:pPr>
        <w:spacing w:after="0"/>
        <w:ind w:left="0"/>
        <w:jc w:val="both"/>
      </w:pPr>
      <w:r>
        <w:rPr>
          <w:rFonts w:ascii="Times New Roman"/>
          <w:b w:val="false"/>
          <w:i w:val="false"/>
          <w:color w:val="000000"/>
          <w:sz w:val="28"/>
        </w:rPr>
        <w:t>
      3 "Аудандық маңызы бар қалалардың, ауылдардың, кенттердің, аулдық округтардың бюджеттерінен трансферттер" кіші сыныбында:</w:t>
      </w:r>
    </w:p>
    <w:bookmarkEnd w:id="33"/>
    <w:bookmarkStart w:name="z35" w:id="34"/>
    <w:p>
      <w:pPr>
        <w:spacing w:after="0"/>
        <w:ind w:left="0"/>
        <w:jc w:val="both"/>
      </w:pPr>
      <w:r>
        <w:rPr>
          <w:rFonts w:ascii="Times New Roman"/>
          <w:b w:val="false"/>
          <w:i w:val="false"/>
          <w:color w:val="000000"/>
          <w:sz w:val="28"/>
        </w:rPr>
        <w:t>
      мынадай мазмұндағы 10-ерекшелікпен толықтырылсын:</w:t>
      </w:r>
    </w:p>
    <w:bookmarkEnd w:id="34"/>
    <w:p>
      <w:pPr>
        <w:spacing w:after="0"/>
        <w:ind w:left="0"/>
        <w:jc w:val="both"/>
      </w:pPr>
      <w:r>
        <w:rPr>
          <w:rFonts w:ascii="Times New Roman"/>
          <w:b w:val="false"/>
          <w:i w:val="false"/>
          <w:color w:val="000000"/>
          <w:sz w:val="28"/>
        </w:rPr>
        <w:t>
      "10 Қазақстан Республикасының Ұлттық қорынан берілетін нысаналы трансферт есебінен аудандық (облыстық маңызы бар қалалардың) бюджетінен бөлінген мақсатқа сай пайдаланылмаған нысаналы трансферттерді қайтару";</w:t>
      </w:r>
    </w:p>
    <w:bookmarkStart w:name="z36" w:id="35"/>
    <w:p>
      <w:pPr>
        <w:spacing w:after="0"/>
        <w:ind w:left="0"/>
        <w:jc w:val="both"/>
      </w:pPr>
      <w:r>
        <w:rPr>
          <w:rFonts w:ascii="Times New Roman"/>
          <w:b w:val="false"/>
          <w:i w:val="false"/>
          <w:color w:val="000000"/>
          <w:sz w:val="28"/>
        </w:rPr>
        <w:t xml:space="preserve">
      5 "Бюджеттік кредиттерді өтеу" санатында: </w:t>
      </w:r>
    </w:p>
    <w:bookmarkEnd w:id="35"/>
    <w:bookmarkStart w:name="z37" w:id="36"/>
    <w:p>
      <w:pPr>
        <w:spacing w:after="0"/>
        <w:ind w:left="0"/>
        <w:jc w:val="both"/>
      </w:pPr>
      <w:r>
        <w:rPr>
          <w:rFonts w:ascii="Times New Roman"/>
          <w:b w:val="false"/>
          <w:i w:val="false"/>
          <w:color w:val="000000"/>
          <w:sz w:val="28"/>
        </w:rPr>
        <w:t>
      01 "Бюджеттік кредиттерді өтеу" сыныбында:</w:t>
      </w:r>
    </w:p>
    <w:bookmarkEnd w:id="36"/>
    <w:bookmarkStart w:name="z38" w:id="37"/>
    <w:p>
      <w:pPr>
        <w:spacing w:after="0"/>
        <w:ind w:left="0"/>
        <w:jc w:val="both"/>
      </w:pPr>
      <w:r>
        <w:rPr>
          <w:rFonts w:ascii="Times New Roman"/>
          <w:b w:val="false"/>
          <w:i w:val="false"/>
          <w:color w:val="000000"/>
          <w:sz w:val="28"/>
        </w:rPr>
        <w:t xml:space="preserve">
      2 "Бюджеттік кредиттердің сомаларын қайтару" кіші сыныбында: </w:t>
      </w:r>
    </w:p>
    <w:bookmarkEnd w:id="37"/>
    <w:bookmarkStart w:name="z39" w:id="38"/>
    <w:p>
      <w:pPr>
        <w:spacing w:after="0"/>
        <w:ind w:left="0"/>
        <w:jc w:val="both"/>
      </w:pPr>
      <w:r>
        <w:rPr>
          <w:rFonts w:ascii="Times New Roman"/>
          <w:b w:val="false"/>
          <w:i w:val="false"/>
          <w:color w:val="000000"/>
          <w:sz w:val="28"/>
        </w:rPr>
        <w:t>
      мынадай мазмұндағы 12, 13 және 14-ерекшеліктермен толықтырылсын:</w:t>
      </w:r>
    </w:p>
    <w:bookmarkEnd w:id="38"/>
    <w:p>
      <w:pPr>
        <w:spacing w:after="0"/>
        <w:ind w:left="0"/>
        <w:jc w:val="both"/>
      </w:pPr>
      <w:r>
        <w:rPr>
          <w:rFonts w:ascii="Times New Roman"/>
          <w:b w:val="false"/>
          <w:i w:val="false"/>
          <w:color w:val="000000"/>
          <w:sz w:val="28"/>
        </w:rPr>
        <w:t>
      "12 Қазақстан Республикасы Ұлттық қорынан нысаналы трансферт есебінен республикалық бюджеттен берілген пайдаланылмаған бюджеттік кредиттерді облыстық бюджеттерден, республикалық маңызы бар қалалардың, астананың бюджеттерінен қайтару</w:t>
      </w:r>
    </w:p>
    <w:p>
      <w:pPr>
        <w:spacing w:after="0"/>
        <w:ind w:left="0"/>
        <w:jc w:val="both"/>
      </w:pPr>
      <w:r>
        <w:rPr>
          <w:rFonts w:ascii="Times New Roman"/>
          <w:b w:val="false"/>
          <w:i w:val="false"/>
          <w:color w:val="000000"/>
          <w:sz w:val="28"/>
        </w:rPr>
        <w:t xml:space="preserve">
      13 Қазақстан Республикасы Ұлттық қорынан нысаналы трансферт есебінен облыстық бюджеттен берілген пайдаланылмаған бюджеттік кредиттерді аудандық (облыстық маңызы бар қалалардың) бюджеттерінен қайтару </w:t>
      </w:r>
    </w:p>
    <w:p>
      <w:pPr>
        <w:spacing w:after="0"/>
        <w:ind w:left="0"/>
        <w:jc w:val="both"/>
      </w:pPr>
      <w:r>
        <w:rPr>
          <w:rFonts w:ascii="Times New Roman"/>
          <w:b w:val="false"/>
          <w:i w:val="false"/>
          <w:color w:val="000000"/>
          <w:sz w:val="28"/>
        </w:rPr>
        <w:t>
      14 Қазақстан Республикасы Ұлттық қорынан нысаналы трансферт есебінен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bookmarkStart w:name="z40" w:id="39"/>
    <w:p>
      <w:pPr>
        <w:spacing w:after="0"/>
        <w:ind w:left="0"/>
        <w:jc w:val="both"/>
      </w:pPr>
      <w:r>
        <w:rPr>
          <w:rFonts w:ascii="Times New Roman"/>
          <w:b w:val="false"/>
          <w:i w:val="false"/>
          <w:color w:val="000000"/>
          <w:sz w:val="28"/>
        </w:rPr>
        <w:t>
      бюджет шығыстарының функционалдық сыныптамасында:</w:t>
      </w:r>
    </w:p>
    <w:bookmarkEnd w:id="39"/>
    <w:bookmarkStart w:name="z41" w:id="40"/>
    <w:p>
      <w:pPr>
        <w:spacing w:after="0"/>
        <w:ind w:left="0"/>
        <w:jc w:val="both"/>
      </w:pPr>
      <w:r>
        <w:rPr>
          <w:rFonts w:ascii="Times New Roman"/>
          <w:b w:val="false"/>
          <w:i w:val="false"/>
          <w:color w:val="000000"/>
          <w:sz w:val="28"/>
        </w:rPr>
        <w:t xml:space="preserve">
      03 "Қоғамдық тәртіп, қауіпсіздік, құқықтық, сот, қылмыстық-атқару қызметі" функционалдық тобында: </w:t>
      </w:r>
    </w:p>
    <w:bookmarkEnd w:id="40"/>
    <w:bookmarkStart w:name="z42" w:id="41"/>
    <w:p>
      <w:pPr>
        <w:spacing w:after="0"/>
        <w:ind w:left="0"/>
        <w:jc w:val="both"/>
      </w:pPr>
      <w:r>
        <w:rPr>
          <w:rFonts w:ascii="Times New Roman"/>
          <w:b w:val="false"/>
          <w:i w:val="false"/>
          <w:color w:val="000000"/>
          <w:sz w:val="28"/>
        </w:rPr>
        <w:t xml:space="preserve">
      3 "Сот қызметi" функционалдық кіші тобында: </w:t>
      </w:r>
    </w:p>
    <w:bookmarkEnd w:id="41"/>
    <w:p>
      <w:pPr>
        <w:spacing w:after="0"/>
        <w:ind w:left="0"/>
        <w:jc w:val="both"/>
      </w:pPr>
      <w:r>
        <w:rPr>
          <w:rFonts w:ascii="Times New Roman"/>
          <w:b w:val="false"/>
          <w:i w:val="false"/>
          <w:color w:val="000000"/>
          <w:sz w:val="28"/>
        </w:rPr>
        <w:t xml:space="preserve">
      217 "Қазақстан Республикасы Қаржы министрлiгi" бюджеттік бағдарламалар әкімшісі бойынша: </w:t>
      </w:r>
    </w:p>
    <w:bookmarkStart w:name="z43" w:id="42"/>
    <w:p>
      <w:pPr>
        <w:spacing w:after="0"/>
        <w:ind w:left="0"/>
        <w:jc w:val="both"/>
      </w:pPr>
      <w:r>
        <w:rPr>
          <w:rFonts w:ascii="Times New Roman"/>
          <w:b w:val="false"/>
          <w:i w:val="false"/>
          <w:color w:val="000000"/>
          <w:sz w:val="28"/>
        </w:rPr>
        <w:t xml:space="preserve">
      мынадай мазмұндағы 204 бюджеттік бағдарламамен толықтырылсын: </w:t>
      </w:r>
    </w:p>
    <w:bookmarkEnd w:id="42"/>
    <w:p>
      <w:pPr>
        <w:spacing w:after="0"/>
        <w:ind w:left="0"/>
        <w:jc w:val="both"/>
      </w:pPr>
      <w:r>
        <w:rPr>
          <w:rFonts w:ascii="Times New Roman"/>
          <w:b w:val="false"/>
          <w:i w:val="false"/>
          <w:color w:val="000000"/>
          <w:sz w:val="28"/>
        </w:rPr>
        <w:t xml:space="preserve">
      "204 Жәбірленушілерге өтемақы қорынан өтемақы төлеу"; </w:t>
      </w:r>
    </w:p>
    <w:bookmarkStart w:name="z44" w:id="43"/>
    <w:p>
      <w:pPr>
        <w:spacing w:after="0"/>
        <w:ind w:left="0"/>
        <w:jc w:val="both"/>
      </w:pPr>
      <w:r>
        <w:rPr>
          <w:rFonts w:ascii="Times New Roman"/>
          <w:b w:val="false"/>
          <w:i w:val="false"/>
          <w:color w:val="000000"/>
          <w:sz w:val="28"/>
        </w:rPr>
        <w:t xml:space="preserve">
      15 "Трансферттер" функционалдық тобында: </w:t>
      </w:r>
    </w:p>
    <w:bookmarkEnd w:id="43"/>
    <w:bookmarkStart w:name="z45" w:id="44"/>
    <w:p>
      <w:pPr>
        <w:spacing w:after="0"/>
        <w:ind w:left="0"/>
        <w:jc w:val="both"/>
      </w:pPr>
      <w:r>
        <w:rPr>
          <w:rFonts w:ascii="Times New Roman"/>
          <w:b w:val="false"/>
          <w:i w:val="false"/>
          <w:color w:val="000000"/>
          <w:sz w:val="28"/>
        </w:rPr>
        <w:t xml:space="preserve">
      1 "Трансферттер" функционалдық кіші тобында: </w:t>
      </w:r>
    </w:p>
    <w:bookmarkEnd w:id="44"/>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бюджеттік бағдарламалар әкімшісі бойынша: </w:t>
      </w:r>
    </w:p>
    <w:bookmarkStart w:name="z46" w:id="45"/>
    <w:p>
      <w:pPr>
        <w:spacing w:after="0"/>
        <w:ind w:left="0"/>
        <w:jc w:val="both"/>
      </w:pPr>
      <w:r>
        <w:rPr>
          <w:rFonts w:ascii="Times New Roman"/>
          <w:b w:val="false"/>
          <w:i w:val="false"/>
          <w:color w:val="000000"/>
          <w:sz w:val="28"/>
        </w:rPr>
        <w:t xml:space="preserve">
      мынадай мазмұндағы 033 бюджеттік бағдарламамен толықтырылсын: </w:t>
      </w:r>
    </w:p>
    <w:bookmarkEnd w:id="45"/>
    <w:p>
      <w:pPr>
        <w:spacing w:after="0"/>
        <w:ind w:left="0"/>
        <w:jc w:val="both"/>
      </w:pPr>
      <w:r>
        <w:rPr>
          <w:rFonts w:ascii="Times New Roman"/>
          <w:b w:val="false"/>
          <w:i w:val="false"/>
          <w:color w:val="000000"/>
          <w:sz w:val="28"/>
        </w:rPr>
        <w:t xml:space="preserve">
      "033 Қазақстан Республикасы Ұлттық қорынан нысаналы трансферт есебінен ауданның (облыстық маңызы бар қаланың) бюджетінен берілген нысаналы мақсатқа сай пайдаланылмаған нысаналы трансферттерді қайтару"; </w:t>
      </w:r>
    </w:p>
    <w:p>
      <w:pPr>
        <w:spacing w:after="0"/>
        <w:ind w:left="0"/>
        <w:jc w:val="both"/>
      </w:pPr>
      <w:r>
        <w:rPr>
          <w:rFonts w:ascii="Times New Roman"/>
          <w:b w:val="false"/>
          <w:i w:val="false"/>
          <w:color w:val="000000"/>
          <w:sz w:val="28"/>
        </w:rPr>
        <w:t xml:space="preserve">
      257 "Облыстың қаржы басқармасы", 299 "Облыстың экономика және қаржы басқармасы" және 356 "Республикалық маңызы бар қаланың, астананың қаржы басқармасы" бюджеттік бағдарламалар әкімшілері бойынша: </w:t>
      </w:r>
    </w:p>
    <w:bookmarkStart w:name="z47" w:id="46"/>
    <w:p>
      <w:pPr>
        <w:spacing w:after="0"/>
        <w:ind w:left="0"/>
        <w:jc w:val="both"/>
      </w:pPr>
      <w:r>
        <w:rPr>
          <w:rFonts w:ascii="Times New Roman"/>
          <w:b w:val="false"/>
          <w:i w:val="false"/>
          <w:color w:val="000000"/>
          <w:sz w:val="28"/>
        </w:rPr>
        <w:t xml:space="preserve">
      мынадай мазмұндағы 058 бюджеттік бағдарламамен толықтырылсын: </w:t>
      </w:r>
    </w:p>
    <w:bookmarkEnd w:id="46"/>
    <w:p>
      <w:pPr>
        <w:spacing w:after="0"/>
        <w:ind w:left="0"/>
        <w:jc w:val="both"/>
      </w:pPr>
      <w:r>
        <w:rPr>
          <w:rFonts w:ascii="Times New Roman"/>
          <w:b w:val="false"/>
          <w:i w:val="false"/>
          <w:color w:val="000000"/>
          <w:sz w:val="28"/>
        </w:rPr>
        <w:t xml:space="preserve">
      "058 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 </w:t>
      </w:r>
    </w:p>
    <w:p>
      <w:pPr>
        <w:spacing w:after="0"/>
        <w:ind w:left="0"/>
        <w:jc w:val="both"/>
      </w:pPr>
      <w:r>
        <w:rPr>
          <w:rFonts w:ascii="Times New Roman"/>
          <w:b w:val="false"/>
          <w:i w:val="false"/>
          <w:color w:val="000000"/>
          <w:sz w:val="28"/>
        </w:rPr>
        <w:t xml:space="preserve">
      452 "Ауданның (облыстық маңызы бар қаланың) қаржы бөлімі" және 459 "Ауданның (облыстық маңызы бар қаланың) экономика және қаржы бөлімі" бюджеттік бағдарламалар әкімшілері бойынша: </w:t>
      </w:r>
    </w:p>
    <w:bookmarkStart w:name="z48" w:id="47"/>
    <w:p>
      <w:pPr>
        <w:spacing w:after="0"/>
        <w:ind w:left="0"/>
        <w:jc w:val="both"/>
      </w:pPr>
      <w:r>
        <w:rPr>
          <w:rFonts w:ascii="Times New Roman"/>
          <w:b w:val="false"/>
          <w:i w:val="false"/>
          <w:color w:val="000000"/>
          <w:sz w:val="28"/>
        </w:rPr>
        <w:t xml:space="preserve">
      мынадай мазмұндағы 035 бюджеттік бағдарламамен толықтырылсын: </w:t>
      </w:r>
    </w:p>
    <w:bookmarkEnd w:id="47"/>
    <w:p>
      <w:pPr>
        <w:spacing w:after="0"/>
        <w:ind w:left="0"/>
        <w:jc w:val="both"/>
      </w:pPr>
      <w:r>
        <w:rPr>
          <w:rFonts w:ascii="Times New Roman"/>
          <w:b w:val="false"/>
          <w:i w:val="false"/>
          <w:color w:val="000000"/>
          <w:sz w:val="28"/>
        </w:rPr>
        <w:t xml:space="preserve">
      "035 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 </w:t>
      </w:r>
    </w:p>
    <w:bookmarkStart w:name="z49" w:id="48"/>
    <w:p>
      <w:pPr>
        <w:spacing w:after="0"/>
        <w:ind w:left="0"/>
        <w:jc w:val="both"/>
      </w:pPr>
      <w:r>
        <w:rPr>
          <w:rFonts w:ascii="Times New Roman"/>
          <w:b w:val="false"/>
          <w:i w:val="false"/>
          <w:color w:val="000000"/>
          <w:sz w:val="28"/>
        </w:rPr>
        <w:t xml:space="preserve">
      16 "Қарыздарды өтеу" функционалдық тобында: </w:t>
      </w:r>
    </w:p>
    <w:bookmarkEnd w:id="48"/>
    <w:bookmarkStart w:name="z50" w:id="49"/>
    <w:p>
      <w:pPr>
        <w:spacing w:after="0"/>
        <w:ind w:left="0"/>
        <w:jc w:val="both"/>
      </w:pPr>
      <w:r>
        <w:rPr>
          <w:rFonts w:ascii="Times New Roman"/>
          <w:b w:val="false"/>
          <w:i w:val="false"/>
          <w:color w:val="000000"/>
          <w:sz w:val="28"/>
        </w:rPr>
        <w:t xml:space="preserve">
      1 "Қарыздарды өтеу" функционалдық кіші тобында: </w:t>
      </w:r>
    </w:p>
    <w:bookmarkEnd w:id="49"/>
    <w:p>
      <w:pPr>
        <w:spacing w:after="0"/>
        <w:ind w:left="0"/>
        <w:jc w:val="both"/>
      </w:pPr>
      <w:r>
        <w:rPr>
          <w:rFonts w:ascii="Times New Roman"/>
          <w:b w:val="false"/>
          <w:i w:val="false"/>
          <w:color w:val="000000"/>
          <w:sz w:val="28"/>
        </w:rPr>
        <w:t xml:space="preserve">
      124 "Аудандық маңызы бар қала, ауыл, кент, ауылдық округ әкімінің аппараты" бюджеттік бағдарламалар әкімшісі бойынша: </w:t>
      </w:r>
    </w:p>
    <w:bookmarkStart w:name="z51" w:id="50"/>
    <w:p>
      <w:pPr>
        <w:spacing w:after="0"/>
        <w:ind w:left="0"/>
        <w:jc w:val="both"/>
      </w:pPr>
      <w:r>
        <w:rPr>
          <w:rFonts w:ascii="Times New Roman"/>
          <w:b w:val="false"/>
          <w:i w:val="false"/>
          <w:color w:val="000000"/>
          <w:sz w:val="28"/>
        </w:rPr>
        <w:t xml:space="preserve">
      мынадай мазмұндағы 015 бюджеттік бағдарламамен толықтырылсын: </w:t>
      </w:r>
    </w:p>
    <w:bookmarkEnd w:id="50"/>
    <w:p>
      <w:pPr>
        <w:spacing w:after="0"/>
        <w:ind w:left="0"/>
        <w:jc w:val="both"/>
      </w:pPr>
      <w:r>
        <w:rPr>
          <w:rFonts w:ascii="Times New Roman"/>
          <w:b w:val="false"/>
          <w:i w:val="false"/>
          <w:color w:val="000000"/>
          <w:sz w:val="28"/>
        </w:rPr>
        <w:t xml:space="preserve">
      "015 Қазақстан Республикасы Ұлттық қорынан нысаналы трансферт есебінен аудандық (облыстық маңызы бар қаланың) бюджеттен бөлінген пайдаланылмаған бюджеттік кредиттерді қайтару"; </w:t>
      </w:r>
    </w:p>
    <w:p>
      <w:pPr>
        <w:spacing w:after="0"/>
        <w:ind w:left="0"/>
        <w:jc w:val="both"/>
      </w:pPr>
      <w:r>
        <w:rPr>
          <w:rFonts w:ascii="Times New Roman"/>
          <w:b w:val="false"/>
          <w:i w:val="false"/>
          <w:color w:val="000000"/>
          <w:sz w:val="28"/>
        </w:rPr>
        <w:t xml:space="preserve">
      257 "Облыстың қаржы басқармасы", 299 "Облыстың экономика және қаржы басқармасы" және 356 "Республикалық маңызы бар қаланың, астананың қаржы басқармасы" бюджеттік бағдарламалар әкімшілері бойынша: </w:t>
      </w:r>
    </w:p>
    <w:bookmarkStart w:name="z52" w:id="51"/>
    <w:p>
      <w:pPr>
        <w:spacing w:after="0"/>
        <w:ind w:left="0"/>
        <w:jc w:val="both"/>
      </w:pPr>
      <w:r>
        <w:rPr>
          <w:rFonts w:ascii="Times New Roman"/>
          <w:b w:val="false"/>
          <w:i w:val="false"/>
          <w:color w:val="000000"/>
          <w:sz w:val="28"/>
        </w:rPr>
        <w:t xml:space="preserve">
      мынадай мазмұндағы 057 бюджеттік бағдарламамен толықтырылсын: </w:t>
      </w:r>
    </w:p>
    <w:bookmarkEnd w:id="51"/>
    <w:p>
      <w:pPr>
        <w:spacing w:after="0"/>
        <w:ind w:left="0"/>
        <w:jc w:val="both"/>
      </w:pPr>
      <w:r>
        <w:rPr>
          <w:rFonts w:ascii="Times New Roman"/>
          <w:b w:val="false"/>
          <w:i w:val="false"/>
          <w:color w:val="000000"/>
          <w:sz w:val="28"/>
        </w:rPr>
        <w:t xml:space="preserve">
      "057 Қазақстан Республикасы Ұлттық қорынан нысаналы трансферт есебінен республикалық бюджеттен бөлінген пайдаланылмаған бюджеттік кредиттерді қайтару"; </w:t>
      </w:r>
    </w:p>
    <w:p>
      <w:pPr>
        <w:spacing w:after="0"/>
        <w:ind w:left="0"/>
        <w:jc w:val="both"/>
      </w:pPr>
      <w:r>
        <w:rPr>
          <w:rFonts w:ascii="Times New Roman"/>
          <w:b w:val="false"/>
          <w:i w:val="false"/>
          <w:color w:val="000000"/>
          <w:sz w:val="28"/>
        </w:rPr>
        <w:t xml:space="preserve">
      452 "Ауданның (облыстық маңызы бар қаланың) қаржы бөлімі" және 459 "Ауданның (облыстық маңызы бар қаланың) экономика және қаржы бөлімі" бюджеттік бағдарламалар әкімшілері бойынша: </w:t>
      </w:r>
    </w:p>
    <w:bookmarkStart w:name="z53" w:id="52"/>
    <w:p>
      <w:pPr>
        <w:spacing w:after="0"/>
        <w:ind w:left="0"/>
        <w:jc w:val="both"/>
      </w:pPr>
      <w:r>
        <w:rPr>
          <w:rFonts w:ascii="Times New Roman"/>
          <w:b w:val="false"/>
          <w:i w:val="false"/>
          <w:color w:val="000000"/>
          <w:sz w:val="28"/>
        </w:rPr>
        <w:t xml:space="preserve">
      мынадай мазмұндағы 034 бюджеттік бағдарламамен толықтырылсын: </w:t>
      </w:r>
    </w:p>
    <w:bookmarkEnd w:id="52"/>
    <w:p>
      <w:pPr>
        <w:spacing w:after="0"/>
        <w:ind w:left="0"/>
        <w:jc w:val="both"/>
      </w:pPr>
      <w:r>
        <w:rPr>
          <w:rFonts w:ascii="Times New Roman"/>
          <w:b w:val="false"/>
          <w:i w:val="false"/>
          <w:color w:val="000000"/>
          <w:sz w:val="28"/>
        </w:rPr>
        <w:t>
      "034 Қазақстан Республикасы Ұлттық қорынан нысаналы трансферт есебінен облыстық бюджеттен бөлінген пайдаланылмаған бюджеттік кредиттерді қайтару";</w:t>
      </w:r>
    </w:p>
    <w:bookmarkStart w:name="z54" w:id="53"/>
    <w:p>
      <w:pPr>
        <w:spacing w:after="0"/>
        <w:ind w:left="0"/>
        <w:jc w:val="both"/>
      </w:pPr>
      <w:r>
        <w:rPr>
          <w:rFonts w:ascii="Times New Roman"/>
          <w:b w:val="false"/>
          <w:i w:val="false"/>
          <w:color w:val="000000"/>
          <w:sz w:val="28"/>
        </w:rPr>
        <w:t>
      бюджет шығыстарының экономикалық сыныптамасында:</w:t>
      </w:r>
    </w:p>
    <w:bookmarkEnd w:id="53"/>
    <w:bookmarkStart w:name="z55" w:id="54"/>
    <w:p>
      <w:pPr>
        <w:spacing w:after="0"/>
        <w:ind w:left="0"/>
        <w:jc w:val="both"/>
      </w:pPr>
      <w:r>
        <w:rPr>
          <w:rFonts w:ascii="Times New Roman"/>
          <w:b w:val="false"/>
          <w:i w:val="false"/>
          <w:color w:val="000000"/>
          <w:sz w:val="28"/>
        </w:rPr>
        <w:t xml:space="preserve">
      1 "Ағымдағы шығындар" санатында: </w:t>
      </w:r>
    </w:p>
    <w:bookmarkEnd w:id="54"/>
    <w:bookmarkStart w:name="z56" w:id="55"/>
    <w:p>
      <w:pPr>
        <w:spacing w:after="0"/>
        <w:ind w:left="0"/>
        <w:jc w:val="both"/>
      </w:pPr>
      <w:r>
        <w:rPr>
          <w:rFonts w:ascii="Times New Roman"/>
          <w:b w:val="false"/>
          <w:i w:val="false"/>
          <w:color w:val="000000"/>
          <w:sz w:val="28"/>
        </w:rPr>
        <w:t xml:space="preserve">
      03 "Ағымдағы трансферттер" сыныбында: </w:t>
      </w:r>
    </w:p>
    <w:bookmarkEnd w:id="55"/>
    <w:bookmarkStart w:name="z57" w:id="56"/>
    <w:p>
      <w:pPr>
        <w:spacing w:after="0"/>
        <w:ind w:left="0"/>
        <w:jc w:val="both"/>
      </w:pPr>
      <w:r>
        <w:rPr>
          <w:rFonts w:ascii="Times New Roman"/>
          <w:b w:val="false"/>
          <w:i w:val="false"/>
          <w:color w:val="000000"/>
          <w:sz w:val="28"/>
        </w:rPr>
        <w:t>
      320 "Жеке тұлғаларға берілетін трансферттер" кіші сыныбында:</w:t>
      </w:r>
    </w:p>
    <w:bookmarkEnd w:id="56"/>
    <w:bookmarkStart w:name="z58" w:id="57"/>
    <w:p>
      <w:pPr>
        <w:spacing w:after="0"/>
        <w:ind w:left="0"/>
        <w:jc w:val="both"/>
      </w:pPr>
      <w:r>
        <w:rPr>
          <w:rFonts w:ascii="Times New Roman"/>
          <w:b w:val="false"/>
          <w:i w:val="false"/>
          <w:color w:val="000000"/>
          <w:sz w:val="28"/>
        </w:rPr>
        <w:t xml:space="preserve">
      мынадай мазмұндағы 325-ерекшелікпен толықтырылсын: </w:t>
      </w:r>
    </w:p>
    <w:bookmarkEnd w:id="57"/>
    <w:p>
      <w:pPr>
        <w:spacing w:after="0"/>
        <w:ind w:left="0"/>
        <w:jc w:val="both"/>
      </w:pPr>
      <w:r>
        <w:rPr>
          <w:rFonts w:ascii="Times New Roman"/>
          <w:b w:val="false"/>
          <w:i w:val="false"/>
          <w:color w:val="000000"/>
          <w:sz w:val="28"/>
        </w:rPr>
        <w:t>
      "325 Жәбірленушілерге өтемақы қорынан өтемақы";</w:t>
      </w:r>
    </w:p>
    <w:bookmarkStart w:name="z59" w:id="58"/>
    <w:p>
      <w:pPr>
        <w:spacing w:after="0"/>
        <w:ind w:left="0"/>
        <w:jc w:val="both"/>
      </w:pPr>
      <w:r>
        <w:rPr>
          <w:rFonts w:ascii="Times New Roman"/>
          <w:b w:val="false"/>
          <w:i w:val="false"/>
          <w:color w:val="000000"/>
          <w:sz w:val="28"/>
        </w:rPr>
        <w:t>
      көрсетілген бұйрықпен бекітілген Қазақстан Республикасы бюджет шығыстарының экономикалық сыныптамасы ерекшелігінің құрылымында:</w:t>
      </w:r>
    </w:p>
    <w:bookmarkEnd w:id="58"/>
    <w:bookmarkStart w:name="z60" w:id="59"/>
    <w:p>
      <w:pPr>
        <w:spacing w:after="0"/>
        <w:ind w:left="0"/>
        <w:jc w:val="both"/>
      </w:pPr>
      <w:r>
        <w:rPr>
          <w:rFonts w:ascii="Times New Roman"/>
          <w:b w:val="false"/>
          <w:i w:val="false"/>
          <w:color w:val="000000"/>
          <w:sz w:val="28"/>
        </w:rPr>
        <w:t>
      320 "Жеке тұлғаларға берілетін трансферттер" кіші сыныбында:</w:t>
      </w:r>
    </w:p>
    <w:bookmarkEnd w:id="59"/>
    <w:bookmarkStart w:name="z61" w:id="60"/>
    <w:p>
      <w:pPr>
        <w:spacing w:after="0"/>
        <w:ind w:left="0"/>
        <w:jc w:val="both"/>
      </w:pPr>
      <w:r>
        <w:rPr>
          <w:rFonts w:ascii="Times New Roman"/>
          <w:b w:val="false"/>
          <w:i w:val="false"/>
          <w:color w:val="000000"/>
          <w:sz w:val="28"/>
        </w:rPr>
        <w:t>
      мынадай мазмұндағы 325-ерекшелікпен толықтырылсын:</w:t>
      </w:r>
    </w:p>
    <w:bookmarkEnd w:id="60"/>
    <w:bookmarkStart w:name="z62" w:id="61"/>
    <w:p>
      <w:pPr>
        <w:spacing w:after="0"/>
        <w:ind w:left="0"/>
        <w:jc w:val="both"/>
      </w:pPr>
      <w:r>
        <w:rPr>
          <w:rFonts w:ascii="Times New Roman"/>
          <w:b w:val="false"/>
          <w:i w:val="false"/>
          <w:color w:val="000000"/>
          <w:sz w:val="28"/>
        </w:rPr>
        <w:t xml:space="preserve">
      "325 Жәбірленушілерге өтемақы қорынан жәбірленушілерге өтемақы"; </w:t>
      </w:r>
    </w:p>
    <w:bookmarkEnd w:id="61"/>
    <w:bookmarkStart w:name="z63" w:id="62"/>
    <w:p>
      <w:pPr>
        <w:spacing w:after="0"/>
        <w:ind w:left="0"/>
        <w:jc w:val="both"/>
      </w:pPr>
      <w:r>
        <w:rPr>
          <w:rFonts w:ascii="Times New Roman"/>
          <w:b w:val="false"/>
          <w:i w:val="false"/>
          <w:color w:val="000000"/>
          <w:sz w:val="28"/>
        </w:rPr>
        <w:t>
      мынадай мазмұндағы анықтамамен толықтырылсын:</w:t>
      </w:r>
    </w:p>
    <w:bookmarkEnd w:id="62"/>
    <w:bookmarkStart w:name="z64" w:id="63"/>
    <w:p>
      <w:pPr>
        <w:spacing w:after="0"/>
        <w:ind w:left="0"/>
        <w:jc w:val="both"/>
      </w:pPr>
      <w:r>
        <w:rPr>
          <w:rFonts w:ascii="Times New Roman"/>
          <w:b w:val="false"/>
          <w:i w:val="false"/>
          <w:color w:val="000000"/>
          <w:sz w:val="28"/>
        </w:rPr>
        <w:t xml:space="preserve">
      "Жәбірленушілерге Өтемақы қорынан "Жәбірленушілерге өтемақы қоры туралы" 2018 жылғы 10 қаңтардағы Қазақстан Республикасының Заңына сәйкес өтемақы төлеу". </w:t>
      </w:r>
    </w:p>
    <w:bookmarkEnd w:id="63"/>
    <w:bookmarkStart w:name="z65" w:id="64"/>
    <w:p>
      <w:pPr>
        <w:spacing w:after="0"/>
        <w:ind w:left="0"/>
        <w:jc w:val="both"/>
      </w:pPr>
      <w:r>
        <w:rPr>
          <w:rFonts w:ascii="Times New Roman"/>
          <w:b w:val="false"/>
          <w:i w:val="false"/>
          <w:color w:val="000000"/>
          <w:sz w:val="28"/>
        </w:rPr>
        <w:t xml:space="preserve">
      2.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w:t>
      </w:r>
      <w:r>
        <w:rPr>
          <w:rFonts w:ascii="Times New Roman"/>
          <w:b w:val="false"/>
          <w:i w:val="false"/>
          <w:color w:val="000000"/>
          <w:sz w:val="28"/>
        </w:rPr>
        <w:t>№ 404</w:t>
      </w:r>
      <w:r>
        <w:rPr>
          <w:rFonts w:ascii="Times New Roman"/>
          <w:b w:val="false"/>
          <w:i w:val="false"/>
          <w:color w:val="000000"/>
          <w:sz w:val="28"/>
        </w:rPr>
        <w:t xml:space="preserve">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бұйрығына мынадай өзгерістер мен толықтырулар енгізілсін: </w:t>
      </w:r>
    </w:p>
    <w:bookmarkEnd w:id="64"/>
    <w:bookmarkStart w:name="z66" w:id="65"/>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мен Қазақстан Республикасы Ұлттық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bookmarkEnd w:id="65"/>
    <w:bookmarkStart w:name="z67" w:id="66"/>
    <w:p>
      <w:pPr>
        <w:spacing w:after="0"/>
        <w:ind w:left="0"/>
        <w:jc w:val="both"/>
      </w:pPr>
      <w:r>
        <w:rPr>
          <w:rFonts w:ascii="Times New Roman"/>
          <w:b w:val="false"/>
          <w:i w:val="false"/>
          <w:color w:val="000000"/>
          <w:sz w:val="28"/>
        </w:rPr>
        <w:t>
      1 "Салықтық түсімдер" санатында:</w:t>
      </w:r>
    </w:p>
    <w:bookmarkEnd w:id="66"/>
    <w:bookmarkStart w:name="z68" w:id="67"/>
    <w:p>
      <w:pPr>
        <w:spacing w:after="0"/>
        <w:ind w:left="0"/>
        <w:jc w:val="both"/>
      </w:pPr>
      <w:r>
        <w:rPr>
          <w:rFonts w:ascii="Times New Roman"/>
          <w:b w:val="false"/>
          <w:i w:val="false"/>
          <w:color w:val="000000"/>
          <w:sz w:val="28"/>
        </w:rPr>
        <w:t>
      05 "Тауарларға, жұмыстарға және қызметтерге салынатын iшкi салықтар" сыныбында:</w:t>
      </w:r>
    </w:p>
    <w:bookmarkEnd w:id="67"/>
    <w:p>
      <w:pPr>
        <w:spacing w:after="0"/>
        <w:ind w:left="0"/>
        <w:jc w:val="both"/>
      </w:pPr>
      <w:r>
        <w:rPr>
          <w:rFonts w:ascii="Times New Roman"/>
          <w:b w:val="false"/>
          <w:i w:val="false"/>
          <w:color w:val="000000"/>
          <w:sz w:val="28"/>
        </w:rPr>
        <w:t>
      3 "Табиғи және басқа да ресурстарды пайдаланғаны үшiн түсетiн түсiмдер" кіші сыныбында:</w:t>
      </w:r>
    </w:p>
    <w:bookmarkStart w:name="z69" w:id="68"/>
    <w:p>
      <w:pPr>
        <w:spacing w:after="0"/>
        <w:ind w:left="0"/>
        <w:jc w:val="both"/>
      </w:pPr>
      <w:r>
        <w:rPr>
          <w:rFonts w:ascii="Times New Roman"/>
          <w:b w:val="false"/>
          <w:i w:val="false"/>
          <w:color w:val="000000"/>
          <w:sz w:val="28"/>
        </w:rPr>
        <w:t>
      10-ерекшелігі</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1145"/>
        <w:gridCol w:w="1778"/>
        <w:gridCol w:w="1146"/>
        <w:gridCol w:w="1778"/>
        <w:gridCol w:w="2416"/>
        <w:gridCol w:w="252"/>
        <w:gridCol w:w="252"/>
        <w:gridCol w:w="252"/>
        <w:gridCol w:w="252"/>
        <w:gridCol w:w="253"/>
      </w:tblGrid>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қатынайтын су жолдарын пайдаланғаны үшiн төлем</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алынып тасталсын;</w:t>
      </w:r>
    </w:p>
    <w:p>
      <w:pPr>
        <w:spacing w:after="0"/>
        <w:ind w:left="0"/>
        <w:jc w:val="both"/>
      </w:pPr>
      <w:r>
        <w:rPr>
          <w:rFonts w:ascii="Times New Roman"/>
          <w:b w:val="false"/>
          <w:i w:val="false"/>
          <w:color w:val="000000"/>
          <w:sz w:val="28"/>
        </w:rPr>
        <w:t>
      4 "Кәсiпкерлiк және кәсiби қызметтi жүргiзгенi үшiн алынатын алымдар" кіші сыныбында:</w:t>
      </w:r>
    </w:p>
    <w:bookmarkStart w:name="z70" w:id="69"/>
    <w:p>
      <w:pPr>
        <w:spacing w:after="0"/>
        <w:ind w:left="0"/>
        <w:jc w:val="both"/>
      </w:pPr>
      <w:r>
        <w:rPr>
          <w:rFonts w:ascii="Times New Roman"/>
          <w:b w:val="false"/>
          <w:i w:val="false"/>
          <w:color w:val="000000"/>
          <w:sz w:val="28"/>
        </w:rPr>
        <w:t>
      04-ерекшелігі</w:t>
      </w:r>
    </w:p>
    <w:bookmarkEnd w:id="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098"/>
        <w:gridCol w:w="1704"/>
        <w:gridCol w:w="1098"/>
        <w:gridCol w:w="1704"/>
        <w:gridCol w:w="241"/>
        <w:gridCol w:w="241"/>
        <w:gridCol w:w="2316"/>
        <w:gridCol w:w="2316"/>
        <w:gridCol w:w="242"/>
        <w:gridCol w:w="242"/>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Аукциондардан алынатын алым</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алынып тасталсын;</w:t>
      </w:r>
    </w:p>
    <w:bookmarkStart w:name="z71" w:id="70"/>
    <w:p>
      <w:pPr>
        <w:spacing w:after="0"/>
        <w:ind w:left="0"/>
        <w:jc w:val="both"/>
      </w:pPr>
      <w:r>
        <w:rPr>
          <w:rFonts w:ascii="Times New Roman"/>
          <w:b w:val="false"/>
          <w:i w:val="false"/>
          <w:color w:val="000000"/>
          <w:sz w:val="28"/>
        </w:rPr>
        <w:t>
      24-ерекшелігі мынадай редакцияда жазылсын:</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6"/>
        <w:gridCol w:w="859"/>
        <w:gridCol w:w="1334"/>
        <w:gridCol w:w="859"/>
        <w:gridCol w:w="1334"/>
        <w:gridCol w:w="189"/>
        <w:gridCol w:w="189"/>
        <w:gridCol w:w="1812"/>
        <w:gridCol w:w="189"/>
        <w:gridCol w:w="189"/>
        <w:gridCol w:w="190"/>
      </w:tblGrid>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республикалық маңызы бар қаладағы, астанадағы үй-жайлардың шегінен тыс ашық кеңістікте орналастырғаны үшін төлемақы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2" w:id="71"/>
    <w:p>
      <w:pPr>
        <w:spacing w:after="0"/>
        <w:ind w:left="0"/>
        <w:jc w:val="both"/>
      </w:pPr>
      <w:r>
        <w:rPr>
          <w:rFonts w:ascii="Times New Roman"/>
          <w:b w:val="false"/>
          <w:i w:val="false"/>
          <w:color w:val="000000"/>
          <w:sz w:val="28"/>
        </w:rPr>
        <w:t>
      мынадай мазмұндағы жолмен толықтырылсын:</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6"/>
        <w:gridCol w:w="645"/>
        <w:gridCol w:w="1002"/>
        <w:gridCol w:w="645"/>
        <w:gridCol w:w="1002"/>
        <w:gridCol w:w="1361"/>
        <w:gridCol w:w="1361"/>
        <w:gridCol w:w="1361"/>
        <w:gridCol w:w="1362"/>
        <w:gridCol w:w="142"/>
        <w:gridCol w:w="143"/>
      </w:tblGrid>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 есептік тіркеуден өткізгені және оларды микроқаржы ұйымдарының тізіліміне енгізгені үшін алым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нарықтарына қатысушылар үшін рұқсат беру құжаттарын бергені үшін алым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сертификат үшін алым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3" w:id="72"/>
    <w:p>
      <w:pPr>
        <w:spacing w:after="0"/>
        <w:ind w:left="0"/>
        <w:jc w:val="both"/>
      </w:pPr>
      <w:r>
        <w:rPr>
          <w:rFonts w:ascii="Times New Roman"/>
          <w:b w:val="false"/>
          <w:i w:val="false"/>
          <w:color w:val="000000"/>
          <w:sz w:val="28"/>
        </w:rPr>
        <w:t>
      06 "Халықаралық сауда мен сыртқы операцияларға салынатын салықтар" сыныбында:</w:t>
      </w:r>
    </w:p>
    <w:bookmarkEnd w:id="72"/>
    <w:bookmarkStart w:name="z74" w:id="73"/>
    <w:p>
      <w:pPr>
        <w:spacing w:after="0"/>
        <w:ind w:left="0"/>
        <w:jc w:val="both"/>
      </w:pPr>
      <w:r>
        <w:rPr>
          <w:rFonts w:ascii="Times New Roman"/>
          <w:b w:val="false"/>
          <w:i w:val="false"/>
          <w:color w:val="000000"/>
          <w:sz w:val="28"/>
        </w:rPr>
        <w:t>
      1 "Кеден төлемдерi" кіші сыныбында:</w:t>
      </w:r>
    </w:p>
    <w:bookmarkEnd w:id="73"/>
    <w:bookmarkStart w:name="z75" w:id="74"/>
    <w:p>
      <w:pPr>
        <w:spacing w:after="0"/>
        <w:ind w:left="0"/>
        <w:jc w:val="both"/>
      </w:pPr>
      <w:r>
        <w:rPr>
          <w:rFonts w:ascii="Times New Roman"/>
          <w:b w:val="false"/>
          <w:i w:val="false"/>
          <w:color w:val="000000"/>
          <w:sz w:val="28"/>
        </w:rPr>
        <w:t>
      мынадай мазмұндағы ерекшелікпен толықтырылсын:</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5"/>
        <w:gridCol w:w="540"/>
        <w:gridCol w:w="839"/>
        <w:gridCol w:w="541"/>
        <w:gridCol w:w="839"/>
        <w:gridCol w:w="1140"/>
        <w:gridCol w:w="119"/>
        <w:gridCol w:w="119"/>
        <w:gridCol w:w="119"/>
        <w:gridCol w:w="119"/>
        <w:gridCol w:w="120"/>
      </w:tblGrid>
      <w:tr>
        <w:trPr>
          <w:trHeight w:val="30" w:hRule="atLeast"/>
        </w:trPr>
        <w:tc>
          <w:tcPr>
            <w:tcW w:w="7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кедендік баждарды, кедендік алымдарды, салықтарды, арнайы, демпингке қарсы, өтемақы баждарын төлеу есебіне, сондай-ақ кедендік баждарды, салықтарды арнайы, демпингке қарсы, өтемақы баждарын төлеу жөніндегі міндеттің орындалуын қамтамасыз ету ретінде Еуразиялық экономикалық одақтың және Қазақстан Республикасының кеден заңнамасына сәйкес енгізілетін аванстық төлемдер</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6" w:id="75"/>
    <w:p>
      <w:pPr>
        <w:spacing w:after="0"/>
        <w:ind w:left="0"/>
        <w:jc w:val="both"/>
      </w:pPr>
      <w:r>
        <w:rPr>
          <w:rFonts w:ascii="Times New Roman"/>
          <w:b w:val="false"/>
          <w:i w:val="false"/>
          <w:color w:val="000000"/>
          <w:sz w:val="28"/>
        </w:rPr>
        <w:t>
      2 "Халықаралық сауда мен операцияларға салынатын басқа да салықтар" кіші сыныбында:</w:t>
      </w:r>
    </w:p>
    <w:bookmarkEnd w:id="75"/>
    <w:bookmarkStart w:name="z77" w:id="76"/>
    <w:p>
      <w:pPr>
        <w:spacing w:after="0"/>
        <w:ind w:left="0"/>
        <w:jc w:val="both"/>
      </w:pPr>
      <w:r>
        <w:rPr>
          <w:rFonts w:ascii="Times New Roman"/>
          <w:b w:val="false"/>
          <w:i w:val="false"/>
          <w:color w:val="000000"/>
          <w:sz w:val="28"/>
        </w:rPr>
        <w:t xml:space="preserve">
      01-ерекшелігі мынадай редакцияда жазылсын: </w:t>
      </w:r>
    </w:p>
    <w:bookmarkEnd w:id="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1149"/>
        <w:gridCol w:w="1783"/>
        <w:gridCol w:w="1149"/>
        <w:gridCol w:w="1784"/>
        <w:gridCol w:w="2423"/>
        <w:gridCol w:w="253"/>
        <w:gridCol w:w="253"/>
        <w:gridCol w:w="253"/>
        <w:gridCol w:w="253"/>
        <w:gridCol w:w="253"/>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 заңнамасына сәйкес төленетін кедендік алымдар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8" w:id="77"/>
    <w:p>
      <w:pPr>
        <w:spacing w:after="0"/>
        <w:ind w:left="0"/>
        <w:jc w:val="both"/>
      </w:pPr>
      <w:r>
        <w:rPr>
          <w:rFonts w:ascii="Times New Roman"/>
          <w:b w:val="false"/>
          <w:i w:val="false"/>
          <w:color w:val="000000"/>
          <w:sz w:val="28"/>
        </w:rPr>
        <w:t xml:space="preserve">
      07-ерекшелігі мынадай редакцияда жазылсын: </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5"/>
        <w:gridCol w:w="774"/>
        <w:gridCol w:w="1201"/>
        <w:gridCol w:w="774"/>
        <w:gridCol w:w="1201"/>
        <w:gridCol w:w="1633"/>
        <w:gridCol w:w="170"/>
        <w:gridCol w:w="170"/>
        <w:gridCol w:w="170"/>
        <w:gridCol w:w="171"/>
        <w:gridCol w:w="171"/>
      </w:tblGrid>
      <w:tr>
        <w:trPr>
          <w:trHeight w:val="30" w:hRule="atLeast"/>
        </w:trPr>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және өтемақы баждарды қайта бөлуден түсетін соманы аудару бойынша міндеттемелерді орындамағаны немесе (жартылай) уақтылы орындамағы үшін мерзімін өткізу пайыздарының сомасы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9" w:id="78"/>
    <w:p>
      <w:pPr>
        <w:spacing w:after="0"/>
        <w:ind w:left="0"/>
        <w:jc w:val="both"/>
      </w:pPr>
      <w:r>
        <w:rPr>
          <w:rFonts w:ascii="Times New Roman"/>
          <w:b w:val="false"/>
          <w:i w:val="false"/>
          <w:color w:val="000000"/>
          <w:sz w:val="28"/>
        </w:rPr>
        <w:t xml:space="preserve">
      08-ерекшелігі мынадай редакцияда жазылсын: </w:t>
      </w:r>
    </w:p>
    <w:bookmarkEnd w:id="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1120"/>
        <w:gridCol w:w="1738"/>
        <w:gridCol w:w="1120"/>
        <w:gridCol w:w="1738"/>
        <w:gridCol w:w="2362"/>
        <w:gridCol w:w="246"/>
        <w:gridCol w:w="246"/>
        <w:gridCol w:w="247"/>
        <w:gridCol w:w="247"/>
        <w:gridCol w:w="247"/>
      </w:tblGrid>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 жатпайтын арнайы, демпингке қарсы, өтемақы баждары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0" w:id="79"/>
    <w:p>
      <w:pPr>
        <w:spacing w:after="0"/>
        <w:ind w:left="0"/>
        <w:jc w:val="both"/>
      </w:pPr>
      <w:r>
        <w:rPr>
          <w:rFonts w:ascii="Times New Roman"/>
          <w:b w:val="false"/>
          <w:i w:val="false"/>
          <w:color w:val="000000"/>
          <w:sz w:val="28"/>
        </w:rPr>
        <w:t xml:space="preserve">
      2 "Салықтық емес түсiмдер" санатында: </w:t>
      </w:r>
    </w:p>
    <w:bookmarkEnd w:id="79"/>
    <w:bookmarkStart w:name="z81" w:id="80"/>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p>
    <w:bookmarkEnd w:id="80"/>
    <w:bookmarkStart w:name="z82" w:id="81"/>
    <w:p>
      <w:pPr>
        <w:spacing w:after="0"/>
        <w:ind w:left="0"/>
        <w:jc w:val="both"/>
      </w:pPr>
      <w:r>
        <w:rPr>
          <w:rFonts w:ascii="Times New Roman"/>
          <w:b w:val="false"/>
          <w:i w:val="false"/>
          <w:color w:val="000000"/>
          <w:sz w:val="28"/>
        </w:rPr>
        <w:t>
      1-кіші сынып мынадай редакцияда жазылсын:</w:t>
      </w:r>
    </w:p>
    <w:bookmarkEnd w:id="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9"/>
        <w:gridCol w:w="738"/>
        <w:gridCol w:w="1146"/>
        <w:gridCol w:w="739"/>
        <w:gridCol w:w="162"/>
        <w:gridCol w:w="162"/>
        <w:gridCol w:w="162"/>
        <w:gridCol w:w="163"/>
        <w:gridCol w:w="163"/>
        <w:gridCol w:w="163"/>
        <w:gridCol w:w="163"/>
      </w:tblGrid>
      <w:tr>
        <w:trPr>
          <w:trHeight w:val="30" w:hRule="atLeast"/>
        </w:trPr>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3" w:id="82"/>
    <w:p>
      <w:pPr>
        <w:spacing w:after="0"/>
        <w:ind w:left="0"/>
        <w:jc w:val="both"/>
      </w:pPr>
      <w:r>
        <w:rPr>
          <w:rFonts w:ascii="Times New Roman"/>
          <w:b w:val="false"/>
          <w:i w:val="false"/>
          <w:color w:val="000000"/>
          <w:sz w:val="28"/>
        </w:rPr>
        <w:t>
      13-ерекшелік мынадай редакцияда жазылсын:</w:t>
      </w:r>
    </w:p>
    <w:bookmarkEnd w:id="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5"/>
        <w:gridCol w:w="827"/>
        <w:gridCol w:w="1283"/>
        <w:gridCol w:w="827"/>
        <w:gridCol w:w="1284"/>
        <w:gridCol w:w="1744"/>
        <w:gridCol w:w="182"/>
        <w:gridCol w:w="182"/>
        <w:gridCol w:w="182"/>
        <w:gridCol w:w="182"/>
        <w:gridCol w:w="182"/>
      </w:tblGrid>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7"/>
        <w:gridCol w:w="876"/>
        <w:gridCol w:w="1359"/>
        <w:gridCol w:w="876"/>
        <w:gridCol w:w="1360"/>
        <w:gridCol w:w="1847"/>
        <w:gridCol w:w="193"/>
        <w:gridCol w:w="193"/>
        <w:gridCol w:w="193"/>
        <w:gridCol w:w="193"/>
        <w:gridCol w:w="193"/>
      </w:tblGrid>
      <w:tr>
        <w:trPr>
          <w:trHeight w:val="30" w:hRule="atLeast"/>
        </w:trPr>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іс жүргізу барысында сот отырысында процестік міндеттерді орындамағаны және тәртіпті бұзғаны үшін сот салған ақшалай өндіріп алулар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84" w:id="83"/>
    <w:p>
      <w:pPr>
        <w:spacing w:after="0"/>
        <w:ind w:left="0"/>
        <w:jc w:val="both"/>
      </w:pPr>
      <w:r>
        <w:rPr>
          <w:rFonts w:ascii="Times New Roman"/>
          <w:b w:val="false"/>
          <w:i w:val="false"/>
          <w:color w:val="000000"/>
          <w:sz w:val="28"/>
        </w:rPr>
        <w:t>
      деген жол алынып тасталсын;</w:t>
      </w:r>
    </w:p>
    <w:bookmarkEnd w:id="83"/>
    <w:bookmarkStart w:name="z85" w:id="84"/>
    <w:p>
      <w:pPr>
        <w:spacing w:after="0"/>
        <w:ind w:left="0"/>
        <w:jc w:val="both"/>
      </w:pPr>
      <w:r>
        <w:rPr>
          <w:rFonts w:ascii="Times New Roman"/>
          <w:b w:val="false"/>
          <w:i w:val="false"/>
          <w:color w:val="000000"/>
          <w:sz w:val="28"/>
        </w:rPr>
        <w:t>
      06 "Басқа да салықтық емес түсiмдер" сыныбында:</w:t>
      </w:r>
    </w:p>
    <w:bookmarkEnd w:id="84"/>
    <w:bookmarkStart w:name="z86" w:id="85"/>
    <w:p>
      <w:pPr>
        <w:spacing w:after="0"/>
        <w:ind w:left="0"/>
        <w:jc w:val="both"/>
      </w:pPr>
      <w:r>
        <w:rPr>
          <w:rFonts w:ascii="Times New Roman"/>
          <w:b w:val="false"/>
          <w:i w:val="false"/>
          <w:color w:val="000000"/>
          <w:sz w:val="28"/>
        </w:rPr>
        <w:t>
      1 "Басқа да салықтық емес түсiмдер" кіші сыныбында:</w:t>
      </w:r>
    </w:p>
    <w:bookmarkEnd w:id="85"/>
    <w:bookmarkStart w:name="z87" w:id="86"/>
    <w:p>
      <w:pPr>
        <w:spacing w:after="0"/>
        <w:ind w:left="0"/>
        <w:jc w:val="both"/>
      </w:pPr>
      <w:r>
        <w:rPr>
          <w:rFonts w:ascii="Times New Roman"/>
          <w:b w:val="false"/>
          <w:i w:val="false"/>
          <w:color w:val="000000"/>
          <w:sz w:val="28"/>
        </w:rPr>
        <w:t>
      08-ерекшелігі мынадай редакцияда жазылсын:</w:t>
      </w:r>
    </w:p>
    <w:bookmarkEnd w:id="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41"/>
        <w:gridCol w:w="374"/>
        <w:gridCol w:w="241"/>
        <w:gridCol w:w="374"/>
        <w:gridCol w:w="9692"/>
        <w:gridCol w:w="53"/>
        <w:gridCol w:w="53"/>
        <w:gridCol w:w="53"/>
        <w:gridCol w:w="53"/>
        <w:gridCol w:w="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түсімдерді қоспағанда, республикалық бюджетке түсетін басқа да салықтық емес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қайырымдылық түсімдер (қайырымдылық жасаушы тұлғаның қалауына байланысты); республикалық бюджеттің қаражатын мақсатсыз пайдалану; ішкі мемлекеттік аудит жөніндегі уәкілетті органның аудиторлық қорытындысы бойынша республикалық бағыныстағы мемлекеттік мекемелерде анықталған өтелген зиян сомалары; мемлекеттік мекемелерде анықталған өтелген зиян сомалары; мемлекеттік кепілдік бергені үшін төлемақы; "Қазақстан Рсепубликасындағы сайлау туралы" 1995 жылғы 28 қыркүйектегі № 2464 Қазақстан Республикасының Конституциялық заңына сәйкес енгізілген депутаттыққа кандидаттың сайлау жарнасы; республикалық бюджеттен қаржыландырылатын мекемелер бойынша соттар шешімдерімен мемлекеттің материалдық зиянын өтеуге жауаптылардан алынған сомалар; бұрындары республикалық бюджетке түскен салықтық емес түсімдердің жойылған түрлері бойынша түсімдер; республикалық бюджеттен қаржыландырылатын мекемелердің шоттарын жабу кезіндегі қаражат қалдықтары; осы сомалар ағымдағы есеп шотында сақталған мемлекеттік мекеменің өкімі бойынша сақтау мерзімі аяқталғаннан кейін талап етілмеген депозиттік сомалар; заңды және жеке тұлғалардың республикалық бюджеттен заңсыз алынған қаражатты қайтаруы, қосымша және қосалқы бажды бөлген кездегі Қазақстан Республикасының үлесі.</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8" w:id="87"/>
    <w:p>
      <w:pPr>
        <w:spacing w:after="0"/>
        <w:ind w:left="0"/>
        <w:jc w:val="both"/>
      </w:pPr>
      <w:r>
        <w:rPr>
          <w:rFonts w:ascii="Times New Roman"/>
          <w:b w:val="false"/>
          <w:i w:val="false"/>
          <w:color w:val="000000"/>
          <w:sz w:val="28"/>
        </w:rPr>
        <w:t>
      4 "Трансферттердің түсімдері" санатында:</w:t>
      </w:r>
    </w:p>
    <w:bookmarkEnd w:id="87"/>
    <w:bookmarkStart w:name="z89" w:id="88"/>
    <w:p>
      <w:pPr>
        <w:spacing w:after="0"/>
        <w:ind w:left="0"/>
        <w:jc w:val="both"/>
      </w:pPr>
      <w:r>
        <w:rPr>
          <w:rFonts w:ascii="Times New Roman"/>
          <w:b w:val="false"/>
          <w:i w:val="false"/>
          <w:color w:val="000000"/>
          <w:sz w:val="28"/>
        </w:rPr>
        <w:t>
      01 "Төмен тұрған мемлекеттiк басқару органдарынан трансферттер" сыныбында:</w:t>
      </w:r>
    </w:p>
    <w:bookmarkEnd w:id="88"/>
    <w:bookmarkStart w:name="z90" w:id="89"/>
    <w:p>
      <w:pPr>
        <w:spacing w:after="0"/>
        <w:ind w:left="0"/>
        <w:jc w:val="both"/>
      </w:pPr>
      <w:r>
        <w:rPr>
          <w:rFonts w:ascii="Times New Roman"/>
          <w:b w:val="false"/>
          <w:i w:val="false"/>
          <w:color w:val="000000"/>
          <w:sz w:val="28"/>
        </w:rPr>
        <w:t>
      1 "Облыстық бюджеттерден, Астана және Алматы қалаларының бюджеттерінен трансферттер" кіші сыныбында:</w:t>
      </w:r>
    </w:p>
    <w:bookmarkEnd w:id="89"/>
    <w:bookmarkStart w:name="z91" w:id="90"/>
    <w:p>
      <w:pPr>
        <w:spacing w:after="0"/>
        <w:ind w:left="0"/>
        <w:jc w:val="both"/>
      </w:pPr>
      <w:r>
        <w:rPr>
          <w:rFonts w:ascii="Times New Roman"/>
          <w:b w:val="false"/>
          <w:i w:val="false"/>
          <w:color w:val="000000"/>
          <w:sz w:val="28"/>
        </w:rPr>
        <w:t>
      мынадай мазмұндағы жолмен толықтырылсын:</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7"/>
        <w:gridCol w:w="931"/>
        <w:gridCol w:w="1445"/>
        <w:gridCol w:w="931"/>
        <w:gridCol w:w="1446"/>
        <w:gridCol w:w="1964"/>
        <w:gridCol w:w="205"/>
        <w:gridCol w:w="205"/>
        <w:gridCol w:w="205"/>
        <w:gridCol w:w="205"/>
        <w:gridCol w:w="206"/>
      </w:tblGrid>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мақсатқа сай пайдаланылмаған нысаналы трансферттерді қайтару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2" w:id="91"/>
    <w:p>
      <w:pPr>
        <w:spacing w:after="0"/>
        <w:ind w:left="0"/>
        <w:jc w:val="both"/>
      </w:pPr>
      <w:r>
        <w:rPr>
          <w:rFonts w:ascii="Times New Roman"/>
          <w:b w:val="false"/>
          <w:i w:val="false"/>
          <w:color w:val="000000"/>
          <w:sz w:val="28"/>
        </w:rPr>
        <w:t>
      2 "Аудандық (облыстық маңызы бар қалалардың) бюджеттерден трансферттер" кіші сыныбында:</w:t>
      </w:r>
    </w:p>
    <w:bookmarkEnd w:id="91"/>
    <w:bookmarkStart w:name="z93" w:id="92"/>
    <w:p>
      <w:pPr>
        <w:spacing w:after="0"/>
        <w:ind w:left="0"/>
        <w:jc w:val="both"/>
      </w:pPr>
      <w:r>
        <w:rPr>
          <w:rFonts w:ascii="Times New Roman"/>
          <w:b w:val="false"/>
          <w:i w:val="false"/>
          <w:color w:val="000000"/>
          <w:sz w:val="28"/>
        </w:rPr>
        <w:t>
      мынадай мазмұндағы жолмен толықтырылсын:</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7"/>
        <w:gridCol w:w="931"/>
        <w:gridCol w:w="1445"/>
        <w:gridCol w:w="931"/>
        <w:gridCol w:w="1446"/>
        <w:gridCol w:w="205"/>
        <w:gridCol w:w="1964"/>
        <w:gridCol w:w="205"/>
        <w:gridCol w:w="205"/>
        <w:gridCol w:w="205"/>
        <w:gridCol w:w="206"/>
      </w:tblGrid>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бюджеттен бөлінген мақсатқа сай пайдаланылмаған нысаналы трансферттерді қайтару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4" w:id="93"/>
    <w:p>
      <w:pPr>
        <w:spacing w:after="0"/>
        <w:ind w:left="0"/>
        <w:jc w:val="both"/>
      </w:pPr>
      <w:r>
        <w:rPr>
          <w:rFonts w:ascii="Times New Roman"/>
          <w:b w:val="false"/>
          <w:i w:val="false"/>
          <w:color w:val="000000"/>
          <w:sz w:val="28"/>
        </w:rPr>
        <w:t>
      3 "Аудандық маңызы бар қалалардың, ауылдардың, кенттердің, аулдық округтардың бюджеттерінен трансферттер" кіші сыныбында:</w:t>
      </w:r>
    </w:p>
    <w:bookmarkEnd w:id="93"/>
    <w:bookmarkStart w:name="z95" w:id="94"/>
    <w:p>
      <w:pPr>
        <w:spacing w:after="0"/>
        <w:ind w:left="0"/>
        <w:jc w:val="both"/>
      </w:pPr>
      <w:r>
        <w:rPr>
          <w:rFonts w:ascii="Times New Roman"/>
          <w:b w:val="false"/>
          <w:i w:val="false"/>
          <w:color w:val="000000"/>
          <w:sz w:val="28"/>
        </w:rPr>
        <w:t>
      мынадай мазмұндағы жолмен толықтырылсын:</w:t>
      </w:r>
    </w:p>
    <w:bookmarkEnd w:id="9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9"/>
        <w:gridCol w:w="817"/>
        <w:gridCol w:w="1268"/>
        <w:gridCol w:w="817"/>
        <w:gridCol w:w="1268"/>
        <w:gridCol w:w="179"/>
        <w:gridCol w:w="179"/>
        <w:gridCol w:w="179"/>
        <w:gridCol w:w="1724"/>
        <w:gridCol w:w="180"/>
        <w:gridCol w:w="180"/>
      </w:tblGrid>
      <w:tr>
        <w:trPr>
          <w:trHeight w:val="3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аудандық (облыстық маңызы бар қалалардың) бюджетінен бөлінген мақсатқа сай пайдаланылмаған нысаналы трансферттерді қайтару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6" w:id="95"/>
    <w:p>
      <w:pPr>
        <w:spacing w:after="0"/>
        <w:ind w:left="0"/>
        <w:jc w:val="both"/>
      </w:pPr>
      <w:r>
        <w:rPr>
          <w:rFonts w:ascii="Times New Roman"/>
          <w:b w:val="false"/>
          <w:i w:val="false"/>
          <w:color w:val="000000"/>
          <w:sz w:val="28"/>
        </w:rPr>
        <w:t>
      5 "Бюджеттік кредиттерді өтеу" санатында:</w:t>
      </w:r>
    </w:p>
    <w:bookmarkEnd w:id="95"/>
    <w:bookmarkStart w:name="z97" w:id="96"/>
    <w:p>
      <w:pPr>
        <w:spacing w:after="0"/>
        <w:ind w:left="0"/>
        <w:jc w:val="both"/>
      </w:pPr>
      <w:r>
        <w:rPr>
          <w:rFonts w:ascii="Times New Roman"/>
          <w:b w:val="false"/>
          <w:i w:val="false"/>
          <w:color w:val="000000"/>
          <w:sz w:val="28"/>
        </w:rPr>
        <w:t>
      01 "Бюджеттік кредиттерді өтеу" сыныбында:</w:t>
      </w:r>
    </w:p>
    <w:bookmarkEnd w:id="96"/>
    <w:bookmarkStart w:name="z98" w:id="97"/>
    <w:p>
      <w:pPr>
        <w:spacing w:after="0"/>
        <w:ind w:left="0"/>
        <w:jc w:val="both"/>
      </w:pPr>
      <w:r>
        <w:rPr>
          <w:rFonts w:ascii="Times New Roman"/>
          <w:b w:val="false"/>
          <w:i w:val="false"/>
          <w:color w:val="000000"/>
          <w:sz w:val="28"/>
        </w:rPr>
        <w:t>
      2 "Бюджеттік кредиттердің сомаларын қайтару" кіші сыныбында:</w:t>
      </w:r>
    </w:p>
    <w:bookmarkEnd w:id="97"/>
    <w:bookmarkStart w:name="z99" w:id="98"/>
    <w:p>
      <w:pPr>
        <w:spacing w:after="0"/>
        <w:ind w:left="0"/>
        <w:jc w:val="both"/>
      </w:pPr>
      <w:r>
        <w:rPr>
          <w:rFonts w:ascii="Times New Roman"/>
          <w:b w:val="false"/>
          <w:i w:val="false"/>
          <w:color w:val="000000"/>
          <w:sz w:val="28"/>
        </w:rPr>
        <w:t>
      мынадай мазмұндағы жолмен толықтырылсын:</w:t>
      </w:r>
    </w:p>
    <w:bookmarkEnd w:id="9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0"/>
        <w:gridCol w:w="576"/>
        <w:gridCol w:w="894"/>
        <w:gridCol w:w="576"/>
        <w:gridCol w:w="895"/>
        <w:gridCol w:w="1216"/>
        <w:gridCol w:w="1216"/>
        <w:gridCol w:w="126"/>
        <w:gridCol w:w="1217"/>
        <w:gridCol w:w="127"/>
        <w:gridCol w:w="127"/>
      </w:tblGrid>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берілген пайдаланылмаған бюджеттік кредиттерді облыстық бюджеттерден, республикалық маңызы бар қалалардың, астананың бюджеттерінен қайтару</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қорынан нысаналы трансферт есебінен облыстық бюджеттен берілген пайдаланылмаған бюджеттік кредиттерді аудандық (облыстық маңызы бар қалалардың) бюджеттерінен қайтару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0" w:id="99"/>
    <w:p>
      <w:pPr>
        <w:spacing w:after="0"/>
        <w:ind w:left="0"/>
        <w:jc w:val="both"/>
      </w:pPr>
      <w:r>
        <w:rPr>
          <w:rFonts w:ascii="Times New Roman"/>
          <w:b w:val="false"/>
          <w:i w:val="false"/>
          <w:color w:val="000000"/>
          <w:sz w:val="28"/>
        </w:rPr>
        <w:t xml:space="preserve">
      3. Қазақстан Республикасы Қаржы министрлігінің Бюджет заңнамасы департаменті (З.А. Ерназарова) заңнамада белгіленген тәртіппен: </w:t>
      </w:r>
    </w:p>
    <w:bookmarkEnd w:id="99"/>
    <w:bookmarkStart w:name="z101" w:id="100"/>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bookmarkEnd w:id="100"/>
    <w:bookmarkStart w:name="z102" w:id="101"/>
    <w:p>
      <w:pPr>
        <w:spacing w:after="0"/>
        <w:ind w:left="0"/>
        <w:jc w:val="both"/>
      </w:pPr>
      <w:r>
        <w:rPr>
          <w:rFonts w:ascii="Times New Roman"/>
          <w:b w:val="false"/>
          <w:i w:val="false"/>
          <w:color w:val="000000"/>
          <w:sz w:val="28"/>
        </w:rPr>
        <w:t xml:space="preserve">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w:t>
      </w:r>
    </w:p>
    <w:bookmarkEnd w:id="101"/>
    <w:bookmarkStart w:name="z103" w:id="102"/>
    <w:p>
      <w:pPr>
        <w:spacing w:after="0"/>
        <w:ind w:left="0"/>
        <w:jc w:val="both"/>
      </w:pPr>
      <w:r>
        <w:rPr>
          <w:rFonts w:ascii="Times New Roman"/>
          <w:b w:val="false"/>
          <w:i w:val="false"/>
          <w:color w:val="000000"/>
          <w:sz w:val="28"/>
        </w:rPr>
        <w:t xml:space="preserve">
      3) осы бұйрықтың Қазақстан Республикасы Қаржы министрлігінің интернет-ресурсында орналастырылуын; </w:t>
      </w:r>
    </w:p>
    <w:bookmarkEnd w:id="102"/>
    <w:bookmarkStart w:name="z104" w:id="103"/>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 </w:t>
      </w:r>
    </w:p>
    <w:bookmarkEnd w:id="103"/>
    <w:bookmarkStart w:name="z105" w:id="104"/>
    <w:p>
      <w:pPr>
        <w:spacing w:after="0"/>
        <w:ind w:left="0"/>
        <w:jc w:val="both"/>
      </w:pPr>
      <w:r>
        <w:rPr>
          <w:rFonts w:ascii="Times New Roman"/>
          <w:b w:val="false"/>
          <w:i w:val="false"/>
          <w:color w:val="000000"/>
          <w:sz w:val="28"/>
        </w:rPr>
        <w:t xml:space="preserve">
      4. Осы бұйрықтың 2018 жылғы 1 шілдеден бастап қолданысқа енгізілетін </w:t>
      </w:r>
      <w:r>
        <w:rPr>
          <w:rFonts w:ascii="Times New Roman"/>
          <w:b w:val="false"/>
          <w:i w:val="false"/>
          <w:color w:val="000000"/>
          <w:sz w:val="28"/>
        </w:rPr>
        <w:t xml:space="preserve">1-тармағының </w:t>
      </w:r>
      <w:r>
        <w:rPr>
          <w:rFonts w:ascii="Times New Roman"/>
          <w:b w:val="false"/>
          <w:i w:val="false"/>
          <w:color w:val="000000"/>
          <w:sz w:val="28"/>
        </w:rPr>
        <w:t xml:space="preserve"> жиырма тоғызыншы, отызыншы, отыз бірінші, отыз екінші, отыз үшінші, отыз төртінші, отыз бесінші, отыз алтыншы, отыз жетінші, отыз сегізінші, отыз тоғызыншы, қырықыншы, қырық бірінші, қырық екінші, қырық үшінші, қырық төртінші, қырық бесінші, қырық алтыншы және қырық сегізінші абзацтарын, 2-тармағының жиырма сегізінші, жиырма тоғызыншы, отызыншы, отыз бірінші, отыз екінші, отыз үшінші, отыз төртінші, отыз бесінші, отыз алтыншы, отыз жетінші, отыз сегізінші, отыз тоғызыншы және қырықыншы абзацтарын және 2020 жылғы 1 шілдеден бастап қолданысқа енгізілетін 1-тармағының қырық жетінші, алпыс сегізінші, алпыс тоғызыншы, жетпісінші, жетпіс бірінші, жетпіс екінші, тоқсан бесінші, тоқсан алтыншы, тоқсан жетінші, тоқсан сегізінші, тоқсан тоғызыншы, жүзінші, жүз бірінші, жүз екінші, жүз үшінші, жүз төртінші, жүз бесінші және жүз алтыншы абзацтарын қоспағанда, осы бұйрық мемлекеттік тіркелген күнінен бастап қолданысқа енгізіледі.</w:t>
      </w:r>
    </w:p>
    <w:bookmarkEnd w:id="10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