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7ba86" w14:textId="3e7ba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Құқықтың (талап етудің) өту жағдайларын қамтитын шарттар бойынша мәліметтер нысандарын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26 ақпандағы № 291 бұйрығы. Қазақстан Республикасының Әділет министрлігінде 2018 жылғы 14 наурызда № 16575 болып тіркелді.</w:t>
      </w:r>
    </w:p>
    <w:p>
      <w:pPr>
        <w:spacing w:after="0"/>
        <w:ind w:left="0"/>
        <w:jc w:val="both"/>
      </w:pPr>
      <w:bookmarkStart w:name="z1" w:id="0"/>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24-бабы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16-1) тармақшаларына</w:t>
      </w:r>
      <w:r>
        <w:rPr>
          <w:rFonts w:ascii="Times New Roman"/>
          <w:b w:val="false"/>
          <w:i w:val="false"/>
          <w:color w:val="000000"/>
          <w:sz w:val="28"/>
        </w:rPr>
        <w:t xml:space="preserve">, 26-бабының </w:t>
      </w:r>
      <w:r>
        <w:rPr>
          <w:rFonts w:ascii="Times New Roman"/>
          <w:b w:val="false"/>
          <w:i w:val="false"/>
          <w:color w:val="000000"/>
          <w:sz w:val="28"/>
        </w:rPr>
        <w:t>10-тармағына</w:t>
      </w:r>
      <w:r>
        <w:rPr>
          <w:rFonts w:ascii="Times New Roman"/>
          <w:b w:val="false"/>
          <w:i w:val="false"/>
          <w:color w:val="000000"/>
          <w:sz w:val="28"/>
        </w:rPr>
        <w:t xml:space="preserve">, 28-бабының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 Заңының 50-бабы 4-тармағының </w:t>
      </w:r>
      <w:r>
        <w:rPr>
          <w:rFonts w:ascii="Times New Roman"/>
          <w:b w:val="false"/>
          <w:i w:val="false"/>
          <w:color w:val="000000"/>
          <w:sz w:val="28"/>
        </w:rPr>
        <w:t>1-3) тармақшасына</w:t>
      </w:r>
      <w:r>
        <w:rPr>
          <w:rFonts w:ascii="Times New Roman"/>
          <w:b w:val="false"/>
          <w:i w:val="false"/>
          <w:color w:val="000000"/>
          <w:sz w:val="28"/>
        </w:rPr>
        <w:t xml:space="preserve"> және "Коллекторлық қызмет туралы" Қазақстан Республикасы Заңының 15-бабы 1-тармағының </w:t>
      </w:r>
      <w:r>
        <w:rPr>
          <w:rFonts w:ascii="Times New Roman"/>
          <w:b w:val="false"/>
          <w:i w:val="false"/>
          <w:color w:val="000000"/>
          <w:sz w:val="28"/>
        </w:rPr>
        <w:t>11-1) тармақшасына</w:t>
      </w:r>
      <w:r>
        <w:rPr>
          <w:rFonts w:ascii="Times New Roman"/>
          <w:b w:val="false"/>
          <w:i w:val="false"/>
          <w:color w:val="000000"/>
          <w:sz w:val="28"/>
        </w:rPr>
        <w:t xml:space="preserve"> сәйкес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Премьер-Министрінің орынбасары - Қаржы министрінің 29.06.2023 </w:t>
      </w:r>
      <w:r>
        <w:rPr>
          <w:rFonts w:ascii="Times New Roman"/>
          <w:b w:val="false"/>
          <w:i w:val="false"/>
          <w:color w:val="ff0000"/>
          <w:sz w:val="28"/>
        </w:rPr>
        <w:t>№ 715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құқықтың (талап етудің) өту жағдайларын қамтитын шарттар бойынша коллекторлық агенттіктер, екінші деңгейдегі банктер, Қазақстан Республикасы бейрезидент банктерінің филиалдары мен жекелеген банк операцияларын жүзеге асыратын ұйымдар ұсынатын мәліметтер нысаны;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құқықтың (талап етудің) өту жағдайларын қамтитын, Қазақстан Республикасы Қаржы нарығын реттеу және дамыту агенттігі сатып алынған және өндіріп алынған қарыздардың көлемі бойынша ұсынатын мәліметтер нысаны;</w:t>
      </w:r>
    </w:p>
    <w:p>
      <w:pPr>
        <w:spacing w:after="0"/>
        <w:ind w:left="0"/>
        <w:jc w:val="both"/>
      </w:pPr>
      <w:r>
        <w:rPr>
          <w:rFonts w:ascii="Times New Roman"/>
          <w:b w:val="false"/>
          <w:i w:val="false"/>
          <w:color w:val="000000"/>
          <w:sz w:val="28"/>
        </w:rPr>
        <w:t xml:space="preserve">
      3) коллекторлық агенттіктер, екінші деңгейдегі банктер және банк операцияларының жекелеген түрлерiн жүзеге асыратын ұйымдар ұсынатын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коллекторлық агенттікпен жасалған сенімгерлік басқару шарты шеңберінде банктік қарыз шарты бойынша өзіне берілген құқыққа (талап етуге) қатысты кредитордың құқықтарын іске асыратын салық төлеушілер бойынша мәліметтер нысаны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Премьер-Министрінің орынбасары - Қаржы министрінің 29.06.2023 </w:t>
      </w:r>
      <w:r>
        <w:rPr>
          <w:rFonts w:ascii="Times New Roman"/>
          <w:b w:val="false"/>
          <w:i w:val="false"/>
          <w:color w:val="ff0000"/>
          <w:sz w:val="28"/>
        </w:rPr>
        <w:t>№ 715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(А.М. Теңгебаев) заңнамада белгіленген тәртіппен:</w:t>
      </w:r>
    </w:p>
    <w:bookmarkEnd w:id="2"/>
    <w:bookmarkStart w:name="z6"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7"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көшірмелерін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bookmarkEnd w:id="4"/>
    <w:bookmarkStart w:name="z8" w:id="5"/>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5"/>
    <w:bookmarkStart w:name="z9" w:id="6"/>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6"/>
    <w:bookmarkStart w:name="z10" w:id="7"/>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Банкі Төрағасы</w:t>
      </w:r>
    </w:p>
    <w:p>
      <w:pPr>
        <w:spacing w:after="0"/>
        <w:ind w:left="0"/>
        <w:jc w:val="both"/>
      </w:pPr>
      <w:r>
        <w:rPr>
          <w:rFonts w:ascii="Times New Roman"/>
          <w:b w:val="false"/>
          <w:i w:val="false"/>
          <w:color w:val="000000"/>
          <w:sz w:val="28"/>
        </w:rPr>
        <w:t>
      Д. Ақышев_________________</w:t>
      </w:r>
    </w:p>
    <w:p>
      <w:pPr>
        <w:spacing w:after="0"/>
        <w:ind w:left="0"/>
        <w:jc w:val="both"/>
      </w:pPr>
      <w:r>
        <w:rPr>
          <w:rFonts w:ascii="Times New Roman"/>
          <w:b w:val="false"/>
          <w:i w:val="false"/>
          <w:color w:val="000000"/>
          <w:sz w:val="28"/>
        </w:rPr>
        <w:t>
      20118 жылғы 26 ақпан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26 ақпандағы</w:t>
            </w:r>
            <w:r>
              <w:br/>
            </w:r>
            <w:r>
              <w:rPr>
                <w:rFonts w:ascii="Times New Roman"/>
                <w:b w:val="false"/>
                <w:i w:val="false"/>
                <w:color w:val="000000"/>
                <w:sz w:val="20"/>
              </w:rPr>
              <w:t>№ 291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 w:id="8"/>
    <w:p>
      <w:pPr>
        <w:spacing w:after="0"/>
        <w:ind w:left="0"/>
        <w:jc w:val="left"/>
      </w:pPr>
      <w:r>
        <w:rPr>
          <w:rFonts w:ascii="Times New Roman"/>
          <w:b/>
          <w:i w:val="false"/>
          <w:color w:val="000000"/>
        </w:rPr>
        <w:t xml:space="preserve"> 20____ жылғы "___" ______________ 20___ жылғы "____" ________________ аралығындағы кезең үшін құқықтың (талап етудің) өту жағдайларын қамтитын шарттар бойынша коллекторлық агенттіктер, екінші деңгейдегі банктер, Қазақстан Республикасы бейрезидент банктерінің филиалдары мен жекелеген банк операцияларын жүзеге асыратын ұйымдар ұсынатын мәліметтер</w:t>
      </w:r>
    </w:p>
    <w:bookmarkEnd w:id="8"/>
    <w:p>
      <w:pPr>
        <w:spacing w:after="0"/>
        <w:ind w:left="0"/>
        <w:jc w:val="both"/>
      </w:pPr>
      <w:r>
        <w:rPr>
          <w:rFonts w:ascii="Times New Roman"/>
          <w:b w:val="false"/>
          <w:i w:val="false"/>
          <w:color w:val="ff0000"/>
          <w:sz w:val="28"/>
        </w:rPr>
        <w:t xml:space="preserve">
      Ескерту. 1-қосымша жаңа редакцияда - ҚР Қаржы министрінің 06.05.2021 </w:t>
      </w:r>
      <w:r>
        <w:rPr>
          <w:rFonts w:ascii="Times New Roman"/>
          <w:b w:val="false"/>
          <w:i w:val="false"/>
          <w:color w:val="ff0000"/>
          <w:sz w:val="28"/>
        </w:rPr>
        <w:t>№ 434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реті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агенттіктің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агенттіктің БСН*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 құқығын коллекторлық агенттікке берген кредитордың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агенттікке талап ету құқығын берген кредитордың (екінші деңгейдегі банктер, Қазақстан Республикасы бейрезидент банктерінің филиалдары, жекелеген банк операцияларын жүзеге асыратын ұйымдар, микроқаржы ұйымдары) БСН*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(борышкердің) атауы/Т.А.Ә.***</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(борышкердің) ЖСН**/ БСН*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шартының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шартын жасасу күні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шартының аяқталған күні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Құқықтың (талап етудің) өту шарттарын қамтитын шартының № және шарт жасасудың күні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 құқығының сатып алу құны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 сатып алған берешек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кезінен бастап өспелі қорытындымен берешек өтелді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салық кезеңі үшін берешек өтелді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өсімпұл және тағы басқалары түріндегі басқа есептеулер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БСН – бизнес-сәйкестендіру нөмірі;</w:t>
      </w:r>
    </w:p>
    <w:p>
      <w:pPr>
        <w:spacing w:after="0"/>
        <w:ind w:left="0"/>
        <w:jc w:val="both"/>
      </w:pPr>
      <w:r>
        <w:rPr>
          <w:rFonts w:ascii="Times New Roman"/>
          <w:b w:val="false"/>
          <w:i w:val="false"/>
          <w:color w:val="000000"/>
          <w:sz w:val="28"/>
        </w:rPr>
        <w:t>
      ** ЖСН – жеке сәйкестендіру нөмірі.</w:t>
      </w:r>
    </w:p>
    <w:p>
      <w:pPr>
        <w:spacing w:after="0"/>
        <w:ind w:left="0"/>
        <w:jc w:val="both"/>
      </w:pPr>
      <w:r>
        <w:rPr>
          <w:rFonts w:ascii="Times New Roman"/>
          <w:b w:val="false"/>
          <w:i w:val="false"/>
          <w:color w:val="000000"/>
          <w:sz w:val="28"/>
        </w:rPr>
        <w:t>
      *** Т.А.Ә. – тегі, аты, әкесінің аты (бар болса);</w:t>
      </w:r>
    </w:p>
    <w:p>
      <w:pPr>
        <w:spacing w:after="0"/>
        <w:ind w:left="0"/>
        <w:jc w:val="both"/>
      </w:pPr>
      <w:r>
        <w:rPr>
          <w:rFonts w:ascii="Times New Roman"/>
          <w:b w:val="false"/>
          <w:i w:val="false"/>
          <w:color w:val="000000"/>
          <w:sz w:val="28"/>
        </w:rPr>
        <w:t>
      17, 18 – бағандарды екінші деңгейдегі банктер, Қазақстан Республикасы бейрезидент банктерінің филиалдары мен жекелеген банк операцияларын жүзеге асыратын ұйымдар толтырмайды.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26 ақпандағы</w:t>
            </w:r>
            <w:r>
              <w:br/>
            </w:r>
            <w:r>
              <w:rPr>
                <w:rFonts w:ascii="Times New Roman"/>
                <w:b w:val="false"/>
                <w:i w:val="false"/>
                <w:color w:val="000000"/>
                <w:sz w:val="20"/>
              </w:rPr>
              <w:t>№ 291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 w:id="9"/>
    <w:p>
      <w:pPr>
        <w:spacing w:after="0"/>
        <w:ind w:left="0"/>
        <w:jc w:val="left"/>
      </w:pPr>
      <w:r>
        <w:rPr>
          <w:rFonts w:ascii="Times New Roman"/>
          <w:b/>
          <w:i w:val="false"/>
          <w:color w:val="000000"/>
        </w:rPr>
        <w:t xml:space="preserve"> 20___ жылғы "___" ________ жағдай бойынша құқықтың (талап етудің) өту</w:t>
      </w:r>
      <w:r>
        <w:br/>
      </w:r>
      <w:r>
        <w:rPr>
          <w:rFonts w:ascii="Times New Roman"/>
          <w:b/>
          <w:i w:val="false"/>
          <w:color w:val="000000"/>
        </w:rPr>
        <w:t>жағдайларын қамтитын, Қазақстан Республикасы Қаржы нарығын реттеу және</w:t>
      </w:r>
      <w:r>
        <w:br/>
      </w:r>
      <w:r>
        <w:rPr>
          <w:rFonts w:ascii="Times New Roman"/>
          <w:b/>
          <w:i w:val="false"/>
          <w:color w:val="000000"/>
        </w:rPr>
        <w:t>дамыту агенттігі сатып алынған және өндіріп алынған қарыздардың</w:t>
      </w:r>
      <w:r>
        <w:br/>
      </w:r>
      <w:r>
        <w:rPr>
          <w:rFonts w:ascii="Times New Roman"/>
          <w:b/>
          <w:i w:val="false"/>
          <w:color w:val="000000"/>
        </w:rPr>
        <w:t>көлемі бойынша ұсынатын мәліметтер</w:t>
      </w:r>
    </w:p>
    <w:bookmarkEnd w:id="9"/>
    <w:p>
      <w:pPr>
        <w:spacing w:after="0"/>
        <w:ind w:left="0"/>
        <w:jc w:val="both"/>
      </w:pPr>
      <w:r>
        <w:rPr>
          <w:rFonts w:ascii="Times New Roman"/>
          <w:b w:val="false"/>
          <w:i w:val="false"/>
          <w:color w:val="ff0000"/>
          <w:sz w:val="28"/>
        </w:rPr>
        <w:t xml:space="preserve">
      Ескерту. 2-қосымша жаңа редакцияда - ҚР Премьер-Министрінің орынбасары - Қаржы министрінің 29.06.2023 </w:t>
      </w:r>
      <w:r>
        <w:rPr>
          <w:rFonts w:ascii="Times New Roman"/>
          <w:b w:val="false"/>
          <w:i w:val="false"/>
          <w:color w:val="ff0000"/>
          <w:sz w:val="28"/>
        </w:rPr>
        <w:t>№ 715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Коллекторлық</w:t>
            </w:r>
            <w:r>
              <w:rPr>
                <w:rFonts w:ascii="Times New Roman"/>
                <w:b w:val="false"/>
                <w:i w:val="false"/>
                <w:color w:val="000000"/>
                <w:sz w:val="20"/>
              </w:rPr>
              <w:t xml:space="preserve"> </w:t>
            </w:r>
            <w:r>
              <w:rPr>
                <w:rFonts w:ascii="Times New Roman"/>
                <w:b/>
                <w:i w:val="false"/>
                <w:color w:val="000000"/>
                <w:sz w:val="20"/>
              </w:rPr>
              <w:t>агенттіктің</w:t>
            </w:r>
            <w:r>
              <w:rPr>
                <w:rFonts w:ascii="Times New Roman"/>
                <w:b w:val="false"/>
                <w:i w:val="false"/>
                <w:color w:val="000000"/>
                <w:sz w:val="20"/>
              </w:rPr>
              <w:t xml:space="preserve"> </w:t>
            </w:r>
            <w:r>
              <w:rPr>
                <w:rFonts w:ascii="Times New Roman"/>
                <w:b/>
                <w:i w:val="false"/>
                <w:color w:val="000000"/>
                <w:sz w:val="20"/>
              </w:rPr>
              <w:t>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Коллекторлық</w:t>
            </w:r>
            <w:r>
              <w:rPr>
                <w:rFonts w:ascii="Times New Roman"/>
                <w:b w:val="false"/>
                <w:i w:val="false"/>
                <w:color w:val="000000"/>
                <w:sz w:val="20"/>
              </w:rPr>
              <w:t xml:space="preserve"> </w:t>
            </w:r>
            <w:r>
              <w:rPr>
                <w:rFonts w:ascii="Times New Roman"/>
                <w:b/>
                <w:i w:val="false"/>
                <w:color w:val="000000"/>
                <w:sz w:val="20"/>
              </w:rPr>
              <w:t>агенттіктің</w:t>
            </w:r>
            <w:r>
              <w:rPr>
                <w:rFonts w:ascii="Times New Roman"/>
                <w:b/>
                <w:i w:val="false"/>
                <w:color w:val="000000"/>
                <w:sz w:val="20"/>
              </w:rPr>
              <w:t xml:space="preserve"> бизнес-</w:t>
            </w:r>
            <w:r>
              <w:rPr>
                <w:rFonts w:ascii="Times New Roman"/>
                <w:b/>
                <w:i w:val="false"/>
                <w:color w:val="000000"/>
                <w:sz w:val="20"/>
              </w:rPr>
              <w:t>сәйкестендіру</w:t>
            </w:r>
            <w:r>
              <w:rPr>
                <w:rFonts w:ascii="Times New Roman"/>
                <w:b w:val="false"/>
                <w:i w:val="false"/>
                <w:color w:val="000000"/>
                <w:sz w:val="20"/>
              </w:rPr>
              <w:t xml:space="preserve"> </w:t>
            </w:r>
            <w:r>
              <w:rPr>
                <w:rFonts w:ascii="Times New Roman"/>
                <w:b/>
                <w:i w:val="false"/>
                <w:color w:val="000000"/>
                <w:sz w:val="20"/>
              </w:rPr>
              <w:t>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w:t>
            </w:r>
            <w:r>
              <w:rPr>
                <w:rFonts w:ascii="Times New Roman"/>
                <w:b w:val="false"/>
                <w:i w:val="false"/>
                <w:color w:val="000000"/>
                <w:sz w:val="20"/>
              </w:rPr>
              <w:t xml:space="preserve"> </w:t>
            </w:r>
            <w:r>
              <w:rPr>
                <w:rFonts w:ascii="Times New Roman"/>
                <w:b/>
                <w:i w:val="false"/>
                <w:color w:val="000000"/>
                <w:sz w:val="20"/>
              </w:rPr>
              <w:t>кезеңде</w:t>
            </w:r>
            <w:r>
              <w:rPr>
                <w:rFonts w:ascii="Times New Roman"/>
                <w:b w:val="false"/>
                <w:i w:val="false"/>
                <w:color w:val="000000"/>
                <w:sz w:val="20"/>
              </w:rPr>
              <w:t xml:space="preserve"> </w:t>
            </w:r>
            <w:r>
              <w:rPr>
                <w:rFonts w:ascii="Times New Roman"/>
                <w:b/>
                <w:i w:val="false"/>
                <w:color w:val="000000"/>
                <w:sz w:val="20"/>
              </w:rPr>
              <w:t>сатып</w:t>
            </w:r>
            <w:r>
              <w:rPr>
                <w:rFonts w:ascii="Times New Roman"/>
                <w:b w:val="false"/>
                <w:i w:val="false"/>
                <w:color w:val="000000"/>
                <w:sz w:val="20"/>
              </w:rPr>
              <w:t xml:space="preserve"> </w:t>
            </w:r>
            <w:r>
              <w:rPr>
                <w:rFonts w:ascii="Times New Roman"/>
                <w:b/>
                <w:i w:val="false"/>
                <w:color w:val="000000"/>
                <w:sz w:val="20"/>
              </w:rPr>
              <w:t>алынған</w:t>
            </w:r>
            <w:r>
              <w:rPr>
                <w:rFonts w:ascii="Times New Roman"/>
                <w:b w:val="false"/>
                <w:i w:val="false"/>
                <w:color w:val="000000"/>
                <w:sz w:val="20"/>
              </w:rPr>
              <w:t xml:space="preserve"> </w:t>
            </w:r>
            <w:r>
              <w:rPr>
                <w:rFonts w:ascii="Times New Roman"/>
                <w:b/>
                <w:i w:val="false"/>
                <w:color w:val="000000"/>
                <w:sz w:val="20"/>
              </w:rPr>
              <w:t>талап</w:t>
            </w:r>
            <w:r>
              <w:rPr>
                <w:rFonts w:ascii="Times New Roman"/>
                <w:b w:val="false"/>
                <w:i w:val="false"/>
                <w:color w:val="000000"/>
                <w:sz w:val="20"/>
              </w:rPr>
              <w:t xml:space="preserve"> </w:t>
            </w:r>
            <w:r>
              <w:rPr>
                <w:rFonts w:ascii="Times New Roman"/>
                <w:b/>
                <w:i w:val="false"/>
                <w:color w:val="000000"/>
                <w:sz w:val="20"/>
              </w:rPr>
              <w:t>ету</w:t>
            </w:r>
            <w:r>
              <w:rPr>
                <w:rFonts w:ascii="Times New Roman"/>
                <w:b w:val="false"/>
                <w:i w:val="false"/>
                <w:color w:val="000000"/>
                <w:sz w:val="20"/>
              </w:rPr>
              <w:t xml:space="preserve"> </w:t>
            </w:r>
            <w:r>
              <w:rPr>
                <w:rFonts w:ascii="Times New Roman"/>
                <w:b/>
                <w:i w:val="false"/>
                <w:color w:val="000000"/>
                <w:sz w:val="20"/>
              </w:rPr>
              <w:t>құқықтарының</w:t>
            </w:r>
            <w:r>
              <w:rPr>
                <w:rFonts w:ascii="Times New Roman"/>
                <w:b w:val="false"/>
                <w:i w:val="false"/>
                <w:color w:val="000000"/>
                <w:sz w:val="20"/>
              </w:rPr>
              <w:t xml:space="preserve"> </w:t>
            </w:r>
            <w:r>
              <w:rPr>
                <w:rFonts w:ascii="Times New Roman"/>
                <w:b/>
                <w:i w:val="false"/>
                <w:color w:val="000000"/>
                <w:sz w:val="20"/>
              </w:rPr>
              <w:t>көлемі</w:t>
            </w:r>
            <w:r>
              <w:rPr>
                <w:rFonts w:ascii="Times New Roman"/>
                <w:b/>
                <w:i w:val="false"/>
                <w:color w:val="000000"/>
                <w:sz w:val="20"/>
              </w:rPr>
              <w:t xml:space="preserve">, </w:t>
            </w:r>
            <w:r>
              <w:rPr>
                <w:rFonts w:ascii="Times New Roman"/>
                <w:b/>
                <w:i w:val="false"/>
                <w:color w:val="000000"/>
                <w:sz w:val="20"/>
              </w:rPr>
              <w:t>оның</w:t>
            </w:r>
            <w:r>
              <w:rPr>
                <w:rFonts w:ascii="Times New Roman"/>
                <w:b w:val="false"/>
                <w:i w:val="false"/>
                <w:color w:val="000000"/>
                <w:sz w:val="20"/>
              </w:rPr>
              <w:t xml:space="preserve"> </w:t>
            </w:r>
            <w:r>
              <w:rPr>
                <w:rFonts w:ascii="Times New Roman"/>
                <w:b/>
                <w:i w:val="false"/>
                <w:color w:val="000000"/>
                <w:sz w:val="20"/>
              </w:rPr>
              <w:t>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Қазақстан Республикасы бейрезидент- банктерінің филиалдары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w:t>
            </w:r>
            <w:r>
              <w:rPr>
                <w:rFonts w:ascii="Times New Roman"/>
                <w:b w:val="false"/>
                <w:i w:val="false"/>
                <w:color w:val="000000"/>
                <w:sz w:val="20"/>
              </w:rPr>
              <w:t xml:space="preserve"> </w:t>
            </w:r>
            <w:r>
              <w:rPr>
                <w:rFonts w:ascii="Times New Roman"/>
                <w:b/>
                <w:i w:val="false"/>
                <w:color w:val="000000"/>
                <w:sz w:val="20"/>
              </w:rPr>
              <w:t>кезеңде</w:t>
            </w:r>
            <w:r>
              <w:rPr>
                <w:rFonts w:ascii="Times New Roman"/>
                <w:b w:val="false"/>
                <w:i w:val="false"/>
                <w:color w:val="000000"/>
                <w:sz w:val="20"/>
              </w:rPr>
              <w:t xml:space="preserve"> </w:t>
            </w:r>
            <w:r>
              <w:rPr>
                <w:rFonts w:ascii="Times New Roman"/>
                <w:b/>
                <w:i w:val="false"/>
                <w:color w:val="000000"/>
                <w:sz w:val="20"/>
              </w:rPr>
              <w:t>өндіріп</w:t>
            </w:r>
            <w:r>
              <w:rPr>
                <w:rFonts w:ascii="Times New Roman"/>
                <w:b w:val="false"/>
                <w:i w:val="false"/>
                <w:color w:val="000000"/>
                <w:sz w:val="20"/>
              </w:rPr>
              <w:t xml:space="preserve"> </w:t>
            </w:r>
            <w:r>
              <w:rPr>
                <w:rFonts w:ascii="Times New Roman"/>
                <w:b/>
                <w:i w:val="false"/>
                <w:color w:val="000000"/>
                <w:sz w:val="20"/>
              </w:rPr>
              <w:t>алынған</w:t>
            </w:r>
            <w:r>
              <w:rPr>
                <w:rFonts w:ascii="Times New Roman"/>
                <w:b w:val="false"/>
                <w:i w:val="false"/>
                <w:color w:val="000000"/>
                <w:sz w:val="20"/>
              </w:rPr>
              <w:t xml:space="preserve"> </w:t>
            </w:r>
            <w:r>
              <w:rPr>
                <w:rFonts w:ascii="Times New Roman"/>
                <w:b/>
                <w:i w:val="false"/>
                <w:color w:val="000000"/>
                <w:sz w:val="20"/>
              </w:rPr>
              <w:t>берешек</w:t>
            </w:r>
            <w:r>
              <w:rPr>
                <w:rFonts w:ascii="Times New Roman"/>
                <w:b w:val="false"/>
                <w:i w:val="false"/>
                <w:color w:val="000000"/>
                <w:sz w:val="20"/>
              </w:rPr>
              <w:t xml:space="preserve"> </w:t>
            </w:r>
            <w:r>
              <w:rPr>
                <w:rFonts w:ascii="Times New Roman"/>
                <w:b/>
                <w:i w:val="false"/>
                <w:color w:val="000000"/>
                <w:sz w:val="20"/>
              </w:rPr>
              <w:t>сомасы</w:t>
            </w:r>
            <w:r>
              <w:rPr>
                <w:rFonts w:ascii="Times New Roman"/>
                <w:b/>
                <w:i w:val="false"/>
                <w:color w:val="000000"/>
                <w:sz w:val="20"/>
              </w:rPr>
              <w:t xml:space="preserve">, </w:t>
            </w:r>
            <w:r>
              <w:rPr>
                <w:rFonts w:ascii="Times New Roman"/>
                <w:b/>
                <w:i w:val="false"/>
                <w:color w:val="000000"/>
                <w:sz w:val="20"/>
              </w:rPr>
              <w:t>оның</w:t>
            </w:r>
            <w:r>
              <w:rPr>
                <w:rFonts w:ascii="Times New Roman"/>
                <w:b w:val="false"/>
                <w:i w:val="false"/>
                <w:color w:val="000000"/>
                <w:sz w:val="20"/>
              </w:rPr>
              <w:t xml:space="preserve"> </w:t>
            </w:r>
            <w:r>
              <w:rPr>
                <w:rFonts w:ascii="Times New Roman"/>
                <w:b/>
                <w:i w:val="false"/>
                <w:color w:val="000000"/>
                <w:sz w:val="20"/>
              </w:rPr>
              <w:t>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w:t>
            </w:r>
            <w:r>
              <w:rPr>
                <w:rFonts w:ascii="Times New Roman"/>
                <w:b w:val="false"/>
                <w:i w:val="false"/>
                <w:color w:val="000000"/>
                <w:sz w:val="20"/>
              </w:rPr>
              <w:t xml:space="preserve"> </w:t>
            </w:r>
            <w:r>
              <w:rPr>
                <w:rFonts w:ascii="Times New Roman"/>
                <w:b/>
                <w:i w:val="false"/>
                <w:color w:val="000000"/>
                <w:sz w:val="20"/>
              </w:rPr>
              <w:t>кезеңнің</w:t>
            </w:r>
            <w:r>
              <w:rPr>
                <w:rFonts w:ascii="Times New Roman"/>
                <w:b w:val="false"/>
                <w:i w:val="false"/>
                <w:color w:val="000000"/>
                <w:sz w:val="20"/>
              </w:rPr>
              <w:t xml:space="preserve"> </w:t>
            </w:r>
            <w:r>
              <w:rPr>
                <w:rFonts w:ascii="Times New Roman"/>
                <w:b/>
                <w:i w:val="false"/>
                <w:color w:val="000000"/>
                <w:sz w:val="20"/>
              </w:rPr>
              <w:t>соңында</w:t>
            </w:r>
            <w:r>
              <w:rPr>
                <w:rFonts w:ascii="Times New Roman"/>
                <w:b w:val="false"/>
                <w:i w:val="false"/>
                <w:color w:val="000000"/>
                <w:sz w:val="20"/>
              </w:rPr>
              <w:t xml:space="preserve"> </w:t>
            </w:r>
            <w:r>
              <w:rPr>
                <w:rFonts w:ascii="Times New Roman"/>
                <w:b/>
                <w:i w:val="false"/>
                <w:color w:val="000000"/>
                <w:sz w:val="20"/>
              </w:rPr>
              <w:t>ағымдағы</w:t>
            </w:r>
            <w:r>
              <w:rPr>
                <w:rFonts w:ascii="Times New Roman"/>
                <w:b w:val="false"/>
                <w:i w:val="false"/>
                <w:color w:val="000000"/>
                <w:sz w:val="20"/>
              </w:rPr>
              <w:t xml:space="preserve"> </w:t>
            </w:r>
            <w:r>
              <w:rPr>
                <w:rFonts w:ascii="Times New Roman"/>
                <w:b/>
                <w:i w:val="false"/>
                <w:color w:val="000000"/>
                <w:sz w:val="20"/>
              </w:rPr>
              <w:t>қалдығы</w:t>
            </w:r>
            <w:r>
              <w:rPr>
                <w:rFonts w:ascii="Times New Roman"/>
                <w:b w:val="false"/>
                <w:i w:val="false"/>
                <w:color w:val="000000"/>
                <w:sz w:val="20"/>
              </w:rPr>
              <w:t xml:space="preserve"> </w:t>
            </w:r>
            <w:r>
              <w:rPr>
                <w:rFonts w:ascii="Times New Roman"/>
                <w:b/>
                <w:i w:val="false"/>
                <w:color w:val="000000"/>
                <w:sz w:val="20"/>
              </w:rPr>
              <w:t>сатып</w:t>
            </w:r>
            <w:r>
              <w:rPr>
                <w:rFonts w:ascii="Times New Roman"/>
                <w:b w:val="false"/>
                <w:i w:val="false"/>
                <w:color w:val="000000"/>
                <w:sz w:val="20"/>
              </w:rPr>
              <w:t xml:space="preserve"> </w:t>
            </w:r>
            <w:r>
              <w:rPr>
                <w:rFonts w:ascii="Times New Roman"/>
                <w:b/>
                <w:i w:val="false"/>
                <w:color w:val="000000"/>
                <w:sz w:val="20"/>
              </w:rPr>
              <w:t>алынған</w:t>
            </w:r>
            <w:r>
              <w:rPr>
                <w:rFonts w:ascii="Times New Roman"/>
                <w:b w:val="false"/>
                <w:i w:val="false"/>
                <w:color w:val="000000"/>
                <w:sz w:val="20"/>
              </w:rPr>
              <w:t xml:space="preserve"> </w:t>
            </w:r>
            <w:r>
              <w:rPr>
                <w:rFonts w:ascii="Times New Roman"/>
                <w:b/>
                <w:i w:val="false"/>
                <w:color w:val="000000"/>
                <w:sz w:val="20"/>
              </w:rPr>
              <w:t>талаптар</w:t>
            </w:r>
            <w:r>
              <w:rPr>
                <w:rFonts w:ascii="Times New Roman"/>
                <w:b w:val="false"/>
                <w:i w:val="false"/>
                <w:color w:val="000000"/>
                <w:sz w:val="20"/>
              </w:rPr>
              <w:t xml:space="preserve"> </w:t>
            </w:r>
            <w:r>
              <w:rPr>
                <w:rFonts w:ascii="Times New Roman"/>
                <w:b/>
                <w:i w:val="false"/>
                <w:color w:val="000000"/>
                <w:sz w:val="20"/>
              </w:rPr>
              <w:t>құқығы</w:t>
            </w:r>
            <w:r>
              <w:rPr>
                <w:rFonts w:ascii="Times New Roman"/>
                <w:b/>
                <w:i w:val="false"/>
                <w:color w:val="000000"/>
                <w:sz w:val="20"/>
              </w:rPr>
              <w:t xml:space="preserve">, </w:t>
            </w:r>
            <w:r>
              <w:rPr>
                <w:rFonts w:ascii="Times New Roman"/>
                <w:b/>
                <w:i w:val="false"/>
                <w:color w:val="000000"/>
                <w:sz w:val="20"/>
              </w:rPr>
              <w:t>оның</w:t>
            </w:r>
            <w:r>
              <w:rPr>
                <w:rFonts w:ascii="Times New Roman"/>
                <w:b w:val="false"/>
                <w:i w:val="false"/>
                <w:color w:val="000000"/>
                <w:sz w:val="20"/>
              </w:rPr>
              <w:t xml:space="preserve"> </w:t>
            </w:r>
            <w:r>
              <w:rPr>
                <w:rFonts w:ascii="Times New Roman"/>
                <w:b/>
                <w:i w:val="false"/>
                <w:color w:val="000000"/>
                <w:sz w:val="20"/>
              </w:rPr>
              <w:t>ішінде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Қазақстан Республикасы бейрезидент банктерінің филиалдары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Қазақстан Республикасы бейрезидент- банктерінің филиалдары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26 ақпандағы</w:t>
            </w:r>
            <w:r>
              <w:br/>
            </w:r>
            <w:r>
              <w:rPr>
                <w:rFonts w:ascii="Times New Roman"/>
                <w:b w:val="false"/>
                <w:i w:val="false"/>
                <w:color w:val="000000"/>
                <w:sz w:val="20"/>
              </w:rPr>
              <w:t>№ 291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20____ жылғы "___" __________ бастап 20___ жылғы "___" ___________ кезең үшін</w:t>
      </w:r>
      <w:r>
        <w:br/>
      </w:r>
      <w:r>
        <w:rPr>
          <w:rFonts w:ascii="Times New Roman"/>
          <w:b/>
          <w:i w:val="false"/>
          <w:color w:val="000000"/>
        </w:rPr>
        <w:t>коллекторлық агенттіктер, екінші деңгейдегі банктер және банк операцияларының</w:t>
      </w:r>
      <w:r>
        <w:br/>
      </w:r>
      <w:r>
        <w:rPr>
          <w:rFonts w:ascii="Times New Roman"/>
          <w:b/>
          <w:i w:val="false"/>
          <w:color w:val="000000"/>
        </w:rPr>
        <w:t>жекелеген түрлерiн жүзеге асыратын ұйымдар ұсынатын, коллекторлық агенттікпен</w:t>
      </w:r>
      <w:r>
        <w:br/>
      </w:r>
      <w:r>
        <w:rPr>
          <w:rFonts w:ascii="Times New Roman"/>
          <w:b/>
          <w:i w:val="false"/>
          <w:color w:val="000000"/>
        </w:rPr>
        <w:t>жасалған сенімгерлік басқару шарты шеңберінде банктік қарыз шарты бойынша</w:t>
      </w:r>
      <w:r>
        <w:br/>
      </w:r>
      <w:r>
        <w:rPr>
          <w:rFonts w:ascii="Times New Roman"/>
          <w:b/>
          <w:i w:val="false"/>
          <w:color w:val="000000"/>
        </w:rPr>
        <w:t xml:space="preserve">өзіне берілген құқыққа (талап етуге) қатысты кредитордың құқықтарын іске </w:t>
      </w:r>
      <w:r>
        <w:br/>
      </w:r>
      <w:r>
        <w:rPr>
          <w:rFonts w:ascii="Times New Roman"/>
          <w:b/>
          <w:i w:val="false"/>
          <w:color w:val="000000"/>
        </w:rPr>
        <w:t>асыратын салық төлеушілер бойынша мәліметтер</w:t>
      </w:r>
    </w:p>
    <w:p>
      <w:pPr>
        <w:spacing w:after="0"/>
        <w:ind w:left="0"/>
        <w:jc w:val="both"/>
      </w:pPr>
      <w:r>
        <w:rPr>
          <w:rFonts w:ascii="Times New Roman"/>
          <w:b w:val="false"/>
          <w:i w:val="false"/>
          <w:color w:val="ff0000"/>
          <w:sz w:val="28"/>
        </w:rPr>
        <w:t xml:space="preserve">
      Ескерту. Бұйрық 3-қосымшамен толықтырылды - ҚР Премьер-Министрінің орынбасары - Қаржы министрінің 29.06.2023 </w:t>
      </w:r>
      <w:r>
        <w:rPr>
          <w:rFonts w:ascii="Times New Roman"/>
          <w:b w:val="false"/>
          <w:i w:val="false"/>
          <w:color w:val="ff0000"/>
          <w:sz w:val="28"/>
        </w:rPr>
        <w:t>№ 715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5" w:id="10"/>
    <w:p>
      <w:pPr>
        <w:spacing w:after="0"/>
        <w:ind w:left="0"/>
        <w:jc w:val="both"/>
      </w:pPr>
      <w:r>
        <w:rPr>
          <w:rFonts w:ascii="Times New Roman"/>
          <w:b w:val="false"/>
          <w:i w:val="false"/>
          <w:color w:val="000000"/>
          <w:sz w:val="28"/>
        </w:rPr>
        <w:t>
      мың теңге</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Коллекторлық</w:t>
            </w:r>
            <w:r>
              <w:rPr>
                <w:rFonts w:ascii="Times New Roman"/>
                <w:b w:val="false"/>
                <w:i w:val="false"/>
                <w:color w:val="000000"/>
                <w:sz w:val="20"/>
              </w:rPr>
              <w:t xml:space="preserve"> </w:t>
            </w:r>
            <w:r>
              <w:rPr>
                <w:rFonts w:ascii="Times New Roman"/>
                <w:b/>
                <w:i w:val="false"/>
                <w:color w:val="000000"/>
                <w:sz w:val="20"/>
              </w:rPr>
              <w:t>агенттіктің</w:t>
            </w:r>
            <w:r>
              <w:rPr>
                <w:rFonts w:ascii="Times New Roman"/>
                <w:b w:val="false"/>
                <w:i w:val="false"/>
                <w:color w:val="000000"/>
                <w:sz w:val="20"/>
              </w:rPr>
              <w:t xml:space="preserve"> </w:t>
            </w:r>
            <w:r>
              <w:rPr>
                <w:rFonts w:ascii="Times New Roman"/>
                <w:b/>
                <w:i w:val="false"/>
                <w:color w:val="000000"/>
                <w:sz w:val="20"/>
              </w:rPr>
              <w:t>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Коллекторлық</w:t>
            </w:r>
            <w:r>
              <w:rPr>
                <w:rFonts w:ascii="Times New Roman"/>
                <w:b w:val="false"/>
                <w:i w:val="false"/>
                <w:color w:val="000000"/>
                <w:sz w:val="20"/>
              </w:rPr>
              <w:t xml:space="preserve"> </w:t>
            </w:r>
            <w:r>
              <w:rPr>
                <w:rFonts w:ascii="Times New Roman"/>
                <w:b/>
                <w:i w:val="false"/>
                <w:color w:val="000000"/>
                <w:sz w:val="20"/>
              </w:rPr>
              <w:t>агенттік</w:t>
            </w:r>
            <w:r>
              <w:rPr>
                <w:rFonts w:ascii="Times New Roman"/>
                <w:b/>
                <w:i w:val="false"/>
                <w:color w:val="000000"/>
                <w:sz w:val="20"/>
              </w:rPr>
              <w:t xml:space="preserve"> БСН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w:t>
            </w:r>
            <w:r>
              <w:rPr>
                <w:rFonts w:ascii="Times New Roman"/>
                <w:b w:val="false"/>
                <w:i w:val="false"/>
                <w:color w:val="000000"/>
                <w:sz w:val="20"/>
              </w:rPr>
              <w:t xml:space="preserve"> </w:t>
            </w:r>
            <w:r>
              <w:rPr>
                <w:rFonts w:ascii="Times New Roman"/>
                <w:b/>
                <w:i w:val="false"/>
                <w:color w:val="000000"/>
                <w:sz w:val="20"/>
              </w:rPr>
              <w:t>ету</w:t>
            </w:r>
            <w:r>
              <w:rPr>
                <w:rFonts w:ascii="Times New Roman"/>
                <w:b w:val="false"/>
                <w:i w:val="false"/>
                <w:color w:val="000000"/>
                <w:sz w:val="20"/>
              </w:rPr>
              <w:t xml:space="preserve"> </w:t>
            </w:r>
            <w:r>
              <w:rPr>
                <w:rFonts w:ascii="Times New Roman"/>
                <w:b/>
                <w:i w:val="false"/>
                <w:color w:val="000000"/>
                <w:sz w:val="20"/>
              </w:rPr>
              <w:t>құқығын</w:t>
            </w:r>
            <w:r>
              <w:rPr>
                <w:rFonts w:ascii="Times New Roman"/>
                <w:b w:val="false"/>
                <w:i w:val="false"/>
                <w:color w:val="000000"/>
                <w:sz w:val="20"/>
              </w:rPr>
              <w:t xml:space="preserve"> </w:t>
            </w:r>
            <w:r>
              <w:rPr>
                <w:rFonts w:ascii="Times New Roman"/>
                <w:b/>
                <w:i w:val="false"/>
                <w:color w:val="000000"/>
                <w:sz w:val="20"/>
              </w:rPr>
              <w:t>берген</w:t>
            </w:r>
            <w:r>
              <w:rPr>
                <w:rFonts w:ascii="Times New Roman"/>
                <w:b w:val="false"/>
                <w:i w:val="false"/>
                <w:color w:val="000000"/>
                <w:sz w:val="20"/>
              </w:rPr>
              <w:t xml:space="preserve"> </w:t>
            </w:r>
            <w:r>
              <w:rPr>
                <w:rFonts w:ascii="Times New Roman"/>
                <w:b/>
                <w:i w:val="false"/>
                <w:color w:val="000000"/>
                <w:sz w:val="20"/>
              </w:rPr>
              <w:t>кредитордың</w:t>
            </w:r>
            <w:r>
              <w:rPr>
                <w:rFonts w:ascii="Times New Roman"/>
                <w:b w:val="false"/>
                <w:i w:val="false"/>
                <w:color w:val="000000"/>
                <w:sz w:val="20"/>
              </w:rPr>
              <w:t xml:space="preserve"> </w:t>
            </w:r>
            <w:r>
              <w:rPr>
                <w:rFonts w:ascii="Times New Roman"/>
                <w:b/>
                <w:i w:val="false"/>
                <w:color w:val="000000"/>
                <w:sz w:val="20"/>
              </w:rPr>
              <w:t>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w:t>
            </w:r>
            <w:r>
              <w:rPr>
                <w:rFonts w:ascii="Times New Roman"/>
                <w:b w:val="false"/>
                <w:i w:val="false"/>
                <w:color w:val="000000"/>
                <w:sz w:val="20"/>
              </w:rPr>
              <w:t xml:space="preserve"> </w:t>
            </w:r>
            <w:r>
              <w:rPr>
                <w:rFonts w:ascii="Times New Roman"/>
                <w:b/>
                <w:i w:val="false"/>
                <w:color w:val="000000"/>
                <w:sz w:val="20"/>
              </w:rPr>
              <w:t>ету</w:t>
            </w:r>
            <w:r>
              <w:rPr>
                <w:rFonts w:ascii="Times New Roman"/>
                <w:b w:val="false"/>
                <w:i w:val="false"/>
                <w:color w:val="000000"/>
                <w:sz w:val="20"/>
              </w:rPr>
              <w:t xml:space="preserve"> </w:t>
            </w:r>
            <w:r>
              <w:rPr>
                <w:rFonts w:ascii="Times New Roman"/>
                <w:b/>
                <w:i w:val="false"/>
                <w:color w:val="000000"/>
                <w:sz w:val="20"/>
              </w:rPr>
              <w:t>құқығын</w:t>
            </w:r>
            <w:r>
              <w:rPr>
                <w:rFonts w:ascii="Times New Roman"/>
                <w:b w:val="false"/>
                <w:i w:val="false"/>
                <w:color w:val="000000"/>
                <w:sz w:val="20"/>
              </w:rPr>
              <w:t xml:space="preserve"> </w:t>
            </w:r>
            <w:r>
              <w:rPr>
                <w:rFonts w:ascii="Times New Roman"/>
                <w:b/>
                <w:i w:val="false"/>
                <w:color w:val="000000"/>
                <w:sz w:val="20"/>
              </w:rPr>
              <w:t>басқаға</w:t>
            </w:r>
            <w:r>
              <w:rPr>
                <w:rFonts w:ascii="Times New Roman"/>
                <w:b w:val="false"/>
                <w:i w:val="false"/>
                <w:color w:val="000000"/>
                <w:sz w:val="20"/>
              </w:rPr>
              <w:t xml:space="preserve"> </w:t>
            </w:r>
            <w:r>
              <w:rPr>
                <w:rFonts w:ascii="Times New Roman"/>
                <w:b/>
                <w:i w:val="false"/>
                <w:color w:val="000000"/>
                <w:sz w:val="20"/>
              </w:rPr>
              <w:t>берген</w:t>
            </w:r>
            <w:r>
              <w:rPr>
                <w:rFonts w:ascii="Times New Roman"/>
                <w:b w:val="false"/>
                <w:i w:val="false"/>
                <w:color w:val="000000"/>
                <w:sz w:val="20"/>
              </w:rPr>
              <w:t xml:space="preserve"> </w:t>
            </w:r>
            <w:r>
              <w:rPr>
                <w:rFonts w:ascii="Times New Roman"/>
                <w:b/>
                <w:i w:val="false"/>
                <w:color w:val="000000"/>
                <w:sz w:val="20"/>
              </w:rPr>
              <w:t>кредитордың</w:t>
            </w:r>
            <w:r>
              <w:rPr>
                <w:rFonts w:ascii="Times New Roman"/>
                <w:b/>
                <w:i w:val="false"/>
                <w:color w:val="000000"/>
                <w:sz w:val="20"/>
              </w:rPr>
              <w:t xml:space="preserve"> (</w:t>
            </w:r>
            <w:r>
              <w:rPr>
                <w:rFonts w:ascii="Times New Roman"/>
                <w:b/>
                <w:i w:val="false"/>
                <w:color w:val="000000"/>
                <w:sz w:val="20"/>
              </w:rPr>
              <w:t>екінші</w:t>
            </w:r>
            <w:r>
              <w:rPr>
                <w:rFonts w:ascii="Times New Roman"/>
                <w:b w:val="false"/>
                <w:i w:val="false"/>
                <w:color w:val="000000"/>
                <w:sz w:val="20"/>
              </w:rPr>
              <w:t xml:space="preserve"> </w:t>
            </w:r>
            <w:r>
              <w:rPr>
                <w:rFonts w:ascii="Times New Roman"/>
                <w:b/>
                <w:i w:val="false"/>
                <w:color w:val="000000"/>
                <w:sz w:val="20"/>
              </w:rPr>
              <w:t>деңгейдегі</w:t>
            </w:r>
            <w:r>
              <w:rPr>
                <w:rFonts w:ascii="Times New Roman"/>
                <w:b w:val="false"/>
                <w:i w:val="false"/>
                <w:color w:val="000000"/>
                <w:sz w:val="20"/>
              </w:rPr>
              <w:t xml:space="preserve"> </w:t>
            </w:r>
            <w:r>
              <w:rPr>
                <w:rFonts w:ascii="Times New Roman"/>
                <w:b/>
                <w:i w:val="false"/>
                <w:color w:val="000000"/>
                <w:sz w:val="20"/>
              </w:rPr>
              <w:t>банктер</w:t>
            </w:r>
            <w:r>
              <w:rPr>
                <w:rFonts w:ascii="Times New Roman"/>
                <w:b/>
                <w:i w:val="false"/>
                <w:color w:val="000000"/>
                <w:sz w:val="20"/>
              </w:rPr>
              <w:t xml:space="preserve">,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Республикасының</w:t>
            </w:r>
            <w:r>
              <w:rPr>
                <w:rFonts w:ascii="Times New Roman"/>
                <w:b w:val="false"/>
                <w:i w:val="false"/>
                <w:color w:val="000000"/>
                <w:sz w:val="20"/>
              </w:rPr>
              <w:t xml:space="preserve"> </w:t>
            </w:r>
            <w:r>
              <w:rPr>
                <w:rFonts w:ascii="Times New Roman"/>
                <w:b/>
                <w:i w:val="false"/>
                <w:color w:val="000000"/>
                <w:sz w:val="20"/>
              </w:rPr>
              <w:t>бейрезиденті</w:t>
            </w:r>
            <w:r>
              <w:rPr>
                <w:rFonts w:ascii="Times New Roman"/>
                <w:b/>
                <w:i w:val="false"/>
                <w:color w:val="000000"/>
                <w:sz w:val="20"/>
              </w:rPr>
              <w:t xml:space="preserve">- </w:t>
            </w:r>
            <w:r>
              <w:rPr>
                <w:rFonts w:ascii="Times New Roman"/>
                <w:b/>
                <w:i w:val="false"/>
                <w:color w:val="000000"/>
                <w:sz w:val="20"/>
              </w:rPr>
              <w:t>банктерінің</w:t>
            </w:r>
            <w:r>
              <w:rPr>
                <w:rFonts w:ascii="Times New Roman"/>
                <w:b w:val="false"/>
                <w:i w:val="false"/>
                <w:color w:val="000000"/>
                <w:sz w:val="20"/>
              </w:rPr>
              <w:t xml:space="preserve"> </w:t>
            </w:r>
            <w:r>
              <w:rPr>
                <w:rFonts w:ascii="Times New Roman"/>
                <w:b/>
                <w:i w:val="false"/>
                <w:color w:val="000000"/>
                <w:sz w:val="20"/>
              </w:rPr>
              <w:t>филиалдары</w:t>
            </w:r>
            <w:r>
              <w:rPr>
                <w:rFonts w:ascii="Times New Roman"/>
                <w:b/>
                <w:i w:val="false"/>
                <w:color w:val="000000"/>
                <w:sz w:val="20"/>
              </w:rPr>
              <w:t xml:space="preserve">, банк </w:t>
            </w:r>
            <w:r>
              <w:rPr>
                <w:rFonts w:ascii="Times New Roman"/>
                <w:b/>
                <w:i w:val="false"/>
                <w:color w:val="000000"/>
                <w:sz w:val="20"/>
              </w:rPr>
              <w:t>операцияларының</w:t>
            </w:r>
            <w:r>
              <w:rPr>
                <w:rFonts w:ascii="Times New Roman"/>
                <w:b w:val="false"/>
                <w:i w:val="false"/>
                <w:color w:val="000000"/>
                <w:sz w:val="20"/>
              </w:rPr>
              <w:t xml:space="preserve"> </w:t>
            </w:r>
            <w:r>
              <w:rPr>
                <w:rFonts w:ascii="Times New Roman"/>
                <w:b/>
                <w:i w:val="false"/>
                <w:color w:val="000000"/>
                <w:sz w:val="20"/>
              </w:rPr>
              <w:t>жекелеген</w:t>
            </w:r>
            <w:r>
              <w:rPr>
                <w:rFonts w:ascii="Times New Roman"/>
                <w:b w:val="false"/>
                <w:i w:val="false"/>
                <w:color w:val="000000"/>
                <w:sz w:val="20"/>
              </w:rPr>
              <w:t xml:space="preserve"> </w:t>
            </w:r>
            <w:r>
              <w:rPr>
                <w:rFonts w:ascii="Times New Roman"/>
                <w:b/>
                <w:i w:val="false"/>
                <w:color w:val="000000"/>
                <w:sz w:val="20"/>
              </w:rPr>
              <w:t>түрлерін</w:t>
            </w:r>
            <w:r>
              <w:rPr>
                <w:rFonts w:ascii="Times New Roman"/>
                <w:b w:val="false"/>
                <w:i w:val="false"/>
                <w:color w:val="000000"/>
                <w:sz w:val="20"/>
              </w:rPr>
              <w:t xml:space="preserve"> </w:t>
            </w:r>
            <w:r>
              <w:rPr>
                <w:rFonts w:ascii="Times New Roman"/>
                <w:b/>
                <w:i w:val="false"/>
                <w:color w:val="000000"/>
                <w:sz w:val="20"/>
              </w:rPr>
              <w:t>жүзеге</w:t>
            </w:r>
            <w:r>
              <w:rPr>
                <w:rFonts w:ascii="Times New Roman"/>
                <w:b w:val="false"/>
                <w:i w:val="false"/>
                <w:color w:val="000000"/>
                <w:sz w:val="20"/>
              </w:rPr>
              <w:t xml:space="preserve"> </w:t>
            </w:r>
            <w:r>
              <w:rPr>
                <w:rFonts w:ascii="Times New Roman"/>
                <w:b/>
                <w:i w:val="false"/>
                <w:color w:val="000000"/>
                <w:sz w:val="20"/>
              </w:rPr>
              <w:t>асыратын</w:t>
            </w:r>
            <w:r>
              <w:rPr>
                <w:rFonts w:ascii="Times New Roman"/>
                <w:b w:val="false"/>
                <w:i w:val="false"/>
                <w:color w:val="000000"/>
                <w:sz w:val="20"/>
              </w:rPr>
              <w:t xml:space="preserve"> </w:t>
            </w:r>
            <w:r>
              <w:rPr>
                <w:rFonts w:ascii="Times New Roman"/>
                <w:b/>
                <w:i w:val="false"/>
                <w:color w:val="000000"/>
                <w:sz w:val="20"/>
              </w:rPr>
              <w:t>ұйымдар</w:t>
            </w:r>
            <w:r>
              <w:rPr>
                <w:rFonts w:ascii="Times New Roman"/>
                <w:b/>
                <w:i w:val="false"/>
                <w:color w:val="000000"/>
                <w:sz w:val="20"/>
              </w:rPr>
              <w:t xml:space="preserve">, </w:t>
            </w:r>
            <w:r>
              <w:rPr>
                <w:rFonts w:ascii="Times New Roman"/>
                <w:b/>
                <w:i w:val="false"/>
                <w:color w:val="000000"/>
                <w:sz w:val="20"/>
              </w:rPr>
              <w:t>микроқаржы</w:t>
            </w:r>
            <w:r>
              <w:rPr>
                <w:rFonts w:ascii="Times New Roman"/>
                <w:b w:val="false"/>
                <w:i w:val="false"/>
                <w:color w:val="000000"/>
                <w:sz w:val="20"/>
              </w:rPr>
              <w:t xml:space="preserve"> </w:t>
            </w:r>
            <w:r>
              <w:rPr>
                <w:rFonts w:ascii="Times New Roman"/>
                <w:b/>
                <w:i w:val="false"/>
                <w:color w:val="000000"/>
                <w:sz w:val="20"/>
              </w:rPr>
              <w:t>ұйымдары</w:t>
            </w:r>
            <w:r>
              <w:rPr>
                <w:rFonts w:ascii="Times New Roman"/>
                <w:b/>
                <w:i w:val="false"/>
                <w:color w:val="000000"/>
                <w:sz w:val="20"/>
              </w:rPr>
              <w:t>) БСН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Коллекторлық</w:t>
            </w:r>
            <w:r>
              <w:rPr>
                <w:rFonts w:ascii="Times New Roman"/>
                <w:b w:val="false"/>
                <w:i w:val="false"/>
                <w:color w:val="000000"/>
                <w:sz w:val="20"/>
              </w:rPr>
              <w:t xml:space="preserve"> </w:t>
            </w:r>
            <w:r>
              <w:rPr>
                <w:rFonts w:ascii="Times New Roman"/>
                <w:b/>
                <w:i w:val="false"/>
                <w:color w:val="000000"/>
                <w:sz w:val="20"/>
              </w:rPr>
              <w:t>агенттікпен</w:t>
            </w:r>
            <w:r>
              <w:rPr>
                <w:rFonts w:ascii="Times New Roman"/>
                <w:b w:val="false"/>
                <w:i w:val="false"/>
                <w:color w:val="000000"/>
                <w:sz w:val="20"/>
              </w:rPr>
              <w:t xml:space="preserve"> </w:t>
            </w:r>
            <w:r>
              <w:rPr>
                <w:rFonts w:ascii="Times New Roman"/>
                <w:b/>
                <w:i w:val="false"/>
                <w:color w:val="000000"/>
                <w:sz w:val="20"/>
              </w:rPr>
              <w:t>жасалған</w:t>
            </w:r>
            <w:r>
              <w:rPr>
                <w:rFonts w:ascii="Times New Roman"/>
                <w:b w:val="false"/>
                <w:i w:val="false"/>
                <w:color w:val="000000"/>
                <w:sz w:val="20"/>
              </w:rPr>
              <w:t xml:space="preserve"> </w:t>
            </w:r>
            <w:r>
              <w:rPr>
                <w:rFonts w:ascii="Times New Roman"/>
                <w:b/>
                <w:i w:val="false"/>
                <w:color w:val="000000"/>
                <w:sz w:val="20"/>
              </w:rPr>
              <w:t>сенімгерлік</w:t>
            </w:r>
            <w:r>
              <w:rPr>
                <w:rFonts w:ascii="Times New Roman"/>
                <w:b w:val="false"/>
                <w:i w:val="false"/>
                <w:color w:val="000000"/>
                <w:sz w:val="20"/>
              </w:rPr>
              <w:t xml:space="preserve"> </w:t>
            </w:r>
            <w:r>
              <w:rPr>
                <w:rFonts w:ascii="Times New Roman"/>
                <w:b/>
                <w:i w:val="false"/>
                <w:color w:val="000000"/>
                <w:sz w:val="20"/>
              </w:rPr>
              <w:t>басқару</w:t>
            </w:r>
            <w:r>
              <w:rPr>
                <w:rFonts w:ascii="Times New Roman"/>
                <w:b w:val="false"/>
                <w:i w:val="false"/>
                <w:color w:val="000000"/>
                <w:sz w:val="20"/>
              </w:rPr>
              <w:t xml:space="preserve"> </w:t>
            </w:r>
            <w:r>
              <w:rPr>
                <w:rFonts w:ascii="Times New Roman"/>
                <w:b/>
                <w:i w:val="false"/>
                <w:color w:val="000000"/>
                <w:sz w:val="20"/>
              </w:rPr>
              <w:t>шарты</w:t>
            </w:r>
            <w:r>
              <w:rPr>
                <w:rFonts w:ascii="Times New Roman"/>
                <w:b w:val="false"/>
                <w:i w:val="false"/>
                <w:color w:val="000000"/>
                <w:sz w:val="20"/>
              </w:rPr>
              <w:t xml:space="preserve"> </w:t>
            </w:r>
            <w:r>
              <w:rPr>
                <w:rFonts w:ascii="Times New Roman"/>
                <w:b/>
                <w:i w:val="false"/>
                <w:color w:val="000000"/>
                <w:sz w:val="20"/>
              </w:rPr>
              <w:t>шеңберінде</w:t>
            </w:r>
            <w:r>
              <w:rPr>
                <w:rFonts w:ascii="Times New Roman"/>
                <w:b w:val="false"/>
                <w:i w:val="false"/>
                <w:color w:val="000000"/>
                <w:sz w:val="20"/>
              </w:rPr>
              <w:t xml:space="preserve"> </w:t>
            </w:r>
            <w:r>
              <w:rPr>
                <w:rFonts w:ascii="Times New Roman"/>
                <w:b/>
                <w:i w:val="false"/>
                <w:color w:val="000000"/>
                <w:sz w:val="20"/>
              </w:rPr>
              <w:t>банктік</w:t>
            </w:r>
            <w:r>
              <w:rPr>
                <w:rFonts w:ascii="Times New Roman"/>
                <w:b w:val="false"/>
                <w:i w:val="false"/>
                <w:color w:val="000000"/>
                <w:sz w:val="20"/>
              </w:rPr>
              <w:t xml:space="preserve"> </w:t>
            </w:r>
            <w:r>
              <w:rPr>
                <w:rFonts w:ascii="Times New Roman"/>
                <w:b/>
                <w:i w:val="false"/>
                <w:color w:val="000000"/>
                <w:sz w:val="20"/>
              </w:rPr>
              <w:t>қарыз</w:t>
            </w:r>
            <w:r>
              <w:rPr>
                <w:rFonts w:ascii="Times New Roman"/>
                <w:b w:val="false"/>
                <w:i w:val="false"/>
                <w:color w:val="000000"/>
                <w:sz w:val="20"/>
              </w:rPr>
              <w:t xml:space="preserve"> </w:t>
            </w:r>
            <w:r>
              <w:rPr>
                <w:rFonts w:ascii="Times New Roman"/>
                <w:b/>
                <w:i w:val="false"/>
                <w:color w:val="000000"/>
                <w:sz w:val="20"/>
              </w:rPr>
              <w:t>шарты</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құқықтарын</w:t>
            </w:r>
            <w:r>
              <w:rPr>
                <w:rFonts w:ascii="Times New Roman"/>
                <w:b/>
                <w:i w:val="false"/>
                <w:color w:val="000000"/>
                <w:sz w:val="20"/>
              </w:rPr>
              <w:t xml:space="preserve"> (</w:t>
            </w:r>
            <w:r>
              <w:rPr>
                <w:rFonts w:ascii="Times New Roman"/>
                <w:b/>
                <w:i w:val="false"/>
                <w:color w:val="000000"/>
                <w:sz w:val="20"/>
              </w:rPr>
              <w:t>талаптарын</w:t>
            </w:r>
            <w:r>
              <w:rPr>
                <w:rFonts w:ascii="Times New Roman"/>
                <w:b/>
                <w:i w:val="false"/>
                <w:color w:val="000000"/>
                <w:sz w:val="20"/>
              </w:rPr>
              <w:t xml:space="preserve">) </w:t>
            </w:r>
            <w:r>
              <w:rPr>
                <w:rFonts w:ascii="Times New Roman"/>
                <w:b/>
                <w:i w:val="false"/>
                <w:color w:val="000000"/>
                <w:sz w:val="20"/>
              </w:rPr>
              <w:t>басқаға</w:t>
            </w:r>
            <w:r>
              <w:rPr>
                <w:rFonts w:ascii="Times New Roman"/>
                <w:b w:val="false"/>
                <w:i w:val="false"/>
                <w:color w:val="000000"/>
                <w:sz w:val="20"/>
              </w:rPr>
              <w:t xml:space="preserve"> </w:t>
            </w:r>
            <w:r>
              <w:rPr>
                <w:rFonts w:ascii="Times New Roman"/>
                <w:b/>
                <w:i w:val="false"/>
                <w:color w:val="000000"/>
                <w:sz w:val="20"/>
              </w:rPr>
              <w:t>берген</w:t>
            </w:r>
            <w:r>
              <w:rPr>
                <w:rFonts w:ascii="Times New Roman"/>
                <w:b w:val="false"/>
                <w:i w:val="false"/>
                <w:color w:val="000000"/>
                <w:sz w:val="20"/>
              </w:rPr>
              <w:t xml:space="preserve"> </w:t>
            </w:r>
            <w:r>
              <w:rPr>
                <w:rFonts w:ascii="Times New Roman"/>
                <w:b/>
                <w:i w:val="false"/>
                <w:color w:val="000000"/>
                <w:sz w:val="20"/>
              </w:rPr>
              <w:t>кредитордың</w:t>
            </w:r>
            <w:r>
              <w:rPr>
                <w:rFonts w:ascii="Times New Roman"/>
                <w:b/>
                <w:i w:val="false"/>
                <w:color w:val="000000"/>
                <w:sz w:val="20"/>
              </w:rPr>
              <w:t xml:space="preserve"> ТАӘ/</w:t>
            </w:r>
            <w:r>
              <w:rPr>
                <w:rFonts w:ascii="Times New Roman"/>
                <w:b/>
                <w:i w:val="false"/>
                <w:color w:val="000000"/>
                <w:sz w:val="20"/>
              </w:rPr>
              <w:t>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Коллекторлық</w:t>
            </w:r>
            <w:r>
              <w:rPr>
                <w:rFonts w:ascii="Times New Roman"/>
                <w:b w:val="false"/>
                <w:i w:val="false"/>
                <w:color w:val="000000"/>
                <w:sz w:val="20"/>
              </w:rPr>
              <w:t xml:space="preserve"> </w:t>
            </w:r>
            <w:r>
              <w:rPr>
                <w:rFonts w:ascii="Times New Roman"/>
                <w:b/>
                <w:i w:val="false"/>
                <w:color w:val="000000"/>
                <w:sz w:val="20"/>
              </w:rPr>
              <w:t>агенттікпен</w:t>
            </w:r>
            <w:r>
              <w:rPr>
                <w:rFonts w:ascii="Times New Roman"/>
                <w:b w:val="false"/>
                <w:i w:val="false"/>
                <w:color w:val="000000"/>
                <w:sz w:val="20"/>
              </w:rPr>
              <w:t xml:space="preserve"> </w:t>
            </w:r>
            <w:r>
              <w:rPr>
                <w:rFonts w:ascii="Times New Roman"/>
                <w:b/>
                <w:i w:val="false"/>
                <w:color w:val="000000"/>
                <w:sz w:val="20"/>
              </w:rPr>
              <w:t>жасалған</w:t>
            </w:r>
            <w:r>
              <w:rPr>
                <w:rFonts w:ascii="Times New Roman"/>
                <w:b w:val="false"/>
                <w:i w:val="false"/>
                <w:color w:val="000000"/>
                <w:sz w:val="20"/>
              </w:rPr>
              <w:t xml:space="preserve"> </w:t>
            </w:r>
            <w:r>
              <w:rPr>
                <w:rFonts w:ascii="Times New Roman"/>
                <w:b/>
                <w:i w:val="false"/>
                <w:color w:val="000000"/>
                <w:sz w:val="20"/>
              </w:rPr>
              <w:t>сенімгерлік</w:t>
            </w:r>
            <w:r>
              <w:rPr>
                <w:rFonts w:ascii="Times New Roman"/>
                <w:b w:val="false"/>
                <w:i w:val="false"/>
                <w:color w:val="000000"/>
                <w:sz w:val="20"/>
              </w:rPr>
              <w:t xml:space="preserve"> </w:t>
            </w:r>
            <w:r>
              <w:rPr>
                <w:rFonts w:ascii="Times New Roman"/>
                <w:b/>
                <w:i w:val="false"/>
                <w:color w:val="000000"/>
                <w:sz w:val="20"/>
              </w:rPr>
              <w:t>басқару</w:t>
            </w:r>
            <w:r>
              <w:rPr>
                <w:rFonts w:ascii="Times New Roman"/>
                <w:b w:val="false"/>
                <w:i w:val="false"/>
                <w:color w:val="000000"/>
                <w:sz w:val="20"/>
              </w:rPr>
              <w:t xml:space="preserve"> </w:t>
            </w:r>
            <w:r>
              <w:rPr>
                <w:rFonts w:ascii="Times New Roman"/>
                <w:b/>
                <w:i w:val="false"/>
                <w:color w:val="000000"/>
                <w:sz w:val="20"/>
              </w:rPr>
              <w:t>шарты</w:t>
            </w:r>
            <w:r>
              <w:rPr>
                <w:rFonts w:ascii="Times New Roman"/>
                <w:b w:val="false"/>
                <w:i w:val="false"/>
                <w:color w:val="000000"/>
                <w:sz w:val="20"/>
              </w:rPr>
              <w:t xml:space="preserve"> </w:t>
            </w:r>
            <w:r>
              <w:rPr>
                <w:rFonts w:ascii="Times New Roman"/>
                <w:b/>
                <w:i w:val="false"/>
                <w:color w:val="000000"/>
                <w:sz w:val="20"/>
              </w:rPr>
              <w:t>шеңберінде</w:t>
            </w:r>
            <w:r>
              <w:rPr>
                <w:rFonts w:ascii="Times New Roman"/>
                <w:b w:val="false"/>
                <w:i w:val="false"/>
                <w:color w:val="000000"/>
                <w:sz w:val="20"/>
              </w:rPr>
              <w:t xml:space="preserve"> </w:t>
            </w:r>
            <w:r>
              <w:rPr>
                <w:rFonts w:ascii="Times New Roman"/>
                <w:b/>
                <w:i w:val="false"/>
                <w:color w:val="000000"/>
                <w:sz w:val="20"/>
              </w:rPr>
              <w:t>банктік</w:t>
            </w:r>
            <w:r>
              <w:rPr>
                <w:rFonts w:ascii="Times New Roman"/>
                <w:b w:val="false"/>
                <w:i w:val="false"/>
                <w:color w:val="000000"/>
                <w:sz w:val="20"/>
              </w:rPr>
              <w:t xml:space="preserve"> </w:t>
            </w:r>
            <w:r>
              <w:rPr>
                <w:rFonts w:ascii="Times New Roman"/>
                <w:b/>
                <w:i w:val="false"/>
                <w:color w:val="000000"/>
                <w:sz w:val="20"/>
              </w:rPr>
              <w:t>қарыз</w:t>
            </w:r>
            <w:r>
              <w:rPr>
                <w:rFonts w:ascii="Times New Roman"/>
                <w:b w:val="false"/>
                <w:i w:val="false"/>
                <w:color w:val="000000"/>
                <w:sz w:val="20"/>
              </w:rPr>
              <w:t xml:space="preserve"> </w:t>
            </w:r>
            <w:r>
              <w:rPr>
                <w:rFonts w:ascii="Times New Roman"/>
                <w:b/>
                <w:i w:val="false"/>
                <w:color w:val="000000"/>
                <w:sz w:val="20"/>
              </w:rPr>
              <w:t>шарты</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құқықтарын</w:t>
            </w:r>
            <w:r>
              <w:rPr>
                <w:rFonts w:ascii="Times New Roman"/>
                <w:b/>
                <w:i w:val="false"/>
                <w:color w:val="000000"/>
                <w:sz w:val="20"/>
              </w:rPr>
              <w:t xml:space="preserve"> (</w:t>
            </w:r>
            <w:r>
              <w:rPr>
                <w:rFonts w:ascii="Times New Roman"/>
                <w:b/>
                <w:i w:val="false"/>
                <w:color w:val="000000"/>
                <w:sz w:val="20"/>
              </w:rPr>
              <w:t>талаптарын</w:t>
            </w:r>
            <w:r>
              <w:rPr>
                <w:rFonts w:ascii="Times New Roman"/>
                <w:b/>
                <w:i w:val="false"/>
                <w:color w:val="000000"/>
                <w:sz w:val="20"/>
              </w:rPr>
              <w:t xml:space="preserve">) </w:t>
            </w:r>
            <w:r>
              <w:rPr>
                <w:rFonts w:ascii="Times New Roman"/>
                <w:b/>
                <w:i w:val="false"/>
                <w:color w:val="000000"/>
                <w:sz w:val="20"/>
              </w:rPr>
              <w:t>басқаға</w:t>
            </w:r>
            <w:r>
              <w:rPr>
                <w:rFonts w:ascii="Times New Roman"/>
                <w:b w:val="false"/>
                <w:i w:val="false"/>
                <w:color w:val="000000"/>
                <w:sz w:val="20"/>
              </w:rPr>
              <w:t xml:space="preserve"> </w:t>
            </w:r>
            <w:r>
              <w:rPr>
                <w:rFonts w:ascii="Times New Roman"/>
                <w:b/>
                <w:i w:val="false"/>
                <w:color w:val="000000"/>
                <w:sz w:val="20"/>
              </w:rPr>
              <w:t>берген</w:t>
            </w:r>
            <w:r>
              <w:rPr>
                <w:rFonts w:ascii="Times New Roman"/>
                <w:b w:val="false"/>
                <w:i w:val="false"/>
                <w:color w:val="000000"/>
                <w:sz w:val="20"/>
              </w:rPr>
              <w:t xml:space="preserve"> </w:t>
            </w:r>
            <w:r>
              <w:rPr>
                <w:rFonts w:ascii="Times New Roman"/>
                <w:b/>
                <w:i w:val="false"/>
                <w:color w:val="000000"/>
                <w:sz w:val="20"/>
              </w:rPr>
              <w:t>кредитордың</w:t>
            </w:r>
            <w:r>
              <w:rPr>
                <w:rFonts w:ascii="Times New Roman"/>
                <w:b/>
                <w:i w:val="false"/>
                <w:color w:val="000000"/>
                <w:sz w:val="20"/>
              </w:rPr>
              <w:t xml:space="preserve"> ЖСН/БСН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w:t>
            </w:r>
            <w:r>
              <w:rPr>
                <w:rFonts w:ascii="Times New Roman"/>
                <w:b w:val="false"/>
                <w:i w:val="false"/>
                <w:color w:val="000000"/>
                <w:sz w:val="20"/>
              </w:rPr>
              <w:t xml:space="preserve"> </w:t>
            </w:r>
            <w:r>
              <w:rPr>
                <w:rFonts w:ascii="Times New Roman"/>
                <w:b/>
                <w:i w:val="false"/>
                <w:color w:val="000000"/>
                <w:sz w:val="20"/>
              </w:rPr>
              <w:t>алушының</w:t>
            </w:r>
            <w:r>
              <w:rPr>
                <w:rFonts w:ascii="Times New Roman"/>
                <w:b/>
                <w:i w:val="false"/>
                <w:color w:val="000000"/>
                <w:sz w:val="20"/>
              </w:rPr>
              <w:t xml:space="preserve"> (</w:t>
            </w:r>
            <w:r>
              <w:rPr>
                <w:rFonts w:ascii="Times New Roman"/>
                <w:b/>
                <w:i w:val="false"/>
                <w:color w:val="000000"/>
                <w:sz w:val="20"/>
              </w:rPr>
              <w:t>борышкердің</w:t>
            </w:r>
            <w:r>
              <w:rPr>
                <w:rFonts w:ascii="Times New Roman"/>
                <w:b/>
                <w:i w:val="false"/>
                <w:color w:val="000000"/>
                <w:sz w:val="20"/>
              </w:rPr>
              <w:t xml:space="preserve">)ТАӘ/ </w:t>
            </w:r>
            <w:r>
              <w:rPr>
                <w:rFonts w:ascii="Times New Roman"/>
                <w:b/>
                <w:i w:val="false"/>
                <w:color w:val="000000"/>
                <w:sz w:val="20"/>
              </w:rPr>
              <w:t>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w:t>
            </w:r>
            <w:r>
              <w:rPr>
                <w:rFonts w:ascii="Times New Roman"/>
                <w:b w:val="false"/>
                <w:i w:val="false"/>
                <w:color w:val="000000"/>
                <w:sz w:val="20"/>
              </w:rPr>
              <w:t xml:space="preserve"> </w:t>
            </w:r>
            <w:r>
              <w:rPr>
                <w:rFonts w:ascii="Times New Roman"/>
                <w:b/>
                <w:i w:val="false"/>
                <w:color w:val="000000"/>
                <w:sz w:val="20"/>
              </w:rPr>
              <w:t>алушының</w:t>
            </w:r>
            <w:r>
              <w:rPr>
                <w:rFonts w:ascii="Times New Roman"/>
                <w:b/>
                <w:i w:val="false"/>
                <w:color w:val="000000"/>
                <w:sz w:val="20"/>
              </w:rPr>
              <w:t xml:space="preserve"> (</w:t>
            </w:r>
            <w:r>
              <w:rPr>
                <w:rFonts w:ascii="Times New Roman"/>
                <w:b/>
                <w:i w:val="false"/>
                <w:color w:val="000000"/>
                <w:sz w:val="20"/>
              </w:rPr>
              <w:t>борышкердің</w:t>
            </w:r>
            <w:r>
              <w:rPr>
                <w:rFonts w:ascii="Times New Roman"/>
                <w:b/>
                <w:i w:val="false"/>
                <w:color w:val="000000"/>
                <w:sz w:val="20"/>
              </w:rPr>
              <w:t>) БСН/ЖСН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w:t>
            </w:r>
            <w:r>
              <w:rPr>
                <w:rFonts w:ascii="Times New Roman"/>
                <w:b w:val="false"/>
                <w:i w:val="false"/>
                <w:color w:val="000000"/>
                <w:sz w:val="20"/>
              </w:rPr>
              <w:t xml:space="preserve"> </w:t>
            </w:r>
            <w:r>
              <w:rPr>
                <w:rFonts w:ascii="Times New Roman"/>
                <w:b/>
                <w:i w:val="false"/>
                <w:color w:val="000000"/>
                <w:sz w:val="20"/>
              </w:rPr>
              <w:t>шартының</w:t>
            </w:r>
            <w:r>
              <w:rPr>
                <w:rFonts w:ascii="Times New Roman"/>
                <w:b/>
                <w:i w:val="false"/>
                <w:color w:val="000000"/>
                <w:sz w:val="20"/>
              </w:rPr>
              <w:t xml:space="preserv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w:t>
            </w:r>
            <w:r>
              <w:rPr>
                <w:rFonts w:ascii="Times New Roman"/>
                <w:b w:val="false"/>
                <w:i w:val="false"/>
                <w:color w:val="000000"/>
                <w:sz w:val="20"/>
              </w:rPr>
              <w:t xml:space="preserve"> </w:t>
            </w:r>
            <w:r>
              <w:rPr>
                <w:rFonts w:ascii="Times New Roman"/>
                <w:b/>
                <w:i w:val="false"/>
                <w:color w:val="000000"/>
                <w:sz w:val="20"/>
              </w:rPr>
              <w:t>шартын</w:t>
            </w:r>
            <w:r>
              <w:rPr>
                <w:rFonts w:ascii="Times New Roman"/>
                <w:b w:val="false"/>
                <w:i w:val="false"/>
                <w:color w:val="000000"/>
                <w:sz w:val="20"/>
              </w:rPr>
              <w:t xml:space="preserve"> </w:t>
            </w:r>
            <w:r>
              <w:rPr>
                <w:rFonts w:ascii="Times New Roman"/>
                <w:b/>
                <w:i w:val="false"/>
                <w:color w:val="000000"/>
                <w:sz w:val="20"/>
              </w:rPr>
              <w:t>жасасу</w:t>
            </w:r>
            <w:r>
              <w:rPr>
                <w:rFonts w:ascii="Times New Roman"/>
                <w:b w:val="false"/>
                <w:i w:val="false"/>
                <w:color w:val="000000"/>
                <w:sz w:val="20"/>
              </w:rPr>
              <w:t xml:space="preserve"> </w:t>
            </w:r>
            <w:r>
              <w:rPr>
                <w:rFonts w:ascii="Times New Roman"/>
                <w:b/>
                <w:i w:val="false"/>
                <w:color w:val="000000"/>
                <w:sz w:val="20"/>
              </w:rPr>
              <w:t>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w:t>
            </w:r>
            <w:r>
              <w:rPr>
                <w:rFonts w:ascii="Times New Roman"/>
                <w:b w:val="false"/>
                <w:i w:val="false"/>
                <w:color w:val="000000"/>
                <w:sz w:val="20"/>
              </w:rPr>
              <w:t xml:space="preserve"> </w:t>
            </w:r>
            <w:r>
              <w:rPr>
                <w:rFonts w:ascii="Times New Roman"/>
                <w:b/>
                <w:i w:val="false"/>
                <w:color w:val="000000"/>
                <w:sz w:val="20"/>
              </w:rPr>
              <w:t>шартының</w:t>
            </w:r>
            <w:r>
              <w:rPr>
                <w:rFonts w:ascii="Times New Roman"/>
                <w:b w:val="false"/>
                <w:i w:val="false"/>
                <w:color w:val="000000"/>
                <w:sz w:val="20"/>
              </w:rPr>
              <w:t xml:space="preserve"> </w:t>
            </w:r>
            <w:r>
              <w:rPr>
                <w:rFonts w:ascii="Times New Roman"/>
                <w:b/>
                <w:i w:val="false"/>
                <w:color w:val="000000"/>
                <w:sz w:val="20"/>
              </w:rPr>
              <w:t>аяқталу</w:t>
            </w:r>
            <w:r>
              <w:rPr>
                <w:rFonts w:ascii="Times New Roman"/>
                <w:b w:val="false"/>
                <w:i w:val="false"/>
                <w:color w:val="000000"/>
                <w:sz w:val="20"/>
              </w:rPr>
              <w:t xml:space="preserve"> </w:t>
            </w:r>
            <w:r>
              <w:rPr>
                <w:rFonts w:ascii="Times New Roman"/>
                <w:b/>
                <w:i w:val="false"/>
                <w:color w:val="000000"/>
                <w:sz w:val="20"/>
              </w:rPr>
              <w:t>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Шарттың</w:t>
            </w:r>
            <w:r>
              <w:rPr>
                <w:rFonts w:ascii="Times New Roman"/>
                <w:b/>
                <w:i w:val="false"/>
                <w:color w:val="000000"/>
                <w:sz w:val="20"/>
              </w:rPr>
              <w:t xml:space="preserve"> №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құқықтың</w:t>
            </w:r>
            <w:r>
              <w:rPr>
                <w:rFonts w:ascii="Times New Roman"/>
                <w:b/>
                <w:i w:val="false"/>
                <w:color w:val="000000"/>
                <w:sz w:val="20"/>
              </w:rPr>
              <w:t xml:space="preserve"> (</w:t>
            </w:r>
            <w:r>
              <w:rPr>
                <w:rFonts w:ascii="Times New Roman"/>
                <w:b/>
                <w:i w:val="false"/>
                <w:color w:val="000000"/>
                <w:sz w:val="20"/>
              </w:rPr>
              <w:t>талаптың</w:t>
            </w:r>
            <w:r>
              <w:rPr>
                <w:rFonts w:ascii="Times New Roman"/>
                <w:b/>
                <w:i w:val="false"/>
                <w:color w:val="000000"/>
                <w:sz w:val="20"/>
              </w:rPr>
              <w:t xml:space="preserve">) </w:t>
            </w:r>
            <w:r>
              <w:rPr>
                <w:rFonts w:ascii="Times New Roman"/>
                <w:b/>
                <w:i w:val="false"/>
                <w:color w:val="000000"/>
                <w:sz w:val="20"/>
              </w:rPr>
              <w:t>ауысу</w:t>
            </w:r>
            <w:r>
              <w:rPr>
                <w:rFonts w:ascii="Times New Roman"/>
                <w:b w:val="false"/>
                <w:i w:val="false"/>
                <w:color w:val="000000"/>
                <w:sz w:val="20"/>
              </w:rPr>
              <w:t xml:space="preserve"> </w:t>
            </w:r>
            <w:r>
              <w:rPr>
                <w:rFonts w:ascii="Times New Roman"/>
                <w:b/>
                <w:i w:val="false"/>
                <w:color w:val="000000"/>
                <w:sz w:val="20"/>
              </w:rPr>
              <w:t>талаптарын</w:t>
            </w:r>
            <w:r>
              <w:rPr>
                <w:rFonts w:ascii="Times New Roman"/>
                <w:b w:val="false"/>
                <w:i w:val="false"/>
                <w:color w:val="000000"/>
                <w:sz w:val="20"/>
              </w:rPr>
              <w:t xml:space="preserve"> </w:t>
            </w:r>
            <w:r>
              <w:rPr>
                <w:rFonts w:ascii="Times New Roman"/>
                <w:b/>
                <w:i w:val="false"/>
                <w:color w:val="000000"/>
                <w:sz w:val="20"/>
              </w:rPr>
              <w:t>қамтитын</w:t>
            </w:r>
            <w:r>
              <w:rPr>
                <w:rFonts w:ascii="Times New Roman"/>
                <w:b w:val="false"/>
                <w:i w:val="false"/>
                <w:color w:val="000000"/>
                <w:sz w:val="20"/>
              </w:rPr>
              <w:t xml:space="preserve"> </w:t>
            </w:r>
            <w:r>
              <w:rPr>
                <w:rFonts w:ascii="Times New Roman"/>
                <w:b/>
                <w:i w:val="false"/>
                <w:color w:val="000000"/>
                <w:sz w:val="20"/>
              </w:rPr>
              <w:t>шартты</w:t>
            </w:r>
            <w:r>
              <w:rPr>
                <w:rFonts w:ascii="Times New Roman"/>
                <w:b w:val="false"/>
                <w:i w:val="false"/>
                <w:color w:val="000000"/>
                <w:sz w:val="20"/>
              </w:rPr>
              <w:t xml:space="preserve"> </w:t>
            </w:r>
            <w:r>
              <w:rPr>
                <w:rFonts w:ascii="Times New Roman"/>
                <w:b/>
                <w:i w:val="false"/>
                <w:color w:val="000000"/>
                <w:sz w:val="20"/>
              </w:rPr>
              <w:t>жасасу</w:t>
            </w:r>
            <w:r>
              <w:rPr>
                <w:rFonts w:ascii="Times New Roman"/>
                <w:b w:val="false"/>
                <w:i w:val="false"/>
                <w:color w:val="000000"/>
                <w:sz w:val="20"/>
              </w:rPr>
              <w:t xml:space="preserve"> </w:t>
            </w:r>
            <w:r>
              <w:rPr>
                <w:rFonts w:ascii="Times New Roman"/>
                <w:b/>
                <w:i w:val="false"/>
                <w:color w:val="000000"/>
                <w:sz w:val="20"/>
              </w:rPr>
              <w:t>күні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Коллекторлық</w:t>
            </w:r>
            <w:r>
              <w:rPr>
                <w:rFonts w:ascii="Times New Roman"/>
                <w:b w:val="false"/>
                <w:i w:val="false"/>
                <w:color w:val="000000"/>
                <w:sz w:val="20"/>
              </w:rPr>
              <w:t xml:space="preserve"> </w:t>
            </w:r>
            <w:r>
              <w:rPr>
                <w:rFonts w:ascii="Times New Roman"/>
                <w:b/>
                <w:i w:val="false"/>
                <w:color w:val="000000"/>
                <w:sz w:val="20"/>
              </w:rPr>
              <w:t>агенттікпен</w:t>
            </w:r>
            <w:r>
              <w:rPr>
                <w:rFonts w:ascii="Times New Roman"/>
                <w:b w:val="false"/>
                <w:i w:val="false"/>
                <w:color w:val="000000"/>
                <w:sz w:val="20"/>
              </w:rPr>
              <w:t xml:space="preserve"> </w:t>
            </w:r>
            <w:r>
              <w:rPr>
                <w:rFonts w:ascii="Times New Roman"/>
                <w:b/>
                <w:i w:val="false"/>
                <w:color w:val="000000"/>
                <w:sz w:val="20"/>
              </w:rPr>
              <w:t>жасалған</w:t>
            </w:r>
            <w:r>
              <w:rPr>
                <w:rFonts w:ascii="Times New Roman"/>
                <w:b w:val="false"/>
                <w:i w:val="false"/>
                <w:color w:val="000000"/>
                <w:sz w:val="20"/>
              </w:rPr>
              <w:t xml:space="preserve"> </w:t>
            </w:r>
            <w:r>
              <w:rPr>
                <w:rFonts w:ascii="Times New Roman"/>
                <w:b/>
                <w:i w:val="false"/>
                <w:color w:val="000000"/>
                <w:sz w:val="20"/>
              </w:rPr>
              <w:t>сенімгерлік</w:t>
            </w:r>
            <w:r>
              <w:rPr>
                <w:rFonts w:ascii="Times New Roman"/>
                <w:b w:val="false"/>
                <w:i w:val="false"/>
                <w:color w:val="000000"/>
                <w:sz w:val="20"/>
              </w:rPr>
              <w:t xml:space="preserve"> </w:t>
            </w:r>
            <w:r>
              <w:rPr>
                <w:rFonts w:ascii="Times New Roman"/>
                <w:b/>
                <w:i w:val="false"/>
                <w:color w:val="000000"/>
                <w:sz w:val="20"/>
              </w:rPr>
              <w:t>басқару</w:t>
            </w:r>
            <w:r>
              <w:rPr>
                <w:rFonts w:ascii="Times New Roman"/>
                <w:b w:val="false"/>
                <w:i w:val="false"/>
                <w:color w:val="000000"/>
                <w:sz w:val="20"/>
              </w:rPr>
              <w:t xml:space="preserve"> </w:t>
            </w:r>
            <w:r>
              <w:rPr>
                <w:rFonts w:ascii="Times New Roman"/>
                <w:b/>
                <w:i w:val="false"/>
                <w:color w:val="000000"/>
                <w:sz w:val="20"/>
              </w:rPr>
              <w:t>шарты</w:t>
            </w:r>
            <w:r>
              <w:rPr>
                <w:rFonts w:ascii="Times New Roman"/>
                <w:b w:val="false"/>
                <w:i w:val="false"/>
                <w:color w:val="000000"/>
                <w:sz w:val="20"/>
              </w:rPr>
              <w:t xml:space="preserve"> </w:t>
            </w:r>
            <w:r>
              <w:rPr>
                <w:rFonts w:ascii="Times New Roman"/>
                <w:b/>
                <w:i w:val="false"/>
                <w:color w:val="000000"/>
                <w:sz w:val="20"/>
              </w:rPr>
              <w:t>шеңберінде</w:t>
            </w:r>
            <w:r>
              <w:rPr>
                <w:rFonts w:ascii="Times New Roman"/>
                <w:b w:val="false"/>
                <w:i w:val="false"/>
                <w:color w:val="000000"/>
                <w:sz w:val="20"/>
              </w:rPr>
              <w:t xml:space="preserve"> </w:t>
            </w:r>
            <w:r>
              <w:rPr>
                <w:rFonts w:ascii="Times New Roman"/>
                <w:b/>
                <w:i w:val="false"/>
                <w:color w:val="000000"/>
                <w:sz w:val="20"/>
              </w:rPr>
              <w:t>банктік</w:t>
            </w:r>
            <w:r>
              <w:rPr>
                <w:rFonts w:ascii="Times New Roman"/>
                <w:b w:val="false"/>
                <w:i w:val="false"/>
                <w:color w:val="000000"/>
                <w:sz w:val="20"/>
              </w:rPr>
              <w:t xml:space="preserve"> </w:t>
            </w:r>
            <w:r>
              <w:rPr>
                <w:rFonts w:ascii="Times New Roman"/>
                <w:b/>
                <w:i w:val="false"/>
                <w:color w:val="000000"/>
                <w:sz w:val="20"/>
              </w:rPr>
              <w:t>қарыз</w:t>
            </w:r>
            <w:r>
              <w:rPr>
                <w:rFonts w:ascii="Times New Roman"/>
                <w:b w:val="false"/>
                <w:i w:val="false"/>
                <w:color w:val="000000"/>
                <w:sz w:val="20"/>
              </w:rPr>
              <w:t xml:space="preserve"> </w:t>
            </w:r>
            <w:r>
              <w:rPr>
                <w:rFonts w:ascii="Times New Roman"/>
                <w:b/>
                <w:i w:val="false"/>
                <w:color w:val="000000"/>
                <w:sz w:val="20"/>
              </w:rPr>
              <w:t>шарты</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құқықтарын</w:t>
            </w:r>
            <w:r>
              <w:rPr>
                <w:rFonts w:ascii="Times New Roman"/>
                <w:b/>
                <w:i w:val="false"/>
                <w:color w:val="000000"/>
                <w:sz w:val="20"/>
              </w:rPr>
              <w:t xml:space="preserve"> (</w:t>
            </w:r>
            <w:r>
              <w:rPr>
                <w:rFonts w:ascii="Times New Roman"/>
                <w:b/>
                <w:i w:val="false"/>
                <w:color w:val="000000"/>
                <w:sz w:val="20"/>
              </w:rPr>
              <w:t>талаптарын</w:t>
            </w:r>
            <w:r>
              <w:rPr>
                <w:rFonts w:ascii="Times New Roman"/>
                <w:b/>
                <w:i w:val="false"/>
                <w:color w:val="000000"/>
                <w:sz w:val="20"/>
              </w:rPr>
              <w:t xml:space="preserve">) </w:t>
            </w:r>
            <w:r>
              <w:rPr>
                <w:rFonts w:ascii="Times New Roman"/>
                <w:b/>
                <w:i w:val="false"/>
                <w:color w:val="000000"/>
                <w:sz w:val="20"/>
              </w:rPr>
              <w:t>басқаға</w:t>
            </w:r>
            <w:r>
              <w:rPr>
                <w:rFonts w:ascii="Times New Roman"/>
                <w:b w:val="false"/>
                <w:i w:val="false"/>
                <w:color w:val="000000"/>
                <w:sz w:val="20"/>
              </w:rPr>
              <w:t xml:space="preserve"> </w:t>
            </w:r>
            <w:r>
              <w:rPr>
                <w:rFonts w:ascii="Times New Roman"/>
                <w:b/>
                <w:i w:val="false"/>
                <w:color w:val="000000"/>
                <w:sz w:val="20"/>
              </w:rPr>
              <w:t>берген</w:t>
            </w:r>
            <w:r>
              <w:rPr>
                <w:rFonts w:ascii="Times New Roman"/>
                <w:b w:val="false"/>
                <w:i w:val="false"/>
                <w:color w:val="000000"/>
                <w:sz w:val="20"/>
              </w:rPr>
              <w:t xml:space="preserve"> </w:t>
            </w:r>
            <w:r>
              <w:rPr>
                <w:rFonts w:ascii="Times New Roman"/>
                <w:b/>
                <w:i w:val="false"/>
                <w:color w:val="000000"/>
                <w:sz w:val="20"/>
              </w:rPr>
              <w:t>кредитордың</w:t>
            </w:r>
            <w:r>
              <w:rPr>
                <w:rFonts w:ascii="Times New Roman"/>
                <w:b w:val="false"/>
                <w:i w:val="false"/>
                <w:color w:val="000000"/>
                <w:sz w:val="20"/>
              </w:rPr>
              <w:t xml:space="preserve"> </w:t>
            </w:r>
            <w:r>
              <w:rPr>
                <w:rFonts w:ascii="Times New Roman"/>
                <w:b/>
                <w:i w:val="false"/>
                <w:color w:val="000000"/>
                <w:sz w:val="20"/>
              </w:rPr>
              <w:t>сатып</w:t>
            </w:r>
            <w:r>
              <w:rPr>
                <w:rFonts w:ascii="Times New Roman"/>
                <w:b w:val="false"/>
                <w:i w:val="false"/>
                <w:color w:val="000000"/>
                <w:sz w:val="20"/>
              </w:rPr>
              <w:t xml:space="preserve"> </w:t>
            </w:r>
            <w:r>
              <w:rPr>
                <w:rFonts w:ascii="Times New Roman"/>
                <w:b/>
                <w:i w:val="false"/>
                <w:color w:val="000000"/>
                <w:sz w:val="20"/>
              </w:rPr>
              <w:t>алған</w:t>
            </w:r>
            <w:r>
              <w:rPr>
                <w:rFonts w:ascii="Times New Roman"/>
                <w:b w:val="false"/>
                <w:i w:val="false"/>
                <w:color w:val="000000"/>
                <w:sz w:val="20"/>
              </w:rPr>
              <w:t xml:space="preserve"> </w:t>
            </w:r>
            <w:r>
              <w:rPr>
                <w:rFonts w:ascii="Times New Roman"/>
                <w:b/>
                <w:i w:val="false"/>
                <w:color w:val="000000"/>
                <w:sz w:val="20"/>
              </w:rPr>
              <w:t>берешегі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Коллекторлық</w:t>
            </w:r>
            <w:r>
              <w:rPr>
                <w:rFonts w:ascii="Times New Roman"/>
                <w:b w:val="false"/>
                <w:i w:val="false"/>
                <w:color w:val="000000"/>
                <w:sz w:val="20"/>
              </w:rPr>
              <w:t xml:space="preserve"> </w:t>
            </w:r>
            <w:r>
              <w:rPr>
                <w:rFonts w:ascii="Times New Roman"/>
                <w:b/>
                <w:i w:val="false"/>
                <w:color w:val="000000"/>
                <w:sz w:val="20"/>
              </w:rPr>
              <w:t>агенттікпен</w:t>
            </w:r>
            <w:r>
              <w:rPr>
                <w:rFonts w:ascii="Times New Roman"/>
                <w:b w:val="false"/>
                <w:i w:val="false"/>
                <w:color w:val="000000"/>
                <w:sz w:val="20"/>
              </w:rPr>
              <w:t xml:space="preserve"> </w:t>
            </w:r>
            <w:r>
              <w:rPr>
                <w:rFonts w:ascii="Times New Roman"/>
                <w:b/>
                <w:i w:val="false"/>
                <w:color w:val="000000"/>
                <w:sz w:val="20"/>
              </w:rPr>
              <w:t>жасалған</w:t>
            </w:r>
            <w:r>
              <w:rPr>
                <w:rFonts w:ascii="Times New Roman"/>
                <w:b w:val="false"/>
                <w:i w:val="false"/>
                <w:color w:val="000000"/>
                <w:sz w:val="20"/>
              </w:rPr>
              <w:t xml:space="preserve"> </w:t>
            </w:r>
            <w:r>
              <w:rPr>
                <w:rFonts w:ascii="Times New Roman"/>
                <w:b/>
                <w:i w:val="false"/>
                <w:color w:val="000000"/>
                <w:sz w:val="20"/>
              </w:rPr>
              <w:t>сенімгерлік</w:t>
            </w:r>
            <w:r>
              <w:rPr>
                <w:rFonts w:ascii="Times New Roman"/>
                <w:b w:val="false"/>
                <w:i w:val="false"/>
                <w:color w:val="000000"/>
                <w:sz w:val="20"/>
              </w:rPr>
              <w:t xml:space="preserve"> </w:t>
            </w:r>
            <w:r>
              <w:rPr>
                <w:rFonts w:ascii="Times New Roman"/>
                <w:b/>
                <w:i w:val="false"/>
                <w:color w:val="000000"/>
                <w:sz w:val="20"/>
              </w:rPr>
              <w:t>басқару</w:t>
            </w:r>
            <w:r>
              <w:rPr>
                <w:rFonts w:ascii="Times New Roman"/>
                <w:b w:val="false"/>
                <w:i w:val="false"/>
                <w:color w:val="000000"/>
                <w:sz w:val="20"/>
              </w:rPr>
              <w:t xml:space="preserve"> </w:t>
            </w:r>
            <w:r>
              <w:rPr>
                <w:rFonts w:ascii="Times New Roman"/>
                <w:b/>
                <w:i w:val="false"/>
                <w:color w:val="000000"/>
                <w:sz w:val="20"/>
              </w:rPr>
              <w:t>шарты</w:t>
            </w:r>
            <w:r>
              <w:rPr>
                <w:rFonts w:ascii="Times New Roman"/>
                <w:b w:val="false"/>
                <w:i w:val="false"/>
                <w:color w:val="000000"/>
                <w:sz w:val="20"/>
              </w:rPr>
              <w:t xml:space="preserve"> </w:t>
            </w:r>
            <w:r>
              <w:rPr>
                <w:rFonts w:ascii="Times New Roman"/>
                <w:b/>
                <w:i w:val="false"/>
                <w:color w:val="000000"/>
                <w:sz w:val="20"/>
              </w:rPr>
              <w:t>шеңберінде</w:t>
            </w:r>
            <w:r>
              <w:rPr>
                <w:rFonts w:ascii="Times New Roman"/>
                <w:b w:val="false"/>
                <w:i w:val="false"/>
                <w:color w:val="000000"/>
                <w:sz w:val="20"/>
              </w:rPr>
              <w:t xml:space="preserve"> </w:t>
            </w:r>
            <w:r>
              <w:rPr>
                <w:rFonts w:ascii="Times New Roman"/>
                <w:b/>
                <w:i w:val="false"/>
                <w:color w:val="000000"/>
                <w:sz w:val="20"/>
              </w:rPr>
              <w:t>банктік</w:t>
            </w:r>
            <w:r>
              <w:rPr>
                <w:rFonts w:ascii="Times New Roman"/>
                <w:b w:val="false"/>
                <w:i w:val="false"/>
                <w:color w:val="000000"/>
                <w:sz w:val="20"/>
              </w:rPr>
              <w:t xml:space="preserve"> </w:t>
            </w:r>
            <w:r>
              <w:rPr>
                <w:rFonts w:ascii="Times New Roman"/>
                <w:b/>
                <w:i w:val="false"/>
                <w:color w:val="000000"/>
                <w:sz w:val="20"/>
              </w:rPr>
              <w:t>қарыз</w:t>
            </w:r>
            <w:r>
              <w:rPr>
                <w:rFonts w:ascii="Times New Roman"/>
                <w:b w:val="false"/>
                <w:i w:val="false"/>
                <w:color w:val="000000"/>
                <w:sz w:val="20"/>
              </w:rPr>
              <w:t xml:space="preserve"> </w:t>
            </w:r>
            <w:r>
              <w:rPr>
                <w:rFonts w:ascii="Times New Roman"/>
                <w:b/>
                <w:i w:val="false"/>
                <w:color w:val="000000"/>
                <w:sz w:val="20"/>
              </w:rPr>
              <w:t>шарты</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құқықтарын</w:t>
            </w:r>
            <w:r>
              <w:rPr>
                <w:rFonts w:ascii="Times New Roman"/>
                <w:b/>
                <w:i w:val="false"/>
                <w:color w:val="000000"/>
                <w:sz w:val="20"/>
              </w:rPr>
              <w:t xml:space="preserve"> (</w:t>
            </w:r>
            <w:r>
              <w:rPr>
                <w:rFonts w:ascii="Times New Roman"/>
                <w:b/>
                <w:i w:val="false"/>
                <w:color w:val="000000"/>
                <w:sz w:val="20"/>
              </w:rPr>
              <w:t>талаптарын</w:t>
            </w:r>
            <w:r>
              <w:rPr>
                <w:rFonts w:ascii="Times New Roman"/>
                <w:b/>
                <w:i w:val="false"/>
                <w:color w:val="000000"/>
                <w:sz w:val="20"/>
              </w:rPr>
              <w:t xml:space="preserve">) </w:t>
            </w:r>
            <w:r>
              <w:rPr>
                <w:rFonts w:ascii="Times New Roman"/>
                <w:b/>
                <w:i w:val="false"/>
                <w:color w:val="000000"/>
                <w:sz w:val="20"/>
              </w:rPr>
              <w:t>басқаға</w:t>
            </w:r>
            <w:r>
              <w:rPr>
                <w:rFonts w:ascii="Times New Roman"/>
                <w:b w:val="false"/>
                <w:i w:val="false"/>
                <w:color w:val="000000"/>
                <w:sz w:val="20"/>
              </w:rPr>
              <w:t xml:space="preserve"> </w:t>
            </w:r>
            <w:r>
              <w:rPr>
                <w:rFonts w:ascii="Times New Roman"/>
                <w:b/>
                <w:i w:val="false"/>
                <w:color w:val="000000"/>
                <w:sz w:val="20"/>
              </w:rPr>
              <w:t>берген</w:t>
            </w:r>
            <w:r>
              <w:rPr>
                <w:rFonts w:ascii="Times New Roman"/>
                <w:b w:val="false"/>
                <w:i w:val="false"/>
                <w:color w:val="000000"/>
                <w:sz w:val="20"/>
              </w:rPr>
              <w:t xml:space="preserve"> </w:t>
            </w:r>
            <w:r>
              <w:rPr>
                <w:rFonts w:ascii="Times New Roman"/>
                <w:b/>
                <w:i w:val="false"/>
                <w:color w:val="000000"/>
                <w:sz w:val="20"/>
              </w:rPr>
              <w:t>сәттен</w:t>
            </w:r>
            <w:r>
              <w:rPr>
                <w:rFonts w:ascii="Times New Roman"/>
                <w:b w:val="false"/>
                <w:i w:val="false"/>
                <w:color w:val="000000"/>
                <w:sz w:val="20"/>
              </w:rPr>
              <w:t xml:space="preserve"> </w:t>
            </w:r>
            <w:r>
              <w:rPr>
                <w:rFonts w:ascii="Times New Roman"/>
                <w:b/>
                <w:i w:val="false"/>
                <w:color w:val="000000"/>
                <w:sz w:val="20"/>
              </w:rPr>
              <w:t>бастап</w:t>
            </w:r>
            <w:r>
              <w:rPr>
                <w:rFonts w:ascii="Times New Roman"/>
                <w:b w:val="false"/>
                <w:i w:val="false"/>
                <w:color w:val="000000"/>
                <w:sz w:val="20"/>
              </w:rPr>
              <w:t xml:space="preserve"> </w:t>
            </w:r>
            <w:r>
              <w:rPr>
                <w:rFonts w:ascii="Times New Roman"/>
                <w:b/>
                <w:i w:val="false"/>
                <w:color w:val="000000"/>
                <w:sz w:val="20"/>
              </w:rPr>
              <w:t>есептелген</w:t>
            </w:r>
            <w:r>
              <w:rPr>
                <w:rFonts w:ascii="Times New Roman"/>
                <w:b w:val="false"/>
                <w:i w:val="false"/>
                <w:color w:val="000000"/>
                <w:sz w:val="20"/>
              </w:rPr>
              <w:t xml:space="preserve"> </w:t>
            </w:r>
            <w:r>
              <w:rPr>
                <w:rFonts w:ascii="Times New Roman"/>
                <w:b/>
                <w:i w:val="false"/>
                <w:color w:val="000000"/>
                <w:sz w:val="20"/>
              </w:rPr>
              <w:t>сыйақы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Коллекторлық</w:t>
            </w:r>
            <w:r>
              <w:rPr>
                <w:rFonts w:ascii="Times New Roman"/>
                <w:b w:val="false"/>
                <w:i w:val="false"/>
                <w:color w:val="000000"/>
                <w:sz w:val="20"/>
              </w:rPr>
              <w:t xml:space="preserve"> </w:t>
            </w:r>
            <w:r>
              <w:rPr>
                <w:rFonts w:ascii="Times New Roman"/>
                <w:b/>
                <w:i w:val="false"/>
                <w:color w:val="000000"/>
                <w:sz w:val="20"/>
              </w:rPr>
              <w:t>агенттікпен</w:t>
            </w:r>
            <w:r>
              <w:rPr>
                <w:rFonts w:ascii="Times New Roman"/>
                <w:b w:val="false"/>
                <w:i w:val="false"/>
                <w:color w:val="000000"/>
                <w:sz w:val="20"/>
              </w:rPr>
              <w:t xml:space="preserve"> </w:t>
            </w:r>
            <w:r>
              <w:rPr>
                <w:rFonts w:ascii="Times New Roman"/>
                <w:b/>
                <w:i w:val="false"/>
                <w:color w:val="000000"/>
                <w:sz w:val="20"/>
              </w:rPr>
              <w:t>жасалған</w:t>
            </w:r>
            <w:r>
              <w:rPr>
                <w:rFonts w:ascii="Times New Roman"/>
                <w:b w:val="false"/>
                <w:i w:val="false"/>
                <w:color w:val="000000"/>
                <w:sz w:val="20"/>
              </w:rPr>
              <w:t xml:space="preserve"> </w:t>
            </w:r>
            <w:r>
              <w:rPr>
                <w:rFonts w:ascii="Times New Roman"/>
                <w:b/>
                <w:i w:val="false"/>
                <w:color w:val="000000"/>
                <w:sz w:val="20"/>
              </w:rPr>
              <w:t>сенімгерлік</w:t>
            </w:r>
            <w:r>
              <w:rPr>
                <w:rFonts w:ascii="Times New Roman"/>
                <w:b w:val="false"/>
                <w:i w:val="false"/>
                <w:color w:val="000000"/>
                <w:sz w:val="20"/>
              </w:rPr>
              <w:t xml:space="preserve"> </w:t>
            </w:r>
            <w:r>
              <w:rPr>
                <w:rFonts w:ascii="Times New Roman"/>
                <w:b/>
                <w:i w:val="false"/>
                <w:color w:val="000000"/>
                <w:sz w:val="20"/>
              </w:rPr>
              <w:t>басқару</w:t>
            </w:r>
            <w:r>
              <w:rPr>
                <w:rFonts w:ascii="Times New Roman"/>
                <w:b w:val="false"/>
                <w:i w:val="false"/>
                <w:color w:val="000000"/>
                <w:sz w:val="20"/>
              </w:rPr>
              <w:t xml:space="preserve"> </w:t>
            </w:r>
            <w:r>
              <w:rPr>
                <w:rFonts w:ascii="Times New Roman"/>
                <w:b/>
                <w:i w:val="false"/>
                <w:color w:val="000000"/>
                <w:sz w:val="20"/>
              </w:rPr>
              <w:t>шарты</w:t>
            </w:r>
            <w:r>
              <w:rPr>
                <w:rFonts w:ascii="Times New Roman"/>
                <w:b w:val="false"/>
                <w:i w:val="false"/>
                <w:color w:val="000000"/>
                <w:sz w:val="20"/>
              </w:rPr>
              <w:t xml:space="preserve"> </w:t>
            </w:r>
            <w:r>
              <w:rPr>
                <w:rFonts w:ascii="Times New Roman"/>
                <w:b/>
                <w:i w:val="false"/>
                <w:color w:val="000000"/>
                <w:sz w:val="20"/>
              </w:rPr>
              <w:t>шеңберінде</w:t>
            </w:r>
            <w:r>
              <w:rPr>
                <w:rFonts w:ascii="Times New Roman"/>
                <w:b w:val="false"/>
                <w:i w:val="false"/>
                <w:color w:val="000000"/>
                <w:sz w:val="20"/>
              </w:rPr>
              <w:t xml:space="preserve"> </w:t>
            </w:r>
            <w:r>
              <w:rPr>
                <w:rFonts w:ascii="Times New Roman"/>
                <w:b/>
                <w:i w:val="false"/>
                <w:color w:val="000000"/>
                <w:sz w:val="20"/>
              </w:rPr>
              <w:t>банктік</w:t>
            </w:r>
            <w:r>
              <w:rPr>
                <w:rFonts w:ascii="Times New Roman"/>
                <w:b w:val="false"/>
                <w:i w:val="false"/>
                <w:color w:val="000000"/>
                <w:sz w:val="20"/>
              </w:rPr>
              <w:t xml:space="preserve"> </w:t>
            </w:r>
            <w:r>
              <w:rPr>
                <w:rFonts w:ascii="Times New Roman"/>
                <w:b/>
                <w:i w:val="false"/>
                <w:color w:val="000000"/>
                <w:sz w:val="20"/>
              </w:rPr>
              <w:t>қарыз</w:t>
            </w:r>
            <w:r>
              <w:rPr>
                <w:rFonts w:ascii="Times New Roman"/>
                <w:b w:val="false"/>
                <w:i w:val="false"/>
                <w:color w:val="000000"/>
                <w:sz w:val="20"/>
              </w:rPr>
              <w:t xml:space="preserve"> </w:t>
            </w:r>
            <w:r>
              <w:rPr>
                <w:rFonts w:ascii="Times New Roman"/>
                <w:b/>
                <w:i w:val="false"/>
                <w:color w:val="000000"/>
                <w:sz w:val="20"/>
              </w:rPr>
              <w:t>шарты</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құқықтарын</w:t>
            </w:r>
            <w:r>
              <w:rPr>
                <w:rFonts w:ascii="Times New Roman"/>
                <w:b/>
                <w:i w:val="false"/>
                <w:color w:val="000000"/>
                <w:sz w:val="20"/>
              </w:rPr>
              <w:t xml:space="preserve"> (</w:t>
            </w:r>
            <w:r>
              <w:rPr>
                <w:rFonts w:ascii="Times New Roman"/>
                <w:b/>
                <w:i w:val="false"/>
                <w:color w:val="000000"/>
                <w:sz w:val="20"/>
              </w:rPr>
              <w:t>талаптарын</w:t>
            </w:r>
            <w:r>
              <w:rPr>
                <w:rFonts w:ascii="Times New Roman"/>
                <w:b/>
                <w:i w:val="false"/>
                <w:color w:val="000000"/>
                <w:sz w:val="20"/>
              </w:rPr>
              <w:t xml:space="preserve">) </w:t>
            </w:r>
            <w:r>
              <w:rPr>
                <w:rFonts w:ascii="Times New Roman"/>
                <w:b/>
                <w:i w:val="false"/>
                <w:color w:val="000000"/>
                <w:sz w:val="20"/>
              </w:rPr>
              <w:t>басқаға</w:t>
            </w:r>
            <w:r>
              <w:rPr>
                <w:rFonts w:ascii="Times New Roman"/>
                <w:b w:val="false"/>
                <w:i w:val="false"/>
                <w:color w:val="000000"/>
                <w:sz w:val="20"/>
              </w:rPr>
              <w:t xml:space="preserve"> </w:t>
            </w:r>
            <w:r>
              <w:rPr>
                <w:rFonts w:ascii="Times New Roman"/>
                <w:b/>
                <w:i w:val="false"/>
                <w:color w:val="000000"/>
                <w:sz w:val="20"/>
              </w:rPr>
              <w:t>берген</w:t>
            </w:r>
            <w:r>
              <w:rPr>
                <w:rFonts w:ascii="Times New Roman"/>
                <w:b w:val="false"/>
                <w:i w:val="false"/>
                <w:color w:val="000000"/>
                <w:sz w:val="20"/>
              </w:rPr>
              <w:t xml:space="preserve"> </w:t>
            </w:r>
            <w:r>
              <w:rPr>
                <w:rFonts w:ascii="Times New Roman"/>
                <w:b/>
                <w:i w:val="false"/>
                <w:color w:val="000000"/>
                <w:sz w:val="20"/>
              </w:rPr>
              <w:t>сәттен</w:t>
            </w:r>
            <w:r>
              <w:rPr>
                <w:rFonts w:ascii="Times New Roman"/>
                <w:b w:val="false"/>
                <w:i w:val="false"/>
                <w:color w:val="000000"/>
                <w:sz w:val="20"/>
              </w:rPr>
              <w:t xml:space="preserve"> </w:t>
            </w:r>
            <w:r>
              <w:rPr>
                <w:rFonts w:ascii="Times New Roman"/>
                <w:b/>
                <w:i w:val="false"/>
                <w:color w:val="000000"/>
                <w:sz w:val="20"/>
              </w:rPr>
              <w:t>бастап</w:t>
            </w:r>
            <w:r>
              <w:rPr>
                <w:rFonts w:ascii="Times New Roman"/>
                <w:b w:val="false"/>
                <w:i w:val="false"/>
                <w:color w:val="000000"/>
                <w:sz w:val="20"/>
              </w:rPr>
              <w:t xml:space="preserve"> </w:t>
            </w:r>
            <w:r>
              <w:rPr>
                <w:rFonts w:ascii="Times New Roman"/>
                <w:b/>
                <w:i w:val="false"/>
                <w:color w:val="000000"/>
                <w:sz w:val="20"/>
              </w:rPr>
              <w:t>айыппұлдар</w:t>
            </w:r>
            <w:r>
              <w:rPr>
                <w:rFonts w:ascii="Times New Roman"/>
                <w:b/>
                <w:i w:val="false"/>
                <w:color w:val="000000"/>
                <w:sz w:val="20"/>
              </w:rPr>
              <w:t xml:space="preserve">, </w:t>
            </w:r>
            <w:r>
              <w:rPr>
                <w:rFonts w:ascii="Times New Roman"/>
                <w:b/>
                <w:i w:val="false"/>
                <w:color w:val="000000"/>
                <w:sz w:val="20"/>
              </w:rPr>
              <w:t>өсімпұлдар</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басқалар</w:t>
            </w:r>
            <w:r>
              <w:rPr>
                <w:rFonts w:ascii="Times New Roman"/>
                <w:b w:val="false"/>
                <w:i w:val="false"/>
                <w:color w:val="000000"/>
                <w:sz w:val="20"/>
              </w:rPr>
              <w:t xml:space="preserve"> </w:t>
            </w:r>
            <w:r>
              <w:rPr>
                <w:rFonts w:ascii="Times New Roman"/>
                <w:b/>
                <w:i w:val="false"/>
                <w:color w:val="000000"/>
                <w:sz w:val="20"/>
              </w:rPr>
              <w:t>түріндегі</w:t>
            </w:r>
            <w:r>
              <w:rPr>
                <w:rFonts w:ascii="Times New Roman"/>
                <w:b w:val="false"/>
                <w:i w:val="false"/>
                <w:color w:val="000000"/>
                <w:sz w:val="20"/>
              </w:rPr>
              <w:t xml:space="preserve"> </w:t>
            </w:r>
            <w:r>
              <w:rPr>
                <w:rFonts w:ascii="Times New Roman"/>
                <w:b/>
                <w:i w:val="false"/>
                <w:color w:val="000000"/>
                <w:sz w:val="20"/>
              </w:rPr>
              <w:t>өзге</w:t>
            </w:r>
            <w:r>
              <w:rPr>
                <w:rFonts w:ascii="Times New Roman"/>
                <w:b/>
                <w:i w:val="false"/>
                <w:color w:val="000000"/>
                <w:sz w:val="20"/>
              </w:rPr>
              <w:t xml:space="preserve"> де </w:t>
            </w:r>
            <w:r>
              <w:rPr>
                <w:rFonts w:ascii="Times New Roman"/>
                <w:b/>
                <w:i w:val="false"/>
                <w:color w:val="000000"/>
                <w:sz w:val="20"/>
              </w:rPr>
              <w:t>есептеулер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айыппұлдар, өсімпұлдар және басқалар түріндегі өзге де есептеулер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Коллекторлық</w:t>
            </w:r>
            <w:r>
              <w:rPr>
                <w:rFonts w:ascii="Times New Roman"/>
                <w:b w:val="false"/>
                <w:i w:val="false"/>
                <w:color w:val="000000"/>
                <w:sz w:val="20"/>
              </w:rPr>
              <w:t xml:space="preserve"> </w:t>
            </w:r>
            <w:r>
              <w:rPr>
                <w:rFonts w:ascii="Times New Roman"/>
                <w:b/>
                <w:i w:val="false"/>
                <w:color w:val="000000"/>
                <w:sz w:val="20"/>
              </w:rPr>
              <w:t>агенттікпен</w:t>
            </w:r>
            <w:r>
              <w:rPr>
                <w:rFonts w:ascii="Times New Roman"/>
                <w:b w:val="false"/>
                <w:i w:val="false"/>
                <w:color w:val="000000"/>
                <w:sz w:val="20"/>
              </w:rPr>
              <w:t xml:space="preserve"> </w:t>
            </w:r>
            <w:r>
              <w:rPr>
                <w:rFonts w:ascii="Times New Roman"/>
                <w:b/>
                <w:i w:val="false"/>
                <w:color w:val="000000"/>
                <w:sz w:val="20"/>
              </w:rPr>
              <w:t>жасалған</w:t>
            </w:r>
            <w:r>
              <w:rPr>
                <w:rFonts w:ascii="Times New Roman"/>
                <w:b w:val="false"/>
                <w:i w:val="false"/>
                <w:color w:val="000000"/>
                <w:sz w:val="20"/>
              </w:rPr>
              <w:t xml:space="preserve"> </w:t>
            </w:r>
            <w:r>
              <w:rPr>
                <w:rFonts w:ascii="Times New Roman"/>
                <w:b/>
                <w:i w:val="false"/>
                <w:color w:val="000000"/>
                <w:sz w:val="20"/>
              </w:rPr>
              <w:t>сенімгерлік</w:t>
            </w:r>
            <w:r>
              <w:rPr>
                <w:rFonts w:ascii="Times New Roman"/>
                <w:b w:val="false"/>
                <w:i w:val="false"/>
                <w:color w:val="000000"/>
                <w:sz w:val="20"/>
              </w:rPr>
              <w:t xml:space="preserve"> </w:t>
            </w:r>
            <w:r>
              <w:rPr>
                <w:rFonts w:ascii="Times New Roman"/>
                <w:b/>
                <w:i w:val="false"/>
                <w:color w:val="000000"/>
                <w:sz w:val="20"/>
              </w:rPr>
              <w:t>басқару</w:t>
            </w:r>
            <w:r>
              <w:rPr>
                <w:rFonts w:ascii="Times New Roman"/>
                <w:b w:val="false"/>
                <w:i w:val="false"/>
                <w:color w:val="000000"/>
                <w:sz w:val="20"/>
              </w:rPr>
              <w:t xml:space="preserve"> </w:t>
            </w:r>
            <w:r>
              <w:rPr>
                <w:rFonts w:ascii="Times New Roman"/>
                <w:b/>
                <w:i w:val="false"/>
                <w:color w:val="000000"/>
                <w:sz w:val="20"/>
              </w:rPr>
              <w:t>шарты</w:t>
            </w:r>
            <w:r>
              <w:rPr>
                <w:rFonts w:ascii="Times New Roman"/>
                <w:b w:val="false"/>
                <w:i w:val="false"/>
                <w:color w:val="000000"/>
                <w:sz w:val="20"/>
              </w:rPr>
              <w:t xml:space="preserve"> </w:t>
            </w:r>
            <w:r>
              <w:rPr>
                <w:rFonts w:ascii="Times New Roman"/>
                <w:b/>
                <w:i w:val="false"/>
                <w:color w:val="000000"/>
                <w:sz w:val="20"/>
              </w:rPr>
              <w:t>шеңберінде</w:t>
            </w:r>
            <w:r>
              <w:rPr>
                <w:rFonts w:ascii="Times New Roman"/>
                <w:b w:val="false"/>
                <w:i w:val="false"/>
                <w:color w:val="000000"/>
                <w:sz w:val="20"/>
              </w:rPr>
              <w:t xml:space="preserve"> </w:t>
            </w:r>
            <w:r>
              <w:rPr>
                <w:rFonts w:ascii="Times New Roman"/>
                <w:b/>
                <w:i w:val="false"/>
                <w:color w:val="000000"/>
                <w:sz w:val="20"/>
              </w:rPr>
              <w:t>банктік</w:t>
            </w:r>
            <w:r>
              <w:rPr>
                <w:rFonts w:ascii="Times New Roman"/>
                <w:b w:val="false"/>
                <w:i w:val="false"/>
                <w:color w:val="000000"/>
                <w:sz w:val="20"/>
              </w:rPr>
              <w:t xml:space="preserve"> </w:t>
            </w:r>
            <w:r>
              <w:rPr>
                <w:rFonts w:ascii="Times New Roman"/>
                <w:b/>
                <w:i w:val="false"/>
                <w:color w:val="000000"/>
                <w:sz w:val="20"/>
              </w:rPr>
              <w:t>қарыз</w:t>
            </w:r>
            <w:r>
              <w:rPr>
                <w:rFonts w:ascii="Times New Roman"/>
                <w:b w:val="false"/>
                <w:i w:val="false"/>
                <w:color w:val="000000"/>
                <w:sz w:val="20"/>
              </w:rPr>
              <w:t xml:space="preserve"> </w:t>
            </w:r>
            <w:r>
              <w:rPr>
                <w:rFonts w:ascii="Times New Roman"/>
                <w:b/>
                <w:i w:val="false"/>
                <w:color w:val="000000"/>
                <w:sz w:val="20"/>
              </w:rPr>
              <w:t>шарты</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есептелген</w:t>
            </w:r>
            <w:r>
              <w:rPr>
                <w:rFonts w:ascii="Times New Roman"/>
                <w:b w:val="false"/>
                <w:i w:val="false"/>
                <w:color w:val="000000"/>
                <w:sz w:val="20"/>
              </w:rPr>
              <w:t xml:space="preserve"> </w:t>
            </w:r>
            <w:r>
              <w:rPr>
                <w:rFonts w:ascii="Times New Roman"/>
                <w:b/>
                <w:i w:val="false"/>
                <w:color w:val="000000"/>
                <w:sz w:val="20"/>
              </w:rPr>
              <w:t>сыйақылар</w:t>
            </w:r>
            <w:r>
              <w:rPr>
                <w:rFonts w:ascii="Times New Roman"/>
                <w:b/>
                <w:i w:val="false"/>
                <w:color w:val="000000"/>
                <w:sz w:val="20"/>
              </w:rPr>
              <w:t xml:space="preserve"> мен </w:t>
            </w:r>
            <w:r>
              <w:rPr>
                <w:rFonts w:ascii="Times New Roman"/>
                <w:b/>
                <w:i w:val="false"/>
                <w:color w:val="000000"/>
                <w:sz w:val="20"/>
              </w:rPr>
              <w:t>өзге</w:t>
            </w:r>
            <w:r>
              <w:rPr>
                <w:rFonts w:ascii="Times New Roman"/>
                <w:b/>
                <w:i w:val="false"/>
                <w:color w:val="000000"/>
                <w:sz w:val="20"/>
              </w:rPr>
              <w:t xml:space="preserve"> де </w:t>
            </w:r>
            <w:r>
              <w:rPr>
                <w:rFonts w:ascii="Times New Roman"/>
                <w:b/>
                <w:i w:val="false"/>
                <w:color w:val="000000"/>
                <w:sz w:val="20"/>
              </w:rPr>
              <w:t>есептеулерді</w:t>
            </w:r>
            <w:r>
              <w:rPr>
                <w:rFonts w:ascii="Times New Roman"/>
                <w:b w:val="false"/>
                <w:i w:val="false"/>
                <w:color w:val="000000"/>
                <w:sz w:val="20"/>
              </w:rPr>
              <w:t xml:space="preserve"> </w:t>
            </w:r>
            <w:r>
              <w:rPr>
                <w:rFonts w:ascii="Times New Roman"/>
                <w:b/>
                <w:i w:val="false"/>
                <w:color w:val="000000"/>
                <w:sz w:val="20"/>
              </w:rPr>
              <w:t>қоспағанда</w:t>
            </w:r>
            <w:r>
              <w:rPr>
                <w:rFonts w:ascii="Times New Roman"/>
                <w:b/>
                <w:i w:val="false"/>
                <w:color w:val="000000"/>
                <w:sz w:val="20"/>
              </w:rPr>
              <w:t xml:space="preserve">, </w:t>
            </w:r>
            <w:r>
              <w:rPr>
                <w:rFonts w:ascii="Times New Roman"/>
                <w:b/>
                <w:i w:val="false"/>
                <w:color w:val="000000"/>
                <w:sz w:val="20"/>
              </w:rPr>
              <w:t>сатып</w:t>
            </w:r>
            <w:r>
              <w:rPr>
                <w:rFonts w:ascii="Times New Roman"/>
                <w:b w:val="false"/>
                <w:i w:val="false"/>
                <w:color w:val="000000"/>
                <w:sz w:val="20"/>
              </w:rPr>
              <w:t xml:space="preserve"> </w:t>
            </w:r>
            <w:r>
              <w:rPr>
                <w:rFonts w:ascii="Times New Roman"/>
                <w:b/>
                <w:i w:val="false"/>
                <w:color w:val="000000"/>
                <w:sz w:val="20"/>
              </w:rPr>
              <w:t>алынған</w:t>
            </w:r>
            <w:r>
              <w:rPr>
                <w:rFonts w:ascii="Times New Roman"/>
                <w:b w:val="false"/>
                <w:i w:val="false"/>
                <w:color w:val="000000"/>
                <w:sz w:val="20"/>
              </w:rPr>
              <w:t xml:space="preserve"> </w:t>
            </w:r>
            <w:r>
              <w:rPr>
                <w:rFonts w:ascii="Times New Roman"/>
                <w:b/>
                <w:i w:val="false"/>
                <w:color w:val="000000"/>
                <w:sz w:val="20"/>
              </w:rPr>
              <w:t>сәттен</w:t>
            </w:r>
            <w:r>
              <w:rPr>
                <w:rFonts w:ascii="Times New Roman"/>
                <w:b w:val="false"/>
                <w:i w:val="false"/>
                <w:color w:val="000000"/>
                <w:sz w:val="20"/>
              </w:rPr>
              <w:t xml:space="preserve"> </w:t>
            </w:r>
            <w:r>
              <w:rPr>
                <w:rFonts w:ascii="Times New Roman"/>
                <w:b/>
                <w:i w:val="false"/>
                <w:color w:val="000000"/>
                <w:sz w:val="20"/>
              </w:rPr>
              <w:t>бастап</w:t>
            </w:r>
            <w:r>
              <w:rPr>
                <w:rFonts w:ascii="Times New Roman"/>
                <w:b w:val="false"/>
                <w:i w:val="false"/>
                <w:color w:val="000000"/>
                <w:sz w:val="20"/>
              </w:rPr>
              <w:t xml:space="preserve"> </w:t>
            </w:r>
            <w:r>
              <w:rPr>
                <w:rFonts w:ascii="Times New Roman"/>
                <w:b/>
                <w:i w:val="false"/>
                <w:color w:val="000000"/>
                <w:sz w:val="20"/>
              </w:rPr>
              <w:t>өспелі</w:t>
            </w:r>
            <w:r>
              <w:rPr>
                <w:rFonts w:ascii="Times New Roman"/>
                <w:b w:val="false"/>
                <w:i w:val="false"/>
                <w:color w:val="000000"/>
                <w:sz w:val="20"/>
              </w:rPr>
              <w:t xml:space="preserve"> </w:t>
            </w:r>
            <w:r>
              <w:rPr>
                <w:rFonts w:ascii="Times New Roman"/>
                <w:b/>
                <w:i w:val="false"/>
                <w:color w:val="000000"/>
                <w:sz w:val="20"/>
              </w:rPr>
              <w:t>қорытындымен</w:t>
            </w:r>
            <w:r>
              <w:rPr>
                <w:rFonts w:ascii="Times New Roman"/>
                <w:b w:val="false"/>
                <w:i w:val="false"/>
                <w:color w:val="000000"/>
                <w:sz w:val="20"/>
              </w:rPr>
              <w:t xml:space="preserve"> </w:t>
            </w:r>
            <w:r>
              <w:rPr>
                <w:rFonts w:ascii="Times New Roman"/>
                <w:b/>
                <w:i w:val="false"/>
                <w:color w:val="000000"/>
                <w:sz w:val="20"/>
              </w:rPr>
              <w:t>берешек</w:t>
            </w:r>
            <w:r>
              <w:rPr>
                <w:rFonts w:ascii="Times New Roman"/>
                <w:b w:val="false"/>
                <w:i w:val="false"/>
                <w:color w:val="000000"/>
                <w:sz w:val="20"/>
              </w:rPr>
              <w:t xml:space="preserve"> </w:t>
            </w:r>
            <w:r>
              <w:rPr>
                <w:rFonts w:ascii="Times New Roman"/>
                <w:b/>
                <w:i w:val="false"/>
                <w:color w:val="000000"/>
                <w:sz w:val="20"/>
              </w:rPr>
              <w:t>өтелді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Коллекторлық</w:t>
            </w:r>
            <w:r>
              <w:rPr>
                <w:rFonts w:ascii="Times New Roman"/>
                <w:b w:val="false"/>
                <w:i w:val="false"/>
                <w:color w:val="000000"/>
                <w:sz w:val="20"/>
              </w:rPr>
              <w:t xml:space="preserve"> </w:t>
            </w:r>
            <w:r>
              <w:rPr>
                <w:rFonts w:ascii="Times New Roman"/>
                <w:b/>
                <w:i w:val="false"/>
                <w:color w:val="000000"/>
                <w:sz w:val="20"/>
              </w:rPr>
              <w:t>агенттікпен</w:t>
            </w:r>
            <w:r>
              <w:rPr>
                <w:rFonts w:ascii="Times New Roman"/>
                <w:b w:val="false"/>
                <w:i w:val="false"/>
                <w:color w:val="000000"/>
                <w:sz w:val="20"/>
              </w:rPr>
              <w:t xml:space="preserve"> </w:t>
            </w:r>
            <w:r>
              <w:rPr>
                <w:rFonts w:ascii="Times New Roman"/>
                <w:b/>
                <w:i w:val="false"/>
                <w:color w:val="000000"/>
                <w:sz w:val="20"/>
              </w:rPr>
              <w:t>жасалған</w:t>
            </w:r>
            <w:r>
              <w:rPr>
                <w:rFonts w:ascii="Times New Roman"/>
                <w:b w:val="false"/>
                <w:i w:val="false"/>
                <w:color w:val="000000"/>
                <w:sz w:val="20"/>
              </w:rPr>
              <w:t xml:space="preserve"> </w:t>
            </w:r>
            <w:r>
              <w:rPr>
                <w:rFonts w:ascii="Times New Roman"/>
                <w:b/>
                <w:i w:val="false"/>
                <w:color w:val="000000"/>
                <w:sz w:val="20"/>
              </w:rPr>
              <w:t>сенімгерлік</w:t>
            </w:r>
            <w:r>
              <w:rPr>
                <w:rFonts w:ascii="Times New Roman"/>
                <w:b w:val="false"/>
                <w:i w:val="false"/>
                <w:color w:val="000000"/>
                <w:sz w:val="20"/>
              </w:rPr>
              <w:t xml:space="preserve"> </w:t>
            </w:r>
            <w:r>
              <w:rPr>
                <w:rFonts w:ascii="Times New Roman"/>
                <w:b/>
                <w:i w:val="false"/>
                <w:color w:val="000000"/>
                <w:sz w:val="20"/>
              </w:rPr>
              <w:t>басқару</w:t>
            </w:r>
            <w:r>
              <w:rPr>
                <w:rFonts w:ascii="Times New Roman"/>
                <w:b w:val="false"/>
                <w:i w:val="false"/>
                <w:color w:val="000000"/>
                <w:sz w:val="20"/>
              </w:rPr>
              <w:t xml:space="preserve"> </w:t>
            </w:r>
            <w:r>
              <w:rPr>
                <w:rFonts w:ascii="Times New Roman"/>
                <w:b/>
                <w:i w:val="false"/>
                <w:color w:val="000000"/>
                <w:sz w:val="20"/>
              </w:rPr>
              <w:t>шарты</w:t>
            </w:r>
            <w:r>
              <w:rPr>
                <w:rFonts w:ascii="Times New Roman"/>
                <w:b w:val="false"/>
                <w:i w:val="false"/>
                <w:color w:val="000000"/>
                <w:sz w:val="20"/>
              </w:rPr>
              <w:t xml:space="preserve"> </w:t>
            </w:r>
            <w:r>
              <w:rPr>
                <w:rFonts w:ascii="Times New Roman"/>
                <w:b/>
                <w:i w:val="false"/>
                <w:color w:val="000000"/>
                <w:sz w:val="20"/>
              </w:rPr>
              <w:t>шеңберінде</w:t>
            </w:r>
            <w:r>
              <w:rPr>
                <w:rFonts w:ascii="Times New Roman"/>
                <w:b w:val="false"/>
                <w:i w:val="false"/>
                <w:color w:val="000000"/>
                <w:sz w:val="20"/>
              </w:rPr>
              <w:t xml:space="preserve"> </w:t>
            </w:r>
            <w:r>
              <w:rPr>
                <w:rFonts w:ascii="Times New Roman"/>
                <w:b/>
                <w:i w:val="false"/>
                <w:color w:val="000000"/>
                <w:sz w:val="20"/>
              </w:rPr>
              <w:t>банктік</w:t>
            </w:r>
            <w:r>
              <w:rPr>
                <w:rFonts w:ascii="Times New Roman"/>
                <w:b w:val="false"/>
                <w:i w:val="false"/>
                <w:color w:val="000000"/>
                <w:sz w:val="20"/>
              </w:rPr>
              <w:t xml:space="preserve"> </w:t>
            </w:r>
            <w:r>
              <w:rPr>
                <w:rFonts w:ascii="Times New Roman"/>
                <w:b/>
                <w:i w:val="false"/>
                <w:color w:val="000000"/>
                <w:sz w:val="20"/>
              </w:rPr>
              <w:t>қарыз</w:t>
            </w:r>
            <w:r>
              <w:rPr>
                <w:rFonts w:ascii="Times New Roman"/>
                <w:b w:val="false"/>
                <w:i w:val="false"/>
                <w:color w:val="000000"/>
                <w:sz w:val="20"/>
              </w:rPr>
              <w:t xml:space="preserve"> </w:t>
            </w:r>
            <w:r>
              <w:rPr>
                <w:rFonts w:ascii="Times New Roman"/>
                <w:b/>
                <w:i w:val="false"/>
                <w:color w:val="000000"/>
                <w:sz w:val="20"/>
              </w:rPr>
              <w:t>шарты</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құқықтарын</w:t>
            </w:r>
            <w:r>
              <w:rPr>
                <w:rFonts w:ascii="Times New Roman"/>
                <w:b/>
                <w:i w:val="false"/>
                <w:color w:val="000000"/>
                <w:sz w:val="20"/>
              </w:rPr>
              <w:t xml:space="preserve"> (</w:t>
            </w:r>
            <w:r>
              <w:rPr>
                <w:rFonts w:ascii="Times New Roman"/>
                <w:b/>
                <w:i w:val="false"/>
                <w:color w:val="000000"/>
                <w:sz w:val="20"/>
              </w:rPr>
              <w:t>талаптарын</w:t>
            </w:r>
            <w:r>
              <w:rPr>
                <w:rFonts w:ascii="Times New Roman"/>
                <w:b/>
                <w:i w:val="false"/>
                <w:color w:val="000000"/>
                <w:sz w:val="20"/>
              </w:rPr>
              <w:t xml:space="preserve">) </w:t>
            </w:r>
            <w:r>
              <w:rPr>
                <w:rFonts w:ascii="Times New Roman"/>
                <w:b/>
                <w:i w:val="false"/>
                <w:color w:val="000000"/>
                <w:sz w:val="20"/>
              </w:rPr>
              <w:t>басқаға</w:t>
            </w:r>
            <w:r>
              <w:rPr>
                <w:rFonts w:ascii="Times New Roman"/>
                <w:b w:val="false"/>
                <w:i w:val="false"/>
                <w:color w:val="000000"/>
                <w:sz w:val="20"/>
              </w:rPr>
              <w:t xml:space="preserve"> </w:t>
            </w:r>
            <w:r>
              <w:rPr>
                <w:rFonts w:ascii="Times New Roman"/>
                <w:b/>
                <w:i w:val="false"/>
                <w:color w:val="000000"/>
                <w:sz w:val="20"/>
              </w:rPr>
              <w:t>берген</w:t>
            </w:r>
            <w:r>
              <w:rPr>
                <w:rFonts w:ascii="Times New Roman"/>
                <w:b w:val="false"/>
                <w:i w:val="false"/>
                <w:color w:val="000000"/>
                <w:sz w:val="20"/>
              </w:rPr>
              <w:t xml:space="preserve"> </w:t>
            </w:r>
            <w:r>
              <w:rPr>
                <w:rFonts w:ascii="Times New Roman"/>
                <w:b/>
                <w:i w:val="false"/>
                <w:color w:val="000000"/>
                <w:sz w:val="20"/>
              </w:rPr>
              <w:t>сәттен</w:t>
            </w:r>
            <w:r>
              <w:rPr>
                <w:rFonts w:ascii="Times New Roman"/>
                <w:b w:val="false"/>
                <w:i w:val="false"/>
                <w:color w:val="000000"/>
                <w:sz w:val="20"/>
              </w:rPr>
              <w:t xml:space="preserve"> </w:t>
            </w:r>
            <w:r>
              <w:rPr>
                <w:rFonts w:ascii="Times New Roman"/>
                <w:b/>
                <w:i w:val="false"/>
                <w:color w:val="000000"/>
                <w:sz w:val="20"/>
              </w:rPr>
              <w:t>бастап</w:t>
            </w:r>
            <w:r>
              <w:rPr>
                <w:rFonts w:ascii="Times New Roman"/>
                <w:b w:val="false"/>
                <w:i w:val="false"/>
                <w:color w:val="000000"/>
                <w:sz w:val="20"/>
              </w:rPr>
              <w:t xml:space="preserve"> </w:t>
            </w:r>
            <w:r>
              <w:rPr>
                <w:rFonts w:ascii="Times New Roman"/>
                <w:b/>
                <w:i w:val="false"/>
                <w:color w:val="000000"/>
                <w:sz w:val="20"/>
              </w:rPr>
              <w:t>өспелі</w:t>
            </w:r>
            <w:r>
              <w:rPr>
                <w:rFonts w:ascii="Times New Roman"/>
                <w:b w:val="false"/>
                <w:i w:val="false"/>
                <w:color w:val="000000"/>
                <w:sz w:val="20"/>
              </w:rPr>
              <w:t xml:space="preserve"> </w:t>
            </w:r>
            <w:r>
              <w:rPr>
                <w:rFonts w:ascii="Times New Roman"/>
                <w:b/>
                <w:i w:val="false"/>
                <w:color w:val="000000"/>
                <w:sz w:val="20"/>
              </w:rPr>
              <w:t>қорытындымен</w:t>
            </w:r>
            <w:r>
              <w:rPr>
                <w:rFonts w:ascii="Times New Roman"/>
                <w:b w:val="false"/>
                <w:i w:val="false"/>
                <w:color w:val="000000"/>
                <w:sz w:val="20"/>
              </w:rPr>
              <w:t xml:space="preserve"> </w:t>
            </w:r>
            <w:r>
              <w:rPr>
                <w:rFonts w:ascii="Times New Roman"/>
                <w:b/>
                <w:i w:val="false"/>
                <w:color w:val="000000"/>
                <w:sz w:val="20"/>
              </w:rPr>
              <w:t>есептелген</w:t>
            </w:r>
            <w:r>
              <w:rPr>
                <w:rFonts w:ascii="Times New Roman"/>
                <w:b w:val="false"/>
                <w:i w:val="false"/>
                <w:color w:val="000000"/>
                <w:sz w:val="20"/>
              </w:rPr>
              <w:t xml:space="preserve"> </w:t>
            </w:r>
            <w:r>
              <w:rPr>
                <w:rFonts w:ascii="Times New Roman"/>
                <w:b/>
                <w:i w:val="false"/>
                <w:color w:val="000000"/>
                <w:sz w:val="20"/>
              </w:rPr>
              <w:t>сыйақылар</w:t>
            </w:r>
            <w:r>
              <w:rPr>
                <w:rFonts w:ascii="Times New Roman"/>
                <w:b/>
                <w:i w:val="false"/>
                <w:color w:val="000000"/>
                <w:sz w:val="20"/>
              </w:rPr>
              <w:t xml:space="preserve"> мен </w:t>
            </w:r>
            <w:r>
              <w:rPr>
                <w:rFonts w:ascii="Times New Roman"/>
                <w:b/>
                <w:i w:val="false"/>
                <w:color w:val="000000"/>
                <w:sz w:val="20"/>
              </w:rPr>
              <w:t>өзге</w:t>
            </w:r>
            <w:r>
              <w:rPr>
                <w:rFonts w:ascii="Times New Roman"/>
                <w:b/>
                <w:i w:val="false"/>
                <w:color w:val="000000"/>
                <w:sz w:val="20"/>
              </w:rPr>
              <w:t xml:space="preserve"> де </w:t>
            </w:r>
            <w:r>
              <w:rPr>
                <w:rFonts w:ascii="Times New Roman"/>
                <w:b/>
                <w:i w:val="false"/>
                <w:color w:val="000000"/>
                <w:sz w:val="20"/>
              </w:rPr>
              <w:t>есептеулер</w:t>
            </w:r>
            <w:r>
              <w:rPr>
                <w:rFonts w:ascii="Times New Roman"/>
                <w:b w:val="false"/>
                <w:i w:val="false"/>
                <w:color w:val="000000"/>
                <w:sz w:val="20"/>
              </w:rPr>
              <w:t xml:space="preserve"> </w:t>
            </w:r>
            <w:r>
              <w:rPr>
                <w:rFonts w:ascii="Times New Roman"/>
                <w:b/>
                <w:i w:val="false"/>
                <w:color w:val="000000"/>
                <w:sz w:val="20"/>
              </w:rPr>
              <w:t>өтелді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w:t>
            </w:r>
            <w:r>
              <w:rPr>
                <w:rFonts w:ascii="Times New Roman"/>
                <w:b w:val="false"/>
                <w:i w:val="false"/>
                <w:color w:val="000000"/>
                <w:sz w:val="20"/>
              </w:rPr>
              <w:t xml:space="preserve"> </w:t>
            </w:r>
            <w:r>
              <w:rPr>
                <w:rFonts w:ascii="Times New Roman"/>
                <w:b/>
                <w:i w:val="false"/>
                <w:color w:val="000000"/>
                <w:sz w:val="20"/>
              </w:rPr>
              <w:t>салық</w:t>
            </w:r>
            <w:r>
              <w:rPr>
                <w:rFonts w:ascii="Times New Roman"/>
                <w:b w:val="false"/>
                <w:i w:val="false"/>
                <w:color w:val="000000"/>
                <w:sz w:val="20"/>
              </w:rPr>
              <w:t xml:space="preserve"> </w:t>
            </w:r>
            <w:r>
              <w:rPr>
                <w:rFonts w:ascii="Times New Roman"/>
                <w:b/>
                <w:i w:val="false"/>
                <w:color w:val="000000"/>
                <w:sz w:val="20"/>
              </w:rPr>
              <w:t>кезеңі</w:t>
            </w:r>
            <w:r>
              <w:rPr>
                <w:rFonts w:ascii="Times New Roman"/>
                <w:b w:val="false"/>
                <w:i w:val="false"/>
                <w:color w:val="000000"/>
                <w:sz w:val="20"/>
              </w:rPr>
              <w:t xml:space="preserve"> </w:t>
            </w:r>
            <w:r>
              <w:rPr>
                <w:rFonts w:ascii="Times New Roman"/>
                <w:b/>
                <w:i w:val="false"/>
                <w:color w:val="000000"/>
                <w:sz w:val="20"/>
              </w:rPr>
              <w:t>үшін</w:t>
            </w:r>
            <w:r>
              <w:rPr>
                <w:rFonts w:ascii="Times New Roman"/>
                <w:b w:val="false"/>
                <w:i w:val="false"/>
                <w:color w:val="000000"/>
                <w:sz w:val="20"/>
              </w:rPr>
              <w:t xml:space="preserve"> </w:t>
            </w:r>
            <w:r>
              <w:rPr>
                <w:rFonts w:ascii="Times New Roman"/>
                <w:b/>
                <w:i w:val="false"/>
                <w:color w:val="000000"/>
                <w:sz w:val="20"/>
              </w:rPr>
              <w:t>коллекторлық</w:t>
            </w:r>
            <w:r>
              <w:rPr>
                <w:rFonts w:ascii="Times New Roman"/>
                <w:b w:val="false"/>
                <w:i w:val="false"/>
                <w:color w:val="000000"/>
                <w:sz w:val="20"/>
              </w:rPr>
              <w:t xml:space="preserve"> </w:t>
            </w:r>
            <w:r>
              <w:rPr>
                <w:rFonts w:ascii="Times New Roman"/>
                <w:b/>
                <w:i w:val="false"/>
                <w:color w:val="000000"/>
                <w:sz w:val="20"/>
              </w:rPr>
              <w:t>агенттікпен</w:t>
            </w:r>
            <w:r>
              <w:rPr>
                <w:rFonts w:ascii="Times New Roman"/>
                <w:b w:val="false"/>
                <w:i w:val="false"/>
                <w:color w:val="000000"/>
                <w:sz w:val="20"/>
              </w:rPr>
              <w:t xml:space="preserve"> </w:t>
            </w:r>
            <w:r>
              <w:rPr>
                <w:rFonts w:ascii="Times New Roman"/>
                <w:b/>
                <w:i w:val="false"/>
                <w:color w:val="000000"/>
                <w:sz w:val="20"/>
              </w:rPr>
              <w:t>жасалған</w:t>
            </w:r>
            <w:r>
              <w:rPr>
                <w:rFonts w:ascii="Times New Roman"/>
                <w:b w:val="false"/>
                <w:i w:val="false"/>
                <w:color w:val="000000"/>
                <w:sz w:val="20"/>
              </w:rPr>
              <w:t xml:space="preserve"> </w:t>
            </w:r>
            <w:r>
              <w:rPr>
                <w:rFonts w:ascii="Times New Roman"/>
                <w:b/>
                <w:i w:val="false"/>
                <w:color w:val="000000"/>
                <w:sz w:val="20"/>
              </w:rPr>
              <w:t>сенімгерлік</w:t>
            </w:r>
            <w:r>
              <w:rPr>
                <w:rFonts w:ascii="Times New Roman"/>
                <w:b w:val="false"/>
                <w:i w:val="false"/>
                <w:color w:val="000000"/>
                <w:sz w:val="20"/>
              </w:rPr>
              <w:t xml:space="preserve"> </w:t>
            </w:r>
            <w:r>
              <w:rPr>
                <w:rFonts w:ascii="Times New Roman"/>
                <w:b/>
                <w:i w:val="false"/>
                <w:color w:val="000000"/>
                <w:sz w:val="20"/>
              </w:rPr>
              <w:t>басқару</w:t>
            </w:r>
            <w:r>
              <w:rPr>
                <w:rFonts w:ascii="Times New Roman"/>
                <w:b w:val="false"/>
                <w:i w:val="false"/>
                <w:color w:val="000000"/>
                <w:sz w:val="20"/>
              </w:rPr>
              <w:t xml:space="preserve"> </w:t>
            </w:r>
            <w:r>
              <w:rPr>
                <w:rFonts w:ascii="Times New Roman"/>
                <w:b/>
                <w:i w:val="false"/>
                <w:color w:val="000000"/>
                <w:sz w:val="20"/>
              </w:rPr>
              <w:t>шарты</w:t>
            </w:r>
            <w:r>
              <w:rPr>
                <w:rFonts w:ascii="Times New Roman"/>
                <w:b w:val="false"/>
                <w:i w:val="false"/>
                <w:color w:val="000000"/>
                <w:sz w:val="20"/>
              </w:rPr>
              <w:t xml:space="preserve"> </w:t>
            </w:r>
            <w:r>
              <w:rPr>
                <w:rFonts w:ascii="Times New Roman"/>
                <w:b/>
                <w:i w:val="false"/>
                <w:color w:val="000000"/>
                <w:sz w:val="20"/>
              </w:rPr>
              <w:t>шеңберінде</w:t>
            </w:r>
            <w:r>
              <w:rPr>
                <w:rFonts w:ascii="Times New Roman"/>
                <w:b w:val="false"/>
                <w:i w:val="false"/>
                <w:color w:val="000000"/>
                <w:sz w:val="20"/>
              </w:rPr>
              <w:t xml:space="preserve"> </w:t>
            </w:r>
            <w:r>
              <w:rPr>
                <w:rFonts w:ascii="Times New Roman"/>
                <w:b/>
                <w:i w:val="false"/>
                <w:color w:val="000000"/>
                <w:sz w:val="20"/>
              </w:rPr>
              <w:t>банктік</w:t>
            </w:r>
            <w:r>
              <w:rPr>
                <w:rFonts w:ascii="Times New Roman"/>
                <w:b w:val="false"/>
                <w:i w:val="false"/>
                <w:color w:val="000000"/>
                <w:sz w:val="20"/>
              </w:rPr>
              <w:t xml:space="preserve"> </w:t>
            </w:r>
            <w:r>
              <w:rPr>
                <w:rFonts w:ascii="Times New Roman"/>
                <w:b/>
                <w:i w:val="false"/>
                <w:color w:val="000000"/>
                <w:sz w:val="20"/>
              </w:rPr>
              <w:t>қарыз</w:t>
            </w:r>
            <w:r>
              <w:rPr>
                <w:rFonts w:ascii="Times New Roman"/>
                <w:b w:val="false"/>
                <w:i w:val="false"/>
                <w:color w:val="000000"/>
                <w:sz w:val="20"/>
              </w:rPr>
              <w:t xml:space="preserve"> </w:t>
            </w:r>
            <w:r>
              <w:rPr>
                <w:rFonts w:ascii="Times New Roman"/>
                <w:b/>
                <w:i w:val="false"/>
                <w:color w:val="000000"/>
                <w:sz w:val="20"/>
              </w:rPr>
              <w:t>шарты</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есептелген</w:t>
            </w:r>
            <w:r>
              <w:rPr>
                <w:rFonts w:ascii="Times New Roman"/>
                <w:b w:val="false"/>
                <w:i w:val="false"/>
                <w:color w:val="000000"/>
                <w:sz w:val="20"/>
              </w:rPr>
              <w:t xml:space="preserve"> </w:t>
            </w:r>
            <w:r>
              <w:rPr>
                <w:rFonts w:ascii="Times New Roman"/>
                <w:b/>
                <w:i w:val="false"/>
                <w:color w:val="000000"/>
                <w:sz w:val="20"/>
              </w:rPr>
              <w:t>сыйақыларды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құқықтарын</w:t>
            </w:r>
            <w:r>
              <w:rPr>
                <w:rFonts w:ascii="Times New Roman"/>
                <w:b/>
                <w:i w:val="false"/>
                <w:color w:val="000000"/>
                <w:sz w:val="20"/>
              </w:rPr>
              <w:t xml:space="preserve"> (</w:t>
            </w:r>
            <w:r>
              <w:rPr>
                <w:rFonts w:ascii="Times New Roman"/>
                <w:b/>
                <w:i w:val="false"/>
                <w:color w:val="000000"/>
                <w:sz w:val="20"/>
              </w:rPr>
              <w:t>талаптарын</w:t>
            </w:r>
            <w:r>
              <w:rPr>
                <w:rFonts w:ascii="Times New Roman"/>
                <w:b/>
                <w:i w:val="false"/>
                <w:color w:val="000000"/>
                <w:sz w:val="20"/>
              </w:rPr>
              <w:t xml:space="preserve">) </w:t>
            </w:r>
            <w:r>
              <w:rPr>
                <w:rFonts w:ascii="Times New Roman"/>
                <w:b/>
                <w:i w:val="false"/>
                <w:color w:val="000000"/>
                <w:sz w:val="20"/>
              </w:rPr>
              <w:t>басқаға</w:t>
            </w:r>
            <w:r>
              <w:rPr>
                <w:rFonts w:ascii="Times New Roman"/>
                <w:b w:val="false"/>
                <w:i w:val="false"/>
                <w:color w:val="000000"/>
                <w:sz w:val="20"/>
              </w:rPr>
              <w:t xml:space="preserve"> </w:t>
            </w:r>
            <w:r>
              <w:rPr>
                <w:rFonts w:ascii="Times New Roman"/>
                <w:b/>
                <w:i w:val="false"/>
                <w:color w:val="000000"/>
                <w:sz w:val="20"/>
              </w:rPr>
              <w:t>берген</w:t>
            </w:r>
            <w:r>
              <w:rPr>
                <w:rFonts w:ascii="Times New Roman"/>
                <w:b w:val="false"/>
                <w:i w:val="false"/>
                <w:color w:val="000000"/>
                <w:sz w:val="20"/>
              </w:rPr>
              <w:t xml:space="preserve"> </w:t>
            </w:r>
            <w:r>
              <w:rPr>
                <w:rFonts w:ascii="Times New Roman"/>
                <w:b/>
                <w:i w:val="false"/>
                <w:color w:val="000000"/>
                <w:sz w:val="20"/>
              </w:rPr>
              <w:t>сәттен</w:t>
            </w:r>
            <w:r>
              <w:rPr>
                <w:rFonts w:ascii="Times New Roman"/>
                <w:b w:val="false"/>
                <w:i w:val="false"/>
                <w:color w:val="000000"/>
                <w:sz w:val="20"/>
              </w:rPr>
              <w:t xml:space="preserve"> </w:t>
            </w:r>
            <w:r>
              <w:rPr>
                <w:rFonts w:ascii="Times New Roman"/>
                <w:b/>
                <w:i w:val="false"/>
                <w:color w:val="000000"/>
                <w:sz w:val="20"/>
              </w:rPr>
              <w:t>бастап</w:t>
            </w:r>
            <w:r>
              <w:rPr>
                <w:rFonts w:ascii="Times New Roman"/>
                <w:b w:val="false"/>
                <w:i w:val="false"/>
                <w:color w:val="000000"/>
                <w:sz w:val="20"/>
              </w:rPr>
              <w:t xml:space="preserve"> </w:t>
            </w:r>
            <w:r>
              <w:rPr>
                <w:rFonts w:ascii="Times New Roman"/>
                <w:b/>
                <w:i w:val="false"/>
                <w:color w:val="000000"/>
                <w:sz w:val="20"/>
              </w:rPr>
              <w:t>өзге</w:t>
            </w:r>
            <w:r>
              <w:rPr>
                <w:rFonts w:ascii="Times New Roman"/>
                <w:b/>
                <w:i w:val="false"/>
                <w:color w:val="000000"/>
                <w:sz w:val="20"/>
              </w:rPr>
              <w:t xml:space="preserve"> де </w:t>
            </w:r>
            <w:r>
              <w:rPr>
                <w:rFonts w:ascii="Times New Roman"/>
                <w:b/>
                <w:i w:val="false"/>
                <w:color w:val="000000"/>
                <w:sz w:val="20"/>
              </w:rPr>
              <w:t>есептеулерді</w:t>
            </w:r>
            <w:r>
              <w:rPr>
                <w:rFonts w:ascii="Times New Roman"/>
                <w:b w:val="false"/>
                <w:i w:val="false"/>
                <w:color w:val="000000"/>
                <w:sz w:val="20"/>
              </w:rPr>
              <w:t xml:space="preserve"> </w:t>
            </w:r>
            <w:r>
              <w:rPr>
                <w:rFonts w:ascii="Times New Roman"/>
                <w:b/>
                <w:i w:val="false"/>
                <w:color w:val="000000"/>
                <w:sz w:val="20"/>
              </w:rPr>
              <w:t>қоспағанда</w:t>
            </w:r>
            <w:r>
              <w:rPr>
                <w:rFonts w:ascii="Times New Roman"/>
                <w:b/>
                <w:i w:val="false"/>
                <w:color w:val="000000"/>
                <w:sz w:val="20"/>
              </w:rPr>
              <w:t xml:space="preserve">, </w:t>
            </w:r>
            <w:r>
              <w:rPr>
                <w:rFonts w:ascii="Times New Roman"/>
                <w:b/>
                <w:i w:val="false"/>
                <w:color w:val="000000"/>
                <w:sz w:val="20"/>
              </w:rPr>
              <w:t>сатып</w:t>
            </w:r>
            <w:r>
              <w:rPr>
                <w:rFonts w:ascii="Times New Roman"/>
                <w:b w:val="false"/>
                <w:i w:val="false"/>
                <w:color w:val="000000"/>
                <w:sz w:val="20"/>
              </w:rPr>
              <w:t xml:space="preserve"> </w:t>
            </w:r>
            <w:r>
              <w:rPr>
                <w:rFonts w:ascii="Times New Roman"/>
                <w:b/>
                <w:i w:val="false"/>
                <w:color w:val="000000"/>
                <w:sz w:val="20"/>
              </w:rPr>
              <w:t>алынған</w:t>
            </w:r>
            <w:r>
              <w:rPr>
                <w:rFonts w:ascii="Times New Roman"/>
                <w:b w:val="false"/>
                <w:i w:val="false"/>
                <w:color w:val="000000"/>
                <w:sz w:val="20"/>
              </w:rPr>
              <w:t xml:space="preserve"> </w:t>
            </w:r>
            <w:r>
              <w:rPr>
                <w:rFonts w:ascii="Times New Roman"/>
                <w:b/>
                <w:i w:val="false"/>
                <w:color w:val="000000"/>
                <w:sz w:val="20"/>
              </w:rPr>
              <w:t>сәттен</w:t>
            </w:r>
            <w:r>
              <w:rPr>
                <w:rFonts w:ascii="Times New Roman"/>
                <w:b w:val="false"/>
                <w:i w:val="false"/>
                <w:color w:val="000000"/>
                <w:sz w:val="20"/>
              </w:rPr>
              <w:t xml:space="preserve"> </w:t>
            </w:r>
            <w:r>
              <w:rPr>
                <w:rFonts w:ascii="Times New Roman"/>
                <w:b/>
                <w:i w:val="false"/>
                <w:color w:val="000000"/>
                <w:sz w:val="20"/>
              </w:rPr>
              <w:t>бастап</w:t>
            </w:r>
            <w:r>
              <w:rPr>
                <w:rFonts w:ascii="Times New Roman"/>
                <w:b w:val="false"/>
                <w:i w:val="false"/>
                <w:color w:val="000000"/>
                <w:sz w:val="20"/>
              </w:rPr>
              <w:t xml:space="preserve"> </w:t>
            </w:r>
            <w:r>
              <w:rPr>
                <w:rFonts w:ascii="Times New Roman"/>
                <w:b/>
                <w:i w:val="false"/>
                <w:color w:val="000000"/>
                <w:sz w:val="20"/>
              </w:rPr>
              <w:t>өспелі</w:t>
            </w:r>
            <w:r>
              <w:rPr>
                <w:rFonts w:ascii="Times New Roman"/>
                <w:b w:val="false"/>
                <w:i w:val="false"/>
                <w:color w:val="000000"/>
                <w:sz w:val="20"/>
              </w:rPr>
              <w:t xml:space="preserve"> </w:t>
            </w:r>
            <w:r>
              <w:rPr>
                <w:rFonts w:ascii="Times New Roman"/>
                <w:b/>
                <w:i w:val="false"/>
                <w:color w:val="000000"/>
                <w:sz w:val="20"/>
              </w:rPr>
              <w:t>қорытындымен</w:t>
            </w:r>
            <w:r>
              <w:rPr>
                <w:rFonts w:ascii="Times New Roman"/>
                <w:b w:val="false"/>
                <w:i w:val="false"/>
                <w:color w:val="000000"/>
                <w:sz w:val="20"/>
              </w:rPr>
              <w:t xml:space="preserve"> </w:t>
            </w:r>
            <w:r>
              <w:rPr>
                <w:rFonts w:ascii="Times New Roman"/>
                <w:b/>
                <w:i w:val="false"/>
                <w:color w:val="000000"/>
                <w:sz w:val="20"/>
              </w:rPr>
              <w:t>берешек</w:t>
            </w:r>
            <w:r>
              <w:rPr>
                <w:rFonts w:ascii="Times New Roman"/>
                <w:b w:val="false"/>
                <w:i w:val="false"/>
                <w:color w:val="000000"/>
                <w:sz w:val="20"/>
              </w:rPr>
              <w:t xml:space="preserve"> </w:t>
            </w:r>
            <w:r>
              <w:rPr>
                <w:rFonts w:ascii="Times New Roman"/>
                <w:b/>
                <w:i w:val="false"/>
                <w:color w:val="000000"/>
                <w:sz w:val="20"/>
              </w:rPr>
              <w:t>өтелді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w:t>
            </w:r>
            <w:r>
              <w:rPr>
                <w:rFonts w:ascii="Times New Roman"/>
                <w:b w:val="false"/>
                <w:i w:val="false"/>
                <w:color w:val="000000"/>
                <w:sz w:val="20"/>
              </w:rPr>
              <w:t xml:space="preserve"> </w:t>
            </w:r>
            <w:r>
              <w:rPr>
                <w:rFonts w:ascii="Times New Roman"/>
                <w:b/>
                <w:i w:val="false"/>
                <w:color w:val="000000"/>
                <w:sz w:val="20"/>
              </w:rPr>
              <w:t>салық</w:t>
            </w:r>
            <w:r>
              <w:rPr>
                <w:rFonts w:ascii="Times New Roman"/>
                <w:b w:val="false"/>
                <w:i w:val="false"/>
                <w:color w:val="000000"/>
                <w:sz w:val="20"/>
              </w:rPr>
              <w:t xml:space="preserve"> </w:t>
            </w:r>
            <w:r>
              <w:rPr>
                <w:rFonts w:ascii="Times New Roman"/>
                <w:b/>
                <w:i w:val="false"/>
                <w:color w:val="000000"/>
                <w:sz w:val="20"/>
              </w:rPr>
              <w:t>кезеңі</w:t>
            </w:r>
            <w:r>
              <w:rPr>
                <w:rFonts w:ascii="Times New Roman"/>
                <w:b w:val="false"/>
                <w:i w:val="false"/>
                <w:color w:val="000000"/>
                <w:sz w:val="20"/>
              </w:rPr>
              <w:t xml:space="preserve"> </w:t>
            </w:r>
            <w:r>
              <w:rPr>
                <w:rFonts w:ascii="Times New Roman"/>
                <w:b/>
                <w:i w:val="false"/>
                <w:color w:val="000000"/>
                <w:sz w:val="20"/>
              </w:rPr>
              <w:t>үшін</w:t>
            </w:r>
            <w:r>
              <w:rPr>
                <w:rFonts w:ascii="Times New Roman"/>
                <w:b w:val="false"/>
                <w:i w:val="false"/>
                <w:color w:val="000000"/>
                <w:sz w:val="20"/>
              </w:rPr>
              <w:t xml:space="preserve"> </w:t>
            </w:r>
            <w:r>
              <w:rPr>
                <w:rFonts w:ascii="Times New Roman"/>
                <w:b/>
                <w:i w:val="false"/>
                <w:color w:val="000000"/>
                <w:sz w:val="20"/>
              </w:rPr>
              <w:t>коллекторлық</w:t>
            </w:r>
            <w:r>
              <w:rPr>
                <w:rFonts w:ascii="Times New Roman"/>
                <w:b w:val="false"/>
                <w:i w:val="false"/>
                <w:color w:val="000000"/>
                <w:sz w:val="20"/>
              </w:rPr>
              <w:t xml:space="preserve"> </w:t>
            </w:r>
            <w:r>
              <w:rPr>
                <w:rFonts w:ascii="Times New Roman"/>
                <w:b/>
                <w:i w:val="false"/>
                <w:color w:val="000000"/>
                <w:sz w:val="20"/>
              </w:rPr>
              <w:t>агенттікпен</w:t>
            </w:r>
            <w:r>
              <w:rPr>
                <w:rFonts w:ascii="Times New Roman"/>
                <w:b w:val="false"/>
                <w:i w:val="false"/>
                <w:color w:val="000000"/>
                <w:sz w:val="20"/>
              </w:rPr>
              <w:t xml:space="preserve"> </w:t>
            </w:r>
            <w:r>
              <w:rPr>
                <w:rFonts w:ascii="Times New Roman"/>
                <w:b/>
                <w:i w:val="false"/>
                <w:color w:val="000000"/>
                <w:sz w:val="20"/>
              </w:rPr>
              <w:t>жасалған</w:t>
            </w:r>
            <w:r>
              <w:rPr>
                <w:rFonts w:ascii="Times New Roman"/>
                <w:b w:val="false"/>
                <w:i w:val="false"/>
                <w:color w:val="000000"/>
                <w:sz w:val="20"/>
              </w:rPr>
              <w:t xml:space="preserve"> </w:t>
            </w:r>
            <w:r>
              <w:rPr>
                <w:rFonts w:ascii="Times New Roman"/>
                <w:b/>
                <w:i w:val="false"/>
                <w:color w:val="000000"/>
                <w:sz w:val="20"/>
              </w:rPr>
              <w:t>сенімгерлік</w:t>
            </w:r>
            <w:r>
              <w:rPr>
                <w:rFonts w:ascii="Times New Roman"/>
                <w:b w:val="false"/>
                <w:i w:val="false"/>
                <w:color w:val="000000"/>
                <w:sz w:val="20"/>
              </w:rPr>
              <w:t xml:space="preserve"> </w:t>
            </w:r>
            <w:r>
              <w:rPr>
                <w:rFonts w:ascii="Times New Roman"/>
                <w:b/>
                <w:i w:val="false"/>
                <w:color w:val="000000"/>
                <w:sz w:val="20"/>
              </w:rPr>
              <w:t>басқару</w:t>
            </w:r>
            <w:r>
              <w:rPr>
                <w:rFonts w:ascii="Times New Roman"/>
                <w:b w:val="false"/>
                <w:i w:val="false"/>
                <w:color w:val="000000"/>
                <w:sz w:val="20"/>
              </w:rPr>
              <w:t xml:space="preserve"> </w:t>
            </w:r>
            <w:r>
              <w:rPr>
                <w:rFonts w:ascii="Times New Roman"/>
                <w:b/>
                <w:i w:val="false"/>
                <w:color w:val="000000"/>
                <w:sz w:val="20"/>
              </w:rPr>
              <w:t>шарты</w:t>
            </w:r>
            <w:r>
              <w:rPr>
                <w:rFonts w:ascii="Times New Roman"/>
                <w:b w:val="false"/>
                <w:i w:val="false"/>
                <w:color w:val="000000"/>
                <w:sz w:val="20"/>
              </w:rPr>
              <w:t xml:space="preserve"> </w:t>
            </w:r>
            <w:r>
              <w:rPr>
                <w:rFonts w:ascii="Times New Roman"/>
                <w:b/>
                <w:i w:val="false"/>
                <w:color w:val="000000"/>
                <w:sz w:val="20"/>
              </w:rPr>
              <w:t>шеңберінде</w:t>
            </w:r>
            <w:r>
              <w:rPr>
                <w:rFonts w:ascii="Times New Roman"/>
                <w:b w:val="false"/>
                <w:i w:val="false"/>
                <w:color w:val="000000"/>
                <w:sz w:val="20"/>
              </w:rPr>
              <w:t xml:space="preserve"> </w:t>
            </w:r>
            <w:r>
              <w:rPr>
                <w:rFonts w:ascii="Times New Roman"/>
                <w:b/>
                <w:i w:val="false"/>
                <w:color w:val="000000"/>
                <w:sz w:val="20"/>
              </w:rPr>
              <w:t>банктік</w:t>
            </w:r>
            <w:r>
              <w:rPr>
                <w:rFonts w:ascii="Times New Roman"/>
                <w:b w:val="false"/>
                <w:i w:val="false"/>
                <w:color w:val="000000"/>
                <w:sz w:val="20"/>
              </w:rPr>
              <w:t xml:space="preserve"> </w:t>
            </w:r>
            <w:r>
              <w:rPr>
                <w:rFonts w:ascii="Times New Roman"/>
                <w:b/>
                <w:i w:val="false"/>
                <w:color w:val="000000"/>
                <w:sz w:val="20"/>
              </w:rPr>
              <w:t>қарыз</w:t>
            </w:r>
            <w:r>
              <w:rPr>
                <w:rFonts w:ascii="Times New Roman"/>
                <w:b w:val="false"/>
                <w:i w:val="false"/>
                <w:color w:val="000000"/>
                <w:sz w:val="20"/>
              </w:rPr>
              <w:t xml:space="preserve"> </w:t>
            </w:r>
            <w:r>
              <w:rPr>
                <w:rFonts w:ascii="Times New Roman"/>
                <w:b/>
                <w:i w:val="false"/>
                <w:color w:val="000000"/>
                <w:sz w:val="20"/>
              </w:rPr>
              <w:t>шарты</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құқықтарын</w:t>
            </w:r>
            <w:r>
              <w:rPr>
                <w:rFonts w:ascii="Times New Roman"/>
                <w:b/>
                <w:i w:val="false"/>
                <w:color w:val="000000"/>
                <w:sz w:val="20"/>
              </w:rPr>
              <w:t xml:space="preserve"> (</w:t>
            </w:r>
            <w:r>
              <w:rPr>
                <w:rFonts w:ascii="Times New Roman"/>
                <w:b/>
                <w:i w:val="false"/>
                <w:color w:val="000000"/>
                <w:sz w:val="20"/>
              </w:rPr>
              <w:t>талаптарын</w:t>
            </w:r>
            <w:r>
              <w:rPr>
                <w:rFonts w:ascii="Times New Roman"/>
                <w:b/>
                <w:i w:val="false"/>
                <w:color w:val="000000"/>
                <w:sz w:val="20"/>
              </w:rPr>
              <w:t xml:space="preserve">) </w:t>
            </w:r>
            <w:r>
              <w:rPr>
                <w:rFonts w:ascii="Times New Roman"/>
                <w:b/>
                <w:i w:val="false"/>
                <w:color w:val="000000"/>
                <w:sz w:val="20"/>
              </w:rPr>
              <w:t>басқаға</w:t>
            </w:r>
            <w:r>
              <w:rPr>
                <w:rFonts w:ascii="Times New Roman"/>
                <w:b w:val="false"/>
                <w:i w:val="false"/>
                <w:color w:val="000000"/>
                <w:sz w:val="20"/>
              </w:rPr>
              <w:t xml:space="preserve"> </w:t>
            </w:r>
            <w:r>
              <w:rPr>
                <w:rFonts w:ascii="Times New Roman"/>
                <w:b/>
                <w:i w:val="false"/>
                <w:color w:val="000000"/>
                <w:sz w:val="20"/>
              </w:rPr>
              <w:t>берген</w:t>
            </w:r>
            <w:r>
              <w:rPr>
                <w:rFonts w:ascii="Times New Roman"/>
                <w:b w:val="false"/>
                <w:i w:val="false"/>
                <w:color w:val="000000"/>
                <w:sz w:val="20"/>
              </w:rPr>
              <w:t xml:space="preserve"> </w:t>
            </w:r>
            <w:r>
              <w:rPr>
                <w:rFonts w:ascii="Times New Roman"/>
                <w:b/>
                <w:i w:val="false"/>
                <w:color w:val="000000"/>
                <w:sz w:val="20"/>
              </w:rPr>
              <w:t>сәттен</w:t>
            </w:r>
            <w:r>
              <w:rPr>
                <w:rFonts w:ascii="Times New Roman"/>
                <w:b w:val="false"/>
                <w:i w:val="false"/>
                <w:color w:val="000000"/>
                <w:sz w:val="20"/>
              </w:rPr>
              <w:t xml:space="preserve"> </w:t>
            </w:r>
            <w:r>
              <w:rPr>
                <w:rFonts w:ascii="Times New Roman"/>
                <w:b/>
                <w:i w:val="false"/>
                <w:color w:val="000000"/>
                <w:sz w:val="20"/>
              </w:rPr>
              <w:t>бастап</w:t>
            </w:r>
            <w:r>
              <w:rPr>
                <w:rFonts w:ascii="Times New Roman"/>
                <w:b w:val="false"/>
                <w:i w:val="false"/>
                <w:color w:val="000000"/>
                <w:sz w:val="20"/>
              </w:rPr>
              <w:t xml:space="preserve"> </w:t>
            </w:r>
            <w:r>
              <w:rPr>
                <w:rFonts w:ascii="Times New Roman"/>
                <w:b/>
                <w:i w:val="false"/>
                <w:color w:val="000000"/>
                <w:sz w:val="20"/>
              </w:rPr>
              <w:t>өспелі</w:t>
            </w:r>
            <w:r>
              <w:rPr>
                <w:rFonts w:ascii="Times New Roman"/>
                <w:b w:val="false"/>
                <w:i w:val="false"/>
                <w:color w:val="000000"/>
                <w:sz w:val="20"/>
              </w:rPr>
              <w:t xml:space="preserve"> </w:t>
            </w:r>
            <w:r>
              <w:rPr>
                <w:rFonts w:ascii="Times New Roman"/>
                <w:b/>
                <w:i w:val="false"/>
                <w:color w:val="000000"/>
                <w:sz w:val="20"/>
              </w:rPr>
              <w:t>қорытындымен</w:t>
            </w:r>
            <w:r>
              <w:rPr>
                <w:rFonts w:ascii="Times New Roman"/>
                <w:b w:val="false"/>
                <w:i w:val="false"/>
                <w:color w:val="000000"/>
                <w:sz w:val="20"/>
              </w:rPr>
              <w:t xml:space="preserve"> </w:t>
            </w:r>
            <w:r>
              <w:rPr>
                <w:rFonts w:ascii="Times New Roman"/>
                <w:b/>
                <w:i w:val="false"/>
                <w:color w:val="000000"/>
                <w:sz w:val="20"/>
              </w:rPr>
              <w:t>есептелген</w:t>
            </w:r>
            <w:r>
              <w:rPr>
                <w:rFonts w:ascii="Times New Roman"/>
                <w:b w:val="false"/>
                <w:i w:val="false"/>
                <w:color w:val="000000"/>
                <w:sz w:val="20"/>
              </w:rPr>
              <w:t xml:space="preserve"> </w:t>
            </w:r>
            <w:r>
              <w:rPr>
                <w:rFonts w:ascii="Times New Roman"/>
                <w:b/>
                <w:i w:val="false"/>
                <w:color w:val="000000"/>
                <w:sz w:val="20"/>
              </w:rPr>
              <w:t>сыйақылар</w:t>
            </w:r>
            <w:r>
              <w:rPr>
                <w:rFonts w:ascii="Times New Roman"/>
                <w:b/>
                <w:i w:val="false"/>
                <w:color w:val="000000"/>
                <w:sz w:val="20"/>
              </w:rPr>
              <w:t xml:space="preserve"> мен </w:t>
            </w:r>
            <w:r>
              <w:rPr>
                <w:rFonts w:ascii="Times New Roman"/>
                <w:b/>
                <w:i w:val="false"/>
                <w:color w:val="000000"/>
                <w:sz w:val="20"/>
              </w:rPr>
              <w:t>өзге</w:t>
            </w:r>
            <w:r>
              <w:rPr>
                <w:rFonts w:ascii="Times New Roman"/>
                <w:b/>
                <w:i w:val="false"/>
                <w:color w:val="000000"/>
                <w:sz w:val="20"/>
              </w:rPr>
              <w:t xml:space="preserve"> де </w:t>
            </w:r>
            <w:r>
              <w:rPr>
                <w:rFonts w:ascii="Times New Roman"/>
                <w:b/>
                <w:i w:val="false"/>
                <w:color w:val="000000"/>
                <w:sz w:val="20"/>
              </w:rPr>
              <w:t>есептеулер</w:t>
            </w:r>
            <w:r>
              <w:rPr>
                <w:rFonts w:ascii="Times New Roman"/>
                <w:b w:val="false"/>
                <w:i w:val="false"/>
                <w:color w:val="000000"/>
                <w:sz w:val="20"/>
              </w:rPr>
              <w:t xml:space="preserve"> </w:t>
            </w:r>
            <w:r>
              <w:rPr>
                <w:rFonts w:ascii="Times New Roman"/>
                <w:b/>
                <w:i w:val="false"/>
                <w:color w:val="000000"/>
                <w:sz w:val="20"/>
              </w:rPr>
              <w:t>өтелді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Аббревиатураларды ашып жазу:</w:t>
      </w:r>
    </w:p>
    <w:p>
      <w:pPr>
        <w:spacing w:after="0"/>
        <w:ind w:left="0"/>
        <w:jc w:val="both"/>
      </w:pPr>
      <w:r>
        <w:rPr>
          <w:rFonts w:ascii="Times New Roman"/>
          <w:b w:val="false"/>
          <w:i w:val="false"/>
          <w:color w:val="000000"/>
          <w:sz w:val="28"/>
        </w:rPr>
        <w:t>
      СН – бизнес-сәйкестендіру нөмірі; ЖСН – жеке-сәйкестендіру нөмірі. ТАӘ – тегі, аты, әкесінің аты (ол болған кезде).</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18, 19, 20, 21, 22 және 23-бағандарды – екінші деңгейдегі банктер, Қазақстан Республикасының бейрезидент- банктерінің филиалдары және банк операцияларының жекелеген түрлерін жүзеге асыратын ұйымдар толтырмайды.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