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4657" w14:textId="32a4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w:t>
      </w:r>
    </w:p>
    <w:p>
      <w:pPr>
        <w:spacing w:after="0"/>
        <w:ind w:left="0"/>
        <w:jc w:val="both"/>
      </w:pPr>
      <w:r>
        <w:rPr>
          <w:rFonts w:ascii="Times New Roman"/>
          <w:b w:val="false"/>
          <w:i w:val="false"/>
          <w:color w:val="000000"/>
          <w:sz w:val="28"/>
        </w:rPr>
        <w:t>Қазақстан Республикасы Қаржы министрінің 2018 жылғы 26 ақпандағы № 294 бұйрығы. Қазақстан Республикасының Әділет министрлігінде 2018 жылғы 14 наурызда № 16600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және </w:t>
      </w:r>
      <w:r>
        <w:rPr>
          <w:rFonts w:ascii="Times New Roman"/>
          <w:b w:val="false"/>
          <w:i w:val="false"/>
          <w:color w:val="000000"/>
          <w:sz w:val="28"/>
        </w:rPr>
        <w:t>535-баптарына</w:t>
      </w:r>
      <w:r>
        <w:rPr>
          <w:rFonts w:ascii="Times New Roman"/>
          <w:b w:val="false"/>
          <w:i w:val="false"/>
          <w:color w:val="000000"/>
          <w:sz w:val="28"/>
        </w:rPr>
        <w:t xml:space="preserve"> сәйкес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22.12.2022 </w:t>
      </w:r>
      <w:r>
        <w:rPr>
          <w:rFonts w:ascii="Times New Roman"/>
          <w:b w:val="false"/>
          <w:i w:val="false"/>
          <w:color w:val="000000"/>
          <w:sz w:val="28"/>
        </w:rPr>
        <w:t>№ 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баждардың, салықтардың төленуін бас қамтамасыз етуді қолдану қағидасы;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органдарында кедендік баждарды, салықтарды төлеу жөніндегі міндеттің орындалуын қамтамасыз етуді есепке алу қағидасы;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уәкілетті экономикалық оператор міндеттерінің орындалуын қамтамасыз ету тәсілдерін қолдану, қамтамасыз етудің бір тәсілін басқасына ауыстыру, қамтамасыз ету мөлшерін төмендету қағидасы;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15.09.2020 </w:t>
      </w:r>
      <w:r>
        <w:rPr>
          <w:rFonts w:ascii="Times New Roman"/>
          <w:b w:val="false"/>
          <w:i w:val="false"/>
          <w:color w:val="000000"/>
          <w:sz w:val="28"/>
        </w:rPr>
        <w:t>№ 872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Қаржы министрінің 26.11.2021 </w:t>
      </w:r>
      <w:r>
        <w:rPr>
          <w:rFonts w:ascii="Times New Roman"/>
          <w:b w:val="false"/>
          <w:i w:val="false"/>
          <w:color w:val="000000"/>
          <w:sz w:val="28"/>
        </w:rPr>
        <w:t>№ 1222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Мына:</w:t>
      </w:r>
    </w:p>
    <w:bookmarkEnd w:id="2"/>
    <w:bookmarkStart w:name="z7" w:id="3"/>
    <w:p>
      <w:pPr>
        <w:spacing w:after="0"/>
        <w:ind w:left="0"/>
        <w:jc w:val="both"/>
      </w:pPr>
      <w:r>
        <w:rPr>
          <w:rFonts w:ascii="Times New Roman"/>
          <w:b w:val="false"/>
          <w:i w:val="false"/>
          <w:color w:val="000000"/>
          <w:sz w:val="28"/>
        </w:rPr>
        <w:t xml:space="preserve">
      1)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және кедендік баждардың, салықтардың төленуін бас қамтамасыз етуді қолдану қағидаларын бекіту туралы" Қазақстан Республикасы Қаржы министрінің 2015 жылғы 20 сәуірдегі № 274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11172 болып тіркелген, "Әділет" ақпараттық-құқықтық жүйесі 2015 жылғы 22 маусымда жарияланған);</w:t>
      </w:r>
    </w:p>
    <w:bookmarkEnd w:id="3"/>
    <w:bookmarkStart w:name="z8" w:id="4"/>
    <w:p>
      <w:pPr>
        <w:spacing w:after="0"/>
        <w:ind w:left="0"/>
        <w:jc w:val="both"/>
      </w:pPr>
      <w:r>
        <w:rPr>
          <w:rFonts w:ascii="Times New Roman"/>
          <w:b w:val="false"/>
          <w:i w:val="false"/>
          <w:color w:val="000000"/>
          <w:sz w:val="28"/>
        </w:rPr>
        <w:t xml:space="preserve">
      2)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және кедендік баждардың, салықтардың төленуін бас қамтамасыз етуді қолдану қағидаларын бекіту туралы" Қазақстан Республикасы Қаржы министрінің 2015 жылғы 20 сәуірдегі № 274 бұйрығына өзгерістер енгізу туралы" Қазақстан Республикасы Қаржы министрінің 2016 жылғы 15 қыркүйектегі № 493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14323 болып тіркелген, 2016 жылғы 24 қазанда "Әділет" ақпараттық-құқықтық жүйесінде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1" w:id="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
    <w:bookmarkStart w:name="z12"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3"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294 бұйрығына</w:t>
            </w:r>
            <w:r>
              <w:br/>
            </w:r>
            <w:r>
              <w:rPr>
                <w:rFonts w:ascii="Times New Roman"/>
                <w:b w:val="false"/>
                <w:i w:val="false"/>
                <w:color w:val="000000"/>
                <w:sz w:val="20"/>
              </w:rPr>
              <w:t>1-қосымша</w:t>
            </w:r>
          </w:p>
        </w:tc>
      </w:tr>
    </w:tbl>
    <w:bookmarkStart w:name="z16" w:id="11"/>
    <w:p>
      <w:pPr>
        <w:spacing w:after="0"/>
        <w:ind w:left="0"/>
        <w:jc w:val="left"/>
      </w:pPr>
      <w:r>
        <w:rPr>
          <w:rFonts w:ascii="Times New Roman"/>
          <w:b/>
          <w:i w:val="false"/>
          <w:color w:val="000000"/>
        </w:rPr>
        <w:t xml:space="preserve"> Кедендік баждарды, салықтарды төлеу жөніндегі міндетті орындаудың бас қамтамасыз етуін қолдану қағидасы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Кедендік баждарды, салықтарды төлеу жөніндегі міндетті орындаудың бас қамтамасыз етуін қолдану қағидасы "Қазақстан Республикасындағы кедендік реттеу туралы" Қазақстан Республикасы Кодексінің (бұдан әрі – Кодекс) 103-бабының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кедендік баждарды, салықтарды төлеу жөніндегі міндетті орындауын бас қамтамасыз етуді қолдану тәртібін (бұдан әрі – бас қамтамасыз ету)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22.12.2022 </w:t>
      </w:r>
      <w:r>
        <w:rPr>
          <w:rFonts w:ascii="Times New Roman"/>
          <w:b w:val="false"/>
          <w:i w:val="false"/>
          <w:color w:val="000000"/>
          <w:sz w:val="28"/>
        </w:rPr>
        <w:t>№ 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2. Осы Қағидаларда пайдаланылатын ұғымдар Еуразиялық экономикалық одақтың және (немесе) Қазақстан Республикасының кеден заңнамасында белгіленген мәндерде қолданылады.</w:t>
      </w:r>
    </w:p>
    <w:bookmarkEnd w:id="13"/>
    <w:p>
      <w:pPr>
        <w:spacing w:after="0"/>
        <w:ind w:left="0"/>
        <w:jc w:val="both"/>
      </w:pPr>
      <w:r>
        <w:rPr>
          <w:rFonts w:ascii="Times New Roman"/>
          <w:b w:val="false"/>
          <w:i w:val="false"/>
          <w:color w:val="000000"/>
          <w:sz w:val="28"/>
        </w:rPr>
        <w:t>
      Осы Қағидаларда:</w:t>
      </w:r>
    </w:p>
    <w:p>
      <w:pPr>
        <w:spacing w:after="0"/>
        <w:ind w:left="0"/>
        <w:jc w:val="both"/>
      </w:pPr>
      <w:r>
        <w:rPr>
          <w:rFonts w:ascii="Times New Roman"/>
          <w:b w:val="false"/>
          <w:i w:val="false"/>
          <w:color w:val="000000"/>
          <w:sz w:val="28"/>
        </w:rPr>
        <w:t>
      кеден заңнамасының сақталуын тексеруді жүзеге асыратын лауазымды тұлға деп, кедендік баждарды, салықтарды төлеу жөніндегі міндетті (бұдан әрі – міндет) орындауды қамтамасыз етуге жататын кедендiк операцияларды жасайтын мемлекеттiк кірістертер органының лауазымды тұлғасы түсініледі.</w:t>
      </w:r>
    </w:p>
    <w:p>
      <w:pPr>
        <w:spacing w:after="0"/>
        <w:ind w:left="0"/>
        <w:jc w:val="both"/>
      </w:pPr>
      <w:r>
        <w:rPr>
          <w:rFonts w:ascii="Times New Roman"/>
          <w:b w:val="false"/>
          <w:i w:val="false"/>
          <w:color w:val="000000"/>
          <w:sz w:val="28"/>
        </w:rPr>
        <w:t xml:space="preserve">
      Бұл ретте Кодекстің </w:t>
      </w:r>
      <w:r>
        <w:rPr>
          <w:rFonts w:ascii="Times New Roman"/>
          <w:b w:val="false"/>
          <w:i w:val="false"/>
          <w:color w:val="000000"/>
          <w:sz w:val="28"/>
        </w:rPr>
        <w:t>139-бабының</w:t>
      </w:r>
      <w:r>
        <w:rPr>
          <w:rFonts w:ascii="Times New Roman"/>
          <w:b w:val="false"/>
          <w:i w:val="false"/>
          <w:color w:val="000000"/>
          <w:sz w:val="28"/>
        </w:rPr>
        <w:t xml:space="preserve"> 1-тармағының екінші бөлігін ескере отырып, міндетті орындауды қамтамасыз ету арнайы, демпингке қарсы, өтемақы баждарын төлеу бойынша міндетті орындауды қамтамасыз етуді қамтиды;</w:t>
      </w:r>
    </w:p>
    <w:p>
      <w:pPr>
        <w:spacing w:after="0"/>
        <w:ind w:left="0"/>
        <w:jc w:val="both"/>
      </w:pPr>
      <w:r>
        <w:rPr>
          <w:rFonts w:ascii="Times New Roman"/>
          <w:b w:val="false"/>
          <w:i w:val="false"/>
          <w:color w:val="000000"/>
          <w:sz w:val="28"/>
        </w:rPr>
        <w:t xml:space="preserve">
      мемлекеттік кірістер органы деп, Кодекстің </w:t>
      </w:r>
      <w:r>
        <w:rPr>
          <w:rFonts w:ascii="Times New Roman"/>
          <w:b w:val="false"/>
          <w:i w:val="false"/>
          <w:color w:val="000000"/>
          <w:sz w:val="28"/>
        </w:rPr>
        <w:t>105-бабына</w:t>
      </w:r>
      <w:r>
        <w:rPr>
          <w:rFonts w:ascii="Times New Roman"/>
          <w:b w:val="false"/>
          <w:i w:val="false"/>
          <w:color w:val="000000"/>
          <w:sz w:val="28"/>
        </w:rPr>
        <w:t xml:space="preserve"> сәйкес міндеттің орындалуын қамтамасыз ету тіркеуге жататын мемлекеттік кірістер органы түсініледі;</w:t>
      </w:r>
    </w:p>
    <w:p>
      <w:pPr>
        <w:spacing w:after="0"/>
        <w:ind w:left="0"/>
        <w:jc w:val="both"/>
      </w:pPr>
      <w:r>
        <w:rPr>
          <w:rFonts w:ascii="Times New Roman"/>
          <w:b w:val="false"/>
          <w:i w:val="false"/>
          <w:color w:val="000000"/>
          <w:sz w:val="28"/>
        </w:rPr>
        <w:t>
      төлеушілер деп:</w:t>
      </w:r>
    </w:p>
    <w:p>
      <w:pPr>
        <w:spacing w:after="0"/>
        <w:ind w:left="0"/>
        <w:jc w:val="both"/>
      </w:pPr>
      <w:r>
        <w:rPr>
          <w:rFonts w:ascii="Times New Roman"/>
          <w:b w:val="false"/>
          <w:i w:val="false"/>
          <w:color w:val="000000"/>
          <w:sz w:val="28"/>
        </w:rPr>
        <w:t>
      міндет туындаған тұлғалар;</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тұлғалар түсініледі;</w:t>
      </w:r>
    </w:p>
    <w:p>
      <w:pPr>
        <w:spacing w:after="0"/>
        <w:ind w:left="0"/>
        <w:jc w:val="both"/>
      </w:pPr>
      <w:r>
        <w:rPr>
          <w:rFonts w:ascii="Times New Roman"/>
          <w:b w:val="false"/>
          <w:i w:val="false"/>
          <w:color w:val="000000"/>
          <w:sz w:val="28"/>
        </w:rPr>
        <w:t>
      уәкілетті лауазымды тұлға деп, бас қамтамасыз етуді тіркеуді жүзеге асырушы, сондай-ақ бас қамтамасыз ету сомаларын есепке алуды жүзеге асырушы мемлекеттік кірістер органының лауазымды тұлғасы түсініледі.</w:t>
      </w:r>
    </w:p>
    <w:p>
      <w:pPr>
        <w:spacing w:after="0"/>
        <w:ind w:left="0"/>
        <w:jc w:val="both"/>
      </w:pPr>
      <w:r>
        <w:rPr>
          <w:rFonts w:ascii="Times New Roman"/>
          <w:b w:val="false"/>
          <w:i w:val="false"/>
          <w:color w:val="000000"/>
          <w:sz w:val="28"/>
        </w:rPr>
        <w:t xml:space="preserve">
      Техникалық мүмкндік деп, мемлекеттік кірістер органдарының автоматтандырылған жүйелерінің құралдары арқылы мәліметтерді алу және жолдау мүмкіндігі түсініледі. </w:t>
      </w:r>
    </w:p>
    <w:bookmarkStart w:name="z19" w:id="14"/>
    <w:p>
      <w:pPr>
        <w:spacing w:after="0"/>
        <w:ind w:left="0"/>
        <w:jc w:val="left"/>
      </w:pPr>
      <w:r>
        <w:rPr>
          <w:rFonts w:ascii="Times New Roman"/>
          <w:b/>
          <w:i w:val="false"/>
          <w:color w:val="000000"/>
        </w:rPr>
        <w:t xml:space="preserve"> 2-тарау. Бас қамтамасыз етуді қолдану тәртiбi</w:t>
      </w:r>
    </w:p>
    <w:bookmarkEnd w:id="14"/>
    <w:bookmarkStart w:name="z20" w:id="15"/>
    <w:p>
      <w:pPr>
        <w:spacing w:after="0"/>
        <w:ind w:left="0"/>
        <w:jc w:val="both"/>
      </w:pPr>
      <w:r>
        <w:rPr>
          <w:rFonts w:ascii="Times New Roman"/>
          <w:b w:val="false"/>
          <w:i w:val="false"/>
          <w:color w:val="000000"/>
          <w:sz w:val="28"/>
        </w:rPr>
        <w:t>
      3. Бас қамтамасыз етуді тiркеу төлеушiнiң өтiнiшi негiзiнде жүзеге асырылады.</w:t>
      </w:r>
    </w:p>
    <w:bookmarkEnd w:id="15"/>
    <w:bookmarkStart w:name="z21" w:id="16"/>
    <w:p>
      <w:pPr>
        <w:spacing w:after="0"/>
        <w:ind w:left="0"/>
        <w:jc w:val="both"/>
      </w:pPr>
      <w:r>
        <w:rPr>
          <w:rFonts w:ascii="Times New Roman"/>
          <w:b w:val="false"/>
          <w:i w:val="false"/>
          <w:color w:val="000000"/>
          <w:sz w:val="28"/>
        </w:rPr>
        <w:t xml:space="preserve">
      4. Бас қамтамасыз етуді мемлекеттiк кірістер органы банктік кепілдіктің және (немесе) сақтандыру және (немесе) кепілгерлік және (немесе) мүліктік кепіл шарттарының қолданыс мерзімінен және (немесе)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143-бабтарында</w:t>
      </w:r>
      <w:r>
        <w:rPr>
          <w:rFonts w:ascii="Times New Roman"/>
          <w:b w:val="false"/>
          <w:i w:val="false"/>
          <w:color w:val="000000"/>
          <w:sz w:val="28"/>
        </w:rPr>
        <w:t xml:space="preserve"> белгiленген талап қою мерзiмiнен аспайтын төлеушiнiң өтiнiшiнде айқындалған мерзiмде қабылдайды.</w:t>
      </w:r>
    </w:p>
    <w:bookmarkEnd w:id="16"/>
    <w:bookmarkStart w:name="z22" w:id="17"/>
    <w:p>
      <w:pPr>
        <w:spacing w:after="0"/>
        <w:ind w:left="0"/>
        <w:jc w:val="both"/>
      </w:pPr>
      <w:r>
        <w:rPr>
          <w:rFonts w:ascii="Times New Roman"/>
          <w:b w:val="false"/>
          <w:i w:val="false"/>
          <w:color w:val="000000"/>
          <w:sz w:val="28"/>
        </w:rPr>
        <w:t>
      5. Өтiнiште көрсетiлген мәлiметтер осы Қағиданың қосымшасына сәйкес нысан бойынша бас қамтамасыз етуді есепке алу нысанына (бұдан әрі – Нысан) ауыстырылады және (немесе) автоматты түрде өзгертіледі.</w:t>
      </w:r>
    </w:p>
    <w:bookmarkEnd w:id="17"/>
    <w:bookmarkStart w:name="z23" w:id="18"/>
    <w:p>
      <w:pPr>
        <w:spacing w:after="0"/>
        <w:ind w:left="0"/>
        <w:jc w:val="both"/>
      </w:pPr>
      <w:r>
        <w:rPr>
          <w:rFonts w:ascii="Times New Roman"/>
          <w:b w:val="false"/>
          <w:i w:val="false"/>
          <w:color w:val="000000"/>
          <w:sz w:val="28"/>
        </w:rPr>
        <w:t>
      6. Бас қамтамасыз етудің тіркеу нөмірі осы бұйрықпен бекітілген, Кедендік баждарды, салықтарды төлеу бойынша міндеттердің орындалуын қамтамасыз етуді мемлекеттік кірістер органдарында есепке алу қағидасының 7-тармағына сәйкес беріледі.</w:t>
      </w:r>
    </w:p>
    <w:bookmarkEnd w:id="18"/>
    <w:bookmarkStart w:name="z24" w:id="19"/>
    <w:p>
      <w:pPr>
        <w:spacing w:after="0"/>
        <w:ind w:left="0"/>
        <w:jc w:val="both"/>
      </w:pPr>
      <w:r>
        <w:rPr>
          <w:rFonts w:ascii="Times New Roman"/>
          <w:b w:val="false"/>
          <w:i w:val="false"/>
          <w:color w:val="000000"/>
          <w:sz w:val="28"/>
        </w:rPr>
        <w:t xml:space="preserve">
      7. Егер бас қамтамасыз ету ақшамен ұсынылған жағдайда, мәлімделген мәліметтер мен ұсынылған құжаттар Кодексте және осы Қағидада белгіленген талаптарға сәйкес келген кезде, уәкілетті лауазымды тұлға кейіннен мәлімделген мәліметтер мен ұсынылған құжаттардың сәйкестігі туралы Нысанға белгі қоя отырып, төлем құжатымен расталған ақшаның болуын тексеруді жүзеге асырады және барлық талаптар сақталған кезде бас қамтамасыз етуді тіркейді. </w:t>
      </w:r>
    </w:p>
    <w:bookmarkEnd w:id="19"/>
    <w:bookmarkStart w:name="z25" w:id="20"/>
    <w:p>
      <w:pPr>
        <w:spacing w:after="0"/>
        <w:ind w:left="0"/>
        <w:jc w:val="both"/>
      </w:pPr>
      <w:r>
        <w:rPr>
          <w:rFonts w:ascii="Times New Roman"/>
          <w:b w:val="false"/>
          <w:i w:val="false"/>
          <w:color w:val="000000"/>
          <w:sz w:val="28"/>
        </w:rPr>
        <w:t>
      8. Егер бас қамтамасыз ету Кодекстiң 97-бабының 1-тармағының 2), 3), 4) 5) тармақшаларында көрсетiлген әдiстермен ұсынылған жағдайда, мәлімделген мәліметтер мен ұсынылған құжаттар Кодексте және осы Қағидада белгіленген талаптарға сәйкес келген кезде, уәкілетті лауазымды тұлға кейіннен мәлімделген мәліметтер мен ұсынылған құжаттардың сәйкестігі туралы Нысанға белгі қояды және барлық талаптар сақталған кезде бас қамтамасыз етуді тіркейді.</w:t>
      </w:r>
    </w:p>
    <w:bookmarkEnd w:id="20"/>
    <w:bookmarkStart w:name="z26" w:id="21"/>
    <w:p>
      <w:pPr>
        <w:spacing w:after="0"/>
        <w:ind w:left="0"/>
        <w:jc w:val="both"/>
      </w:pPr>
      <w:r>
        <w:rPr>
          <w:rFonts w:ascii="Times New Roman"/>
          <w:b w:val="false"/>
          <w:i w:val="false"/>
          <w:color w:val="000000"/>
          <w:sz w:val="28"/>
        </w:rPr>
        <w:t>
      9. Өтініште және (немесе) ұсынылған құжаттарда көрсетілген мәліметтер Кодексте және осы Қағидада белгіленген талаптарға сәйкес келмеген жағдайда, уәкілетті лауазымды тұлға мәлімделген мәліметтер мен ұсынылған құжаттардың сәйкес еместігі туралы Нысанға белгі қояды, бас қамтамасыз етуді тіркеуден бастартады.</w:t>
      </w:r>
    </w:p>
    <w:bookmarkEnd w:id="21"/>
    <w:bookmarkStart w:name="z27" w:id="22"/>
    <w:p>
      <w:pPr>
        <w:spacing w:after="0"/>
        <w:ind w:left="0"/>
        <w:jc w:val="both"/>
      </w:pPr>
      <w:r>
        <w:rPr>
          <w:rFonts w:ascii="Times New Roman"/>
          <w:b w:val="false"/>
          <w:i w:val="false"/>
          <w:color w:val="000000"/>
          <w:sz w:val="28"/>
        </w:rPr>
        <w:t>
      10. Бас қамтамасыз етуді тiркеу немесе бас тартудың себептерiн көрсете отырып, тіркеуден бас тарту туралы хабарлама, жазбаша немесе электрондық нысанда міндеттің орындалуын қамтамасыз етуді тіркеуден бас тарту туралы хабарлама үшін осы Кодексте белгiленген мерзiмде төлеушіге жолданады.</w:t>
      </w:r>
    </w:p>
    <w:bookmarkEnd w:id="22"/>
    <w:bookmarkStart w:name="z28" w:id="23"/>
    <w:p>
      <w:pPr>
        <w:spacing w:after="0"/>
        <w:ind w:left="0"/>
        <w:jc w:val="both"/>
      </w:pPr>
      <w:r>
        <w:rPr>
          <w:rFonts w:ascii="Times New Roman"/>
          <w:b w:val="false"/>
          <w:i w:val="false"/>
          <w:color w:val="000000"/>
          <w:sz w:val="28"/>
        </w:rPr>
        <w:t>
      11. Бас қамтамасыз етуді тiркеу туралы хабарламада бас қамтамасыз етудiң тiркеу нөмiрi болуы тиiс.</w:t>
      </w:r>
    </w:p>
    <w:bookmarkEnd w:id="23"/>
    <w:bookmarkStart w:name="z29" w:id="24"/>
    <w:p>
      <w:pPr>
        <w:spacing w:after="0"/>
        <w:ind w:left="0"/>
        <w:jc w:val="both"/>
      </w:pPr>
      <w:r>
        <w:rPr>
          <w:rFonts w:ascii="Times New Roman"/>
          <w:b w:val="false"/>
          <w:i w:val="false"/>
          <w:color w:val="000000"/>
          <w:sz w:val="28"/>
        </w:rPr>
        <w:t>
      12. Төлеуші кеден заңнамасына сәйкес міндеттемелерді орындауды қамтамасыз ету талап етілетін кедендік операцияны жасау үшін мемлекеттік кірістер органына жүгінген жағдайда, кеден заңнамасының сақталуына тексеруді жүзеге асыратын лауазымды тұлға, осындай өтініш жасалған күннен бастап бір жұмыс күнінен кешіктірмей:</w:t>
      </w:r>
    </w:p>
    <w:bookmarkEnd w:id="24"/>
    <w:p>
      <w:pPr>
        <w:spacing w:after="0"/>
        <w:ind w:left="0"/>
        <w:jc w:val="both"/>
      </w:pPr>
      <w:r>
        <w:rPr>
          <w:rFonts w:ascii="Times New Roman"/>
          <w:b w:val="false"/>
          <w:i w:val="false"/>
          <w:color w:val="000000"/>
          <w:sz w:val="28"/>
        </w:rPr>
        <w:t>
      уәкілетті лауазымды тұлғаға бас қамтамасыз етудiң есебінен кедендік операция бойынша міндеттемелердің орындалуын, оның ішінде кедендiк операциялардың түрі мен мерзiмi туралы мәлiметтерді көрсете отырып, қамтамасыз ету мүмкіндігі туралы өтініш жолдайды, немесе;</w:t>
      </w:r>
    </w:p>
    <w:p>
      <w:pPr>
        <w:spacing w:after="0"/>
        <w:ind w:left="0"/>
        <w:jc w:val="both"/>
      </w:pPr>
      <w:r>
        <w:rPr>
          <w:rFonts w:ascii="Times New Roman"/>
          <w:b w:val="false"/>
          <w:i w:val="false"/>
          <w:color w:val="000000"/>
          <w:sz w:val="28"/>
        </w:rPr>
        <w:t>
      егер банк кепілдігінің және (немесе) мүліктік кепілі және (немесе) кепілгерлік және (немесе) сақтандыру шарттарының қолданыс мерзімі, сондай-ақ міндеттемені орындауды қамтамасыз ету сомасы Шарттарда және (немесе) Қазақстан Республикасының халықаралық шарттарында және (немесе) Кодексте белгіленген шарттарға сәйкес келуі жағдайында техникалық мүмкіндік болған кезде, кеден заңнаманың сақталуын тексеруді жүзеге асыратын лауазымды тұлға, Нысанда міндеттемелердің орындалуын қамтамасыз ету ұсынылған кедендік операциялар бойынша осындай міндетті тоқтатқанға дейін осындай міндеттемелердің орындалуын қамтамасыз етуді уақытша шектеу туралы белгі қояды.</w:t>
      </w:r>
    </w:p>
    <w:bookmarkStart w:name="z30" w:id="25"/>
    <w:p>
      <w:pPr>
        <w:spacing w:after="0"/>
        <w:ind w:left="0"/>
        <w:jc w:val="both"/>
      </w:pPr>
      <w:r>
        <w:rPr>
          <w:rFonts w:ascii="Times New Roman"/>
          <w:b w:val="false"/>
          <w:i w:val="false"/>
          <w:color w:val="000000"/>
          <w:sz w:val="28"/>
        </w:rPr>
        <w:t>
      13. Техникалық мүмкіндіктер болмаған жағдайда, уәкілетті лауазымды тұлға осы Қағиданың 12-тармағында көрсетілген көрсетілген өтінімді алған күннен бастап бір жұмыс күнінен кешіктірмей, кеден заңнамасының сақталуын тексеруді жүзеге асыратын лауазымды тұлғаға Кодекстің талаптарын ескере отырып, бас қамтамасыз ету есебінен кедендік операциялар бойынша міндеттемелердің орындалуын қамтамасыз ету мүмкіндігінің бар немесе жоқтығы туралы ақпаратты жолдайды.</w:t>
      </w:r>
    </w:p>
    <w:bookmarkEnd w:id="25"/>
    <w:bookmarkStart w:name="z31" w:id="26"/>
    <w:p>
      <w:pPr>
        <w:spacing w:after="0"/>
        <w:ind w:left="0"/>
        <w:jc w:val="both"/>
      </w:pPr>
      <w:r>
        <w:rPr>
          <w:rFonts w:ascii="Times New Roman"/>
          <w:b w:val="false"/>
          <w:i w:val="false"/>
          <w:color w:val="000000"/>
          <w:sz w:val="28"/>
        </w:rPr>
        <w:t xml:space="preserve">
      14. Техникалық мүмкіндіктер болмаған жағдайда, уәкілетті лауазымды тұлға осы Қағиданың 13-тармағында көрсетілген қолданысымен бір мезгілде бас қамтамасыз ету есебінен кедендік операциялар бойынша міндеттемелердің орындалуын қамтамасыз ету мүмкіндігі бар болған кезде, кеден заңнамасының сақталуын тексеруді жүзеге асыратын лауазымды тұлғаның өтінішінде көрсетілген сомаға бас қамтамасыз етудің сомасын уақытша шектейді. </w:t>
      </w:r>
    </w:p>
    <w:bookmarkEnd w:id="26"/>
    <w:bookmarkStart w:name="z32" w:id="27"/>
    <w:p>
      <w:pPr>
        <w:spacing w:after="0"/>
        <w:ind w:left="0"/>
        <w:jc w:val="both"/>
      </w:pPr>
      <w:r>
        <w:rPr>
          <w:rFonts w:ascii="Times New Roman"/>
          <w:b w:val="false"/>
          <w:i w:val="false"/>
          <w:color w:val="000000"/>
          <w:sz w:val="28"/>
        </w:rPr>
        <w:t>
      15. Егер төлеуші міндетті орындамаса немесе дұрыс орындамаса, кеден заңнаманың сақталуына тексеріс жүргізген лауазымды тұлға төлеуші міндетін орындамаған немесе дұрыс орындамаған күннен кейінгі күннен бастап бір жұмыс күнінен кешіктірмей:</w:t>
      </w:r>
    </w:p>
    <w:bookmarkEnd w:id="27"/>
    <w:p>
      <w:pPr>
        <w:spacing w:after="0"/>
        <w:ind w:left="0"/>
        <w:jc w:val="both"/>
      </w:pPr>
      <w:r>
        <w:rPr>
          <w:rFonts w:ascii="Times New Roman"/>
          <w:b w:val="false"/>
          <w:i w:val="false"/>
          <w:color w:val="000000"/>
          <w:sz w:val="28"/>
        </w:rPr>
        <w:t>
      уәкілетті лауазымды тұлғаға төлеушінің міндетті орындамағаны немесе тиіссіз орындағаны туралы ақпаратты жолдайды немесе</w:t>
      </w:r>
    </w:p>
    <w:p>
      <w:pPr>
        <w:spacing w:after="0"/>
        <w:ind w:left="0"/>
        <w:jc w:val="both"/>
      </w:pPr>
      <w:r>
        <w:rPr>
          <w:rFonts w:ascii="Times New Roman"/>
          <w:b w:val="false"/>
          <w:i w:val="false"/>
          <w:color w:val="000000"/>
          <w:sz w:val="28"/>
        </w:rPr>
        <w:t>
      техникалық мүмкіндік болған жағдайда, кеден заңнамасының сақталуына тексеріс жүргізетін лауазымды тұлға төлеушінің міндетін орындамауы немесе тиісті түрде орындамауына байланысты кейін шаралар қабылдау үшін Нысанда кедендік операцияны тиісінше аяқтау туралы белгі қояды.</w:t>
      </w:r>
    </w:p>
    <w:bookmarkStart w:name="z33" w:id="28"/>
    <w:p>
      <w:pPr>
        <w:spacing w:after="0"/>
        <w:ind w:left="0"/>
        <w:jc w:val="both"/>
      </w:pPr>
      <w:r>
        <w:rPr>
          <w:rFonts w:ascii="Times New Roman"/>
          <w:b w:val="false"/>
          <w:i w:val="false"/>
          <w:color w:val="000000"/>
          <w:sz w:val="28"/>
        </w:rPr>
        <w:t>
      16. Техникалық мүмкіндік болмаған жағдайда, уәкілетті лауазымды тұлға осы Қағиданың 15-тармағында көрсетілген ақпаратты алғаннан кейін Нысанда кедендік операцияны тиісінше аяқталмағаны туралы белгі қояды, ол туралы Нысанда тиісті білгі қойылады.</w:t>
      </w:r>
    </w:p>
    <w:bookmarkEnd w:id="28"/>
    <w:bookmarkStart w:name="z34" w:id="29"/>
    <w:p>
      <w:pPr>
        <w:spacing w:after="0"/>
        <w:ind w:left="0"/>
        <w:jc w:val="both"/>
      </w:pPr>
      <w:r>
        <w:rPr>
          <w:rFonts w:ascii="Times New Roman"/>
          <w:b w:val="false"/>
          <w:i w:val="false"/>
          <w:color w:val="000000"/>
          <w:sz w:val="28"/>
        </w:rPr>
        <w:t xml:space="preserve">
      17. Уәкілетті лауазымды тұлға осы Қағиданың 16-тармағында көрсетілген әрекеттермен бір мезгілде, Кодексте көзделген мерзімде, Кодекстің </w:t>
      </w:r>
      <w:r>
        <w:rPr>
          <w:rFonts w:ascii="Times New Roman"/>
          <w:b w:val="false"/>
          <w:i w:val="false"/>
          <w:color w:val="000000"/>
          <w:sz w:val="28"/>
        </w:rPr>
        <w:t>98-бабының</w:t>
      </w:r>
      <w:r>
        <w:rPr>
          <w:rFonts w:ascii="Times New Roman"/>
          <w:b w:val="false"/>
          <w:i w:val="false"/>
          <w:color w:val="000000"/>
          <w:sz w:val="28"/>
        </w:rPr>
        <w:t xml:space="preserve"> 6-тармағында, </w:t>
      </w:r>
      <w:r>
        <w:rPr>
          <w:rFonts w:ascii="Times New Roman"/>
          <w:b w:val="false"/>
          <w:i w:val="false"/>
          <w:color w:val="000000"/>
          <w:sz w:val="28"/>
        </w:rPr>
        <w:t>99-бабының</w:t>
      </w:r>
      <w:r>
        <w:rPr>
          <w:rFonts w:ascii="Times New Roman"/>
          <w:b w:val="false"/>
          <w:i w:val="false"/>
          <w:color w:val="000000"/>
          <w:sz w:val="28"/>
        </w:rPr>
        <w:t xml:space="preserve"> 4-тармағында, </w:t>
      </w:r>
      <w:r>
        <w:rPr>
          <w:rFonts w:ascii="Times New Roman"/>
          <w:b w:val="false"/>
          <w:i w:val="false"/>
          <w:color w:val="000000"/>
          <w:sz w:val="28"/>
        </w:rPr>
        <w:t>100-бабының</w:t>
      </w:r>
      <w:r>
        <w:rPr>
          <w:rFonts w:ascii="Times New Roman"/>
          <w:b w:val="false"/>
          <w:i w:val="false"/>
          <w:color w:val="000000"/>
          <w:sz w:val="28"/>
        </w:rPr>
        <w:t xml:space="preserve"> 5-тармағында, </w:t>
      </w:r>
      <w:r>
        <w:rPr>
          <w:rFonts w:ascii="Times New Roman"/>
          <w:b w:val="false"/>
          <w:i w:val="false"/>
          <w:color w:val="000000"/>
          <w:sz w:val="28"/>
        </w:rPr>
        <w:t>101-бабының</w:t>
      </w:r>
      <w:r>
        <w:rPr>
          <w:rFonts w:ascii="Times New Roman"/>
          <w:b w:val="false"/>
          <w:i w:val="false"/>
          <w:color w:val="000000"/>
          <w:sz w:val="28"/>
        </w:rPr>
        <w:t xml:space="preserve"> 10-тармағында, </w:t>
      </w:r>
      <w:r>
        <w:rPr>
          <w:rFonts w:ascii="Times New Roman"/>
          <w:b w:val="false"/>
          <w:i w:val="false"/>
          <w:color w:val="000000"/>
          <w:sz w:val="28"/>
        </w:rPr>
        <w:t>102-бабының</w:t>
      </w:r>
      <w:r>
        <w:rPr>
          <w:rFonts w:ascii="Times New Roman"/>
          <w:b w:val="false"/>
          <w:i w:val="false"/>
          <w:color w:val="000000"/>
          <w:sz w:val="28"/>
        </w:rPr>
        <w:t xml:space="preserve"> 4-тармағында белгіленген әрекеттерді жүзеге асырады.</w:t>
      </w:r>
    </w:p>
    <w:bookmarkEnd w:id="29"/>
    <w:bookmarkStart w:name="z35" w:id="30"/>
    <w:p>
      <w:pPr>
        <w:spacing w:after="0"/>
        <w:ind w:left="0"/>
        <w:jc w:val="both"/>
      </w:pPr>
      <w:r>
        <w:rPr>
          <w:rFonts w:ascii="Times New Roman"/>
          <w:b w:val="false"/>
          <w:i w:val="false"/>
          <w:color w:val="000000"/>
          <w:sz w:val="28"/>
        </w:rPr>
        <w:t>
      18. Төлеуші міндетін дұрыс орындағаннан кейін кеденк заңнамасының сақталуына тексеріс жүргізетін лауазымды тұлға міндетін орындаудан кейінгі күннен бастап бір жұмыс күнінен кешіктірмей:</w:t>
      </w:r>
    </w:p>
    <w:bookmarkEnd w:id="30"/>
    <w:p>
      <w:pPr>
        <w:spacing w:after="0"/>
        <w:ind w:left="0"/>
        <w:jc w:val="both"/>
      </w:pPr>
      <w:r>
        <w:rPr>
          <w:rFonts w:ascii="Times New Roman"/>
          <w:b w:val="false"/>
          <w:i w:val="false"/>
          <w:color w:val="000000"/>
          <w:sz w:val="28"/>
        </w:rPr>
        <w:t>
      уәкілетті лауазымды тұлғаға төлеушінің міндетті дұрыс орындағаны туралы ақпаратты жолдайды немесе</w:t>
      </w:r>
    </w:p>
    <w:p>
      <w:pPr>
        <w:spacing w:after="0"/>
        <w:ind w:left="0"/>
        <w:jc w:val="both"/>
      </w:pPr>
      <w:r>
        <w:rPr>
          <w:rFonts w:ascii="Times New Roman"/>
          <w:b w:val="false"/>
          <w:i w:val="false"/>
          <w:color w:val="000000"/>
          <w:sz w:val="28"/>
        </w:rPr>
        <w:t>
      техникалық мүмкіндік болған жағдайда, кеден заңнамасының сақталуына тексеріс жүргізетін лауазымды тұлға Нысанда Кодекске сәйкес ақшаны есепке алу (қайтару) немесе қолдану үшін кедендік операцияны тиісінше аяқтау, міндеттің орындалуын қамтамасыз ету шектеуін жою және оны бақылаудан алу туралы белгі қояды.</w:t>
      </w:r>
    </w:p>
    <w:bookmarkStart w:name="z36" w:id="31"/>
    <w:p>
      <w:pPr>
        <w:spacing w:after="0"/>
        <w:ind w:left="0"/>
        <w:jc w:val="both"/>
      </w:pPr>
      <w:r>
        <w:rPr>
          <w:rFonts w:ascii="Times New Roman"/>
          <w:b w:val="false"/>
          <w:i w:val="false"/>
          <w:color w:val="000000"/>
          <w:sz w:val="28"/>
        </w:rPr>
        <w:t>
      19. Техникалық мүмкіндік болмаған жағдайда, уәкілетті лауазымды тұлға осы Қағиданың 19-тармағында көрсетілген ақпаратты алғаннан кейін, кейіннен Кодекске сәйкес ақшаны есепке алу (қайтару) немесе пайдалану үшін Нысанда кедендік операцияны тиісінше аяқтау, міндеттің орындалуын қамтамасыз ету шектеуін жою және оны бақылаудан алу туралы белгі қояды.</w:t>
      </w:r>
    </w:p>
    <w:bookmarkEnd w:id="31"/>
    <w:bookmarkStart w:name="z37" w:id="32"/>
    <w:p>
      <w:pPr>
        <w:spacing w:after="0"/>
        <w:ind w:left="0"/>
        <w:jc w:val="both"/>
      </w:pPr>
      <w:r>
        <w:rPr>
          <w:rFonts w:ascii="Times New Roman"/>
          <w:b w:val="false"/>
          <w:i w:val="false"/>
          <w:color w:val="000000"/>
          <w:sz w:val="28"/>
        </w:rPr>
        <w:t>
      20. Төлеушінің өтініші бойынша уәкілетті лауазымды тұлға Нысанға өзгерістер және (немесе) толықтырулар енгізе алады.</w:t>
      </w:r>
    </w:p>
    <w:bookmarkEnd w:id="32"/>
    <w:bookmarkStart w:name="z38" w:id="33"/>
    <w:p>
      <w:pPr>
        <w:spacing w:after="0"/>
        <w:ind w:left="0"/>
        <w:jc w:val="both"/>
      </w:pPr>
      <w:r>
        <w:rPr>
          <w:rFonts w:ascii="Times New Roman"/>
          <w:b w:val="false"/>
          <w:i w:val="false"/>
          <w:color w:val="000000"/>
          <w:sz w:val="28"/>
        </w:rPr>
        <w:t>
      21. Өзгерістер және (немесе) толықтырулар енгізу туралы мәліметтерді төлеуші өтінішке қажетті құжаттарға қосымша арқылы растайды.</w:t>
      </w:r>
    </w:p>
    <w:bookmarkEnd w:id="33"/>
    <w:bookmarkStart w:name="z39" w:id="34"/>
    <w:p>
      <w:pPr>
        <w:spacing w:after="0"/>
        <w:ind w:left="0"/>
        <w:jc w:val="both"/>
      </w:pPr>
      <w:r>
        <w:rPr>
          <w:rFonts w:ascii="Times New Roman"/>
          <w:b w:val="false"/>
          <w:i w:val="false"/>
          <w:color w:val="000000"/>
          <w:sz w:val="28"/>
        </w:rPr>
        <w:t>
      22. Бас қамтамасыз етуді есепке алу нысанына өзгерістер және (немесе) толықтырулар енгізу мынадай:</w:t>
      </w:r>
    </w:p>
    <w:bookmarkEnd w:id="34"/>
    <w:p>
      <w:pPr>
        <w:spacing w:after="0"/>
        <w:ind w:left="0"/>
        <w:jc w:val="both"/>
      </w:pPr>
      <w:r>
        <w:rPr>
          <w:rFonts w:ascii="Times New Roman"/>
          <w:b w:val="false"/>
          <w:i w:val="false"/>
          <w:color w:val="000000"/>
          <w:sz w:val="28"/>
        </w:rPr>
        <w:t>
      1) бас қамтамасыз етумен қамтамасыз етілген кедендік операцияны жасау мерзімін ұзарту;</w:t>
      </w:r>
    </w:p>
    <w:p>
      <w:pPr>
        <w:spacing w:after="0"/>
        <w:ind w:left="0"/>
        <w:jc w:val="both"/>
      </w:pPr>
      <w:r>
        <w:rPr>
          <w:rFonts w:ascii="Times New Roman"/>
          <w:b w:val="false"/>
          <w:i w:val="false"/>
          <w:color w:val="000000"/>
          <w:sz w:val="28"/>
        </w:rPr>
        <w:t>
      2) банктік кепілдік және (немесе) сақтандыру және (немесе) кепілгерлік және (немесе) мүліктік кепіл шарттарының қолданыс мерзімін ұзарту;</w:t>
      </w:r>
    </w:p>
    <w:p>
      <w:pPr>
        <w:spacing w:after="0"/>
        <w:ind w:left="0"/>
        <w:jc w:val="both"/>
      </w:pPr>
      <w:r>
        <w:rPr>
          <w:rFonts w:ascii="Times New Roman"/>
          <w:b w:val="false"/>
          <w:i w:val="false"/>
          <w:color w:val="000000"/>
          <w:sz w:val="28"/>
        </w:rPr>
        <w:t xml:space="preserve">
      3) бас қамтамасыз етуді ұсынған заңды тұлғаның және (немесе) төлеушімен тиісінше банктік кепілдік және (немесе) сақтандыру және (немесе) кепілгерлік және (немесе) мүліктік кепіл шарттарын жасасқан екінші деңгейдегі банктің және (немесе) сақтандыру ұйымының және (немесе) кепілгердің және (немесе) кепіл берушінің қайта ұйымдастырылуы; </w:t>
      </w:r>
    </w:p>
    <w:p>
      <w:pPr>
        <w:spacing w:after="0"/>
        <w:ind w:left="0"/>
        <w:jc w:val="both"/>
      </w:pPr>
      <w:r>
        <w:rPr>
          <w:rFonts w:ascii="Times New Roman"/>
          <w:b w:val="false"/>
          <w:i w:val="false"/>
          <w:color w:val="000000"/>
          <w:sz w:val="28"/>
        </w:rPr>
        <w:t xml:space="preserve">
      4) бас қамтамасыз ету сомасының азайтылуы; </w:t>
      </w:r>
    </w:p>
    <w:p>
      <w:pPr>
        <w:spacing w:after="0"/>
        <w:ind w:left="0"/>
        <w:jc w:val="both"/>
      </w:pPr>
      <w:r>
        <w:rPr>
          <w:rFonts w:ascii="Times New Roman"/>
          <w:b w:val="false"/>
          <w:i w:val="false"/>
          <w:color w:val="000000"/>
          <w:sz w:val="28"/>
        </w:rPr>
        <w:t>
      5) бас қамтамасыз ету сомасының өсуі жағдайларында жол беріледі.</w:t>
      </w:r>
    </w:p>
    <w:bookmarkStart w:name="z40" w:id="35"/>
    <w:p>
      <w:pPr>
        <w:spacing w:after="0"/>
        <w:ind w:left="0"/>
        <w:jc w:val="both"/>
      </w:pPr>
      <w:r>
        <w:rPr>
          <w:rFonts w:ascii="Times New Roman"/>
          <w:b w:val="false"/>
          <w:i w:val="false"/>
          <w:color w:val="000000"/>
          <w:sz w:val="28"/>
        </w:rPr>
        <w:t>
      23. Бұрын мәлімделген мәліметтерді өзгерту және (немесе) толықтыру туралы өтініште өзгеруге және (немесе) толықтырылуға жататын мәлімет, сондай-ақ бас қамтамасыз етудің тіркеу нөмірі қамтылуы тиіс.</w:t>
      </w:r>
    </w:p>
    <w:bookmarkEnd w:id="35"/>
    <w:bookmarkStart w:name="z41" w:id="36"/>
    <w:p>
      <w:pPr>
        <w:spacing w:after="0"/>
        <w:ind w:left="0"/>
        <w:jc w:val="both"/>
      </w:pPr>
      <w:r>
        <w:rPr>
          <w:rFonts w:ascii="Times New Roman"/>
          <w:b w:val="false"/>
          <w:i w:val="false"/>
          <w:color w:val="000000"/>
          <w:sz w:val="28"/>
        </w:rPr>
        <w:t>
      24. Бұрын мәлімделген мәліметтерді өзгерту және (немесе) толықтыру туралы өтініш, міндеттеменің орындалуын қамтамасыз етуді тіркеу үшін Кодексте белгіленген мерзімде қарастырылады.</w:t>
      </w:r>
    </w:p>
    <w:bookmarkEnd w:id="36"/>
    <w:bookmarkStart w:name="z42"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Бұрын мәлімделген мәліметі өзгерту және (немесе) толықтыру кезінде уәкілетті лауазымды тұлға көрсетілген өтiнiш тiркелген күннен бастап үш жұмыс күнiнен кешiктiрмей:</w:t>
      </w:r>
    </w:p>
    <w:bookmarkEnd w:id="37"/>
    <w:p>
      <w:pPr>
        <w:spacing w:after="0"/>
        <w:ind w:left="0"/>
        <w:jc w:val="both"/>
      </w:pPr>
      <w:r>
        <w:rPr>
          <w:rFonts w:ascii="Times New Roman"/>
          <w:b w:val="false"/>
          <w:i w:val="false"/>
          <w:color w:val="000000"/>
          <w:sz w:val="28"/>
        </w:rPr>
        <w:t>
      міндеттеменің орындалуын қамтамасыз етудің тіркеу нөмірін сақтай отырып, Нысанға тиісті өзгертулер және (немесе) толықтыруларды енгізеді немесе</w:t>
      </w:r>
    </w:p>
    <w:p>
      <w:pPr>
        <w:spacing w:after="0"/>
        <w:ind w:left="0"/>
        <w:jc w:val="both"/>
      </w:pPr>
      <w:r>
        <w:rPr>
          <w:rFonts w:ascii="Times New Roman"/>
          <w:b w:val="false"/>
          <w:i w:val="false"/>
          <w:color w:val="000000"/>
          <w:sz w:val="28"/>
        </w:rPr>
        <w:t xml:space="preserve">
      бұрын мәлімделген мәліметтерді және (немесе) ұсынылған құжаттарды өзгерту және (немесе) толықтыру туралы өтініште көрсетілген мәліметтер Кодексте және осы Қағадаларда белгіленген талаптарға сәйкес келмеген жағдайда, бұрын мәлімделген мәліметтерді өзгертуден және (немесе) толықтырудан бас тарту туралы шешім қабылданады. </w:t>
      </w:r>
    </w:p>
    <w:bookmarkStart w:name="z44" w:id="38"/>
    <w:p>
      <w:pPr>
        <w:spacing w:after="0"/>
        <w:ind w:left="0"/>
        <w:jc w:val="both"/>
      </w:pPr>
      <w:r>
        <w:rPr>
          <w:rFonts w:ascii="Times New Roman"/>
          <w:b w:val="false"/>
          <w:i w:val="false"/>
          <w:color w:val="000000"/>
          <w:sz w:val="28"/>
        </w:rPr>
        <w:t xml:space="preserve">
      26. Бұрын мәлімделген мәліметтерді өзгертуден және (немесе) толықтырудан бас тарту туралы хабарламада осындай бас тартудың себебі қамтылуы тиіс. </w:t>
      </w:r>
    </w:p>
    <w:bookmarkEnd w:id="38"/>
    <w:bookmarkStart w:name="z45" w:id="39"/>
    <w:p>
      <w:pPr>
        <w:spacing w:after="0"/>
        <w:ind w:left="0"/>
        <w:jc w:val="both"/>
      </w:pPr>
      <w:r>
        <w:rPr>
          <w:rFonts w:ascii="Times New Roman"/>
          <w:b w:val="false"/>
          <w:i w:val="false"/>
          <w:color w:val="000000"/>
          <w:sz w:val="28"/>
        </w:rPr>
        <w:t>
      27. Бұрын мәлімделген мәліметтерге өзгерістер және (немесе) толықтырулар енгізу туралы немесе өзгерістер және (немесе) толықтырулар енгізуден бас тарту туралы хабарлама тіркеу немесе осындай тіркеуден бас тарту туралы хабарлама үшін Кодексте берілген мерзімде төлеушiге жолданады.</w:t>
      </w:r>
    </w:p>
    <w:bookmarkEnd w:id="39"/>
    <w:bookmarkStart w:name="z46" w:id="40"/>
    <w:p>
      <w:pPr>
        <w:spacing w:after="0"/>
        <w:ind w:left="0"/>
        <w:jc w:val="both"/>
      </w:pPr>
      <w:r>
        <w:rPr>
          <w:rFonts w:ascii="Times New Roman"/>
          <w:b w:val="false"/>
          <w:i w:val="false"/>
          <w:color w:val="000000"/>
          <w:sz w:val="28"/>
        </w:rPr>
        <w:t>
      28 Нысанға өзгерістер және (немесе) толықтырулар енгізу кезінде міндеттің орындалуын бас қамтамасыз ету сомасын еспетеу, Кодекстің 105-бабына сәйкес уәкілетті органмен бекітілетін, мемлекеттік кірістер органдарында Кедендік баждарды, салықтарды төлеу жөніндегі міндеттің орындалуын қамтамасыз етуді есепке алу қағидасының 9, 10, 11, 12, 13, 14, 17, 18, 19, 20, 21, 22 және 23-тармақтарында көрсетілген тәртіпте жүзеге асырылады.</w:t>
      </w:r>
    </w:p>
    <w:bookmarkEnd w:id="40"/>
    <w:bookmarkStart w:name="z47" w:id="41"/>
    <w:p>
      <w:pPr>
        <w:spacing w:after="0"/>
        <w:ind w:left="0"/>
        <w:jc w:val="both"/>
      </w:pPr>
      <w:r>
        <w:rPr>
          <w:rFonts w:ascii="Times New Roman"/>
          <w:b w:val="false"/>
          <w:i w:val="false"/>
          <w:color w:val="000000"/>
          <w:sz w:val="28"/>
        </w:rPr>
        <w:t>
      29. Бас қамтамасыз етуді тiркеу туралы өтiнiште көрсетiлген мерзiм аяқталғаннан кейiн, уәкілетті лауазымды тұлға Нысанды жою туралы белгі қояды, бұл туралы көрсетілген мерзім аяқталған күннен бастап бір жұмыс күнінен кешіктірмей төлеушіні хабардар етеді.</w:t>
      </w:r>
    </w:p>
    <w:bookmarkEnd w:id="41"/>
    <w:bookmarkStart w:name="z48" w:id="42"/>
    <w:p>
      <w:pPr>
        <w:spacing w:after="0"/>
        <w:ind w:left="0"/>
        <w:jc w:val="both"/>
      </w:pPr>
      <w:r>
        <w:rPr>
          <w:rFonts w:ascii="Times New Roman"/>
          <w:b w:val="false"/>
          <w:i w:val="false"/>
          <w:color w:val="000000"/>
          <w:sz w:val="28"/>
        </w:rPr>
        <w:t>
      30. Төлеушінің өтініші бойынша бас қамтамасыз етумен қамтамасыз етілген, міндеттің орындамаған жағдайы болмаса, уәкілетті лауазымды тұлға Нысанды жою туралы белгі қояды, бұл туралы көрсетілген мерзім аяқталған күннен бастап бір жұмыс күнінен кешіктірмей төлеушіні хабардар етеді.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w:t>
            </w:r>
            <w:r>
              <w:br/>
            </w:r>
            <w:r>
              <w:rPr>
                <w:rFonts w:ascii="Times New Roman"/>
                <w:b w:val="false"/>
                <w:i w:val="false"/>
                <w:color w:val="000000"/>
                <w:sz w:val="20"/>
              </w:rPr>
              <w:t>салықтардың төленуін бас</w:t>
            </w:r>
            <w:r>
              <w:br/>
            </w:r>
            <w:r>
              <w:rPr>
                <w:rFonts w:ascii="Times New Roman"/>
                <w:b w:val="false"/>
                <w:i w:val="false"/>
                <w:color w:val="000000"/>
                <w:sz w:val="20"/>
              </w:rPr>
              <w:t>қамтамасыз етуді қолдану</w:t>
            </w:r>
            <w:r>
              <w:br/>
            </w:r>
            <w:r>
              <w:rPr>
                <w:rFonts w:ascii="Times New Roman"/>
                <w:b w:val="false"/>
                <w:i w:val="false"/>
                <w:color w:val="000000"/>
                <w:sz w:val="20"/>
              </w:rPr>
              <w:t>қағидасына</w:t>
            </w:r>
            <w:r>
              <w:br/>
            </w:r>
            <w:r>
              <w:rPr>
                <w:rFonts w:ascii="Times New Roman"/>
                <w:b w:val="false"/>
                <w:i w:val="false"/>
                <w:color w:val="000000"/>
                <w:sz w:val="20"/>
              </w:rPr>
              <w:t>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Кедендік баждарды, салықтарды төлеу жөніндегі міндеттің орындалуын қамтамасыз ету</w:t>
      </w:r>
    </w:p>
    <w:p>
      <w:pPr>
        <w:spacing w:after="0"/>
        <w:ind w:left="0"/>
        <w:jc w:val="both"/>
      </w:pPr>
      <w:r>
        <w:rPr>
          <w:rFonts w:ascii="Times New Roman"/>
          <w:b w:val="false"/>
          <w:i w:val="false"/>
          <w:color w:val="000000"/>
          <w:sz w:val="28"/>
        </w:rPr>
        <w:t>
      №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заңды тұлғаның атауы немесе жеке тұлғаның тегі, аты, әкесінің аты (ол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нөмірі/бизнес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заңды мекен-жайы немесе тұрғылықты тұратын жерінің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немесе кепіл беруші*: заңды тұлғаның атауы немесе жеке тұлғаның тегі, аты, әкесінің аты (ол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немесе кепіл берушінің жеке сәйкестендіру нөмірі/бизнес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бөлімшелері және (немесе) кедендік баждарды, салықтарды төлеу жөніндегі міндеттің орындалуын қамтамасыз ету тіркелген мемлекеттік кірістер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бөлемшесі (бөлемшелері) және (немесе) кедендік операция жүзеге асырылатын (асатын) мемлекеттік кірістер органдары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бөлемшесі (бөлемшелері) және (немесе) кедендік тасымалдаушылар және (немесе) кеден өкілдері кедендік операцияны жасайтын (асалатын) мемлекеттік кірістер органдары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операциялардың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 тәсілдері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растайтын құжаттардың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растайтын құжаттардың әрекет 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жолда көрсетілген кедендік баждарды, салықтарды сомасын растайтын құжат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қамтамасыз ету мөлшерінің есебін нөмірі джәне күні (ол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бойынша қамтамасыз етудің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бойынша қамтамасыз етудің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міндеттің орындалуын нақты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жөніндегі міндетті орындамағаны немесе тиіссіз орындағаны нәтежиесінде кедендік баждарды, салықтарды төмендеген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қамтамасыз ету бойынша кедендік баждарды, салықтарды сомасы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лауазымды тұлғаның белгісі, тегі, аты, әкесінің аты (ол болған кезде) көрсетілуімен және мөрінің жеке нөмірі, сондай-ақ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заңнаманың сақталуын тексеруін жүзеге асратын уәкілетті лауазымды тұлғаның белгісі, тегі, аты, әкесінің аты (ол болған кезде) көрсетілуімен және мөрінің жеке нөмірі, сондай-ақ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белгісі, тегі, аты, әкесінің аты (ол болған кезде) көрсетілуімен және мөрінің жеке нөмірі, сондай-ақ белгінің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егер өтініш беруші кепіл беруші болымаған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294 бұйрығына</w:t>
            </w:r>
            <w:r>
              <w:br/>
            </w:r>
            <w:r>
              <w:rPr>
                <w:rFonts w:ascii="Times New Roman"/>
                <w:b w:val="false"/>
                <w:i w:val="false"/>
                <w:color w:val="000000"/>
                <w:sz w:val="20"/>
              </w:rPr>
              <w:t>2-қосымша</w:t>
            </w:r>
          </w:p>
        </w:tc>
      </w:tr>
    </w:tbl>
    <w:bookmarkStart w:name="z51" w:id="43"/>
    <w:p>
      <w:pPr>
        <w:spacing w:after="0"/>
        <w:ind w:left="0"/>
        <w:jc w:val="left"/>
      </w:pPr>
      <w:r>
        <w:rPr>
          <w:rFonts w:ascii="Times New Roman"/>
          <w:b/>
          <w:i w:val="false"/>
          <w:color w:val="000000"/>
        </w:rPr>
        <w:t xml:space="preserve"> Мемлекеттік кірістер органдарында кедендік баждарды, салықтарды төлеу жөніндегі міндетті орындауды қамтамасыз етуді есепке алу қағидалары 1-тарау. Жалпы ережелер</w:t>
      </w:r>
    </w:p>
    <w:bookmarkEnd w:id="43"/>
    <w:bookmarkStart w:name="z52" w:id="44"/>
    <w:p>
      <w:pPr>
        <w:spacing w:after="0"/>
        <w:ind w:left="0"/>
        <w:jc w:val="both"/>
      </w:pPr>
      <w:r>
        <w:rPr>
          <w:rFonts w:ascii="Times New Roman"/>
          <w:b w:val="false"/>
          <w:i w:val="false"/>
          <w:color w:val="000000"/>
          <w:sz w:val="28"/>
        </w:rPr>
        <w:t xml:space="preserve">
      1. Осы Мемлекеттік кірістер органдарында кедендік баждарды, салықтарды төлеу жөніндегі міндетті орындауды қамтамасыз етуді есепке алу қағидасы "Қазақстан Республикасындағы кедендік реттеу туралы" Қазақстан Республикасы Кодексінің (бұдан әрі – Кодекс) 105-бабының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мемлекеттік кірістер органдарында кедендік баждарды, салықтарды төлеу жөніндегі міндетті орындауды қамтамасыз етуді есепке алу тәртібін (бұдан әрі - міндетін орындауды қамтамасыз ету) айқындайды.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22.12.2022 </w:t>
      </w:r>
      <w:r>
        <w:rPr>
          <w:rFonts w:ascii="Times New Roman"/>
          <w:b w:val="false"/>
          <w:i w:val="false"/>
          <w:color w:val="000000"/>
          <w:sz w:val="28"/>
        </w:rPr>
        <w:t>№ 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2. Осы Қағидаларда пайдаланылатын ұғымдар Еуразиялық экономикалық одақтың және (немесе) Қазақстан Республикасының кеден заңнамасында белгіленген мәндерде қолданылады.</w:t>
      </w:r>
    </w:p>
    <w:bookmarkEnd w:id="45"/>
    <w:p>
      <w:pPr>
        <w:spacing w:after="0"/>
        <w:ind w:left="0"/>
        <w:jc w:val="both"/>
      </w:pPr>
      <w:r>
        <w:rPr>
          <w:rFonts w:ascii="Times New Roman"/>
          <w:b w:val="false"/>
          <w:i w:val="false"/>
          <w:color w:val="000000"/>
          <w:sz w:val="28"/>
        </w:rPr>
        <w:t>
      Осы Қағидаларда:</w:t>
      </w:r>
    </w:p>
    <w:p>
      <w:pPr>
        <w:spacing w:after="0"/>
        <w:ind w:left="0"/>
        <w:jc w:val="both"/>
      </w:pPr>
      <w:r>
        <w:rPr>
          <w:rFonts w:ascii="Times New Roman"/>
          <w:b w:val="false"/>
          <w:i w:val="false"/>
          <w:color w:val="000000"/>
          <w:sz w:val="28"/>
        </w:rPr>
        <w:t>
      кеден заңнамасының сақталуын тексеруді жүзеге асыратын лауазымды тұлға деп, кедендік баждарды, салықтарды төлеу жөніндегі міндетті (бұдан әрі – міндет) орындауды қамтамасыз етуге жататын кедендiк операцияларды жасайтын мемлекеттiк кірістертер органының лауазымды тұлғасы түсініледі.</w:t>
      </w:r>
    </w:p>
    <w:p>
      <w:pPr>
        <w:spacing w:after="0"/>
        <w:ind w:left="0"/>
        <w:jc w:val="both"/>
      </w:pPr>
      <w:r>
        <w:rPr>
          <w:rFonts w:ascii="Times New Roman"/>
          <w:b w:val="false"/>
          <w:i w:val="false"/>
          <w:color w:val="000000"/>
          <w:sz w:val="28"/>
        </w:rPr>
        <w:t xml:space="preserve">
      Бұл ретте Кодекстің </w:t>
      </w:r>
      <w:r>
        <w:rPr>
          <w:rFonts w:ascii="Times New Roman"/>
          <w:b w:val="false"/>
          <w:i w:val="false"/>
          <w:color w:val="000000"/>
          <w:sz w:val="28"/>
        </w:rPr>
        <w:t>139-бабының</w:t>
      </w:r>
      <w:r>
        <w:rPr>
          <w:rFonts w:ascii="Times New Roman"/>
          <w:b w:val="false"/>
          <w:i w:val="false"/>
          <w:color w:val="000000"/>
          <w:sz w:val="28"/>
        </w:rPr>
        <w:t xml:space="preserve"> 1-тармағының екінші бөлігін ескере отырып, міндетті орындауды қамтамасыз ету арнайы, демпингке қарсы, өтемақы баждарын төлеу бойынша міндетті орындауды қамтамасыз етуді қамтиды;</w:t>
      </w:r>
    </w:p>
    <w:p>
      <w:pPr>
        <w:spacing w:after="0"/>
        <w:ind w:left="0"/>
        <w:jc w:val="both"/>
      </w:pPr>
      <w:r>
        <w:rPr>
          <w:rFonts w:ascii="Times New Roman"/>
          <w:b w:val="false"/>
          <w:i w:val="false"/>
          <w:color w:val="000000"/>
          <w:sz w:val="28"/>
        </w:rPr>
        <w:t xml:space="preserve">
      мемлекеттік кірістер органы деп, Кодекстің </w:t>
      </w:r>
      <w:r>
        <w:rPr>
          <w:rFonts w:ascii="Times New Roman"/>
          <w:b w:val="false"/>
          <w:i w:val="false"/>
          <w:color w:val="000000"/>
          <w:sz w:val="28"/>
        </w:rPr>
        <w:t>105-бабына</w:t>
      </w:r>
      <w:r>
        <w:rPr>
          <w:rFonts w:ascii="Times New Roman"/>
          <w:b w:val="false"/>
          <w:i w:val="false"/>
          <w:color w:val="000000"/>
          <w:sz w:val="28"/>
        </w:rPr>
        <w:t xml:space="preserve"> сәйкес міндеттің орындалуын қамтамасыз ету тіркеуге жататын мемлекеттік кірістер органы түсініледі;</w:t>
      </w:r>
    </w:p>
    <w:p>
      <w:pPr>
        <w:spacing w:after="0"/>
        <w:ind w:left="0"/>
        <w:jc w:val="both"/>
      </w:pPr>
      <w:r>
        <w:rPr>
          <w:rFonts w:ascii="Times New Roman"/>
          <w:b w:val="false"/>
          <w:i w:val="false"/>
          <w:color w:val="000000"/>
          <w:sz w:val="28"/>
        </w:rPr>
        <w:t>
      төлеушілер деп:</w:t>
      </w:r>
    </w:p>
    <w:p>
      <w:pPr>
        <w:spacing w:after="0"/>
        <w:ind w:left="0"/>
        <w:jc w:val="both"/>
      </w:pPr>
      <w:r>
        <w:rPr>
          <w:rFonts w:ascii="Times New Roman"/>
          <w:b w:val="false"/>
          <w:i w:val="false"/>
          <w:color w:val="000000"/>
          <w:sz w:val="28"/>
        </w:rPr>
        <w:t>
      міндет туындаған тұлғалар;</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96-бабының</w:t>
      </w:r>
      <w:r>
        <w:rPr>
          <w:rFonts w:ascii="Times New Roman"/>
          <w:b w:val="false"/>
          <w:i w:val="false"/>
          <w:color w:val="000000"/>
          <w:sz w:val="28"/>
        </w:rPr>
        <w:t xml:space="preserve"> 3-тармағында көрсетілген тұлғалар түсініледі;</w:t>
      </w:r>
    </w:p>
    <w:p>
      <w:pPr>
        <w:spacing w:after="0"/>
        <w:ind w:left="0"/>
        <w:jc w:val="both"/>
      </w:pPr>
      <w:r>
        <w:rPr>
          <w:rFonts w:ascii="Times New Roman"/>
          <w:b w:val="false"/>
          <w:i w:val="false"/>
          <w:color w:val="000000"/>
          <w:sz w:val="28"/>
        </w:rPr>
        <w:t>
      уәкілетті лауазымды тұлға деп, міндетті орындауды қамтамасыз етуді тіркеуді және міндетті орындауды қамтамасыз ету сомаларын есепке алуды жүзеге асырушы мемлекеттік кірістер органының лауазымды тұлғасы түсініледі;</w:t>
      </w:r>
    </w:p>
    <w:p>
      <w:pPr>
        <w:spacing w:after="0"/>
        <w:ind w:left="0"/>
        <w:jc w:val="both"/>
      </w:pPr>
      <w:r>
        <w:rPr>
          <w:rFonts w:ascii="Times New Roman"/>
          <w:b w:val="false"/>
          <w:i w:val="false"/>
          <w:color w:val="000000"/>
          <w:sz w:val="28"/>
        </w:rPr>
        <w:t xml:space="preserve">
      техникалық мүмкндік деп, мемлекеттік кірістер органдарының автоматтандырылған жүйелерінің құралдары арқылы мәліметтерді алу және жолдау мүмкіндігі түсініледі. </w:t>
      </w:r>
    </w:p>
    <w:bookmarkStart w:name="z54" w:id="46"/>
    <w:p>
      <w:pPr>
        <w:spacing w:after="0"/>
        <w:ind w:left="0"/>
        <w:jc w:val="both"/>
      </w:pPr>
      <w:r>
        <w:rPr>
          <w:rFonts w:ascii="Times New Roman"/>
          <w:b w:val="false"/>
          <w:i w:val="false"/>
          <w:color w:val="000000"/>
          <w:sz w:val="28"/>
        </w:rPr>
        <w:t xml:space="preserve">
      3. Еуразиялық экономикалық одақтың кеден заңнамасына және Кодекстің </w:t>
      </w:r>
      <w:r>
        <w:rPr>
          <w:rFonts w:ascii="Times New Roman"/>
          <w:b w:val="false"/>
          <w:i w:val="false"/>
          <w:color w:val="000000"/>
          <w:sz w:val="28"/>
        </w:rPr>
        <w:t>96-бабының</w:t>
      </w:r>
      <w:r>
        <w:rPr>
          <w:rFonts w:ascii="Times New Roman"/>
          <w:b w:val="false"/>
          <w:i w:val="false"/>
          <w:color w:val="000000"/>
          <w:sz w:val="28"/>
        </w:rPr>
        <w:t xml:space="preserve"> 1 және 2-тармақтарына, </w:t>
      </w:r>
      <w:r>
        <w:rPr>
          <w:rFonts w:ascii="Times New Roman"/>
          <w:b w:val="false"/>
          <w:i w:val="false"/>
          <w:color w:val="000000"/>
          <w:sz w:val="28"/>
        </w:rPr>
        <w:t>139-бабының</w:t>
      </w:r>
      <w:r>
        <w:rPr>
          <w:rFonts w:ascii="Times New Roman"/>
          <w:b w:val="false"/>
          <w:i w:val="false"/>
          <w:color w:val="000000"/>
          <w:sz w:val="28"/>
        </w:rPr>
        <w:t xml:space="preserve"> 1-тармағына сәйкес көзделген жағдайларда кедендік операцияларды жасау кезінде міндетті орындауды қамтамасыз ету қолданылады.</w:t>
      </w:r>
    </w:p>
    <w:bookmarkEnd w:id="46"/>
    <w:bookmarkStart w:name="z55" w:id="47"/>
    <w:p>
      <w:pPr>
        <w:spacing w:after="0"/>
        <w:ind w:left="0"/>
        <w:jc w:val="left"/>
      </w:pPr>
      <w:r>
        <w:rPr>
          <w:rFonts w:ascii="Times New Roman"/>
          <w:b/>
          <w:i w:val="false"/>
          <w:color w:val="000000"/>
        </w:rPr>
        <w:t xml:space="preserve"> 2-тарау. Мемлекеттік кірістер органдарында міндетті орындауды қамтамасыз етуді есепке алу тәртiбi</w:t>
      </w:r>
    </w:p>
    <w:bookmarkEnd w:id="47"/>
    <w:bookmarkStart w:name="z56" w:id="48"/>
    <w:p>
      <w:pPr>
        <w:spacing w:after="0"/>
        <w:ind w:left="0"/>
        <w:jc w:val="both"/>
      </w:pPr>
      <w:r>
        <w:rPr>
          <w:rFonts w:ascii="Times New Roman"/>
          <w:b w:val="false"/>
          <w:i w:val="false"/>
          <w:color w:val="000000"/>
          <w:sz w:val="28"/>
        </w:rPr>
        <w:t>
      4. Міндетті орындауды қамтамасыз етуді тiркеу төлеушiнiң өтiнiшi негiзiнде жүзеге асырылады.</w:t>
      </w:r>
    </w:p>
    <w:bookmarkEnd w:id="48"/>
    <w:bookmarkStart w:name="z57" w:id="49"/>
    <w:p>
      <w:pPr>
        <w:spacing w:after="0"/>
        <w:ind w:left="0"/>
        <w:jc w:val="both"/>
      </w:pPr>
      <w:r>
        <w:rPr>
          <w:rFonts w:ascii="Times New Roman"/>
          <w:b w:val="false"/>
          <w:i w:val="false"/>
          <w:color w:val="000000"/>
          <w:sz w:val="28"/>
        </w:rPr>
        <w:t xml:space="preserve">
      5. Міндетті орындауды қамтамасыз етуді мемлекеттiк кірістер органы банктік кепілдіктің және (немесе) сақтандыру және (немесе) кепілгерлік және (немесе) мүліктік кепіл шарттарының қолданыс мерзімінен және (немесе)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143-бабтарында</w:t>
      </w:r>
      <w:r>
        <w:rPr>
          <w:rFonts w:ascii="Times New Roman"/>
          <w:b w:val="false"/>
          <w:i w:val="false"/>
          <w:color w:val="000000"/>
          <w:sz w:val="28"/>
        </w:rPr>
        <w:t xml:space="preserve"> белгiленген талап қою мерзiмiнен аспайтын төлеушiнiң өтiнiшiнде айқындалған мерзiмде қабылдайды.</w:t>
      </w:r>
    </w:p>
    <w:bookmarkEnd w:id="49"/>
    <w:bookmarkStart w:name="z58" w:id="50"/>
    <w:p>
      <w:pPr>
        <w:spacing w:after="0"/>
        <w:ind w:left="0"/>
        <w:jc w:val="both"/>
      </w:pPr>
      <w:r>
        <w:rPr>
          <w:rFonts w:ascii="Times New Roman"/>
          <w:b w:val="false"/>
          <w:i w:val="false"/>
          <w:color w:val="000000"/>
          <w:sz w:val="28"/>
        </w:rPr>
        <w:t>
      6. Өтiнiште көрсетiлген мәлiметтер осы Қағиданың қосымшасына сәйкес нысан бойынша міндетті орындауды қамтамасыз етуді есепке алу нысанына (бұдан әрі – Нысан) ауыстырылады және (немесе) автоматты түрде өзгертіледі.</w:t>
      </w:r>
    </w:p>
    <w:bookmarkEnd w:id="50"/>
    <w:bookmarkStart w:name="z59" w:id="51"/>
    <w:p>
      <w:pPr>
        <w:spacing w:after="0"/>
        <w:ind w:left="0"/>
        <w:jc w:val="both"/>
      </w:pPr>
      <w:r>
        <w:rPr>
          <w:rFonts w:ascii="Times New Roman"/>
          <w:b w:val="false"/>
          <w:i w:val="false"/>
          <w:color w:val="000000"/>
          <w:sz w:val="28"/>
        </w:rPr>
        <w:t>
      7. Міндетті орындауды қамтамасыз етудің тіркеу нөмірінің құрылымы:</w:t>
      </w:r>
    </w:p>
    <w:bookmarkEnd w:id="51"/>
    <w:p>
      <w:pPr>
        <w:spacing w:after="0"/>
        <w:ind w:left="0"/>
        <w:jc w:val="both"/>
      </w:pPr>
      <w:r>
        <w:rPr>
          <w:rFonts w:ascii="Times New Roman"/>
          <w:b w:val="false"/>
          <w:i w:val="false"/>
          <w:color w:val="000000"/>
          <w:sz w:val="28"/>
        </w:rPr>
        <w:t>
      ККККК/ККААЖЖ/В/ННННННН, мұнда:</w:t>
      </w:r>
    </w:p>
    <w:p>
      <w:pPr>
        <w:spacing w:after="0"/>
        <w:ind w:left="0"/>
        <w:jc w:val="both"/>
      </w:pPr>
      <w:r>
        <w:rPr>
          <w:rFonts w:ascii="Times New Roman"/>
          <w:b w:val="false"/>
          <w:i w:val="false"/>
          <w:color w:val="000000"/>
          <w:sz w:val="28"/>
        </w:rPr>
        <w:t>
      КККК – міндетті орындауды қамтамасыз етуді тіркеген мемлекеттік кірістер органының коды;</w:t>
      </w:r>
    </w:p>
    <w:p>
      <w:pPr>
        <w:spacing w:after="0"/>
        <w:ind w:left="0"/>
        <w:jc w:val="both"/>
      </w:pPr>
      <w:r>
        <w:rPr>
          <w:rFonts w:ascii="Times New Roman"/>
          <w:b w:val="false"/>
          <w:i w:val="false"/>
          <w:color w:val="000000"/>
          <w:sz w:val="28"/>
        </w:rPr>
        <w:t>
      КК – тіркеу күні;</w:t>
      </w:r>
    </w:p>
    <w:p>
      <w:pPr>
        <w:spacing w:after="0"/>
        <w:ind w:left="0"/>
        <w:jc w:val="both"/>
      </w:pPr>
      <w:r>
        <w:rPr>
          <w:rFonts w:ascii="Times New Roman"/>
          <w:b w:val="false"/>
          <w:i w:val="false"/>
          <w:color w:val="000000"/>
          <w:sz w:val="28"/>
        </w:rPr>
        <w:t>
      АА – тіркеу айы;</w:t>
      </w:r>
    </w:p>
    <w:p>
      <w:pPr>
        <w:spacing w:after="0"/>
        <w:ind w:left="0"/>
        <w:jc w:val="both"/>
      </w:pPr>
      <w:r>
        <w:rPr>
          <w:rFonts w:ascii="Times New Roman"/>
          <w:b w:val="false"/>
          <w:i w:val="false"/>
          <w:color w:val="000000"/>
          <w:sz w:val="28"/>
        </w:rPr>
        <w:t>
      ЖЖ – тіркеу жылының соңғы екі цифры;</w:t>
      </w:r>
    </w:p>
    <w:p>
      <w:pPr>
        <w:spacing w:after="0"/>
        <w:ind w:left="0"/>
        <w:jc w:val="both"/>
      </w:pPr>
      <w:r>
        <w:rPr>
          <w:rFonts w:ascii="Times New Roman"/>
          <w:b w:val="false"/>
          <w:i w:val="false"/>
          <w:color w:val="000000"/>
          <w:sz w:val="28"/>
        </w:rPr>
        <w:t>
      В – міндетін орындауды қамтамасыз ету (1) немесе кеден ісі саласындағы қызметті жүзеге асыратын заңды тұлғаның міндетін қамтамасыз етуі (2) немесе уәкілетті экономикалық оператордың міндетін қамтамасыз етуі (3), міндетін орындауды бас қамтамасыз ету (4);</w:t>
      </w:r>
    </w:p>
    <w:p>
      <w:pPr>
        <w:spacing w:after="0"/>
        <w:ind w:left="0"/>
        <w:jc w:val="both"/>
      </w:pPr>
      <w:r>
        <w:rPr>
          <w:rFonts w:ascii="Times New Roman"/>
          <w:b w:val="false"/>
          <w:i w:val="false"/>
          <w:color w:val="000000"/>
          <w:sz w:val="28"/>
        </w:rPr>
        <w:t xml:space="preserve">
      ННННННН – міндетін орындауды қамтамасыз етудің реттік нөмірі. </w:t>
      </w:r>
    </w:p>
    <w:bookmarkStart w:name="z60" w:id="52"/>
    <w:p>
      <w:pPr>
        <w:spacing w:after="0"/>
        <w:ind w:left="0"/>
        <w:jc w:val="both"/>
      </w:pPr>
      <w:r>
        <w:rPr>
          <w:rFonts w:ascii="Times New Roman"/>
          <w:b w:val="false"/>
          <w:i w:val="false"/>
          <w:color w:val="000000"/>
          <w:sz w:val="28"/>
        </w:rPr>
        <w:t>
      8. Міндетті орындауды қамтамасыз етудің реттік нөмірлерін нөмірлеу бірден басталады. Әрбір келесі күнтізбелік жылдың 1 қаңтарынан бастап міндетін орындауды қамтамасыз етудің реттік нөмірін нөмірлеу бірден басталады.</w:t>
      </w:r>
    </w:p>
    <w:bookmarkEnd w:id="52"/>
    <w:bookmarkStart w:name="z61" w:id="53"/>
    <w:p>
      <w:pPr>
        <w:spacing w:after="0"/>
        <w:ind w:left="0"/>
        <w:jc w:val="both"/>
      </w:pPr>
      <w:r>
        <w:rPr>
          <w:rFonts w:ascii="Times New Roman"/>
          <w:b w:val="false"/>
          <w:i w:val="false"/>
          <w:color w:val="000000"/>
          <w:sz w:val="28"/>
        </w:rPr>
        <w:t>
      9. Егер міндетті орындауды қамтамасыз ету ақшамен ұсынылған жағдайда, мәлімделген мәліметтер мен ұсынылған құжаттар Кодексте және осы Қағидада белгіленген талаптарға сәйкес келген кезде, уәкілетті лауазымды тұлға кейіннен мәлімделген мәліметтер мен ұсынылған құжаттардың сәйкестігі туралы Нысанға белгі қоя отырып, төлем құжатымен расталған ақшаның болуын тексеруді жүзеге асырады және барлық талаптар сақталған кезде міндетті орындауды қамтамасыз етуді тіркейді.</w:t>
      </w:r>
    </w:p>
    <w:bookmarkEnd w:id="53"/>
    <w:bookmarkStart w:name="z62" w:id="54"/>
    <w:p>
      <w:pPr>
        <w:spacing w:after="0"/>
        <w:ind w:left="0"/>
        <w:jc w:val="both"/>
      </w:pPr>
      <w:r>
        <w:rPr>
          <w:rFonts w:ascii="Times New Roman"/>
          <w:b w:val="false"/>
          <w:i w:val="false"/>
          <w:color w:val="000000"/>
          <w:sz w:val="28"/>
        </w:rPr>
        <w:t>
      10. Уәкілетті лауазымды тұлға осы Қағиданың 9-тармағында көрсетілген әрекеттерді жүзеге асырғаннан кейін бір жұмыс күнінен кешіктірмей, кеден заңнамасының сақталуын тексеруді жүзеге асыратын лауазымды тұлғаға Нысанды жолдайды.</w:t>
      </w:r>
    </w:p>
    <w:bookmarkEnd w:id="54"/>
    <w:bookmarkStart w:name="z63" w:id="55"/>
    <w:p>
      <w:pPr>
        <w:spacing w:after="0"/>
        <w:ind w:left="0"/>
        <w:jc w:val="both"/>
      </w:pPr>
      <w:r>
        <w:rPr>
          <w:rFonts w:ascii="Times New Roman"/>
          <w:b w:val="false"/>
          <w:i w:val="false"/>
          <w:color w:val="000000"/>
          <w:sz w:val="28"/>
        </w:rPr>
        <w:t xml:space="preserve">
      11. Міндетін орындау Кодекстiң </w:t>
      </w:r>
      <w:r>
        <w:rPr>
          <w:rFonts w:ascii="Times New Roman"/>
          <w:b w:val="false"/>
          <w:i w:val="false"/>
          <w:color w:val="000000"/>
          <w:sz w:val="28"/>
        </w:rPr>
        <w:t>97-бабының</w:t>
      </w:r>
      <w:r>
        <w:rPr>
          <w:rFonts w:ascii="Times New Roman"/>
          <w:b w:val="false"/>
          <w:i w:val="false"/>
          <w:color w:val="000000"/>
          <w:sz w:val="28"/>
        </w:rPr>
        <w:t xml:space="preserve"> 1-тармағының 2), 3), 4) және 5) тармақшаларында көрсетiлген әдiстермен қамтамасыз етілген жағдайда, мәлімделген мәліметтер және ұсынылған құжаттар Кодексте және осы Қағидаларда белгіленген талаптарға сәйкес келген кезде, уәкілетті лауазымды тұлға мәлімделген мәліметтердің және ұсынылған құжаттардың сәйкестігі туралы Нысанда белгі қояды және барлық талаптар сақталған кезде міндетті орындауды қамтамасыз етуді тіркейді.</w:t>
      </w:r>
    </w:p>
    <w:bookmarkEnd w:id="55"/>
    <w:bookmarkStart w:name="z64" w:id="56"/>
    <w:p>
      <w:pPr>
        <w:spacing w:after="0"/>
        <w:ind w:left="0"/>
        <w:jc w:val="both"/>
      </w:pPr>
      <w:r>
        <w:rPr>
          <w:rFonts w:ascii="Times New Roman"/>
          <w:b w:val="false"/>
          <w:i w:val="false"/>
          <w:color w:val="000000"/>
          <w:sz w:val="28"/>
        </w:rPr>
        <w:t>
      12. Уәкілетті лауазымды тұлға осы Қағиданың 11-тармағында көрсетілген әрекеттерді жүзеге асырғаннан кейін бір жұмыс күнінен кешіктірмей, кеден заңнамасының сақталуын тексеруді жүзеге асыратын лауазымды тұлғаға Нысанды жолдайды.</w:t>
      </w:r>
    </w:p>
    <w:bookmarkEnd w:id="56"/>
    <w:bookmarkStart w:name="z65" w:id="57"/>
    <w:p>
      <w:pPr>
        <w:spacing w:after="0"/>
        <w:ind w:left="0"/>
        <w:jc w:val="both"/>
      </w:pPr>
      <w:r>
        <w:rPr>
          <w:rFonts w:ascii="Times New Roman"/>
          <w:b w:val="false"/>
          <w:i w:val="false"/>
          <w:color w:val="000000"/>
          <w:sz w:val="28"/>
        </w:rPr>
        <w:t>
      13. Техникалық мүмкiндiк болған кезде осы Қағиданың 10 және 12-тармақтарында көрсетiлген iс-әрекеттер орындалмайды.</w:t>
      </w:r>
    </w:p>
    <w:bookmarkEnd w:id="57"/>
    <w:bookmarkStart w:name="z66" w:id="58"/>
    <w:p>
      <w:pPr>
        <w:spacing w:after="0"/>
        <w:ind w:left="0"/>
        <w:jc w:val="both"/>
      </w:pPr>
      <w:r>
        <w:rPr>
          <w:rFonts w:ascii="Times New Roman"/>
          <w:b w:val="false"/>
          <w:i w:val="false"/>
          <w:color w:val="000000"/>
          <w:sz w:val="28"/>
        </w:rPr>
        <w:t>
      14. Өтініште және (немесе) ұсынылған құжаттарда көрсетілген мәліметтер Кодексте және осы Қағидаларда белгіленген талаптарға сәйкес келмеген жағдайда, уәкілетті лауазымды тұлға мәлімделген ақпарат және (немесе) ұсынылған құжаттардың сәйкес еместігі туралы Нысанда белгі қояды, міндетін орындауды қамтамасыз етуді тіркеуден бас тартады.</w:t>
      </w:r>
    </w:p>
    <w:bookmarkEnd w:id="58"/>
    <w:bookmarkStart w:name="z67" w:id="59"/>
    <w:p>
      <w:pPr>
        <w:spacing w:after="0"/>
        <w:ind w:left="0"/>
        <w:jc w:val="both"/>
      </w:pPr>
      <w:r>
        <w:rPr>
          <w:rFonts w:ascii="Times New Roman"/>
          <w:b w:val="false"/>
          <w:i w:val="false"/>
          <w:color w:val="000000"/>
          <w:sz w:val="28"/>
        </w:rPr>
        <w:t xml:space="preserve">
      15. Міндетін орындауды қамтамасыз етуді тіркеу немесе тіркеуден бас тарту туралы хабарлама осы бас тартудың себептерiн көрсете отырып, Кодексте белгiленген мерзiмде жазбаша немесе электрондық нысанда төлеушіге жолданады. </w:t>
      </w:r>
    </w:p>
    <w:bookmarkEnd w:id="59"/>
    <w:bookmarkStart w:name="z68" w:id="60"/>
    <w:p>
      <w:pPr>
        <w:spacing w:after="0"/>
        <w:ind w:left="0"/>
        <w:jc w:val="both"/>
      </w:pPr>
      <w:r>
        <w:rPr>
          <w:rFonts w:ascii="Times New Roman"/>
          <w:b w:val="false"/>
          <w:i w:val="false"/>
          <w:color w:val="000000"/>
          <w:sz w:val="28"/>
        </w:rPr>
        <w:t>
      16. Міндетін орындауды қамтамасыз етуді тiркеу туралы хабарламада міндетін орындауды қамтамасыз етудiң тiркеу нөмiрi қамтылуы тиiс.</w:t>
      </w:r>
    </w:p>
    <w:bookmarkEnd w:id="60"/>
    <w:bookmarkStart w:name="z69" w:id="61"/>
    <w:p>
      <w:pPr>
        <w:spacing w:after="0"/>
        <w:ind w:left="0"/>
        <w:jc w:val="both"/>
      </w:pPr>
      <w:r>
        <w:rPr>
          <w:rFonts w:ascii="Times New Roman"/>
          <w:b w:val="false"/>
          <w:i w:val="false"/>
          <w:color w:val="000000"/>
          <w:sz w:val="28"/>
        </w:rPr>
        <w:t>
      17. Егер банк кепілдігінің және (немесе) сақтандыру және (немесе) кепілгерлік және (немесе) мүліктік кепілі шарттарының қолданыс мерзімі, сондай-ақ міндеттемені орындауды қамтамасыз ету сомасы Шарттарда және (немесе) Қазақстан Республикасының халықаралық шарттарында және (немесе) Кодексте белгіленген шарттарға сәйкес келуі жағдайында кеден заңнаманың сақталуын тексеруді жүзеге асыратын лауазымды тұлға, Нысанда міндеттемелердің орындалуын қамтамасыз ету ұсынылған кедендік операциялар бойынша осындай міндетті тоқтатқанға дейін осындай міндетті орындауды қамтамасыз етуді уақытша шектеу туралы белгі қояды.</w:t>
      </w:r>
    </w:p>
    <w:bookmarkEnd w:id="61"/>
    <w:bookmarkStart w:name="z70" w:id="62"/>
    <w:p>
      <w:pPr>
        <w:spacing w:after="0"/>
        <w:ind w:left="0"/>
        <w:jc w:val="both"/>
      </w:pPr>
      <w:r>
        <w:rPr>
          <w:rFonts w:ascii="Times New Roman"/>
          <w:b w:val="false"/>
          <w:i w:val="false"/>
          <w:color w:val="000000"/>
          <w:sz w:val="28"/>
        </w:rPr>
        <w:t>
      18. Нысанда көрсетілген мәліметтер, техникалық мүмкіндік болған жағдайда, міндеттемелердің орындауды қамтамасыз ету ұсынылған кедендік операцияларды жасау үшін қолданылатын құжаттарда қайта жасалады.</w:t>
      </w:r>
    </w:p>
    <w:bookmarkEnd w:id="62"/>
    <w:bookmarkStart w:name="z71" w:id="63"/>
    <w:p>
      <w:pPr>
        <w:spacing w:after="0"/>
        <w:ind w:left="0"/>
        <w:jc w:val="both"/>
      </w:pPr>
      <w:r>
        <w:rPr>
          <w:rFonts w:ascii="Times New Roman"/>
          <w:b w:val="false"/>
          <w:i w:val="false"/>
          <w:color w:val="000000"/>
          <w:sz w:val="28"/>
        </w:rPr>
        <w:t xml:space="preserve">
      19. Төлеушінің міндетін тиісті орындауынан кейін, кеден заңнамасының сақталуына тексеріс жүргізетін лауазымды тұлға міндетін орындаудан кейінгі күннен бастап бір жұмыс күнінен кешіктірмей: </w:t>
      </w:r>
    </w:p>
    <w:bookmarkEnd w:id="63"/>
    <w:p>
      <w:pPr>
        <w:spacing w:after="0"/>
        <w:ind w:left="0"/>
        <w:jc w:val="both"/>
      </w:pPr>
      <w:r>
        <w:rPr>
          <w:rFonts w:ascii="Times New Roman"/>
          <w:b w:val="false"/>
          <w:i w:val="false"/>
          <w:color w:val="000000"/>
          <w:sz w:val="28"/>
        </w:rPr>
        <w:t>
      уәкілетті лауазымды тұлғаға төлеушінің міндеттерді тиісті орындағаны туралы ақпаратты жолдайды немесе</w:t>
      </w:r>
    </w:p>
    <w:p>
      <w:pPr>
        <w:spacing w:after="0"/>
        <w:ind w:left="0"/>
        <w:jc w:val="both"/>
      </w:pPr>
      <w:r>
        <w:rPr>
          <w:rFonts w:ascii="Times New Roman"/>
          <w:b w:val="false"/>
          <w:i w:val="false"/>
          <w:color w:val="000000"/>
          <w:sz w:val="28"/>
        </w:rPr>
        <w:t xml:space="preserve">
      техникалық мүмкіндік болған жағдайда, кеден заңнамасының сақталуына тексеріс жүргізетін лауазымды тұлға Нысанда кедендік операцияның тиісті аяқталуы, міндетін орындауды қамтамасыз етуді шектеуді жою және оны бақылаудан алу туралы белгі қояды. </w:t>
      </w:r>
    </w:p>
    <w:bookmarkStart w:name="z72" w:id="64"/>
    <w:p>
      <w:pPr>
        <w:spacing w:after="0"/>
        <w:ind w:left="0"/>
        <w:jc w:val="both"/>
      </w:pPr>
      <w:r>
        <w:rPr>
          <w:rFonts w:ascii="Times New Roman"/>
          <w:b w:val="false"/>
          <w:i w:val="false"/>
          <w:color w:val="000000"/>
          <w:sz w:val="28"/>
        </w:rPr>
        <w:t>
      20. Техникалық мүмкіндік болмаған жағдайда, уәкілетті лауазымды тұлға осы Қағиданың 19-тармағында көрсетілген ақпаратты алғаннан кейін, кейіннен Кодекске сәйкес ақшаны есепке алу (қайтару) немесе пайдалану үшін Нысанда кедендік операцияны тиісінше аяқтау, міндеттің орындалуын қамтамасыз ету шектеуін жою және оны бақылаудан алу туралы белгі қояды.</w:t>
      </w:r>
    </w:p>
    <w:bookmarkEnd w:id="64"/>
    <w:bookmarkStart w:name="z73" w:id="65"/>
    <w:p>
      <w:pPr>
        <w:spacing w:after="0"/>
        <w:ind w:left="0"/>
        <w:jc w:val="both"/>
      </w:pPr>
      <w:r>
        <w:rPr>
          <w:rFonts w:ascii="Times New Roman"/>
          <w:b w:val="false"/>
          <w:i w:val="false"/>
          <w:color w:val="000000"/>
          <w:sz w:val="28"/>
        </w:rPr>
        <w:t>
      21. Төлеуші міндетін орындамаса немесе дұрыс орындамаса, кеден заңнамасының сақталуына тексеріс жүргізген лауазымды тұлға төлеуші міндетін орындамаған немесе дұрыс орындамаған күннен кейінгі күннен бастап бір жұмыс күнінен кешіктірмей:</w:t>
      </w:r>
    </w:p>
    <w:bookmarkEnd w:id="65"/>
    <w:p>
      <w:pPr>
        <w:spacing w:after="0"/>
        <w:ind w:left="0"/>
        <w:jc w:val="both"/>
      </w:pPr>
      <w:r>
        <w:rPr>
          <w:rFonts w:ascii="Times New Roman"/>
          <w:b w:val="false"/>
          <w:i w:val="false"/>
          <w:color w:val="000000"/>
          <w:sz w:val="28"/>
        </w:rPr>
        <w:t>
      уәкілетті лауазымды тұлғаға төлеушінің міндетін орындамағаны немесе дұрыс орындамаған туралы ақпаратты жолдайды немесе</w:t>
      </w:r>
    </w:p>
    <w:p>
      <w:pPr>
        <w:spacing w:after="0"/>
        <w:ind w:left="0"/>
        <w:jc w:val="both"/>
      </w:pPr>
      <w:r>
        <w:rPr>
          <w:rFonts w:ascii="Times New Roman"/>
          <w:b w:val="false"/>
          <w:i w:val="false"/>
          <w:color w:val="000000"/>
          <w:sz w:val="28"/>
        </w:rPr>
        <w:t>
      техникалық мүмкіндік болған жағдайда, кеден заңнамасының сақталуына тексеріс жүргізетін лауазымды тұлға кейін шаралар қабылдау үшін Нысанда кедендік операцияны тиісінше орындалмағаны туралы белгі қояды.</w:t>
      </w:r>
    </w:p>
    <w:bookmarkStart w:name="z74" w:id="66"/>
    <w:p>
      <w:pPr>
        <w:spacing w:after="0"/>
        <w:ind w:left="0"/>
        <w:jc w:val="both"/>
      </w:pPr>
      <w:r>
        <w:rPr>
          <w:rFonts w:ascii="Times New Roman"/>
          <w:b w:val="false"/>
          <w:i w:val="false"/>
          <w:color w:val="000000"/>
          <w:sz w:val="28"/>
        </w:rPr>
        <w:t>
      22. Техникалық мүмкіндіктер болмаған жағдайда, уәкілетті лауазымды тұлға осы Қағидалардың 21-тармағында көрсетілген ақпаратты алғаннан кейін, Нысанда кедендік операцияның тиісті аяқталмауы туралы белгі қояды.</w:t>
      </w:r>
    </w:p>
    <w:bookmarkEnd w:id="66"/>
    <w:bookmarkStart w:name="z75" w:id="67"/>
    <w:p>
      <w:pPr>
        <w:spacing w:after="0"/>
        <w:ind w:left="0"/>
        <w:jc w:val="both"/>
      </w:pPr>
      <w:r>
        <w:rPr>
          <w:rFonts w:ascii="Times New Roman"/>
          <w:b w:val="false"/>
          <w:i w:val="false"/>
          <w:color w:val="000000"/>
          <w:sz w:val="28"/>
        </w:rPr>
        <w:t xml:space="preserve">
      23. Уәкілетті лауазымды тұлға осы Қағиданың 22-тармағында көрсетілген әрекеттермен бір мезгілде, Кодексте көзделген мерзімде, Кодекстің </w:t>
      </w:r>
      <w:r>
        <w:rPr>
          <w:rFonts w:ascii="Times New Roman"/>
          <w:b w:val="false"/>
          <w:i w:val="false"/>
          <w:color w:val="000000"/>
          <w:sz w:val="28"/>
        </w:rPr>
        <w:t>98-бабының</w:t>
      </w:r>
      <w:r>
        <w:rPr>
          <w:rFonts w:ascii="Times New Roman"/>
          <w:b w:val="false"/>
          <w:i w:val="false"/>
          <w:color w:val="000000"/>
          <w:sz w:val="28"/>
        </w:rPr>
        <w:t xml:space="preserve"> 6-тармағында, </w:t>
      </w:r>
      <w:r>
        <w:rPr>
          <w:rFonts w:ascii="Times New Roman"/>
          <w:b w:val="false"/>
          <w:i w:val="false"/>
          <w:color w:val="000000"/>
          <w:sz w:val="28"/>
        </w:rPr>
        <w:t>99-бабы</w:t>
      </w:r>
      <w:r>
        <w:rPr>
          <w:rFonts w:ascii="Times New Roman"/>
          <w:b w:val="false"/>
          <w:i w:val="false"/>
          <w:color w:val="000000"/>
          <w:sz w:val="28"/>
        </w:rPr>
        <w:t xml:space="preserve"> 4-тармағында, </w:t>
      </w:r>
      <w:r>
        <w:rPr>
          <w:rFonts w:ascii="Times New Roman"/>
          <w:b w:val="false"/>
          <w:i w:val="false"/>
          <w:color w:val="000000"/>
          <w:sz w:val="28"/>
        </w:rPr>
        <w:t>100-бабының</w:t>
      </w:r>
      <w:r>
        <w:rPr>
          <w:rFonts w:ascii="Times New Roman"/>
          <w:b w:val="false"/>
          <w:i w:val="false"/>
          <w:color w:val="000000"/>
          <w:sz w:val="28"/>
        </w:rPr>
        <w:t xml:space="preserve"> 5-тармағында, </w:t>
      </w:r>
      <w:r>
        <w:rPr>
          <w:rFonts w:ascii="Times New Roman"/>
          <w:b w:val="false"/>
          <w:i w:val="false"/>
          <w:color w:val="000000"/>
          <w:sz w:val="28"/>
        </w:rPr>
        <w:t>101-бабының</w:t>
      </w:r>
      <w:r>
        <w:rPr>
          <w:rFonts w:ascii="Times New Roman"/>
          <w:b w:val="false"/>
          <w:i w:val="false"/>
          <w:color w:val="000000"/>
          <w:sz w:val="28"/>
        </w:rPr>
        <w:t xml:space="preserve"> 10-тармағында, </w:t>
      </w:r>
      <w:r>
        <w:rPr>
          <w:rFonts w:ascii="Times New Roman"/>
          <w:b w:val="false"/>
          <w:i w:val="false"/>
          <w:color w:val="000000"/>
          <w:sz w:val="28"/>
        </w:rPr>
        <w:t>102-бабының</w:t>
      </w:r>
      <w:r>
        <w:rPr>
          <w:rFonts w:ascii="Times New Roman"/>
          <w:b w:val="false"/>
          <w:i w:val="false"/>
          <w:color w:val="000000"/>
          <w:sz w:val="28"/>
        </w:rPr>
        <w:t xml:space="preserve"> 4-тармағында көзделген әрекеттерді жүзеге асырады, ол туралы Нысанда тиісті білгі қояды.</w:t>
      </w:r>
    </w:p>
    <w:bookmarkEnd w:id="67"/>
    <w:bookmarkStart w:name="z76" w:id="68"/>
    <w:p>
      <w:pPr>
        <w:spacing w:after="0"/>
        <w:ind w:left="0"/>
        <w:jc w:val="both"/>
      </w:pPr>
      <w:r>
        <w:rPr>
          <w:rFonts w:ascii="Times New Roman"/>
          <w:b w:val="false"/>
          <w:i w:val="false"/>
          <w:color w:val="000000"/>
          <w:sz w:val="28"/>
        </w:rPr>
        <w:t>
      24. Егер мiндетті орындауды қамтамасыз ету тiркелген күннен бастап төрт айдың iшiнде кедендiк операциялар жасалмаса, уәкілетті лауазымды тұлға Нысанда Нысанды жою туралы белгі қояды, ол туралы мұндай таңбаны қойған күнінен кейінгі бір жұмыс күнінен кешіктірмей төлеуші жазбаша немесе электронды нысанда хабардар етіледі.</w:t>
      </w:r>
    </w:p>
    <w:bookmarkEnd w:id="68"/>
    <w:bookmarkStart w:name="z77" w:id="69"/>
    <w:p>
      <w:pPr>
        <w:spacing w:after="0"/>
        <w:ind w:left="0"/>
        <w:jc w:val="both"/>
      </w:pPr>
      <w:r>
        <w:rPr>
          <w:rFonts w:ascii="Times New Roman"/>
          <w:b w:val="false"/>
          <w:i w:val="false"/>
          <w:color w:val="000000"/>
          <w:sz w:val="28"/>
        </w:rPr>
        <w:t>
      25. Төлеушінің өтініші бойынша міндеттің орындалуын қамтамасыз етуі қамтамасыз етілген, міндеттің орындамаған жағдайы болмаса, уәкілетті лауазымды тұлға Нысанды жою туралы белгі қояды, бұл туралы көрсетілген мерзім аяқталған күннен бастап бір жұмыс күнінен кешіктірмей төлеушіні хабардар етеді.</w:t>
      </w:r>
    </w:p>
    <w:bookmarkEnd w:id="69"/>
    <w:bookmarkStart w:name="z78" w:id="70"/>
    <w:p>
      <w:pPr>
        <w:spacing w:after="0"/>
        <w:ind w:left="0"/>
        <w:jc w:val="both"/>
      </w:pPr>
      <w:r>
        <w:rPr>
          <w:rFonts w:ascii="Times New Roman"/>
          <w:b w:val="false"/>
          <w:i w:val="false"/>
          <w:color w:val="000000"/>
          <w:sz w:val="28"/>
        </w:rPr>
        <w:t>
      26. Өзгерістер және (немесе) толықтырулар енгізу туралы мәліметтерді төлеуші өтінішке қажетті құжаттарға қосымша арқылы растайды.</w:t>
      </w:r>
    </w:p>
    <w:bookmarkEnd w:id="70"/>
    <w:bookmarkStart w:name="z79" w:id="71"/>
    <w:p>
      <w:pPr>
        <w:spacing w:after="0"/>
        <w:ind w:left="0"/>
        <w:jc w:val="both"/>
      </w:pPr>
      <w:r>
        <w:rPr>
          <w:rFonts w:ascii="Times New Roman"/>
          <w:b w:val="false"/>
          <w:i w:val="false"/>
          <w:color w:val="000000"/>
          <w:sz w:val="28"/>
        </w:rPr>
        <w:t>
      27. Нысанға өзгерістер және (немесе) толықтырулар енгізу мынадай:</w:t>
      </w:r>
    </w:p>
    <w:bookmarkEnd w:id="71"/>
    <w:p>
      <w:pPr>
        <w:spacing w:after="0"/>
        <w:ind w:left="0"/>
        <w:jc w:val="both"/>
      </w:pPr>
      <w:r>
        <w:rPr>
          <w:rFonts w:ascii="Times New Roman"/>
          <w:b w:val="false"/>
          <w:i w:val="false"/>
          <w:color w:val="000000"/>
          <w:sz w:val="28"/>
        </w:rPr>
        <w:t>
      1) міндетін орындауды қамтамасыз ету кедендік операциясын жасау мерзімін ұзарту;</w:t>
      </w:r>
    </w:p>
    <w:p>
      <w:pPr>
        <w:spacing w:after="0"/>
        <w:ind w:left="0"/>
        <w:jc w:val="both"/>
      </w:pPr>
      <w:r>
        <w:rPr>
          <w:rFonts w:ascii="Times New Roman"/>
          <w:b w:val="false"/>
          <w:i w:val="false"/>
          <w:color w:val="000000"/>
          <w:sz w:val="28"/>
        </w:rPr>
        <w:t>
      2) банктік кепілдік және (немесе) сақтандыру және (немесе) кепілгерлік және (немесе) мүліктік кепіл шарттарының қолданыс мерзімін ұзарту;</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xml:space="preserve">
      міндетін орындауды қамтамасыз етуді ұсынған заңды тұлғаның және (немесе) </w:t>
      </w:r>
    </w:p>
    <w:p>
      <w:pPr>
        <w:spacing w:after="0"/>
        <w:ind w:left="0"/>
        <w:jc w:val="both"/>
      </w:pPr>
      <w:r>
        <w:rPr>
          <w:rFonts w:ascii="Times New Roman"/>
          <w:b w:val="false"/>
          <w:i w:val="false"/>
          <w:color w:val="000000"/>
          <w:sz w:val="28"/>
        </w:rPr>
        <w:t>
      төлеушімен тиісінше банктік кепілдік және (немесе) сақтандыру және (немесе) кепілгерлік және (немесе) мүліктік кепіл шарттарын жасасқан екінші деңгейдегі банктің және (немесе) сақтандыру ұйымының және (немесе) кепілгердің және (немесе) кепіл берушінің қайта ұйымдастырылуы;</w:t>
      </w:r>
    </w:p>
    <w:p>
      <w:pPr>
        <w:spacing w:after="0"/>
        <w:ind w:left="0"/>
        <w:jc w:val="both"/>
      </w:pPr>
      <w:r>
        <w:rPr>
          <w:rFonts w:ascii="Times New Roman"/>
          <w:b w:val="false"/>
          <w:i w:val="false"/>
          <w:color w:val="000000"/>
          <w:sz w:val="28"/>
        </w:rPr>
        <w:t>
      4) міндетін орындауды қамтамасыз етудің сомасын, оның iшiнде бір тауар партиясында әкелiнетiн тауарлардың бiр бөлiгiн кедендiк ресiмдеу нәтижесiнде азайту;</w:t>
      </w:r>
    </w:p>
    <w:p>
      <w:pPr>
        <w:spacing w:after="0"/>
        <w:ind w:left="0"/>
        <w:jc w:val="both"/>
      </w:pPr>
      <w:r>
        <w:rPr>
          <w:rFonts w:ascii="Times New Roman"/>
          <w:b w:val="false"/>
          <w:i w:val="false"/>
          <w:color w:val="000000"/>
          <w:sz w:val="28"/>
        </w:rPr>
        <w:t>
      5) міндетін орындауды қамтамасыз етудің бір тәсілін Кодексте қарастырылған шарттарды сақтаған кезде міндетін орындауды қамтамасыз етудің басқа тәсілімен алмастыру;</w:t>
      </w:r>
    </w:p>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535-бабының</w:t>
      </w:r>
      <w:r>
        <w:rPr>
          <w:rFonts w:ascii="Times New Roman"/>
          <w:b w:val="false"/>
          <w:i w:val="false"/>
          <w:color w:val="000000"/>
          <w:sz w:val="28"/>
        </w:rPr>
        <w:t xml:space="preserve"> 11, 12, 13 және 14-тармақтарына сәйкес уәкілетті экономикалық оператордың міндетін орындауды қамтамасыз ету сомасын азайту жағдайында рұқсат етіледі.</w:t>
      </w:r>
    </w:p>
    <w:bookmarkStart w:name="z80" w:id="72"/>
    <w:p>
      <w:pPr>
        <w:spacing w:after="0"/>
        <w:ind w:left="0"/>
        <w:jc w:val="both"/>
      </w:pPr>
      <w:r>
        <w:rPr>
          <w:rFonts w:ascii="Times New Roman"/>
          <w:b w:val="false"/>
          <w:i w:val="false"/>
          <w:color w:val="000000"/>
          <w:sz w:val="28"/>
        </w:rPr>
        <w:t>
      28. Бұрын мәлімделген мәліметтерді өзгерту және (немесе) толықтыру туралы өтініште өзгертуге және (немесе) толықтыруға жататын мәліметтер, сондай-ақ міндетін орындауды қамтамасыз етуді тіркеу нөмірі қамтылуы тиіс.</w:t>
      </w:r>
    </w:p>
    <w:bookmarkEnd w:id="72"/>
    <w:bookmarkStart w:name="z81" w:id="73"/>
    <w:p>
      <w:pPr>
        <w:spacing w:after="0"/>
        <w:ind w:left="0"/>
        <w:jc w:val="both"/>
      </w:pPr>
      <w:r>
        <w:rPr>
          <w:rFonts w:ascii="Times New Roman"/>
          <w:b w:val="false"/>
          <w:i w:val="false"/>
          <w:color w:val="000000"/>
          <w:sz w:val="28"/>
        </w:rPr>
        <w:t xml:space="preserve">
      29. Бұрын мәлімделген мәліметтерді өзгерту және (немесе) толықтыру туралы өтініште міндетін орындауды қамтамасыз етуді тіркеу үшін Кодексте белгіленген мерзімдер қарастырылады. </w:t>
      </w:r>
    </w:p>
    <w:bookmarkEnd w:id="73"/>
    <w:bookmarkStart w:name="z82" w:id="74"/>
    <w:p>
      <w:pPr>
        <w:spacing w:after="0"/>
        <w:ind w:left="0"/>
        <w:jc w:val="both"/>
      </w:pPr>
      <w:r>
        <w:rPr>
          <w:rFonts w:ascii="Times New Roman"/>
          <w:b w:val="false"/>
          <w:i w:val="false"/>
          <w:color w:val="000000"/>
          <w:sz w:val="28"/>
        </w:rPr>
        <w:t>
      30. Бұрын мәлімделген мәліметтерді өзгерту және (немесе) толықтыру кезінде уәкiлеттi лауазымды тұлға көрсетілген өтiнiш тiркелген күннен бастап үш жұмыс күнiнен кешiктiрмей:</w:t>
      </w:r>
    </w:p>
    <w:bookmarkEnd w:id="74"/>
    <w:p>
      <w:pPr>
        <w:spacing w:after="0"/>
        <w:ind w:left="0"/>
        <w:jc w:val="both"/>
      </w:pPr>
      <w:r>
        <w:rPr>
          <w:rFonts w:ascii="Times New Roman"/>
          <w:b w:val="false"/>
          <w:i w:val="false"/>
          <w:color w:val="000000"/>
          <w:sz w:val="28"/>
        </w:rPr>
        <w:t xml:space="preserve">
      Нысанға міндетін орындауды қамтамасыз етуді тіркеу нөмірін сақтай отырып, тиісті өзгерістер мен (немесе) толықтырулар енгізеді немесе </w:t>
      </w:r>
    </w:p>
    <w:p>
      <w:pPr>
        <w:spacing w:after="0"/>
        <w:ind w:left="0"/>
        <w:jc w:val="both"/>
      </w:pPr>
      <w:r>
        <w:rPr>
          <w:rFonts w:ascii="Times New Roman"/>
          <w:b w:val="false"/>
          <w:i w:val="false"/>
          <w:color w:val="000000"/>
          <w:sz w:val="28"/>
        </w:rPr>
        <w:t xml:space="preserve">
      бұрын мәлімделген мәліметтерді және (немесе) ұсынылған құжаттарды өзгерту және (немесе) толықтыру туралы өтініште көрсетілген мәліметтер Кодексте және осы Қағадаларда белгіленген талаптарға сәйкес келмеген жағдайда, бұрын мәлімделген мәліметтерді өзгертуден және (немесе) толықтырудан бас тарту туралы шешім қабылданады. </w:t>
      </w:r>
    </w:p>
    <w:bookmarkStart w:name="z83" w:id="75"/>
    <w:p>
      <w:pPr>
        <w:spacing w:after="0"/>
        <w:ind w:left="0"/>
        <w:jc w:val="both"/>
      </w:pPr>
      <w:r>
        <w:rPr>
          <w:rFonts w:ascii="Times New Roman"/>
          <w:b w:val="false"/>
          <w:i w:val="false"/>
          <w:color w:val="000000"/>
          <w:sz w:val="28"/>
        </w:rPr>
        <w:t xml:space="preserve">
      31. Бұрын мәлімделген мәліметтерді өзгертуден және (немесе) толықтырудан бас тарту туралы хабарламада осындай бас тартудың себебі қамтылуы тиіс. </w:t>
      </w:r>
    </w:p>
    <w:bookmarkEnd w:id="75"/>
    <w:bookmarkStart w:name="z84" w:id="76"/>
    <w:p>
      <w:pPr>
        <w:spacing w:after="0"/>
        <w:ind w:left="0"/>
        <w:jc w:val="both"/>
      </w:pPr>
      <w:r>
        <w:rPr>
          <w:rFonts w:ascii="Times New Roman"/>
          <w:b w:val="false"/>
          <w:i w:val="false"/>
          <w:color w:val="000000"/>
          <w:sz w:val="28"/>
        </w:rPr>
        <w:t>
      32. Бұрын мәлімделген мәліметтерге өзгерістер және (немесе) толықтырулар енгізу туралы немесе өзгерістер және (немесе) толықтырулар енгізуден бас тарту туралы хабарлама міндетті орындауды қамтамасыз етуді тіркеу немесе осындай тіркеуден бас тарту туралы хабарлама үшін Кодексте берілген мерзімде төлеушiге жолданады.</w:t>
      </w:r>
    </w:p>
    <w:bookmarkEnd w:id="76"/>
    <w:bookmarkStart w:name="z85" w:id="77"/>
    <w:p>
      <w:pPr>
        <w:spacing w:after="0"/>
        <w:ind w:left="0"/>
        <w:jc w:val="both"/>
      </w:pPr>
      <w:r>
        <w:rPr>
          <w:rFonts w:ascii="Times New Roman"/>
          <w:b w:val="false"/>
          <w:i w:val="false"/>
          <w:color w:val="000000"/>
          <w:sz w:val="28"/>
        </w:rPr>
        <w:t>
      33. Нысанға өзгерістер және (немесе) толықтырулар енгізу кезінде міндеттің орындалуын бас қамтамасыз ету сомасын есепке алу осы Қағиданың 9, 10, 11, 12, 13, 14, 17, 18, 19, 20, 21, 22 және 23-тармақтарында көрсетілген тәртіпте жүзеге асырылады.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294 бұйрығына</w:t>
            </w:r>
            <w:r>
              <w:br/>
            </w:r>
            <w:r>
              <w:rPr>
                <w:rFonts w:ascii="Times New Roman"/>
                <w:b w:val="false"/>
                <w:i w:val="false"/>
                <w:color w:val="000000"/>
                <w:sz w:val="20"/>
              </w:rPr>
              <w:t>3-қосымша</w:t>
            </w:r>
          </w:p>
        </w:tc>
      </w:tr>
    </w:tbl>
    <w:bookmarkStart w:name="z87" w:id="78"/>
    <w:p>
      <w:pPr>
        <w:spacing w:after="0"/>
        <w:ind w:left="0"/>
        <w:jc w:val="left"/>
      </w:pPr>
      <w:r>
        <w:rPr>
          <w:rFonts w:ascii="Times New Roman"/>
          <w:b/>
          <w:i w:val="false"/>
          <w:color w:val="000000"/>
        </w:rPr>
        <w:t xml:space="preserve">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  1-тарау. Жалпы ережелер</w:t>
      </w:r>
    </w:p>
    <w:bookmarkEnd w:id="78"/>
    <w:bookmarkStart w:name="z88" w:id="79"/>
    <w:p>
      <w:pPr>
        <w:spacing w:after="0"/>
        <w:ind w:left="0"/>
        <w:jc w:val="both"/>
      </w:pPr>
      <w:r>
        <w:rPr>
          <w:rFonts w:ascii="Times New Roman"/>
          <w:b w:val="false"/>
          <w:i w:val="false"/>
          <w:color w:val="000000"/>
          <w:sz w:val="28"/>
        </w:rPr>
        <w:t xml:space="preserve">
      1. Осы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 "Қазақстан Республикасындағы кедендік реттеу туралы" Қазақстан Республикасы Кодексінің (бұдан әрі – Кодекс) 486-бабының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тәртібін айқындайды.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22.12.2022 </w:t>
      </w:r>
      <w:r>
        <w:rPr>
          <w:rFonts w:ascii="Times New Roman"/>
          <w:b w:val="false"/>
          <w:i w:val="false"/>
          <w:color w:val="000000"/>
          <w:sz w:val="28"/>
        </w:rPr>
        <w:t>№ 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0"/>
    <w:p>
      <w:pPr>
        <w:spacing w:after="0"/>
        <w:ind w:left="0"/>
        <w:jc w:val="both"/>
      </w:pPr>
      <w:r>
        <w:rPr>
          <w:rFonts w:ascii="Times New Roman"/>
          <w:b w:val="false"/>
          <w:i w:val="false"/>
          <w:color w:val="000000"/>
          <w:sz w:val="28"/>
        </w:rPr>
        <w:t>
      2. Осы Қағидаларда пайдаланылатын ұғымдар Еуразиялық экономикалық одақтың және (немесе) Қазақстан Республикасының кеден заңнамасында белгіленген мәндерде қолданылады.</w:t>
      </w:r>
    </w:p>
    <w:bookmarkEnd w:id="80"/>
    <w:p>
      <w:pPr>
        <w:spacing w:after="0"/>
        <w:ind w:left="0"/>
        <w:jc w:val="both"/>
      </w:pPr>
      <w:r>
        <w:rPr>
          <w:rFonts w:ascii="Times New Roman"/>
          <w:b w:val="false"/>
          <w:i w:val="false"/>
          <w:color w:val="000000"/>
          <w:sz w:val="28"/>
        </w:rPr>
        <w:t>
      Осы Қағидаларда:</w:t>
      </w:r>
    </w:p>
    <w:p>
      <w:pPr>
        <w:spacing w:after="0"/>
        <w:ind w:left="0"/>
        <w:jc w:val="both"/>
      </w:pPr>
      <w:r>
        <w:rPr>
          <w:rFonts w:ascii="Times New Roman"/>
          <w:b w:val="false"/>
          <w:i w:val="false"/>
          <w:color w:val="000000"/>
          <w:sz w:val="28"/>
        </w:rPr>
        <w:t>
      лауазымды тұлға деп кеден ісі саласындағы қызметті жүзеге асырушы заңды тұлғаларды тізілімге енгізу туралы өтінішті қарастыратын мемлекеттік кірістер органының лауазымды тұлғасы түсініледі;</w:t>
      </w:r>
    </w:p>
    <w:p>
      <w:pPr>
        <w:spacing w:after="0"/>
        <w:ind w:left="0"/>
        <w:jc w:val="both"/>
      </w:pPr>
      <w:r>
        <w:rPr>
          <w:rFonts w:ascii="Times New Roman"/>
          <w:b w:val="false"/>
          <w:i w:val="false"/>
          <w:color w:val="000000"/>
          <w:sz w:val="28"/>
        </w:rPr>
        <w:t>
      мемлекеттік кірістер органы деп кеден ісі саласындағы қызметті жүзеге асырушы заңды тұлғаның міндеттерін орындауды қамтамасыз ету Кодекске сәйкес тіркеуге жататын мемлекеттік кірістер органы (бұдан әрі - заңды тұлғаның міндетін орындауды қамтамасыз ету) түсініледі;</w:t>
      </w:r>
    </w:p>
    <w:p>
      <w:pPr>
        <w:spacing w:after="0"/>
        <w:ind w:left="0"/>
        <w:jc w:val="both"/>
      </w:pPr>
      <w:r>
        <w:rPr>
          <w:rFonts w:ascii="Times New Roman"/>
          <w:b w:val="false"/>
          <w:i w:val="false"/>
          <w:color w:val="000000"/>
          <w:sz w:val="28"/>
        </w:rPr>
        <w:t>
      уәкілетті лауазымды тұлға деп заңды тұлғаның міндетін орындауды қамтамасыз етуді тіркеуді жүзеге асырушы, сондай-ақ заңды тұлғаның міндетін орындауды қамтамасыз ету сомаларын есепке алуды жүзеге асырушы мемлекеттік кірістер органының лауазымды тұлғасы түсініледі;</w:t>
      </w:r>
    </w:p>
    <w:p>
      <w:pPr>
        <w:spacing w:after="0"/>
        <w:ind w:left="0"/>
        <w:jc w:val="both"/>
      </w:pPr>
      <w:r>
        <w:rPr>
          <w:rFonts w:ascii="Times New Roman"/>
          <w:b w:val="false"/>
          <w:i w:val="false"/>
          <w:color w:val="000000"/>
          <w:sz w:val="28"/>
        </w:rPr>
        <w:t>
      кеден заңнамаларының сақталуын тексеруді жүзеге асыратын лауазымды тұлға деп кедендік операцияларды жасауды бақылауды жүзеге асыратын мемлекеттік кірістер органының лауазымды тұлғасы түсініледі;</w:t>
      </w:r>
    </w:p>
    <w:p>
      <w:pPr>
        <w:spacing w:after="0"/>
        <w:ind w:left="0"/>
        <w:jc w:val="both"/>
      </w:pPr>
      <w:r>
        <w:rPr>
          <w:rFonts w:ascii="Times New Roman"/>
          <w:b w:val="false"/>
          <w:i w:val="false"/>
          <w:color w:val="000000"/>
          <w:sz w:val="28"/>
        </w:rPr>
        <w:t>
      заңды тұлға деп кеден ісі саласындағы қызметті жүзеге асыратын және кедендік тасымалдаушы және (немесе) кеден өкілі болып табылатын заңды тұлға түсініледі.</w:t>
      </w:r>
    </w:p>
    <w:p>
      <w:pPr>
        <w:spacing w:after="0"/>
        <w:ind w:left="0"/>
        <w:jc w:val="both"/>
      </w:pPr>
      <w:r>
        <w:rPr>
          <w:rFonts w:ascii="Times New Roman"/>
          <w:b w:val="false"/>
          <w:i w:val="false"/>
          <w:color w:val="000000"/>
          <w:sz w:val="28"/>
        </w:rPr>
        <w:t xml:space="preserve">
      техникалық мүмкндік деп, мемлекеттік кірістер органдарының автоматтандырылған жүйелерінің құралдары арқылы мәліметтерді алу және жолдау мүмкіндігі түсініледі. </w:t>
      </w:r>
    </w:p>
    <w:bookmarkStart w:name="z90" w:id="81"/>
    <w:p>
      <w:pPr>
        <w:spacing w:after="0"/>
        <w:ind w:left="0"/>
        <w:jc w:val="left"/>
      </w:pPr>
      <w:r>
        <w:rPr>
          <w:rFonts w:ascii="Times New Roman"/>
          <w:b/>
          <w:i w:val="false"/>
          <w:color w:val="000000"/>
        </w:rPr>
        <w:t xml:space="preserve"> 2-тарау. Заңды тұлғаның міндетін орындауды қамтамасыз ету әдістерін қолдану тәртібі</w:t>
      </w:r>
    </w:p>
    <w:bookmarkEnd w:id="81"/>
    <w:bookmarkStart w:name="z91" w:id="82"/>
    <w:p>
      <w:pPr>
        <w:spacing w:after="0"/>
        <w:ind w:left="0"/>
        <w:jc w:val="both"/>
      </w:pPr>
      <w:r>
        <w:rPr>
          <w:rFonts w:ascii="Times New Roman"/>
          <w:b w:val="false"/>
          <w:i w:val="false"/>
          <w:color w:val="000000"/>
          <w:sz w:val="28"/>
        </w:rPr>
        <w:t xml:space="preserve">
      3. Кеден ісі саласындағы қызметті жүзеге асыратын тұлғаларды тізілімге енгізуге үміткер заңды тұлға кедендік баждарды, салықтарды төлеу жөніндегі міндетін орындауды қамтамасыз етудің таңдалған тәсіліне (тәсілдеріне) байланысты заңды тұлғаның міндетін орындауды қамтамасыз етуді тіркеу үшін мемлекеттік кірістер органына Кодекстің </w:t>
      </w:r>
      <w:r>
        <w:rPr>
          <w:rFonts w:ascii="Times New Roman"/>
          <w:b w:val="false"/>
          <w:i w:val="false"/>
          <w:color w:val="000000"/>
          <w:sz w:val="28"/>
        </w:rPr>
        <w:t>98-бабы</w:t>
      </w:r>
      <w:r>
        <w:rPr>
          <w:rFonts w:ascii="Times New Roman"/>
          <w:b w:val="false"/>
          <w:i w:val="false"/>
          <w:color w:val="000000"/>
          <w:sz w:val="28"/>
        </w:rPr>
        <w:t xml:space="preserve"> 4-тармағының екінші және үшінші бөліктерінде, </w:t>
      </w:r>
      <w:r>
        <w:rPr>
          <w:rFonts w:ascii="Times New Roman"/>
          <w:b w:val="false"/>
          <w:i w:val="false"/>
          <w:color w:val="000000"/>
          <w:sz w:val="28"/>
        </w:rPr>
        <w:t>99-бабының</w:t>
      </w:r>
      <w:r>
        <w:rPr>
          <w:rFonts w:ascii="Times New Roman"/>
          <w:b w:val="false"/>
          <w:i w:val="false"/>
          <w:color w:val="000000"/>
          <w:sz w:val="28"/>
        </w:rPr>
        <w:t xml:space="preserve"> 1-тармағының екінші бөлігінде, 100-бабы 1-тармағының екінші бөлігінде, 101-бабының 1-тармағының екінші бөлігінде және 102-бабының бесінші бөлігінде көрсетілген құжаттарды қоса бере отырып өтініш табыс етеді.</w:t>
      </w:r>
    </w:p>
    <w:bookmarkEnd w:id="82"/>
    <w:bookmarkStart w:name="z92" w:id="83"/>
    <w:p>
      <w:pPr>
        <w:spacing w:after="0"/>
        <w:ind w:left="0"/>
        <w:jc w:val="both"/>
      </w:pPr>
      <w:r>
        <w:rPr>
          <w:rFonts w:ascii="Times New Roman"/>
          <w:b w:val="false"/>
          <w:i w:val="false"/>
          <w:color w:val="000000"/>
          <w:sz w:val="28"/>
        </w:rPr>
        <w:t xml:space="preserve">
      4. Заңды тұлғаның міндетті орындауды қамтамасыз етуін мемлекеттiк кірістер органы банктік кепілдіктің және (немесе) сақтандыру және (немесе) кепілгерлік және (немесе) мүліктік кепіл шарттарының қолданыс мерзімінен және (немесе)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143-бабтарында</w:t>
      </w:r>
      <w:r>
        <w:rPr>
          <w:rFonts w:ascii="Times New Roman"/>
          <w:b w:val="false"/>
          <w:i w:val="false"/>
          <w:color w:val="000000"/>
          <w:sz w:val="28"/>
        </w:rPr>
        <w:t xml:space="preserve"> белгiленген талап қою мерзiмiнен аспауы тиіс заңды тұлғаның өтiнiшiнде айқындалған мерзiмде қабылдайды.</w:t>
      </w:r>
    </w:p>
    <w:bookmarkEnd w:id="83"/>
    <w:bookmarkStart w:name="z93" w:id="84"/>
    <w:p>
      <w:pPr>
        <w:spacing w:after="0"/>
        <w:ind w:left="0"/>
        <w:jc w:val="both"/>
      </w:pPr>
      <w:r>
        <w:rPr>
          <w:rFonts w:ascii="Times New Roman"/>
          <w:b w:val="false"/>
          <w:i w:val="false"/>
          <w:color w:val="000000"/>
          <w:sz w:val="28"/>
        </w:rPr>
        <w:t>
      5. Заңды тұлғаның міндетін орындауды қамтамасыз етуін тіркеу немесе осындай тіркеуден бас тартуды кедендік баждарды, салықтарды төлеу жөніндегі міндетін орындауды қамтамасыз етуді тіркеу үшін Кодексте белгіленген мерзімде уәкілетті лауазымды тұлға жүзеге асырады (бұдан әрі - міндетін орындауды қамтамасыз ету).</w:t>
      </w:r>
    </w:p>
    <w:bookmarkEnd w:id="84"/>
    <w:bookmarkStart w:name="z94" w:id="85"/>
    <w:p>
      <w:pPr>
        <w:spacing w:after="0"/>
        <w:ind w:left="0"/>
        <w:jc w:val="both"/>
      </w:pPr>
      <w:r>
        <w:rPr>
          <w:rFonts w:ascii="Times New Roman"/>
          <w:b w:val="false"/>
          <w:i w:val="false"/>
          <w:color w:val="000000"/>
          <w:sz w:val="28"/>
        </w:rPr>
        <w:t xml:space="preserve">
      6. Заңды тұлғаның міндетін орындауды қамтамасыз етуін тіркеу Кодекстің </w:t>
      </w:r>
      <w:r>
        <w:rPr>
          <w:rFonts w:ascii="Times New Roman"/>
          <w:b w:val="false"/>
          <w:i w:val="false"/>
          <w:color w:val="000000"/>
          <w:sz w:val="28"/>
        </w:rPr>
        <w:t>105-бабына</w:t>
      </w:r>
      <w:r>
        <w:rPr>
          <w:rFonts w:ascii="Times New Roman"/>
          <w:b w:val="false"/>
          <w:i w:val="false"/>
          <w:color w:val="000000"/>
          <w:sz w:val="28"/>
        </w:rPr>
        <w:t xml:space="preserve">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етуді есепке алу қағидаларының 6, 7, 8, 9, 11, 14, 16 және 17-тармақтарында қарастырылған тәртіпте жүзеге асырылады.</w:t>
      </w:r>
    </w:p>
    <w:bookmarkEnd w:id="85"/>
    <w:bookmarkStart w:name="z95" w:id="86"/>
    <w:p>
      <w:pPr>
        <w:spacing w:after="0"/>
        <w:ind w:left="0"/>
        <w:jc w:val="both"/>
      </w:pPr>
      <w:r>
        <w:rPr>
          <w:rFonts w:ascii="Times New Roman"/>
          <w:b w:val="false"/>
          <w:i w:val="false"/>
          <w:color w:val="000000"/>
          <w:sz w:val="28"/>
        </w:rPr>
        <w:t>
      7. Заңды тұлғаның міндетін орындауды қамтамасыз етуді тіркеу немесе осындай тіркеуден бас тарту туралы хабарламаны осындай бас тартудың себебін көрсетіп, уәкілетті лауазымды тұлға міндетін орындауды қамтамасыз етуді тіркеу туралы хабарламаны жолдау үшін Кодексте белгіленген мерзімде жазбаша немесе электрондық түрде заңды тұлғаға жолдайды.</w:t>
      </w:r>
    </w:p>
    <w:bookmarkEnd w:id="86"/>
    <w:bookmarkStart w:name="z96" w:id="87"/>
    <w:p>
      <w:pPr>
        <w:spacing w:after="0"/>
        <w:ind w:left="0"/>
        <w:jc w:val="both"/>
      </w:pPr>
      <w:r>
        <w:rPr>
          <w:rFonts w:ascii="Times New Roman"/>
          <w:b w:val="false"/>
          <w:i w:val="false"/>
          <w:color w:val="000000"/>
          <w:sz w:val="28"/>
        </w:rPr>
        <w:t xml:space="preserve">
      8. Уәкілетті лауазымды тұлға заңды тұлғаның міндетін орындауды қамтамасыз етудің таңдаған тәсіліне (тәсілдеріне) байланысты Кодекстің </w:t>
      </w:r>
      <w:r>
        <w:rPr>
          <w:rFonts w:ascii="Times New Roman"/>
          <w:b w:val="false"/>
          <w:i w:val="false"/>
          <w:color w:val="000000"/>
          <w:sz w:val="28"/>
        </w:rPr>
        <w:t>98-бабы</w:t>
      </w:r>
      <w:r>
        <w:rPr>
          <w:rFonts w:ascii="Times New Roman"/>
          <w:b w:val="false"/>
          <w:i w:val="false"/>
          <w:color w:val="000000"/>
          <w:sz w:val="28"/>
        </w:rPr>
        <w:t xml:space="preserve"> 5-тармағының екінші бөлігінің екінші абзацында, </w:t>
      </w:r>
      <w:r>
        <w:rPr>
          <w:rFonts w:ascii="Times New Roman"/>
          <w:b w:val="false"/>
          <w:i w:val="false"/>
          <w:color w:val="000000"/>
          <w:sz w:val="28"/>
        </w:rPr>
        <w:t>99-бабының</w:t>
      </w:r>
      <w:r>
        <w:rPr>
          <w:rFonts w:ascii="Times New Roman"/>
          <w:b w:val="false"/>
          <w:i w:val="false"/>
          <w:color w:val="000000"/>
          <w:sz w:val="28"/>
        </w:rPr>
        <w:t xml:space="preserve"> 2-тармағының 1), 3) және 4) тармақшаларында, </w:t>
      </w:r>
      <w:r>
        <w:rPr>
          <w:rFonts w:ascii="Times New Roman"/>
          <w:b w:val="false"/>
          <w:i w:val="false"/>
          <w:color w:val="000000"/>
          <w:sz w:val="28"/>
        </w:rPr>
        <w:t>100-бабының</w:t>
      </w:r>
      <w:r>
        <w:rPr>
          <w:rFonts w:ascii="Times New Roman"/>
          <w:b w:val="false"/>
          <w:i w:val="false"/>
          <w:color w:val="000000"/>
          <w:sz w:val="28"/>
        </w:rPr>
        <w:t xml:space="preserve"> 4-тармағының 1), 2), 3), 4), 5) және 7) тармақшаларында, </w:t>
      </w:r>
      <w:r>
        <w:rPr>
          <w:rFonts w:ascii="Times New Roman"/>
          <w:b w:val="false"/>
          <w:i w:val="false"/>
          <w:color w:val="000000"/>
          <w:sz w:val="28"/>
        </w:rPr>
        <w:t>101-бабының</w:t>
      </w:r>
      <w:r>
        <w:rPr>
          <w:rFonts w:ascii="Times New Roman"/>
          <w:b w:val="false"/>
          <w:i w:val="false"/>
          <w:color w:val="000000"/>
          <w:sz w:val="28"/>
        </w:rPr>
        <w:t xml:space="preserve"> 5-тармағының 1 және 102-бабының 2-тармағының 1), 4) және 5) бөліктерінде көрсетілген жағдайларда, сондай-ақ Кодекстiң </w:t>
      </w:r>
      <w:r>
        <w:rPr>
          <w:rFonts w:ascii="Times New Roman"/>
          <w:b w:val="false"/>
          <w:i w:val="false"/>
          <w:color w:val="000000"/>
          <w:sz w:val="28"/>
        </w:rPr>
        <w:t>486-бабының</w:t>
      </w:r>
      <w:r>
        <w:rPr>
          <w:rFonts w:ascii="Times New Roman"/>
          <w:b w:val="false"/>
          <w:i w:val="false"/>
          <w:color w:val="000000"/>
          <w:sz w:val="28"/>
        </w:rPr>
        <w:t xml:space="preserve"> 7 және 8-тармақтарында белгiленген бiр немесе бiрнеше шарттарды сақтамаған жағдайда және (немесе) ұсынылған сақтандыру шарты Қазақстан Республикасының заңнамасында белгіленген талаптарға сәйкес келмеген жағдайда заңды тұлғаның міндетін орындауды қамтамасыз етуді тіркеуден бас тартады.</w:t>
      </w:r>
    </w:p>
    <w:bookmarkEnd w:id="87"/>
    <w:bookmarkStart w:name="z97" w:id="88"/>
    <w:p>
      <w:pPr>
        <w:spacing w:after="0"/>
        <w:ind w:left="0"/>
        <w:jc w:val="both"/>
      </w:pPr>
      <w:r>
        <w:rPr>
          <w:rFonts w:ascii="Times New Roman"/>
          <w:b w:val="false"/>
          <w:i w:val="false"/>
          <w:color w:val="000000"/>
          <w:sz w:val="28"/>
        </w:rPr>
        <w:t>
      9. Уәкілетті лауазымды тұлға заңды тұлғаның міндетін орындауды қамтамасыз етуді тіркеу туралы хабарламаны заңды тұлғаға жолдаумен бір мезгілде лауазымды тұлғаға осы бұйрықпен бекітілген Кедендік баждарды, салықтарды төлеу жөніндегі міндетін орындауды бас қамтамасыз етуді пайдалану қағидаларына қосымшаға сәйкес нысан бойынша Міндетін орындауды қамтамасыз етуді есепке алу нысанынан мәліметтерді (бұдан әрі - Нысаны) жолдайды.</w:t>
      </w:r>
    </w:p>
    <w:bookmarkEnd w:id="88"/>
    <w:bookmarkStart w:name="z98" w:id="89"/>
    <w:p>
      <w:pPr>
        <w:spacing w:after="0"/>
        <w:ind w:left="0"/>
        <w:jc w:val="both"/>
      </w:pPr>
      <w:r>
        <w:rPr>
          <w:rFonts w:ascii="Times New Roman"/>
          <w:b w:val="false"/>
          <w:i w:val="false"/>
          <w:color w:val="000000"/>
          <w:sz w:val="28"/>
        </w:rPr>
        <w:t>
      10. Кеден ісі саласындағы қызметті жүзеге асыратын тұлғаларды тізілімге енгізген немесе осындай тізілімге енгізуден бас тартқан күннен бастап бір жұмыс күні ішінде лауазымды тұлға уәкілетті лауазымды тұлғаға тиісті хабарлама жолдайды.</w:t>
      </w:r>
    </w:p>
    <w:bookmarkEnd w:id="89"/>
    <w:bookmarkStart w:name="z99" w:id="90"/>
    <w:p>
      <w:pPr>
        <w:spacing w:after="0"/>
        <w:ind w:left="0"/>
        <w:jc w:val="both"/>
      </w:pPr>
      <w:r>
        <w:rPr>
          <w:rFonts w:ascii="Times New Roman"/>
          <w:b w:val="false"/>
          <w:i w:val="false"/>
          <w:color w:val="000000"/>
          <w:sz w:val="28"/>
        </w:rPr>
        <w:t>
      11. Кеден ісі саласындағы қызметті жүзеге асыратын тұлғаларды тізілімге енгізуден бас тартқан жағдайда, уәкілетті лауазымды тұлға Нысанды жою туралы белгі қояды, ол туралы мұндай таңбаны қойған күнінен кейінгі бір жұмыс күнінен кешіктірмей заңды тұлға хабардар етеді.</w:t>
      </w:r>
    </w:p>
    <w:bookmarkEnd w:id="90"/>
    <w:bookmarkStart w:name="z100" w:id="91"/>
    <w:p>
      <w:pPr>
        <w:spacing w:after="0"/>
        <w:ind w:left="0"/>
        <w:jc w:val="both"/>
      </w:pPr>
      <w:r>
        <w:rPr>
          <w:rFonts w:ascii="Times New Roman"/>
          <w:b w:val="false"/>
          <w:i w:val="false"/>
          <w:color w:val="000000"/>
          <w:sz w:val="28"/>
        </w:rPr>
        <w:t xml:space="preserve">
      12. Егер банктік кепілдіктің және (немесе) сақтандыру және (немесе) кепілгерлік және (немесе) мүліктік кепілк шарттарының қолданыс мерзімі, сондай-ақ заңды тұлғаның міндетін орындауды қамтамасыз ету сомасы Кодексте белгіленген шарттарға сәйкес келген жағдайда уәкілетті лауазымды тұлға Нысанда заңды тұлғаның міндетін орындауды қамтамасыз етуін тіркеу туралы өтініште көрсетілген мерзім аяқталғанға дейін заңды тұлғаның осындай міндетін орындауды қамтамасыз етуін уақытша шектеу туралы белгі қояды. </w:t>
      </w:r>
    </w:p>
    <w:bookmarkEnd w:id="91"/>
    <w:bookmarkStart w:name="z101" w:id="92"/>
    <w:p>
      <w:pPr>
        <w:spacing w:after="0"/>
        <w:ind w:left="0"/>
        <w:jc w:val="both"/>
      </w:pPr>
      <w:r>
        <w:rPr>
          <w:rFonts w:ascii="Times New Roman"/>
          <w:b w:val="false"/>
          <w:i w:val="false"/>
          <w:color w:val="000000"/>
          <w:sz w:val="28"/>
        </w:rPr>
        <w:t>
      13. Заңды тұлға кедендік баждарды, салықтарды, арнайы, демпингке қарсы, өтемақы баждарды төлеу жөніндегі міндетін (бұдан әрі – міндет) орындамаған немесе тиісінше орындамаған, кедендік алымдар, өсімпұлдар, пайыздар сомаларын төлемеген кезде кеден заңнамасының сақталуын тексеруді жүзеге асыратын лауазымды тұлға:</w:t>
      </w:r>
    </w:p>
    <w:bookmarkEnd w:id="92"/>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98-бабының</w:t>
      </w:r>
      <w:r>
        <w:rPr>
          <w:rFonts w:ascii="Times New Roman"/>
          <w:b w:val="false"/>
          <w:i w:val="false"/>
          <w:color w:val="000000"/>
          <w:sz w:val="28"/>
        </w:rPr>
        <w:t xml:space="preserve"> 6-тармағында, </w:t>
      </w:r>
      <w:r>
        <w:rPr>
          <w:rFonts w:ascii="Times New Roman"/>
          <w:b w:val="false"/>
          <w:i w:val="false"/>
          <w:color w:val="000000"/>
          <w:sz w:val="28"/>
        </w:rPr>
        <w:t>99-бабының</w:t>
      </w:r>
      <w:r>
        <w:rPr>
          <w:rFonts w:ascii="Times New Roman"/>
          <w:b w:val="false"/>
          <w:i w:val="false"/>
          <w:color w:val="000000"/>
          <w:sz w:val="28"/>
        </w:rPr>
        <w:t xml:space="preserve"> 4-тармағында, </w:t>
      </w:r>
      <w:r>
        <w:rPr>
          <w:rFonts w:ascii="Times New Roman"/>
          <w:b w:val="false"/>
          <w:i w:val="false"/>
          <w:color w:val="000000"/>
          <w:sz w:val="28"/>
        </w:rPr>
        <w:t>100-бабының</w:t>
      </w:r>
      <w:r>
        <w:rPr>
          <w:rFonts w:ascii="Times New Roman"/>
          <w:b w:val="false"/>
          <w:i w:val="false"/>
          <w:color w:val="000000"/>
          <w:sz w:val="28"/>
        </w:rPr>
        <w:t xml:space="preserve"> 5-тармағында, </w:t>
      </w:r>
      <w:r>
        <w:rPr>
          <w:rFonts w:ascii="Times New Roman"/>
          <w:b w:val="false"/>
          <w:i w:val="false"/>
          <w:color w:val="000000"/>
          <w:sz w:val="28"/>
        </w:rPr>
        <w:t>101-бабының</w:t>
      </w:r>
      <w:r>
        <w:rPr>
          <w:rFonts w:ascii="Times New Roman"/>
          <w:b w:val="false"/>
          <w:i w:val="false"/>
          <w:color w:val="000000"/>
          <w:sz w:val="28"/>
        </w:rPr>
        <w:t xml:space="preserve"> 10-тармағында және </w:t>
      </w:r>
      <w:r>
        <w:rPr>
          <w:rFonts w:ascii="Times New Roman"/>
          <w:b w:val="false"/>
          <w:i w:val="false"/>
          <w:color w:val="000000"/>
          <w:sz w:val="28"/>
        </w:rPr>
        <w:t>102-бабының</w:t>
      </w:r>
      <w:r>
        <w:rPr>
          <w:rFonts w:ascii="Times New Roman"/>
          <w:b w:val="false"/>
          <w:i w:val="false"/>
          <w:color w:val="000000"/>
          <w:sz w:val="28"/>
        </w:rPr>
        <w:t xml:space="preserve"> 4-тармағында көзделген әрекеттерді жүргізеді;</w:t>
      </w:r>
    </w:p>
    <w:p>
      <w:pPr>
        <w:spacing w:after="0"/>
        <w:ind w:left="0"/>
        <w:jc w:val="both"/>
      </w:pPr>
      <w:r>
        <w:rPr>
          <w:rFonts w:ascii="Times New Roman"/>
          <w:b w:val="false"/>
          <w:i w:val="false"/>
          <w:color w:val="000000"/>
          <w:sz w:val="28"/>
        </w:rPr>
        <w:t xml:space="preserve">
      техникалық мүмкіндіктер болған жағдайда Нысанда заңды тұлғаның міндетін орындамауы немесе тиісінше орындамауы, кедендік алымдар, өсімпұлдар, пайыздар сомаларын төлемеуі туралы белгі қойылады. </w:t>
      </w:r>
    </w:p>
    <w:bookmarkStart w:name="z102" w:id="93"/>
    <w:p>
      <w:pPr>
        <w:spacing w:after="0"/>
        <w:ind w:left="0"/>
        <w:jc w:val="both"/>
      </w:pPr>
      <w:r>
        <w:rPr>
          <w:rFonts w:ascii="Times New Roman"/>
          <w:b w:val="false"/>
          <w:i w:val="false"/>
          <w:color w:val="000000"/>
          <w:sz w:val="28"/>
        </w:rPr>
        <w:t>
      14. Кеден заңнамасының сақталуын тексеруді жүзеге асыратын лауазымды тұлға осы Қағиданың 13-тармағында көрсетілген әрекеттермен бір мезгілде уәкілетті лауазымды тұлғаға осындай әрекеттер туралы ақпаратты жолдайды.</w:t>
      </w:r>
    </w:p>
    <w:bookmarkEnd w:id="93"/>
    <w:bookmarkStart w:name="z103" w:id="94"/>
    <w:p>
      <w:pPr>
        <w:spacing w:after="0"/>
        <w:ind w:left="0"/>
        <w:jc w:val="both"/>
      </w:pPr>
      <w:r>
        <w:rPr>
          <w:rFonts w:ascii="Times New Roman"/>
          <w:b w:val="false"/>
          <w:i w:val="false"/>
          <w:color w:val="000000"/>
          <w:sz w:val="28"/>
        </w:rPr>
        <w:t>
      15. Уәкілетті лауазымды тұлғаға осы Қағиданың 14-тармағында көрсетілген ақпаратты алғаннан кейін бір жұмыс күнінен кешіктірмей Нысанда заңды тұлғаның міндетін орындауды қамтамасыз ету сомасын осындай ақпаратта көрсетілген сомағаы азайтады.</w:t>
      </w:r>
    </w:p>
    <w:bookmarkEnd w:id="94"/>
    <w:bookmarkStart w:name="z104" w:id="95"/>
    <w:p>
      <w:pPr>
        <w:spacing w:after="0"/>
        <w:ind w:left="0"/>
        <w:jc w:val="both"/>
      </w:pPr>
      <w:r>
        <w:rPr>
          <w:rFonts w:ascii="Times New Roman"/>
          <w:b w:val="false"/>
          <w:i w:val="false"/>
          <w:color w:val="000000"/>
          <w:sz w:val="28"/>
        </w:rPr>
        <w:t>
      16. Уәкілетті лауазымды тұлға осы Қағидалардың 15-тармағында көрсетілген әрекеттермен бір мезгілде Кодексте белгіленген іс-әрекеттерді жүзеге асыру үшін лауазымды тұлғаға тиісті ақпаратты жолдайды.</w:t>
      </w:r>
    </w:p>
    <w:bookmarkEnd w:id="95"/>
    <w:bookmarkStart w:name="z105" w:id="96"/>
    <w:p>
      <w:pPr>
        <w:spacing w:after="0"/>
        <w:ind w:left="0"/>
        <w:jc w:val="both"/>
      </w:pPr>
      <w:r>
        <w:rPr>
          <w:rFonts w:ascii="Times New Roman"/>
          <w:b w:val="false"/>
          <w:i w:val="false"/>
          <w:color w:val="000000"/>
          <w:sz w:val="28"/>
        </w:rPr>
        <w:t>
      17. Заңды тұлғаның міндетін орындауды қамтамасыз етуді тіркеу туралы өтініште көрсетілген мерзім аяқталған соң уәкілетті лауазымды тұлға Нысанды жою туралы белгі қояды, ол туралы көрсетілген мерзім аяқталған күнінен бастап бір жұмыс күнінен кешіктірмей заңды тұлға хабардар етеді.</w:t>
      </w:r>
    </w:p>
    <w:bookmarkEnd w:id="96"/>
    <w:bookmarkStart w:name="z106" w:id="97"/>
    <w:p>
      <w:pPr>
        <w:spacing w:after="0"/>
        <w:ind w:left="0"/>
        <w:jc w:val="both"/>
      </w:pPr>
      <w:r>
        <w:rPr>
          <w:rFonts w:ascii="Times New Roman"/>
          <w:b w:val="false"/>
          <w:i w:val="false"/>
          <w:color w:val="000000"/>
          <w:sz w:val="28"/>
        </w:rPr>
        <w:t>
      18. Егер заңды тұлғаның міндетін орындауды қамтамасыз етуді тіркеу күнінен бастап бір жыл ішінде осы Қағиданың 10-тармағында көрсетілген хабарлама келіп түспесе, уәкілетті лауазымды тұлға Нысанды жою туралы белгі қояды, ол туралы мұндай таңбаны қойған күнінен кейінгі бір жұмыс күнінен кешіктірмей заңды тұлға хабардар етеді.</w:t>
      </w:r>
    </w:p>
    <w:bookmarkEnd w:id="97"/>
    <w:p>
      <w:pPr>
        <w:spacing w:after="0"/>
        <w:ind w:left="0"/>
        <w:jc w:val="both"/>
      </w:pPr>
      <w:r>
        <w:rPr>
          <w:rFonts w:ascii="Times New Roman"/>
          <w:b w:val="false"/>
          <w:i w:val="false"/>
          <w:color w:val="000000"/>
          <w:sz w:val="28"/>
        </w:rPr>
        <w:t xml:space="preserve">
      19. Бұрын мәлімделген мәліметтерге өзгерістер мен (немесе) толықтырулар енгізу тәртібі Кодекстің </w:t>
      </w:r>
      <w:r>
        <w:rPr>
          <w:rFonts w:ascii="Times New Roman"/>
          <w:b w:val="false"/>
          <w:i w:val="false"/>
          <w:color w:val="000000"/>
          <w:sz w:val="28"/>
        </w:rPr>
        <w:t>105-бабына</w:t>
      </w:r>
      <w:r>
        <w:rPr>
          <w:rFonts w:ascii="Times New Roman"/>
          <w:b w:val="false"/>
          <w:i w:val="false"/>
          <w:color w:val="000000"/>
          <w:sz w:val="28"/>
        </w:rPr>
        <w:t xml:space="preserve">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етуді есепке алу қағидасының 25, 26, 27, 28, 29, 30, 31 және 32-тармақтарына сәйкес жүзеге асырылады.</w:t>
      </w:r>
    </w:p>
    <w:bookmarkStart w:name="z107" w:id="98"/>
    <w:p>
      <w:pPr>
        <w:spacing w:after="0"/>
        <w:ind w:left="0"/>
        <w:jc w:val="both"/>
      </w:pPr>
      <w:r>
        <w:rPr>
          <w:rFonts w:ascii="Times New Roman"/>
          <w:b w:val="false"/>
          <w:i w:val="false"/>
          <w:color w:val="000000"/>
          <w:sz w:val="28"/>
        </w:rPr>
        <w:t>
      20. Заңды тұлғаны кеден ісі саласындағы қызметті жүзеге асыратын тұлғалар тізілімінен шығарып тастаған кезде лауазымды тұлға осындай шығарып тастау туралы шешім қабылдаған күннен кейінгі бір жұмыс күнінен кешіктірмей уәкілетті лауазымды тұлғаға тиісті хабарлама жолдайды.</w:t>
      </w:r>
    </w:p>
    <w:bookmarkEnd w:id="98"/>
    <w:bookmarkStart w:name="z108" w:id="99"/>
    <w:p>
      <w:pPr>
        <w:spacing w:after="0"/>
        <w:ind w:left="0"/>
        <w:jc w:val="both"/>
      </w:pPr>
      <w:r>
        <w:rPr>
          <w:rFonts w:ascii="Times New Roman"/>
          <w:b w:val="false"/>
          <w:i w:val="false"/>
          <w:color w:val="000000"/>
          <w:sz w:val="28"/>
        </w:rPr>
        <w:t xml:space="preserve">
      21. Уәкілетті лауазымды тұлға осы Қағиданың 20-тармағында көрсетілген ақпаратты алған күннен кейінгі бір жұмыс күнінен кешіктірмей Нысанды жою туралы белгі қояды, ол туралы мұндай таңбаны қоған күнінен кейінгі бір жұмыс күнінен кешіктірмей заңды тұлға хабардар етеді. </w:t>
      </w:r>
    </w:p>
    <w:bookmarkEnd w:id="99"/>
    <w:bookmarkStart w:name="z109" w:id="100"/>
    <w:p>
      <w:pPr>
        <w:spacing w:after="0"/>
        <w:ind w:left="0"/>
        <w:jc w:val="left"/>
      </w:pPr>
      <w:r>
        <w:rPr>
          <w:rFonts w:ascii="Times New Roman"/>
          <w:b/>
          <w:i w:val="false"/>
          <w:color w:val="000000"/>
        </w:rPr>
        <w:t xml:space="preserve"> 3-тауар. Заңды тұлғаның міндетін орындауды қамтамасыз етудің бір тәсілін алмастыру тәртібі</w:t>
      </w:r>
    </w:p>
    <w:bookmarkEnd w:id="100"/>
    <w:bookmarkStart w:name="z110" w:id="101"/>
    <w:p>
      <w:pPr>
        <w:spacing w:after="0"/>
        <w:ind w:left="0"/>
        <w:jc w:val="both"/>
      </w:pPr>
      <w:r>
        <w:rPr>
          <w:rFonts w:ascii="Times New Roman"/>
          <w:b w:val="false"/>
          <w:i w:val="false"/>
          <w:color w:val="000000"/>
          <w:sz w:val="28"/>
        </w:rPr>
        <w:t xml:space="preserve">
      3. Заңды тұлғаның міндетін орындауды қамтамасыз етудің бір тәсілін заңды тұлғаның міндетін орындауды қамтамасыз етудің басқа тәсілімен (тәсілдерімен) алмастыру үшін міндетін орындауды қамтамасыз етуге таңдалған тәсіліне (тәсілдерге) байланысты мемлекеттік кірістер органына Кодекстің </w:t>
      </w:r>
      <w:r>
        <w:rPr>
          <w:rFonts w:ascii="Times New Roman"/>
          <w:b w:val="false"/>
          <w:i w:val="false"/>
          <w:color w:val="000000"/>
          <w:sz w:val="28"/>
        </w:rPr>
        <w:t>98-бабы</w:t>
      </w:r>
      <w:r>
        <w:rPr>
          <w:rFonts w:ascii="Times New Roman"/>
          <w:b w:val="false"/>
          <w:i w:val="false"/>
          <w:color w:val="000000"/>
          <w:sz w:val="28"/>
        </w:rPr>
        <w:t xml:space="preserve"> 4-тармағының екінші және үшінші бөліктерінде, </w:t>
      </w:r>
      <w:r>
        <w:rPr>
          <w:rFonts w:ascii="Times New Roman"/>
          <w:b w:val="false"/>
          <w:i w:val="false"/>
          <w:color w:val="000000"/>
          <w:sz w:val="28"/>
        </w:rPr>
        <w:t>99-бабының</w:t>
      </w:r>
      <w:r>
        <w:rPr>
          <w:rFonts w:ascii="Times New Roman"/>
          <w:b w:val="false"/>
          <w:i w:val="false"/>
          <w:color w:val="000000"/>
          <w:sz w:val="28"/>
        </w:rPr>
        <w:t xml:space="preserve"> 1-тармағының екінші бөлігінде, 100-бабының 1-тармағының екінші бөлігінде, 101-бабының 1-тармағының екінші бөлігінде және </w:t>
      </w:r>
      <w:r>
        <w:rPr>
          <w:rFonts w:ascii="Times New Roman"/>
          <w:b w:val="false"/>
          <w:i w:val="false"/>
          <w:color w:val="000000"/>
          <w:sz w:val="28"/>
        </w:rPr>
        <w:t>102-бабының</w:t>
      </w:r>
      <w:r>
        <w:rPr>
          <w:rFonts w:ascii="Times New Roman"/>
          <w:b w:val="false"/>
          <w:i w:val="false"/>
          <w:color w:val="000000"/>
          <w:sz w:val="28"/>
        </w:rPr>
        <w:t xml:space="preserve"> бесінші бөлігінде көрсетілген құжаттарды қоса бере отырып өтінішті ұсынады.</w:t>
      </w:r>
    </w:p>
    <w:bookmarkEnd w:id="101"/>
    <w:bookmarkStart w:name="z111" w:id="102"/>
    <w:p>
      <w:pPr>
        <w:spacing w:after="0"/>
        <w:ind w:left="0"/>
        <w:jc w:val="both"/>
      </w:pPr>
      <w:r>
        <w:rPr>
          <w:rFonts w:ascii="Times New Roman"/>
          <w:b w:val="false"/>
          <w:i w:val="false"/>
          <w:color w:val="000000"/>
          <w:sz w:val="28"/>
        </w:rPr>
        <w:t>
      23. Заңды тұлғаның міндетін орындауды қамтамасыз етудің бір тәсілін заңды тұлғаның міндетін орындауды қамтамасыз етудің басқа (басқадай) тәсілімен (тәсілдерімен) алмастыру немесе мұндай алмастырудан бас тартуды уәкілетті лауазымды тұлға міндетін орындауды қамтамасыз етуді тіркеу үшін Кодексте белгіленген мерзімде жүзеге асырады.</w:t>
      </w:r>
    </w:p>
    <w:bookmarkEnd w:id="102"/>
    <w:bookmarkStart w:name="z112" w:id="103"/>
    <w:p>
      <w:pPr>
        <w:spacing w:after="0"/>
        <w:ind w:left="0"/>
        <w:jc w:val="both"/>
      </w:pPr>
      <w:r>
        <w:rPr>
          <w:rFonts w:ascii="Times New Roman"/>
          <w:b w:val="false"/>
          <w:i w:val="false"/>
          <w:color w:val="000000"/>
          <w:sz w:val="28"/>
        </w:rPr>
        <w:t>
      24. Уәкілетті лауазымды тұлға заңды тұлғаның міндетін орындауды қамтамасыз етудің бір тәсілін осы Қағиданың 8-тармағында көзделген жағдайларда заңды тұлғаның міндетін орындауды қамтамасыз етудің басқа (басқадай) тәсілімен (тәсілдерімен) алмастырудан бас тартады.</w:t>
      </w:r>
    </w:p>
    <w:bookmarkEnd w:id="103"/>
    <w:bookmarkStart w:name="z113" w:id="104"/>
    <w:p>
      <w:pPr>
        <w:spacing w:after="0"/>
        <w:ind w:left="0"/>
        <w:jc w:val="both"/>
      </w:pPr>
      <w:r>
        <w:rPr>
          <w:rFonts w:ascii="Times New Roman"/>
          <w:b w:val="false"/>
          <w:i w:val="false"/>
          <w:color w:val="000000"/>
          <w:sz w:val="28"/>
        </w:rPr>
        <w:t>
      25. Заңды тұлғаның міндетін орындауды қамтамасыз етудің бір тәсілін заңды тұлғаның міндетін орындауды қамтамасыз етудің басқа (басқалай) тәсілімен (тәсілдерімен) алмастыру немесе себебін көрсетіп, мұндай алмастырудан бас тарту туралы хабарламаны уәкілетті лауазымды тұлға міндетін орындауды қамтамасыз етуді тіркеу туралы хабарлама жіберу үшін Кодексте белгіленген мерзімде уәкілетті лауазымды тұлғаға жазбаша немесе электронды түрде жолдайды.</w:t>
      </w:r>
    </w:p>
    <w:bookmarkEnd w:id="104"/>
    <w:bookmarkStart w:name="z114" w:id="105"/>
    <w:p>
      <w:pPr>
        <w:spacing w:after="0"/>
        <w:ind w:left="0"/>
        <w:jc w:val="both"/>
      </w:pPr>
      <w:r>
        <w:rPr>
          <w:rFonts w:ascii="Times New Roman"/>
          <w:b w:val="false"/>
          <w:i w:val="false"/>
          <w:color w:val="000000"/>
          <w:sz w:val="28"/>
        </w:rPr>
        <w:t xml:space="preserve">
      26. Нысанға заңды тұлғаның міндетін орындауды қамтамасыз етудің бір тәсілін заңды тұлғаның міндетін орындауды қамтамасыз етудің басқа (басқалай) тәсілімен (тәсілдерімен) алмастыру туралы белгіні, Кодекстің </w:t>
      </w:r>
      <w:r>
        <w:rPr>
          <w:rFonts w:ascii="Times New Roman"/>
          <w:b w:val="false"/>
          <w:i w:val="false"/>
          <w:color w:val="000000"/>
          <w:sz w:val="28"/>
        </w:rPr>
        <w:t>105-бабына</w:t>
      </w:r>
      <w:r>
        <w:rPr>
          <w:rFonts w:ascii="Times New Roman"/>
          <w:b w:val="false"/>
          <w:i w:val="false"/>
          <w:color w:val="000000"/>
          <w:sz w:val="28"/>
        </w:rPr>
        <w:t xml:space="preserve">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етуді есепке алу қағидасының 25, 26, 27, 28, 29, 30, 31 және 32-тармақтарында белгіленген тәртіпте, бұрын мәлімделген мәліметтерге өзгерістер және (немесе) толықтырулар енгізу арқылы уәкілетті лауазымды тұлға қояды.</w:t>
      </w:r>
    </w:p>
    <w:bookmarkEnd w:id="105"/>
    <w:bookmarkStart w:name="z115" w:id="106"/>
    <w:p>
      <w:pPr>
        <w:spacing w:after="0"/>
        <w:ind w:left="0"/>
        <w:jc w:val="both"/>
      </w:pPr>
      <w:r>
        <w:rPr>
          <w:rFonts w:ascii="Times New Roman"/>
          <w:b w:val="false"/>
          <w:i w:val="false"/>
          <w:color w:val="000000"/>
          <w:sz w:val="28"/>
        </w:rPr>
        <w:t xml:space="preserve">
      27. Егер банктік кепіл және (немесе) сақтандыру және (немесе) кепілгерлік және (немесе) мүліктік кепіл шарттарының қолданыс мерзімі, заңды тұлғаның міндетін орындауды қамтамасыз ету сомасы Кодексте белгіленген шарттарға сәйкес келген жағдайда, уәкілетті лауазымды тұлға Нысанда заңды тұлғаның міндетін орындауды қамтамасыз етуін тіркеу туралы өтініште көрсетілген мерзім аяқталғанға дейін заңды тұлғаның міндетін орындауды қамтамасыз етуді уақытша шектеу туралы белгі қояды. </w:t>
      </w:r>
    </w:p>
    <w:bookmarkEnd w:id="106"/>
    <w:bookmarkStart w:name="z116" w:id="107"/>
    <w:p>
      <w:pPr>
        <w:spacing w:after="0"/>
        <w:ind w:left="0"/>
        <w:jc w:val="both"/>
      </w:pPr>
      <w:r>
        <w:rPr>
          <w:rFonts w:ascii="Times New Roman"/>
          <w:b w:val="false"/>
          <w:i w:val="false"/>
          <w:color w:val="000000"/>
          <w:sz w:val="28"/>
        </w:rPr>
        <w:t>
      28. Уәкілетті лауазымды тұлға заңды тұлғаның міндетін орындауды қамтамасыз етудің бір тәсілін заңды тұлғаның міндетін орындауды қамтамасыз етудің басқа тәсілімен (тәсілдерімен) алмастыру туралы заңды тұлғаға хабарлама жолдауымен бір мезгілде Нысандағы мәліметтерді лауазымды тұлғаға жолдайды.</w:t>
      </w:r>
    </w:p>
    <w:bookmarkEnd w:id="107"/>
    <w:bookmarkStart w:name="z117" w:id="108"/>
    <w:p>
      <w:pPr>
        <w:spacing w:after="0"/>
        <w:ind w:left="0"/>
        <w:jc w:val="both"/>
      </w:pPr>
      <w:r>
        <w:rPr>
          <w:rFonts w:ascii="Times New Roman"/>
          <w:b w:val="false"/>
          <w:i w:val="false"/>
          <w:color w:val="000000"/>
          <w:sz w:val="28"/>
        </w:rPr>
        <w:t>
      29. Техникалық мүмкіндік болған жағдайда, осы Қағиданың 9, 14 және 28-тармақтарында көрсетілген әрекеттер орындалмайды.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294 бұйрығына</w:t>
            </w:r>
            <w:r>
              <w:br/>
            </w:r>
            <w:r>
              <w:rPr>
                <w:rFonts w:ascii="Times New Roman"/>
                <w:b w:val="false"/>
                <w:i w:val="false"/>
                <w:color w:val="000000"/>
                <w:sz w:val="20"/>
              </w:rPr>
              <w:t>4-қосымша</w:t>
            </w:r>
          </w:p>
        </w:tc>
      </w:tr>
    </w:tbl>
    <w:bookmarkStart w:name="z119" w:id="109"/>
    <w:p>
      <w:pPr>
        <w:spacing w:after="0"/>
        <w:ind w:left="0"/>
        <w:jc w:val="left"/>
      </w:pPr>
      <w:r>
        <w:rPr>
          <w:rFonts w:ascii="Times New Roman"/>
          <w:b/>
          <w:i w:val="false"/>
          <w:color w:val="000000"/>
        </w:rPr>
        <w:t xml:space="preserve"> Уәкілетті экономикалық оператор міндеттерінің орындалуын қамтамасыз ету тәсілдерін қолдану, қамтамасыз етудің бір тәсілін басқасына ауыстыру, қамтамасыз ету мөлшерін төмендету қағидасы 1-тарау. Жалпы ережелер</w:t>
      </w:r>
    </w:p>
    <w:bookmarkEnd w:id="109"/>
    <w:bookmarkStart w:name="z120" w:id="110"/>
    <w:p>
      <w:pPr>
        <w:spacing w:after="0"/>
        <w:ind w:left="0"/>
        <w:jc w:val="both"/>
      </w:pPr>
      <w:r>
        <w:rPr>
          <w:rFonts w:ascii="Times New Roman"/>
          <w:b w:val="false"/>
          <w:i w:val="false"/>
          <w:color w:val="000000"/>
          <w:sz w:val="28"/>
        </w:rPr>
        <w:t xml:space="preserve">
      1. Осы Уәкілетті экономикалық оператордың міндеттері орындалуын қамтамасыз етуді тіркеу (бұдан әрі – УЭО қамтамасыз ету) УЭО қамтамасыз етудің бір тәсілін басқасына ауыстыру, сондай-ақ УЭО қамтамасыз ету мөлшерін төмендету қағидасы "Қазақстан Республикасындағы кедендік реттеу туралы" Қазақстан Республикасы Кодексінің (бұдан әрі – Кодекс) 535-бабының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УЭО қамтамасыз етуді тіркеу тәртібін, УЭО қамтамасыз етудің бір тәсілін басқасына ауыстыру тәртібін, сондай-ақ УЭО қамтамасыз ету мөлшерін төмендету тәртібін айқындайды.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22.12.2022 </w:t>
      </w:r>
      <w:r>
        <w:rPr>
          <w:rFonts w:ascii="Times New Roman"/>
          <w:b w:val="false"/>
          <w:i w:val="false"/>
          <w:color w:val="000000"/>
          <w:sz w:val="28"/>
        </w:rPr>
        <w:t>№ 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11"/>
    <w:p>
      <w:pPr>
        <w:spacing w:after="0"/>
        <w:ind w:left="0"/>
        <w:jc w:val="both"/>
      </w:pPr>
      <w:r>
        <w:rPr>
          <w:rFonts w:ascii="Times New Roman"/>
          <w:b w:val="false"/>
          <w:i w:val="false"/>
          <w:color w:val="000000"/>
          <w:sz w:val="28"/>
        </w:rPr>
        <w:t>
      2. Осы Қағидада пайдаланылатын ұғымдар Еуразиялық экономикалық одақтың және (немесе) Қазақстан Республикасының кеден заңнамасында белгіленген мәндерде қолданылады.</w:t>
      </w:r>
    </w:p>
    <w:bookmarkEnd w:id="111"/>
    <w:p>
      <w:pPr>
        <w:spacing w:after="0"/>
        <w:ind w:left="0"/>
        <w:jc w:val="both"/>
      </w:pPr>
      <w:r>
        <w:rPr>
          <w:rFonts w:ascii="Times New Roman"/>
          <w:b w:val="false"/>
          <w:i w:val="false"/>
          <w:color w:val="000000"/>
          <w:sz w:val="28"/>
        </w:rPr>
        <w:t xml:space="preserve">
      Осы Қағидаларда: </w:t>
      </w:r>
    </w:p>
    <w:p>
      <w:pPr>
        <w:spacing w:after="0"/>
        <w:ind w:left="0"/>
        <w:jc w:val="both"/>
      </w:pPr>
      <w:r>
        <w:rPr>
          <w:rFonts w:ascii="Times New Roman"/>
          <w:b w:val="false"/>
          <w:i w:val="false"/>
          <w:color w:val="000000"/>
          <w:sz w:val="28"/>
        </w:rPr>
        <w:t>
      лауазымды тұлға деп уәкілетті экономикалық операторлар тізіліміне енгізу туралы өтінішті қарайтын мемлекеттік кірістер органының лауазымды тұлғасы түсініледі;</w:t>
      </w:r>
    </w:p>
    <w:p>
      <w:pPr>
        <w:spacing w:after="0"/>
        <w:ind w:left="0"/>
        <w:jc w:val="both"/>
      </w:pPr>
      <w:r>
        <w:rPr>
          <w:rFonts w:ascii="Times New Roman"/>
          <w:b w:val="false"/>
          <w:i w:val="false"/>
          <w:color w:val="000000"/>
          <w:sz w:val="28"/>
        </w:rPr>
        <w:t>
      уәкілетті лауазымды тұлға деп УЭО қамтамасыз етуін тіркеуді, сондай-ақ УЭО қамтамасыз ету мөлшерін есепке алуды жүзеге асыратын мемлекеттік кірістер органының лауазымды тұлғасы түсініледі.</w:t>
      </w:r>
    </w:p>
    <w:p>
      <w:pPr>
        <w:spacing w:after="0"/>
        <w:ind w:left="0"/>
        <w:jc w:val="both"/>
      </w:pPr>
      <w:r>
        <w:rPr>
          <w:rFonts w:ascii="Times New Roman"/>
          <w:b w:val="false"/>
          <w:i w:val="false"/>
          <w:color w:val="000000"/>
          <w:sz w:val="28"/>
        </w:rPr>
        <w:t>
      лауазымды тұлға деп кеден заңдарының сақталуын тексеруді жүзеге асыратын, кедендік операцияның жасалуын бақылауды жүзеге асыратын мемлекеттік кірістер органының лауазымды тұлғасы түсініледі;</w:t>
      </w:r>
    </w:p>
    <w:p>
      <w:pPr>
        <w:spacing w:after="0"/>
        <w:ind w:left="0"/>
        <w:jc w:val="both"/>
      </w:pPr>
      <w:r>
        <w:rPr>
          <w:rFonts w:ascii="Times New Roman"/>
          <w:b w:val="false"/>
          <w:i w:val="false"/>
          <w:color w:val="000000"/>
          <w:sz w:val="28"/>
        </w:rPr>
        <w:t>
      заңды тұлға деп уәкілетті экономикалық операторлар тізіліміне (бұдан әрі – УЭО тізілім) енуге үміткер заңды тұлға түсініледі.</w:t>
      </w:r>
    </w:p>
    <w:p>
      <w:pPr>
        <w:spacing w:after="0"/>
        <w:ind w:left="0"/>
        <w:jc w:val="both"/>
      </w:pPr>
      <w:r>
        <w:rPr>
          <w:rFonts w:ascii="Times New Roman"/>
          <w:b w:val="false"/>
          <w:i w:val="false"/>
          <w:color w:val="000000"/>
          <w:sz w:val="28"/>
        </w:rPr>
        <w:t xml:space="preserve">
      техникалық мүмкндік деп, мемлекеттік кірістер органдарының автоматтандырылған жүйелерінің құралдары арқылы мәліметтерді алу және жолдау мүмкіндігі түсініледі. </w:t>
      </w:r>
    </w:p>
    <w:bookmarkStart w:name="z122" w:id="112"/>
    <w:p>
      <w:pPr>
        <w:spacing w:after="0"/>
        <w:ind w:left="0"/>
        <w:jc w:val="left"/>
      </w:pPr>
      <w:r>
        <w:rPr>
          <w:rFonts w:ascii="Times New Roman"/>
          <w:b/>
          <w:i w:val="false"/>
          <w:color w:val="000000"/>
        </w:rPr>
        <w:t xml:space="preserve"> 2-тарау. УЭО қамтамасыз ету тәсілдерін қолдану тәртібі</w:t>
      </w:r>
    </w:p>
    <w:bookmarkEnd w:id="112"/>
    <w:bookmarkStart w:name="z123" w:id="113"/>
    <w:p>
      <w:pPr>
        <w:spacing w:after="0"/>
        <w:ind w:left="0"/>
        <w:jc w:val="both"/>
      </w:pPr>
      <w:r>
        <w:rPr>
          <w:rFonts w:ascii="Times New Roman"/>
          <w:b w:val="false"/>
          <w:i w:val="false"/>
          <w:color w:val="000000"/>
          <w:sz w:val="28"/>
        </w:rPr>
        <w:t xml:space="preserve">
      3. Заңды тұлға кедендік баждарды, салықтарды төлеу бойынша міндетін (бұдан әрі – міндет) орындауды қамтамасыз етудің таңдалған тәсіліне (тәсілдеріне) байланысты УЭО қамтамасыз етуді тіркеу үшін мемлекеттік кірістер органына Кодекстің </w:t>
      </w:r>
      <w:r>
        <w:rPr>
          <w:rFonts w:ascii="Times New Roman"/>
          <w:b w:val="false"/>
          <w:i w:val="false"/>
          <w:color w:val="000000"/>
          <w:sz w:val="28"/>
        </w:rPr>
        <w:t>94-бабы</w:t>
      </w:r>
      <w:r>
        <w:rPr>
          <w:rFonts w:ascii="Times New Roman"/>
          <w:b w:val="false"/>
          <w:i w:val="false"/>
          <w:color w:val="000000"/>
          <w:sz w:val="28"/>
        </w:rPr>
        <w:t xml:space="preserve"> 12-тармағының 4) және 5) тармақшаларында, </w:t>
      </w:r>
      <w:r>
        <w:rPr>
          <w:rFonts w:ascii="Times New Roman"/>
          <w:b w:val="false"/>
          <w:i w:val="false"/>
          <w:color w:val="000000"/>
          <w:sz w:val="28"/>
        </w:rPr>
        <w:t>98-бабының</w:t>
      </w:r>
      <w:r>
        <w:rPr>
          <w:rFonts w:ascii="Times New Roman"/>
          <w:b w:val="false"/>
          <w:i w:val="false"/>
          <w:color w:val="000000"/>
          <w:sz w:val="28"/>
        </w:rPr>
        <w:t xml:space="preserve"> 4-тармағының үшінші бөлігінде, 99-бабының 1-тармағының екінші бөлігінде, </w:t>
      </w:r>
      <w:r>
        <w:rPr>
          <w:rFonts w:ascii="Times New Roman"/>
          <w:b w:val="false"/>
          <w:i w:val="false"/>
          <w:color w:val="000000"/>
          <w:sz w:val="28"/>
        </w:rPr>
        <w:t>100-бабының</w:t>
      </w:r>
      <w:r>
        <w:rPr>
          <w:rFonts w:ascii="Times New Roman"/>
          <w:b w:val="false"/>
          <w:i w:val="false"/>
          <w:color w:val="000000"/>
          <w:sz w:val="28"/>
        </w:rPr>
        <w:t xml:space="preserve"> 1-тармағының екінші бөлігінде, </w:t>
      </w:r>
      <w:r>
        <w:rPr>
          <w:rFonts w:ascii="Times New Roman"/>
          <w:b w:val="false"/>
          <w:i w:val="false"/>
          <w:color w:val="000000"/>
          <w:sz w:val="28"/>
        </w:rPr>
        <w:t>101-бабының</w:t>
      </w:r>
      <w:r>
        <w:rPr>
          <w:rFonts w:ascii="Times New Roman"/>
          <w:b w:val="false"/>
          <w:i w:val="false"/>
          <w:color w:val="000000"/>
          <w:sz w:val="28"/>
        </w:rPr>
        <w:t xml:space="preserve"> 1-тармағының екінші бөлігінде көрсетілген құжаттарды қоса бере отырып өтінішті ұсынады.</w:t>
      </w:r>
    </w:p>
    <w:bookmarkEnd w:id="113"/>
    <w:bookmarkStart w:name="z124" w:id="114"/>
    <w:p>
      <w:pPr>
        <w:spacing w:after="0"/>
        <w:ind w:left="0"/>
        <w:jc w:val="both"/>
      </w:pPr>
      <w:r>
        <w:rPr>
          <w:rFonts w:ascii="Times New Roman"/>
          <w:b w:val="false"/>
          <w:i w:val="false"/>
          <w:color w:val="000000"/>
          <w:sz w:val="28"/>
        </w:rPr>
        <w:t xml:space="preserve">
      4. УЭО қамтамасыз етуді мемлекеттік кірістер органы банктік кепіл және (немесе) кепілгерлік және (немесе) мүліктік кепіл шарттарының қолданыс мерзімінен және (немесе) Кодекстің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143-баптарында</w:t>
      </w:r>
      <w:r>
        <w:rPr>
          <w:rFonts w:ascii="Times New Roman"/>
          <w:b w:val="false"/>
          <w:i w:val="false"/>
          <w:color w:val="000000"/>
          <w:sz w:val="28"/>
        </w:rPr>
        <w:t xml:space="preserve"> белгiленген талап қою мерзiмiнен аспауы тиіс УЭО тізіліміне енуге үміткер заңды тұлғаның өтінішінде белгiленген мерзiмде қабылдайды.</w:t>
      </w:r>
    </w:p>
    <w:bookmarkEnd w:id="114"/>
    <w:bookmarkStart w:name="z125" w:id="115"/>
    <w:p>
      <w:pPr>
        <w:spacing w:after="0"/>
        <w:ind w:left="0"/>
        <w:jc w:val="both"/>
      </w:pPr>
      <w:r>
        <w:rPr>
          <w:rFonts w:ascii="Times New Roman"/>
          <w:b w:val="false"/>
          <w:i w:val="false"/>
          <w:color w:val="000000"/>
          <w:sz w:val="28"/>
        </w:rPr>
        <w:t>
      5. УЭО қамтамасыз етуді тіркеуді немесе осындай тіркеуден бас тартуды міндетін орындауды қамтамасыз етуді тіркеу үшін Кодексте белгіленген мерзімде уәкілетті лауазымды тұлға жүзеге асырады.</w:t>
      </w:r>
    </w:p>
    <w:bookmarkEnd w:id="115"/>
    <w:bookmarkStart w:name="z126" w:id="116"/>
    <w:p>
      <w:pPr>
        <w:spacing w:after="0"/>
        <w:ind w:left="0"/>
        <w:jc w:val="both"/>
      </w:pPr>
      <w:r>
        <w:rPr>
          <w:rFonts w:ascii="Times New Roman"/>
          <w:b w:val="false"/>
          <w:i w:val="false"/>
          <w:color w:val="000000"/>
          <w:sz w:val="28"/>
        </w:rPr>
        <w:t xml:space="preserve">
      6. УЭО қамтамасыз етуді тіркеу, Кодекстің </w:t>
      </w:r>
      <w:r>
        <w:rPr>
          <w:rFonts w:ascii="Times New Roman"/>
          <w:b w:val="false"/>
          <w:i w:val="false"/>
          <w:color w:val="000000"/>
          <w:sz w:val="28"/>
        </w:rPr>
        <w:t>105-бабына</w:t>
      </w:r>
      <w:r>
        <w:rPr>
          <w:rFonts w:ascii="Times New Roman"/>
          <w:b w:val="false"/>
          <w:i w:val="false"/>
          <w:color w:val="000000"/>
          <w:sz w:val="28"/>
        </w:rPr>
        <w:t xml:space="preserve">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етуші есепке алу қағидасының 6, 7, 8, 9, 11, 14, 16 и 17-тармақтарында қарастырылған тәртіпте жүзеге асырылады.</w:t>
      </w:r>
    </w:p>
    <w:bookmarkEnd w:id="116"/>
    <w:bookmarkStart w:name="z127" w:id="117"/>
    <w:p>
      <w:pPr>
        <w:spacing w:after="0"/>
        <w:ind w:left="0"/>
        <w:jc w:val="both"/>
      </w:pPr>
      <w:r>
        <w:rPr>
          <w:rFonts w:ascii="Times New Roman"/>
          <w:b w:val="false"/>
          <w:i w:val="false"/>
          <w:color w:val="000000"/>
          <w:sz w:val="28"/>
        </w:rPr>
        <w:t>
      7. УЭО Кодекстің 97-бабы 1-тармағының 2), 3), 4) тармақшаларында көрсетілген тәсілдермен қамтамасыз етілген жағдайда, мәлімделген мәліметтер мен ұсынылған құжаттар Кодексте және осы Қағидада белгіленген талаптарға сәйкес келген жағдайында, уәкілетті лауазымды тұлға мәлімделген мәліметтердің және ұсынылған құжаттардың сәйкестігі туралы осы бұйрықпен бекітілген, Кедендік баждарды, салықтарды төлеу жөніндегі міндетті орындауды бас қамтамасыз етуді қолдану қағидасының қосымшасына сәйкес нысан бойынша УЭО қамтамасыз етуді есепке алу нысанында (бұдан әрі - Нысан) белгі қояды, УЭО қамтамасыз ету тіркеледі.</w:t>
      </w:r>
    </w:p>
    <w:bookmarkEnd w:id="117"/>
    <w:bookmarkStart w:name="z128" w:id="118"/>
    <w:p>
      <w:pPr>
        <w:spacing w:after="0"/>
        <w:ind w:left="0"/>
        <w:jc w:val="both"/>
      </w:pPr>
      <w:r>
        <w:rPr>
          <w:rFonts w:ascii="Times New Roman"/>
          <w:b w:val="false"/>
          <w:i w:val="false"/>
          <w:color w:val="000000"/>
          <w:sz w:val="28"/>
        </w:rPr>
        <w:t>
      8. УЭО қамтамасыз етуді тіркеу немесе тіркеуден бас тарту туралы хабарламаны осындай бас тартудың себебін көрсетіп, уәкілетті лауазымды тұлға міндетін орындауды қамтамасыз етуді тіркеу туралы хабарламаны жіберу үшін Кодексте белгіленген мерзімде жазбаша немесе электрондық түрде заңды тұлғаға жолдайды.</w:t>
      </w:r>
    </w:p>
    <w:bookmarkEnd w:id="118"/>
    <w:bookmarkStart w:name="z129" w:id="119"/>
    <w:p>
      <w:pPr>
        <w:spacing w:after="0"/>
        <w:ind w:left="0"/>
        <w:jc w:val="both"/>
      </w:pPr>
      <w:r>
        <w:rPr>
          <w:rFonts w:ascii="Times New Roman"/>
          <w:b w:val="false"/>
          <w:i w:val="false"/>
          <w:color w:val="000000"/>
          <w:sz w:val="28"/>
        </w:rPr>
        <w:t>
      9. Уәкілетті лауазымды тұлға УЭО қамтамасыз етуді тіркеуден мынадай:</w:t>
      </w:r>
    </w:p>
    <w:bookmarkEnd w:id="119"/>
    <w:p>
      <w:pPr>
        <w:spacing w:after="0"/>
        <w:ind w:left="0"/>
        <w:jc w:val="both"/>
      </w:pPr>
      <w:r>
        <w:rPr>
          <w:rFonts w:ascii="Times New Roman"/>
          <w:b w:val="false"/>
          <w:i w:val="false"/>
          <w:color w:val="000000"/>
          <w:sz w:val="28"/>
        </w:rPr>
        <w:t xml:space="preserve">
      УЭО қамтамасыз етудің таңдаған тәсіліне (тәсілдеріне) байланысты Кодекстің 98-бабы 5-тармағының екінші бөлігінің екінші абзацында, </w:t>
      </w:r>
      <w:r>
        <w:rPr>
          <w:rFonts w:ascii="Times New Roman"/>
          <w:b w:val="false"/>
          <w:i w:val="false"/>
          <w:color w:val="000000"/>
          <w:sz w:val="28"/>
        </w:rPr>
        <w:t>99-бабының</w:t>
      </w:r>
      <w:r>
        <w:rPr>
          <w:rFonts w:ascii="Times New Roman"/>
          <w:b w:val="false"/>
          <w:i w:val="false"/>
          <w:color w:val="000000"/>
          <w:sz w:val="28"/>
        </w:rPr>
        <w:t xml:space="preserve"> 2-тармағының 1), 3) және 4) тармақшаларында, </w:t>
      </w:r>
      <w:r>
        <w:rPr>
          <w:rFonts w:ascii="Times New Roman"/>
          <w:b w:val="false"/>
          <w:i w:val="false"/>
          <w:color w:val="000000"/>
          <w:sz w:val="28"/>
        </w:rPr>
        <w:t>100-бабының</w:t>
      </w:r>
      <w:r>
        <w:rPr>
          <w:rFonts w:ascii="Times New Roman"/>
          <w:b w:val="false"/>
          <w:i w:val="false"/>
          <w:color w:val="000000"/>
          <w:sz w:val="28"/>
        </w:rPr>
        <w:t xml:space="preserve"> 4-тармағының 1), 2), 3), 4), 5) және 7) тармақшаларында, 101-бабы 5-тармағының 1-бөлігінде көрсетілген; </w:t>
      </w:r>
    </w:p>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535-бабының</w:t>
      </w:r>
      <w:r>
        <w:rPr>
          <w:rFonts w:ascii="Times New Roman"/>
          <w:b w:val="false"/>
          <w:i w:val="false"/>
          <w:color w:val="000000"/>
          <w:sz w:val="28"/>
        </w:rPr>
        <w:t xml:space="preserve"> 6 және 7-тармақтарында белгiленген бiр немесе бiрнеше шарттарды сақтамаған;</w:t>
      </w:r>
    </w:p>
    <w:p>
      <w:pPr>
        <w:spacing w:after="0"/>
        <w:ind w:left="0"/>
        <w:jc w:val="both"/>
      </w:pPr>
      <w:r>
        <w:rPr>
          <w:rFonts w:ascii="Times New Roman"/>
          <w:b w:val="false"/>
          <w:i w:val="false"/>
          <w:color w:val="000000"/>
          <w:sz w:val="28"/>
        </w:rPr>
        <w:t>
      егер Кодекстің 486-бабының 13-тармағын ескере отырып, 532-бабының 4-тармағында, 535-бабының 10, 15, 16, 17, 18 және 19-тармақтарында белгіленген УЭО қамтамасыз ету мөлшері УЭО қамтамасыз етуді таңдаған тәсіліне (тәсілдеріне) байланысты құжаттарда расталған УЭО қамтамасыз ету мөлшерінен асып кеткен жағдайларда тіркеуден бас тартады.</w:t>
      </w:r>
    </w:p>
    <w:bookmarkStart w:name="z130" w:id="120"/>
    <w:p>
      <w:pPr>
        <w:spacing w:after="0"/>
        <w:ind w:left="0"/>
        <w:jc w:val="both"/>
      </w:pPr>
      <w:r>
        <w:rPr>
          <w:rFonts w:ascii="Times New Roman"/>
          <w:b w:val="false"/>
          <w:i w:val="false"/>
          <w:color w:val="000000"/>
          <w:sz w:val="28"/>
        </w:rPr>
        <w:t>
      10. Уәкілетті лауазымды тұлға заңды тұлғаға УЭО қамтамасыз етуді тіркеу туралы хабарламаны жолдаумен бір мезгілде лауазымды тұлғаға осы бұйрықпен бекітілген Кедендік баждарды, салықтарды төлеу жөніндегі міндетті бас қамтамасыз етуді қолдану қағидаларына қосымшаға сәйкес Нысаннан мәліметтерді жолдайды.</w:t>
      </w:r>
    </w:p>
    <w:bookmarkEnd w:id="120"/>
    <w:bookmarkStart w:name="z131" w:id="121"/>
    <w:p>
      <w:pPr>
        <w:spacing w:after="0"/>
        <w:ind w:left="0"/>
        <w:jc w:val="both"/>
      </w:pPr>
      <w:r>
        <w:rPr>
          <w:rFonts w:ascii="Times New Roman"/>
          <w:b w:val="false"/>
          <w:i w:val="false"/>
          <w:color w:val="000000"/>
          <w:sz w:val="28"/>
        </w:rPr>
        <w:t>
      11. Лауазымды тұлға УЭО тізілімге енгізген немесе осындай тізілімге енгізуден бас тартқан күннен бастап бір жұмыс күні ішінде уәкілетті лауазымды тұлғаға тиісті хабарлама жібереді.</w:t>
      </w:r>
    </w:p>
    <w:bookmarkEnd w:id="121"/>
    <w:bookmarkStart w:name="z132" w:id="122"/>
    <w:p>
      <w:pPr>
        <w:spacing w:after="0"/>
        <w:ind w:left="0"/>
        <w:jc w:val="both"/>
      </w:pPr>
      <w:r>
        <w:rPr>
          <w:rFonts w:ascii="Times New Roman"/>
          <w:b w:val="false"/>
          <w:i w:val="false"/>
          <w:color w:val="000000"/>
          <w:sz w:val="28"/>
        </w:rPr>
        <w:t>
      12. УЭО тізілімге енгізуден бас тартқан жағдайда уәкілетті лауазымды тұлға Нысанды жою туралы белгі қояды, ол туралы мұндай таңбаны қойған күнінен кейінгі бір жұмыс күнінен кешіктірмей заңды тұлға хабардар етеді.</w:t>
      </w:r>
    </w:p>
    <w:bookmarkEnd w:id="122"/>
    <w:bookmarkStart w:name="z133" w:id="123"/>
    <w:p>
      <w:pPr>
        <w:spacing w:after="0"/>
        <w:ind w:left="0"/>
        <w:jc w:val="both"/>
      </w:pPr>
      <w:r>
        <w:rPr>
          <w:rFonts w:ascii="Times New Roman"/>
          <w:b w:val="false"/>
          <w:i w:val="false"/>
          <w:color w:val="000000"/>
          <w:sz w:val="28"/>
        </w:rPr>
        <w:t>
      13. Егер банктік кепіл және (немесе) кепілгерлік және (немесе) мүліктік кепіл шарттарының қолданыс мерзімі, сондай-ақ заңды тұлғаның міндетін орындауды қамтамасыз ету сомасы Кодексте белгіленген шарттарға сәйкес келген жағдайда, уәкілетті лауазымды тұлға Нысанда УЭО қамтамасыз етуін тіркеу туралы өтініште көрсетілген мерзім аяқталғанғ дейін УЭО қамтамасыз етуін уақытша шектеу туралы белгі қояды.</w:t>
      </w:r>
    </w:p>
    <w:bookmarkEnd w:id="123"/>
    <w:bookmarkStart w:name="z134" w:id="124"/>
    <w:p>
      <w:pPr>
        <w:spacing w:after="0"/>
        <w:ind w:left="0"/>
        <w:jc w:val="both"/>
      </w:pPr>
      <w:r>
        <w:rPr>
          <w:rFonts w:ascii="Times New Roman"/>
          <w:b w:val="false"/>
          <w:i w:val="false"/>
          <w:color w:val="000000"/>
          <w:sz w:val="28"/>
        </w:rPr>
        <w:t>
      14. Егер УЭО қатысты кедендік тексеру нысанында кедендік бақылау жүргізілген жағдайда, мұндай бақылауды жүзеге асыратын лауазымды тұлға, кедендік тексеру басталған күннен кейінгі бір жұмыс күнінен кешіктірмей, осындай хабарламаны алған күні Нысанға тиісті белгі қоятын уәкілетті лауазымды тұлғаны бұл туралы хабардар етеді.</w:t>
      </w:r>
    </w:p>
    <w:bookmarkEnd w:id="124"/>
    <w:bookmarkStart w:name="z135" w:id="125"/>
    <w:p>
      <w:pPr>
        <w:spacing w:after="0"/>
        <w:ind w:left="0"/>
        <w:jc w:val="both"/>
      </w:pPr>
      <w:r>
        <w:rPr>
          <w:rFonts w:ascii="Times New Roman"/>
          <w:b w:val="false"/>
          <w:i w:val="false"/>
          <w:color w:val="000000"/>
          <w:sz w:val="28"/>
        </w:rPr>
        <w:t xml:space="preserve">
      15. Осы Қағиданың 14-тармағында көрсетілген кедендік тексеру аяқталғаннан кейін, кедендік тексеру жүргізетін лауазымды тұлға, кедендік тексеру актісін шығарған күннен кейінгі бір жұмыс күнінен кешіктірмей, кедендік тексерудің аяқталғаны туралы ақпаратты осындай ақпаратты алған күні Нысанға тиісті белгі қоятын уәкілетті лауазымды тұлғаға жолдайды. </w:t>
      </w:r>
    </w:p>
    <w:bookmarkEnd w:id="125"/>
    <w:bookmarkStart w:name="z136" w:id="126"/>
    <w:p>
      <w:pPr>
        <w:spacing w:after="0"/>
        <w:ind w:left="0"/>
        <w:jc w:val="both"/>
      </w:pPr>
      <w:r>
        <w:rPr>
          <w:rFonts w:ascii="Times New Roman"/>
          <w:b w:val="false"/>
          <w:i w:val="false"/>
          <w:color w:val="000000"/>
          <w:sz w:val="28"/>
        </w:rPr>
        <w:t>
      16. УЭО, оның ішінде кедендік баждарды, салықтарды, арнайы, демпингке қарсы, өтемақы баждарды төлеу жөніндегі міндеттердін орындамаған немесе тиісінше орындамаған, кедендік алымдар, өсімпұлдар, пайыздар сомаларын төлемеген кезде, кеден заңнамасының сақталуын тексеруді жүзеге асырушы лауазымды тұлға:</w:t>
      </w:r>
    </w:p>
    <w:bookmarkEnd w:id="126"/>
    <w:p>
      <w:pPr>
        <w:spacing w:after="0"/>
        <w:ind w:left="0"/>
        <w:jc w:val="both"/>
      </w:pPr>
      <w:r>
        <w:rPr>
          <w:rFonts w:ascii="Times New Roman"/>
          <w:b w:val="false"/>
          <w:i w:val="false"/>
          <w:color w:val="000000"/>
          <w:sz w:val="28"/>
        </w:rPr>
        <w:t xml:space="preserve">
      Кодекстің 98-бабының 6-тармағында, </w:t>
      </w:r>
      <w:r>
        <w:rPr>
          <w:rFonts w:ascii="Times New Roman"/>
          <w:b w:val="false"/>
          <w:i w:val="false"/>
          <w:color w:val="000000"/>
          <w:sz w:val="28"/>
        </w:rPr>
        <w:t>535-бабының</w:t>
      </w:r>
      <w:r>
        <w:rPr>
          <w:rFonts w:ascii="Times New Roman"/>
          <w:b w:val="false"/>
          <w:i w:val="false"/>
          <w:color w:val="000000"/>
          <w:sz w:val="28"/>
        </w:rPr>
        <w:t xml:space="preserve"> 25-тармағында көзделген әрекеттерді жүргізеді;</w:t>
      </w:r>
    </w:p>
    <w:p>
      <w:pPr>
        <w:spacing w:after="0"/>
        <w:ind w:left="0"/>
        <w:jc w:val="both"/>
      </w:pPr>
      <w:r>
        <w:rPr>
          <w:rFonts w:ascii="Times New Roman"/>
          <w:b w:val="false"/>
          <w:i w:val="false"/>
          <w:color w:val="000000"/>
          <w:sz w:val="28"/>
        </w:rPr>
        <w:t>
      техникалық мүмкіндік болған жағдайда, заңды тұлғаның, соның ішінде арнайы, демпингке қарсы, өтем баждардын төлеу бойынша міндетті орындамауы немесе тиісті емес орындауы, кедендік алымдар, өсімпұлдар, пайыздарды төлемеуі туралы белгі қояды.</w:t>
      </w:r>
    </w:p>
    <w:bookmarkStart w:name="z137" w:id="127"/>
    <w:p>
      <w:pPr>
        <w:spacing w:after="0"/>
        <w:ind w:left="0"/>
        <w:jc w:val="both"/>
      </w:pPr>
      <w:r>
        <w:rPr>
          <w:rFonts w:ascii="Times New Roman"/>
          <w:b w:val="false"/>
          <w:i w:val="false"/>
          <w:color w:val="000000"/>
          <w:sz w:val="28"/>
        </w:rPr>
        <w:t>
      17. Кеден заңнамасының сақталуын тексеруді жүзеге асыратын лауазымды тұлға осы Қағиданың 16-тармағында көрсетілген әрекеттермен бір мезгілде уәкілетті лауазымды тұлғаға осы Қағиданың 16-тармағында көрсетілген әрекеттер туралы ақпаратты жолдайды.</w:t>
      </w:r>
    </w:p>
    <w:bookmarkEnd w:id="127"/>
    <w:bookmarkStart w:name="z138" w:id="128"/>
    <w:p>
      <w:pPr>
        <w:spacing w:after="0"/>
        <w:ind w:left="0"/>
        <w:jc w:val="both"/>
      </w:pPr>
      <w:r>
        <w:rPr>
          <w:rFonts w:ascii="Times New Roman"/>
          <w:b w:val="false"/>
          <w:i w:val="false"/>
          <w:color w:val="000000"/>
          <w:sz w:val="28"/>
        </w:rPr>
        <w:t>
      18. Уәкілетті лауазымды тұлғаға осы Қағиданың 17-тармағында көрсетілген ақпаратты алғаннан кейін бір жұмыс күнінен кешіктірмей, Нысандағы заңды тұлғаның міндетін орындауды қамтамасыз ету сомасын, осындай ақпаратта көрсетілген сомаға азайтады.</w:t>
      </w:r>
    </w:p>
    <w:bookmarkEnd w:id="128"/>
    <w:bookmarkStart w:name="z139" w:id="129"/>
    <w:p>
      <w:pPr>
        <w:spacing w:after="0"/>
        <w:ind w:left="0"/>
        <w:jc w:val="both"/>
      </w:pPr>
      <w:r>
        <w:rPr>
          <w:rFonts w:ascii="Times New Roman"/>
          <w:b w:val="false"/>
          <w:i w:val="false"/>
          <w:color w:val="000000"/>
          <w:sz w:val="28"/>
        </w:rPr>
        <w:t>
      19. Уәкілетті лауазымды тұлға осы Қағиданың 18-тармағында көрсетілген әрекеттермен бір мезгілде лауазымды тұлғаға Кодексте белгіленген іс-әрекеттерді жүзеге асыру үшін тиісті ақпараттар жолдайды.</w:t>
      </w:r>
    </w:p>
    <w:bookmarkEnd w:id="129"/>
    <w:bookmarkStart w:name="z140" w:id="130"/>
    <w:p>
      <w:pPr>
        <w:spacing w:after="0"/>
        <w:ind w:left="0"/>
        <w:jc w:val="both"/>
      </w:pPr>
      <w:r>
        <w:rPr>
          <w:rFonts w:ascii="Times New Roman"/>
          <w:b w:val="false"/>
          <w:i w:val="false"/>
          <w:color w:val="000000"/>
          <w:sz w:val="28"/>
        </w:rPr>
        <w:t>
      20. УЭО қамтамасыз етуді тіркеу туралы өтініште көрсетілген мерзім аяқталғаннан соң уәкілетті лауазымды тұлға Нысанды жою туралы белгі қояды, ол туралы көрсетілген мерзім аяқталған күннен бастап бір жұмыс күнінен кешіктірмей УЭО хабардар етеді.</w:t>
      </w:r>
    </w:p>
    <w:bookmarkEnd w:id="130"/>
    <w:bookmarkStart w:name="z141" w:id="131"/>
    <w:p>
      <w:pPr>
        <w:spacing w:after="0"/>
        <w:ind w:left="0"/>
        <w:jc w:val="both"/>
      </w:pPr>
      <w:r>
        <w:rPr>
          <w:rFonts w:ascii="Times New Roman"/>
          <w:b w:val="false"/>
          <w:i w:val="false"/>
          <w:color w:val="000000"/>
          <w:sz w:val="28"/>
        </w:rPr>
        <w:t>
      21. Егер УЭО қамтамасыз етуді тіркеу күнінен бастап бір жыл ішінде осы Қағиданың 11-тармағында көрсетілген хабарлама келіп түспесе, уәкілетті лауазымды тұлға Нысанды жою туралы белгі қояды, ол туралы мұндай таңбаны қою күнінен кейінгі бір жұмыс күнінен кешіктірмей заңды тұлға хабардар етеді</w:t>
      </w:r>
    </w:p>
    <w:bookmarkEnd w:id="131"/>
    <w:bookmarkStart w:name="z142" w:id="132"/>
    <w:p>
      <w:pPr>
        <w:spacing w:after="0"/>
        <w:ind w:left="0"/>
        <w:jc w:val="both"/>
      </w:pPr>
      <w:r>
        <w:rPr>
          <w:rFonts w:ascii="Times New Roman"/>
          <w:b w:val="false"/>
          <w:i w:val="false"/>
          <w:color w:val="000000"/>
          <w:sz w:val="28"/>
        </w:rPr>
        <w:t>
      22. Егер бірінші үлгідегі куәлігі бар УЭО УЭО-ды қамтамасыз етуді ұсынбай екінші немесе үшінші үлгідегі УЭО тізіліміне енгізілсе, лауазымды тұлға бұл туралы уәкілетті лауазымды тұлғаны хабардар етеді, ол мұндай хабарламаны алған күннен кейін бір күннен кешіктірмей Нысанды жою туралы белгі қояды, ол туралы мұндай таңбаны қою күнінен кейінгі бір жұмыс күнінен кешіктірмей УЭО хабардар етеді.</w:t>
      </w:r>
    </w:p>
    <w:bookmarkEnd w:id="132"/>
    <w:bookmarkStart w:name="z143" w:id="133"/>
    <w:p>
      <w:pPr>
        <w:spacing w:after="0"/>
        <w:ind w:left="0"/>
        <w:jc w:val="both"/>
      </w:pPr>
      <w:r>
        <w:rPr>
          <w:rFonts w:ascii="Times New Roman"/>
          <w:b w:val="false"/>
          <w:i w:val="false"/>
          <w:color w:val="000000"/>
          <w:sz w:val="28"/>
        </w:rPr>
        <w:t>
      23. Бұрын мәлімделген мәліметтерге өзгерістер және (немесе) толықтырулар енгізу тәртібі Кодекстің 105-бабына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етуді есепке алу қағиданың 25, 26, 27, 28, 29, 30, 31 және 32-тармақтарында қарастырылған тәртіпте жүзеге асырылады.</w:t>
      </w:r>
    </w:p>
    <w:bookmarkEnd w:id="133"/>
    <w:bookmarkStart w:name="z144" w:id="134"/>
    <w:p>
      <w:pPr>
        <w:spacing w:after="0"/>
        <w:ind w:left="0"/>
        <w:jc w:val="both"/>
      </w:pPr>
      <w:r>
        <w:rPr>
          <w:rFonts w:ascii="Times New Roman"/>
          <w:b w:val="false"/>
          <w:i w:val="false"/>
          <w:color w:val="000000"/>
          <w:sz w:val="28"/>
        </w:rPr>
        <w:t>
      24. УЭО тізілімінен УЭО шығарылып тасталған жағдайда, лауазымды тұлға осындай шығарып тастау туралы шешім қабылдаған күннен кейінгі бір жұмыс күнінен кешіктірмей уәкілетті лауазымды тұлғаға тиісті хабарлама жолдайды.</w:t>
      </w:r>
    </w:p>
    <w:bookmarkEnd w:id="134"/>
    <w:bookmarkStart w:name="z145" w:id="135"/>
    <w:p>
      <w:pPr>
        <w:spacing w:after="0"/>
        <w:ind w:left="0"/>
        <w:jc w:val="both"/>
      </w:pPr>
      <w:r>
        <w:rPr>
          <w:rFonts w:ascii="Times New Roman"/>
          <w:b w:val="false"/>
          <w:i w:val="false"/>
          <w:color w:val="000000"/>
          <w:sz w:val="28"/>
        </w:rPr>
        <w:t>
      25. Уәкілетті лауазымды тұлға осы Қағиданың 24-тармағында көрсетілген ақпаратты алған күннен кейінгі бір жұмыс күнінен кешіктірмей, Нысанды жою туралы белгі қояды, ол туралы мұндай таңбаны қою күнінен кейінгі бір жұмыс күнінен кешіктірмей заңды тұлға хабардар етеді.</w:t>
      </w:r>
    </w:p>
    <w:bookmarkEnd w:id="135"/>
    <w:bookmarkStart w:name="z146" w:id="136"/>
    <w:p>
      <w:pPr>
        <w:spacing w:after="0"/>
        <w:ind w:left="0"/>
        <w:jc w:val="left"/>
      </w:pPr>
      <w:r>
        <w:rPr>
          <w:rFonts w:ascii="Times New Roman"/>
          <w:b/>
          <w:i w:val="false"/>
          <w:color w:val="000000"/>
        </w:rPr>
        <w:t xml:space="preserve"> 3-тарау. УЭО қамтамасыз етудің бір тәсілін басқасымен алмастыру тәртібі</w:t>
      </w:r>
    </w:p>
    <w:bookmarkEnd w:id="136"/>
    <w:bookmarkStart w:name="z147" w:id="137"/>
    <w:p>
      <w:pPr>
        <w:spacing w:after="0"/>
        <w:ind w:left="0"/>
        <w:jc w:val="both"/>
      </w:pPr>
      <w:r>
        <w:rPr>
          <w:rFonts w:ascii="Times New Roman"/>
          <w:b w:val="false"/>
          <w:i w:val="false"/>
          <w:color w:val="000000"/>
          <w:sz w:val="28"/>
        </w:rPr>
        <w:t>
      26. УЭО қамтамасыз етудің бір тәсілін УЭО қамтамасыз етудің басқа тәсіліне (тәсілдеріне) алмастыру үшін УЭО қамтамасыз етудің таңдалған тәсіліне (тәсілдеріне) байланысты мемлекеттік кірістер органына Кодекстің 94-бабы 12-тармағының 4) және 5) тармақшаларында, 98-бабының 4-тармағының үшінші бөлігінде, 99-бабының 1-тармағының екінші бөлігінде, 100-бабының 1-тармағының екінші бөлігінде, 101-бабының 1-тармағының екінші бөлігінде көрсетілген құжаттарды ұсынады.</w:t>
      </w:r>
    </w:p>
    <w:bookmarkEnd w:id="137"/>
    <w:bookmarkStart w:name="z148" w:id="138"/>
    <w:p>
      <w:pPr>
        <w:spacing w:after="0"/>
        <w:ind w:left="0"/>
        <w:jc w:val="both"/>
      </w:pPr>
      <w:r>
        <w:rPr>
          <w:rFonts w:ascii="Times New Roman"/>
          <w:b w:val="false"/>
          <w:i w:val="false"/>
          <w:color w:val="000000"/>
          <w:sz w:val="28"/>
        </w:rPr>
        <w:t xml:space="preserve">
      27. УЭО қамтамасыз етудің бір тәсілін УЭО қамтамасыз етудің басқа тәсіліне (тәсілдеріне) алмастыру немесе мұндай алмастырудан бас тартуды уәкілетті лауазымды тұлға міндетін орындауды қамтамасыз етуді тіркеу үшін Кодексте белгіленген мерзімде жүзеге асырады. </w:t>
      </w:r>
    </w:p>
    <w:bookmarkEnd w:id="138"/>
    <w:bookmarkStart w:name="z149" w:id="139"/>
    <w:p>
      <w:pPr>
        <w:spacing w:after="0"/>
        <w:ind w:left="0"/>
        <w:jc w:val="both"/>
      </w:pPr>
      <w:r>
        <w:rPr>
          <w:rFonts w:ascii="Times New Roman"/>
          <w:b w:val="false"/>
          <w:i w:val="false"/>
          <w:color w:val="000000"/>
          <w:sz w:val="28"/>
        </w:rPr>
        <w:t>
      28. Уәкілетті лауазымды тұлға УЭО қамтамасыз етудің бір тәсілін УЭО қамтамасыз етудің басқа тәсіліне (тәсілдеріне) алмастырудан осы Қағиданың 9-тармағында көзделген жағдайларда бас тартады.</w:t>
      </w:r>
    </w:p>
    <w:bookmarkEnd w:id="139"/>
    <w:bookmarkStart w:name="z150" w:id="140"/>
    <w:p>
      <w:pPr>
        <w:spacing w:after="0"/>
        <w:ind w:left="0"/>
        <w:jc w:val="both"/>
      </w:pPr>
      <w:r>
        <w:rPr>
          <w:rFonts w:ascii="Times New Roman"/>
          <w:b w:val="false"/>
          <w:i w:val="false"/>
          <w:color w:val="000000"/>
          <w:sz w:val="28"/>
        </w:rPr>
        <w:t>
      29. УЭО қамтамасыз етудің бір тәсілін УЭО қамтамасыз етудің басқа тәсіліне (тәсілдеріне) алмастыру немесе мұндай алмастырудан бас тарту туралы хабарлама себебін көрсетіп, УЭО уәкілетті лауазымды тұлғасы жазбаша немесе электрондық түрде Кодексте белгiленген мерзiмде міндетті орындауды қамтамасыз етудi тiркеу туралы хабарлама жіберу үшін жолдайды.</w:t>
      </w:r>
    </w:p>
    <w:bookmarkEnd w:id="140"/>
    <w:bookmarkStart w:name="z151" w:id="141"/>
    <w:p>
      <w:pPr>
        <w:spacing w:after="0"/>
        <w:ind w:left="0"/>
        <w:jc w:val="both"/>
      </w:pPr>
      <w:r>
        <w:rPr>
          <w:rFonts w:ascii="Times New Roman"/>
          <w:b w:val="false"/>
          <w:i w:val="false"/>
          <w:color w:val="000000"/>
          <w:sz w:val="28"/>
        </w:rPr>
        <w:t xml:space="preserve">
      30. Кодекстің </w:t>
      </w:r>
      <w:r>
        <w:rPr>
          <w:rFonts w:ascii="Times New Roman"/>
          <w:b w:val="false"/>
          <w:i w:val="false"/>
          <w:color w:val="000000"/>
          <w:sz w:val="28"/>
        </w:rPr>
        <w:t>105-бабына</w:t>
      </w:r>
      <w:r>
        <w:rPr>
          <w:rFonts w:ascii="Times New Roman"/>
          <w:b w:val="false"/>
          <w:i w:val="false"/>
          <w:color w:val="000000"/>
          <w:sz w:val="28"/>
        </w:rPr>
        <w:t xml:space="preserve"> сәйкес уәкілетті органмен бекітілетін, Кедендік баждарды, салықтарды төлеу жөніндегі міндетін орындауды қамтамасыз етуді есепке алу қағиданың 25, 26, 27, 28, 29, 30, 31 және 32-тармақтарында қарастырылған тәртіпте, бұрын мәлімделген мәліметтерге өзгерістер және (немесе) толықтырулар енгізу арқылы, Нысанға уәкілетті лауазымды тұлға УЭО қамтамасыз етудің бір тәсілін УЭО қамтамасыз етудің басқа тәсіліне (тәсілдеріне) алмастыру туралы белгіні қояды. </w:t>
      </w:r>
    </w:p>
    <w:bookmarkEnd w:id="141"/>
    <w:bookmarkStart w:name="z152" w:id="142"/>
    <w:p>
      <w:pPr>
        <w:spacing w:after="0"/>
        <w:ind w:left="0"/>
        <w:jc w:val="both"/>
      </w:pPr>
      <w:r>
        <w:rPr>
          <w:rFonts w:ascii="Times New Roman"/>
          <w:b w:val="false"/>
          <w:i w:val="false"/>
          <w:color w:val="000000"/>
          <w:sz w:val="28"/>
        </w:rPr>
        <w:t>
      31. Егер банктік кепіл және (немесе) кепілгерлік және (немесе) мүліктік кепіл шарттарының қолданыс мерзімі, УЭО қамтамасыз ету сомасы Кодексте белгіленген шарттарға сәйкес келген жағдайда, уәкілетті лауазымды тұлға Нысанда заңды тұлғаның міндетін орындауды қамтамасыз етуін тіркеу туралы өтініште көрсетілген мерзім аяқталғанға дейін УЭО осындай қамтамасыз етуін уақытша шектеу туралы белгі қояды.</w:t>
      </w:r>
    </w:p>
    <w:bookmarkEnd w:id="142"/>
    <w:bookmarkStart w:name="z153" w:id="143"/>
    <w:p>
      <w:pPr>
        <w:spacing w:after="0"/>
        <w:ind w:left="0"/>
        <w:jc w:val="both"/>
      </w:pPr>
      <w:r>
        <w:rPr>
          <w:rFonts w:ascii="Times New Roman"/>
          <w:b w:val="false"/>
          <w:i w:val="false"/>
          <w:color w:val="000000"/>
          <w:sz w:val="28"/>
        </w:rPr>
        <w:t>
      32. Уәкілетті лауазымды тұлға УЭО қамтамасыз етудің бір тәсілін УЭО қамтамасыз етудің басқа тәсіліне (тәсілдеріне) алмастыру туралы УЭО-ға хабарлама жіберумен бір мезгілде Нысаннан мәліметтерді лауазымды тұлғаға жолдайды.</w:t>
      </w:r>
    </w:p>
    <w:bookmarkEnd w:id="143"/>
    <w:bookmarkStart w:name="z154" w:id="144"/>
    <w:p>
      <w:pPr>
        <w:spacing w:after="0"/>
        <w:ind w:left="0"/>
        <w:jc w:val="left"/>
      </w:pPr>
      <w:r>
        <w:rPr>
          <w:rFonts w:ascii="Times New Roman"/>
          <w:b/>
          <w:i w:val="false"/>
          <w:color w:val="000000"/>
        </w:rPr>
        <w:t xml:space="preserve"> 4-тауар. УЭО қамтамасыз ету мөлшерін азайту тәртібі</w:t>
      </w:r>
    </w:p>
    <w:bookmarkEnd w:id="144"/>
    <w:bookmarkStart w:name="z155" w:id="145"/>
    <w:p>
      <w:pPr>
        <w:spacing w:after="0"/>
        <w:ind w:left="0"/>
        <w:jc w:val="both"/>
      </w:pPr>
      <w:r>
        <w:rPr>
          <w:rFonts w:ascii="Times New Roman"/>
          <w:b w:val="false"/>
          <w:i w:val="false"/>
          <w:color w:val="000000"/>
          <w:sz w:val="28"/>
        </w:rPr>
        <w:t>
      33. УЭО қамтамасыз ету мөлшерін азайту мақсатында, УЭО қамтамасыз етудің тағдалған тәсіліне (тәсілдеріне) байланысты УЭО мемлекеттік кірістер органына Кодекстің 94-бабы 12-тармағының 4) және 5) тармақшаларында, 98-бабының 4-тармағының үшінші бөлігінде, 99-бабының 1-тармағының екінші бөлігінде, 100-бабының 1-тармағының екінші бөлігінде, 101-бабының 1-тармағының екінші бөлігінде көрсетілген құжаттарды ұсынады.</w:t>
      </w:r>
    </w:p>
    <w:bookmarkEnd w:id="145"/>
    <w:bookmarkStart w:name="z156" w:id="146"/>
    <w:p>
      <w:pPr>
        <w:spacing w:after="0"/>
        <w:ind w:left="0"/>
        <w:jc w:val="both"/>
      </w:pPr>
      <w:r>
        <w:rPr>
          <w:rFonts w:ascii="Times New Roman"/>
          <w:b w:val="false"/>
          <w:i w:val="false"/>
          <w:color w:val="000000"/>
          <w:sz w:val="28"/>
        </w:rPr>
        <w:t>
      34. УЭО қамтамасыз ету мөлшерін азайту немесе осындай азайтудан бас тартуды уәкілетті лауазымды тұлға міндетін орындауды қамтамасыз етуді тіркеу немесе осындай тіркеуден бас тарту үшін Кодекспен белгіленген мерзімдерде жүргізеді.</w:t>
      </w:r>
    </w:p>
    <w:bookmarkEnd w:id="146"/>
    <w:bookmarkStart w:name="z157" w:id="147"/>
    <w:p>
      <w:pPr>
        <w:spacing w:after="0"/>
        <w:ind w:left="0"/>
        <w:jc w:val="both"/>
      </w:pPr>
      <w:r>
        <w:rPr>
          <w:rFonts w:ascii="Times New Roman"/>
          <w:b w:val="false"/>
          <w:i w:val="false"/>
          <w:color w:val="000000"/>
          <w:sz w:val="28"/>
        </w:rPr>
        <w:t xml:space="preserve">
      35. Уәкілетті лауазымды тұлға осы Қағиданың 9-тармағында көрсетілген жағдайларда және (немесе) Кодекстің </w:t>
      </w:r>
      <w:r>
        <w:rPr>
          <w:rFonts w:ascii="Times New Roman"/>
          <w:b w:val="false"/>
          <w:i w:val="false"/>
          <w:color w:val="000000"/>
          <w:sz w:val="28"/>
        </w:rPr>
        <w:t>535-бабының</w:t>
      </w:r>
      <w:r>
        <w:rPr>
          <w:rFonts w:ascii="Times New Roman"/>
          <w:b w:val="false"/>
          <w:i w:val="false"/>
          <w:color w:val="000000"/>
          <w:sz w:val="28"/>
        </w:rPr>
        <w:t xml:space="preserve"> 6, 7-тармақтарында белгілеген бір немесе бірнеше шарттарды сақтамаған жағдайда, сондай-ақ Кодекстің 486-бабының 13-тармағын ескере отырып, 535-бабының 11, 12, 13, 14-тармақтарында белгіленген УЭО қамтамасыз ету мөлшері УЭО қамтамасыз етудің талдалған тәсіліне (тәсілдеріне) байланысты құжаттармен расталатын УЭО қамтамасыз ету мөлшерінен асып кетсе, УЭО қамтамасыз ету мөлшерін азайтудан бас тартады.</w:t>
      </w:r>
    </w:p>
    <w:bookmarkEnd w:id="147"/>
    <w:bookmarkStart w:name="z158" w:id="148"/>
    <w:p>
      <w:pPr>
        <w:spacing w:after="0"/>
        <w:ind w:left="0"/>
        <w:jc w:val="both"/>
      </w:pPr>
      <w:r>
        <w:rPr>
          <w:rFonts w:ascii="Times New Roman"/>
          <w:b w:val="false"/>
          <w:i w:val="false"/>
          <w:color w:val="000000"/>
          <w:sz w:val="28"/>
        </w:rPr>
        <w:t>
      36. УЭО қамтамасыз ету мөлшерін азайту немесе азайтудан бас тарту туралы хабарламаның себебін көрсетіп, УЭО-ның уәкілетті лауазымды тұлғасы жазбаша немесе электронды түрде Кодексте белгіленген мерзімде міндетін орындауды қамтамасыз етуді тіркеу туралы хабарламаны жіберу үшін жолдайды.</w:t>
      </w:r>
    </w:p>
    <w:bookmarkEnd w:id="148"/>
    <w:bookmarkStart w:name="z159" w:id="149"/>
    <w:p>
      <w:pPr>
        <w:spacing w:after="0"/>
        <w:ind w:left="0"/>
        <w:jc w:val="both"/>
      </w:pPr>
      <w:r>
        <w:rPr>
          <w:rFonts w:ascii="Times New Roman"/>
          <w:b w:val="false"/>
          <w:i w:val="false"/>
          <w:color w:val="000000"/>
          <w:sz w:val="28"/>
        </w:rPr>
        <w:t>
      37. Кодекстің 105-бабына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етуші есепке алу қағидалардың 25, 26, 27, 28, 29, 30 ,31 және 32-тармақтарында қарастырылған тәртіпте, бұрын мәлімделген мәліметтерге өзгерістер және (немесе) толықтырулар енгізу арқылы, уәкілетті лауазымды тұлға Нысанға УЭО қамтамасыз ету мөлшерін азайту туралы белгіні қояды.</w:t>
      </w:r>
    </w:p>
    <w:bookmarkEnd w:id="149"/>
    <w:bookmarkStart w:name="z160" w:id="150"/>
    <w:p>
      <w:pPr>
        <w:spacing w:after="0"/>
        <w:ind w:left="0"/>
        <w:jc w:val="both"/>
      </w:pPr>
      <w:r>
        <w:rPr>
          <w:rFonts w:ascii="Times New Roman"/>
          <w:b w:val="false"/>
          <w:i w:val="false"/>
          <w:color w:val="000000"/>
          <w:sz w:val="28"/>
        </w:rPr>
        <w:t>
      38. Егер банктік кепіл және (немесе) кепілгерлік және (немесе) мүліктік кепіл шарттарының қолданыс мерзімі, УЭО қамтамасуз ету сомасы Кодексте белгіленген шарттарға сәйкес келген жағдайда, уәкілетті лауазымды тұлға Нысанда заңды тұлғаның міндетін орындауды қамтамасыз етуін тіркеу туралы өтініште көрсетілген мерзім аяқталғанға дейін УЭО қамтамасыз етуін уақытша шектеу туралы белгі қояды.</w:t>
      </w:r>
    </w:p>
    <w:bookmarkEnd w:id="150"/>
    <w:bookmarkStart w:name="z161" w:id="151"/>
    <w:p>
      <w:pPr>
        <w:spacing w:after="0"/>
        <w:ind w:left="0"/>
        <w:jc w:val="both"/>
      </w:pPr>
      <w:r>
        <w:rPr>
          <w:rFonts w:ascii="Times New Roman"/>
          <w:b w:val="false"/>
          <w:i w:val="false"/>
          <w:color w:val="000000"/>
          <w:sz w:val="28"/>
        </w:rPr>
        <w:t>
      39. Уәкілетті лауазымды тұлға УЭО қамтамасыз ету мөлшерін азайту туралы хабарлама УЭО-ға жіберумен бір мезгілде Нысандағы мәліметтерді лауазымды тұлғаға жолдайды.</w:t>
      </w:r>
    </w:p>
    <w:bookmarkEnd w:id="151"/>
    <w:bookmarkStart w:name="z162" w:id="152"/>
    <w:p>
      <w:pPr>
        <w:spacing w:after="0"/>
        <w:ind w:left="0"/>
        <w:jc w:val="both"/>
      </w:pPr>
      <w:r>
        <w:rPr>
          <w:rFonts w:ascii="Times New Roman"/>
          <w:b w:val="false"/>
          <w:i w:val="false"/>
          <w:color w:val="000000"/>
          <w:sz w:val="28"/>
        </w:rPr>
        <w:t>
      40. Техникалық мүмкiндiктер болған жағдайда, осы Қағиданың 10, 17, 32 және 39-тармақтарында көрсетiлген әрекеттер орындалмайды.</w:t>
      </w:r>
    </w:p>
    <w:bookmarkEnd w:id="1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294 бұйрығына</w:t>
            </w:r>
            <w:r>
              <w:br/>
            </w:r>
            <w:r>
              <w:rPr>
                <w:rFonts w:ascii="Times New Roman"/>
                <w:b w:val="false"/>
                <w:i w:val="false"/>
                <w:color w:val="000000"/>
                <w:sz w:val="20"/>
              </w:rPr>
              <w:t>5-қосымша</w:t>
            </w:r>
          </w:p>
        </w:tc>
      </w:tr>
    </w:tbl>
    <w:bookmarkStart w:name="z164" w:id="153"/>
    <w:p>
      <w:pPr>
        <w:spacing w:after="0"/>
        <w:ind w:left="0"/>
        <w:jc w:val="left"/>
      </w:pPr>
      <w:r>
        <w:rPr>
          <w:rFonts w:ascii="Times New Roman"/>
          <w:b/>
          <w:i w:val="false"/>
          <w:color w:val="000000"/>
        </w:rPr>
        <w:t xml:space="preserve">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w:t>
      </w:r>
    </w:p>
    <w:bookmarkEnd w:id="153"/>
    <w:p>
      <w:pPr>
        <w:spacing w:after="0"/>
        <w:ind w:left="0"/>
        <w:jc w:val="both"/>
      </w:pPr>
      <w:r>
        <w:rPr>
          <w:rFonts w:ascii="Times New Roman"/>
          <w:b w:val="false"/>
          <w:i w:val="false"/>
          <w:color w:val="ff0000"/>
          <w:sz w:val="28"/>
        </w:rPr>
        <w:t xml:space="preserve">
      Ескерту. Қағидалар жаңа редакцияда - ҚР Премьер-Министрінің орынбасары - Қаржы министрінің 22.12.2022 </w:t>
      </w:r>
      <w:r>
        <w:rPr>
          <w:rFonts w:ascii="Times New Roman"/>
          <w:b w:val="false"/>
          <w:i w:val="false"/>
          <w:color w:val="ff0000"/>
          <w:sz w:val="28"/>
        </w:rPr>
        <w:t>№ 1312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5" w:id="154"/>
    <w:p>
      <w:pPr>
        <w:spacing w:after="0"/>
        <w:ind w:left="0"/>
        <w:jc w:val="left"/>
      </w:pPr>
      <w:r>
        <w:rPr>
          <w:rFonts w:ascii="Times New Roman"/>
          <w:b/>
          <w:i w:val="false"/>
          <w:color w:val="000000"/>
        </w:rPr>
        <w:t xml:space="preserve"> 1-тарау. Жалпы ережелер</w:t>
      </w:r>
    </w:p>
    <w:bookmarkEnd w:id="154"/>
    <w:bookmarkStart w:name="z166" w:id="155"/>
    <w:p>
      <w:pPr>
        <w:spacing w:after="0"/>
        <w:ind w:left="0"/>
        <w:jc w:val="both"/>
      </w:pPr>
      <w:r>
        <w:rPr>
          <w:rFonts w:ascii="Times New Roman"/>
          <w:b w:val="false"/>
          <w:i w:val="false"/>
          <w:color w:val="000000"/>
          <w:sz w:val="28"/>
        </w:rPr>
        <w:t xml:space="preserve">
      1. Осы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көрсету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(бұдан әрі – мемлекеттік көрсетілетін қызмет) көрсету тәртібін айқындайды.</w:t>
      </w:r>
    </w:p>
    <w:bookmarkEnd w:id="155"/>
    <w:bookmarkStart w:name="z167" w:id="156"/>
    <w:p>
      <w:pPr>
        <w:spacing w:after="0"/>
        <w:ind w:left="0"/>
        <w:jc w:val="both"/>
      </w:pPr>
      <w:r>
        <w:rPr>
          <w:rFonts w:ascii="Times New Roman"/>
          <w:b w:val="false"/>
          <w:i w:val="false"/>
          <w:color w:val="000000"/>
          <w:sz w:val="28"/>
        </w:rPr>
        <w:t>
      2. Қаржы министрлігінің Мемлекеттік кірістер комитеті (бұдан әрі – Комитет), Комитеттің облыстар, Астана, Алматы және Шымкент қалалары бойынша аумақтық органдарымен (бұдан әрі – көрсетілетін қызметті беруші) көрсету тәртібін анықтайды.</w:t>
      </w:r>
    </w:p>
    <w:bookmarkEnd w:id="15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 арқылы;</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p>
      <w:pPr>
        <w:spacing w:after="0"/>
        <w:ind w:left="0"/>
        <w:jc w:val="both"/>
      </w:pPr>
      <w:r>
        <w:rPr>
          <w:rFonts w:ascii="Times New Roman"/>
          <w:b w:val="false"/>
          <w:i w:val="false"/>
          <w:color w:val="000000"/>
          <w:sz w:val="28"/>
        </w:rPr>
        <w:t>
      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
    <w:p>
      <w:pPr>
        <w:spacing w:after="0"/>
        <w:ind w:left="0"/>
        <w:jc w:val="both"/>
      </w:pPr>
      <w:r>
        <w:rPr>
          <w:rFonts w:ascii="Times New Roman"/>
          <w:b w:val="false"/>
          <w:i w:val="false"/>
          <w:color w:val="000000"/>
          <w:sz w:val="28"/>
        </w:rPr>
        <w:t>
      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bookmarkStart w:name="z168" w:id="157"/>
    <w:p>
      <w:pPr>
        <w:spacing w:after="0"/>
        <w:ind w:left="0"/>
        <w:jc w:val="left"/>
      </w:pPr>
      <w:r>
        <w:rPr>
          <w:rFonts w:ascii="Times New Roman"/>
          <w:b/>
          <w:i w:val="false"/>
          <w:color w:val="000000"/>
        </w:rPr>
        <w:t xml:space="preserve"> 2-тарау. Мемлекеттік көрсетілетін қызметтерді көрсету тәртібі</w:t>
      </w:r>
    </w:p>
    <w:bookmarkEnd w:id="157"/>
    <w:bookmarkStart w:name="z169" w:id="158"/>
    <w:p>
      <w:pPr>
        <w:spacing w:after="0"/>
        <w:ind w:left="0"/>
        <w:jc w:val="both"/>
      </w:pPr>
      <w:r>
        <w:rPr>
          <w:rFonts w:ascii="Times New Roman"/>
          <w:b w:val="false"/>
          <w:i w:val="false"/>
          <w:color w:val="000000"/>
          <w:sz w:val="28"/>
        </w:rPr>
        <w:t xml:space="preserve">
      3. Мемлекеттік қызмет көрсетуге қойылатын негізгі талаптардың тізбесі (бұдан әрі – Тізбе)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осы Қағидаланың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жазылған.</w:t>
      </w:r>
    </w:p>
    <w:bookmarkEnd w:id="158"/>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97 бабының</w:t>
      </w:r>
      <w:r>
        <w:rPr>
          <w:rFonts w:ascii="Times New Roman"/>
          <w:b w:val="false"/>
          <w:i w:val="false"/>
          <w:color w:val="000000"/>
          <w:sz w:val="28"/>
        </w:rPr>
        <w:t xml:space="preserve"> 1 тармағы 4 тармақшасында көзделген тәртіппен мемлекеттік көрсетілетін қызметті алу үшін жүгінгенге дейін, Кодекстің 101 бабы </w:t>
      </w:r>
      <w:r>
        <w:rPr>
          <w:rFonts w:ascii="Times New Roman"/>
          <w:b w:val="false"/>
          <w:i w:val="false"/>
          <w:color w:val="000000"/>
          <w:sz w:val="28"/>
        </w:rPr>
        <w:t>1 тармағының</w:t>
      </w:r>
      <w:r>
        <w:rPr>
          <w:rFonts w:ascii="Times New Roman"/>
          <w:b w:val="false"/>
          <w:i w:val="false"/>
          <w:color w:val="000000"/>
          <w:sz w:val="28"/>
        </w:rPr>
        <w:t xml:space="preserve"> екінші бөлігіне сәйкес, мемлекеттік кірістер органына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бағалаушының кепіл мүлкінің нарықтық құнын бағалау туралы есебін қоса бере отырып, мүлік кепілі шартын жасау туралы өтініш ұсынады.</w:t>
      </w:r>
    </w:p>
    <w:p>
      <w:pPr>
        <w:spacing w:after="0"/>
        <w:ind w:left="0"/>
        <w:jc w:val="both"/>
      </w:pPr>
      <w:r>
        <w:rPr>
          <w:rFonts w:ascii="Times New Roman"/>
          <w:b w:val="false"/>
          <w:i w:val="false"/>
          <w:color w:val="000000"/>
          <w:sz w:val="28"/>
        </w:rPr>
        <w:t>
      Мемлекеттік қызметті алу үшін көрсетілетін қызметті алушы көрсетілетін қызметті берушіге:</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2), 3), 4) және 5) тармақшаларында көзделген тәсілдер бойынша кедендік баждарды, салықтарды, арнайы, демпингке қарсы, өтемақы баждарын төлеу, сондай-ақ кеден ісі саласындағы қызметті жүзеге асыратын заңды тұлғаның және (немесе) уәкілетті экономикалық оператор міндеттемелерін орындауын қамтамасыз ету жөніндегі міндеттерді орындауды тіркеу туралы өтінішті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және тізбенің 8-тармағында көзделген тізбеге сәйкес мемлекеттік қызмет көрсетуге қажетті құжаттар топтамасын ұсынады.</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не цифрлық құжаттар сервисіндегі электрондық құжат ұсынылады.</w:t>
      </w:r>
    </w:p>
    <w:p>
      <w:pPr>
        <w:spacing w:after="0"/>
        <w:ind w:left="0"/>
        <w:jc w:val="both"/>
      </w:pPr>
      <w:r>
        <w:rPr>
          <w:rFonts w:ascii="Times New Roman"/>
          <w:b w:val="false"/>
          <w:i w:val="false"/>
          <w:color w:val="000000"/>
          <w:sz w:val="28"/>
        </w:rPr>
        <w:t>
      Мемлекеттік көрсетілетін қызметті көрсету кезінде көрсетілетін қызметті алушы, егер Заңда өзгеше көзделмесе,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беруші мемлекеттік ақпараттық жүйелерде қамтылған жеке басын куәландыратын құжаттар туралы мәліметтерді портал арқылы тиісті мемлекеттік ақпараттық жүйелерден уәкілетті лауазымды тұлғаның электронды цифрлық қол қоюымен расталған электрондық құжат нысанында алады.</w:t>
      </w:r>
    </w:p>
    <w:p>
      <w:pPr>
        <w:spacing w:after="0"/>
        <w:ind w:left="0"/>
        <w:jc w:val="both"/>
      </w:pPr>
      <w:r>
        <w:rPr>
          <w:rFonts w:ascii="Times New Roman"/>
          <w:b w:val="false"/>
          <w:i w:val="false"/>
          <w:color w:val="000000"/>
          <w:sz w:val="28"/>
        </w:rPr>
        <w:t>
      Оларда қамтылған ақпараттар мемлекеттік ақпараттық жүйелерден және (немесе) мәліметтер нысанынан алынған жағдайда құжаттарды ұсыну талап етілмейді.</w:t>
      </w:r>
    </w:p>
    <w:p>
      <w:pPr>
        <w:spacing w:after="0"/>
        <w:ind w:left="0"/>
        <w:jc w:val="both"/>
      </w:pPr>
      <w:r>
        <w:rPr>
          <w:rFonts w:ascii="Times New Roman"/>
          <w:b w:val="false"/>
          <w:i w:val="false"/>
          <w:color w:val="000000"/>
          <w:sz w:val="28"/>
        </w:rPr>
        <w:t xml:space="preserve">
      Көрсетілетін қызметті алушының құжаттарды қабылдауын растауы осы Қағиданың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күні, уақыты, құжаттар топтамасын қабылдаған тұлғаның қолы, тегі және аты-жөні бар өтініштің көшірмесіне белгі қою болып табылады.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 сондай-ақ мемлекеттік көрсетілетін қызметтің нәтижесінде күні, уақыты көрсетіле отырып хабарлама жолданады.</w:t>
      </w:r>
    </w:p>
    <w:bookmarkStart w:name="z170" w:id="159"/>
    <w:p>
      <w:pPr>
        <w:spacing w:after="0"/>
        <w:ind w:left="0"/>
        <w:jc w:val="both"/>
      </w:pPr>
      <w:r>
        <w:rPr>
          <w:rFonts w:ascii="Times New Roman"/>
          <w:b w:val="false"/>
          <w:i w:val="false"/>
          <w:color w:val="000000"/>
          <w:sz w:val="28"/>
        </w:rPr>
        <w:t xml:space="preserve">
      4. Көрсетілетін қызметті беруші кеңсесінің қызметшісі кедендік іс саласындағы уәкілетті орган тәулік бойғы жұмыс режимін бекіткен көрсетілетін қызметті берушіні қоспағанда, осы Қағиданың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 көзделген, өтінішті және оған қоса берілетін құжаттардың, олар келіп түскен күні қабылдауын жүзеге асырады (көрсетілетін қызметті алушы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bookmarkEnd w:id="159"/>
    <w:bookmarkStart w:name="z171" w:id="160"/>
    <w:p>
      <w:pPr>
        <w:spacing w:after="0"/>
        <w:ind w:left="0"/>
        <w:jc w:val="both"/>
      </w:pPr>
      <w:r>
        <w:rPr>
          <w:rFonts w:ascii="Times New Roman"/>
          <w:b w:val="false"/>
          <w:i w:val="false"/>
          <w:color w:val="000000"/>
          <w:sz w:val="28"/>
        </w:rPr>
        <w:t>
      5. Құжаттарды қарау және мемлекеттік қызмет көрсету нәтижесін беру мерзімі:</w:t>
      </w:r>
    </w:p>
    <w:bookmarkEnd w:id="160"/>
    <w:bookmarkStart w:name="z172" w:id="161"/>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2), 3) және 5) тармақшаларында көзделген тәсілдермен кедендік баждарды, салықтарды төлеу жөніндегі міндеттің орындалуын қамтамасыз ету кезінде Кодекстің 98-бабының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бөлігіне, 99-баптың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100-баптың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және 102-баптың </w:t>
      </w:r>
      <w:r>
        <w:rPr>
          <w:rFonts w:ascii="Times New Roman"/>
          <w:b w:val="false"/>
          <w:i w:val="false"/>
          <w:color w:val="000000"/>
          <w:sz w:val="28"/>
        </w:rPr>
        <w:t>1-тармағының</w:t>
      </w:r>
      <w:r>
        <w:rPr>
          <w:rFonts w:ascii="Times New Roman"/>
          <w:b w:val="false"/>
          <w:i w:val="false"/>
          <w:color w:val="000000"/>
          <w:sz w:val="28"/>
        </w:rPr>
        <w:t xml:space="preserve"> алтыншы бөлігіне сәйкес оларды алған күннен бастап 2 (екі) жұмыс күн мерзімде;</w:t>
      </w:r>
    </w:p>
    <w:bookmarkEnd w:id="161"/>
    <w:bookmarkStart w:name="z173" w:id="162"/>
    <w:p>
      <w:pPr>
        <w:spacing w:after="0"/>
        <w:ind w:left="0"/>
        <w:jc w:val="both"/>
      </w:pPr>
      <w:r>
        <w:rPr>
          <w:rFonts w:ascii="Times New Roman"/>
          <w:b w:val="false"/>
          <w:i w:val="false"/>
          <w:color w:val="000000"/>
          <w:sz w:val="28"/>
        </w:rPr>
        <w:t xml:space="preserve">
      2) Кодекстің 97-бабы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тәртіппен кедендік баждарды, салықтарды төлеу жөніндегі міндеттің орындалуын қамтамасыз ету кезінде осы Кодекстің </w:t>
      </w:r>
      <w:r>
        <w:rPr>
          <w:rFonts w:ascii="Times New Roman"/>
          <w:b w:val="false"/>
          <w:i w:val="false"/>
          <w:color w:val="000000"/>
          <w:sz w:val="28"/>
        </w:rPr>
        <w:t>101-бабына</w:t>
      </w:r>
      <w:r>
        <w:rPr>
          <w:rFonts w:ascii="Times New Roman"/>
          <w:b w:val="false"/>
          <w:i w:val="false"/>
          <w:color w:val="000000"/>
          <w:sz w:val="28"/>
        </w:rPr>
        <w:t xml:space="preserve"> сәйкес оларды кепіл мемлекеттік тіркеу органында ресімделген күннен бастап 2 (екі) жұмыс күн мерзімде жасалады.</w:t>
      </w:r>
    </w:p>
    <w:bookmarkEnd w:id="162"/>
    <w:p>
      <w:pPr>
        <w:spacing w:after="0"/>
        <w:ind w:left="0"/>
        <w:jc w:val="both"/>
      </w:pPr>
      <w:r>
        <w:rPr>
          <w:rFonts w:ascii="Times New Roman"/>
          <w:b w:val="false"/>
          <w:i w:val="false"/>
          <w:color w:val="000000"/>
          <w:sz w:val="28"/>
        </w:rPr>
        <w:t>
      Мемлекеттік қызметті көрсету нәтижесі туралы хабарлама кедендік баждарды, салықтарды төлеу жөніндегі міндеттің орындалуын қамтамасыз ету тіркелген күннен бастап 1 (бір) жұмыс күнінен кешіктірілмей жіберіледі.</w:t>
      </w:r>
    </w:p>
    <w:bookmarkStart w:name="z174" w:id="163"/>
    <w:p>
      <w:pPr>
        <w:spacing w:after="0"/>
        <w:ind w:left="0"/>
        <w:jc w:val="both"/>
      </w:pPr>
      <w:r>
        <w:rPr>
          <w:rFonts w:ascii="Times New Roman"/>
          <w:b w:val="false"/>
          <w:i w:val="false"/>
          <w:color w:val="000000"/>
          <w:sz w:val="28"/>
        </w:rPr>
        <w:t xml:space="preserve">
      6. Көрсетілетін қызметті беруші кеңсесінің қызметкері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 көзделген өтінішті және оған қоса берілген құжаттарды көрсетілетін қызметті берушінің басшысына немесе басшы орынбасарына көрсетілетін қызметті берушінің жауапты орындаушы етіп айқындауына береді.</w:t>
      </w:r>
    </w:p>
    <w:bookmarkEnd w:id="163"/>
    <w:p>
      <w:pPr>
        <w:spacing w:after="0"/>
        <w:ind w:left="0"/>
        <w:jc w:val="both"/>
      </w:pPr>
      <w:r>
        <w:rPr>
          <w:rFonts w:ascii="Times New Roman"/>
          <w:b w:val="false"/>
          <w:i w:val="false"/>
          <w:color w:val="000000"/>
          <w:sz w:val="28"/>
        </w:rPr>
        <w:t xml:space="preserve">
      Көрсетілетін қызметті алушы құжаттарды электронды түрде ұсынған кезде құжаттарды өңдеу автоматты түрде жүргізіледі. Көрсетілетін қызметті алушы осы тізбенің 8-тармағында көзделген тізбеге сәйкес мемлекеттік қызмет көрсетуге қажетті құжаттар топтамасын электронды түрде толық ұсынбаған және (немесе) қолданыс мерзімі өтіп кеткен құжаттарды ұсынған жағдайда көрсетілетін қызметті беруші Әкімшілік рәсімдік-процестік кодексінің (бұдан әрі –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 жүргізбей, электронды түрде ұсынылған құжаттарды қабылдаудан бас тартады.</w:t>
      </w:r>
    </w:p>
    <w:p>
      <w:pPr>
        <w:spacing w:after="0"/>
        <w:ind w:left="0"/>
        <w:jc w:val="both"/>
      </w:pPr>
      <w:r>
        <w:rPr>
          <w:rFonts w:ascii="Times New Roman"/>
          <w:b w:val="false"/>
          <w:i w:val="false"/>
          <w:color w:val="000000"/>
          <w:sz w:val="28"/>
        </w:rPr>
        <w:t>
      Көрсетілетін қызметті алушы құжаттар топтамасын (қағазда) ұсынған жағдайда:</w:t>
      </w:r>
    </w:p>
    <w:p>
      <w:pPr>
        <w:spacing w:after="0"/>
        <w:ind w:left="0"/>
        <w:jc w:val="both"/>
      </w:pPr>
      <w:r>
        <w:rPr>
          <w:rFonts w:ascii="Times New Roman"/>
          <w:b w:val="false"/>
          <w:i w:val="false"/>
          <w:color w:val="000000"/>
          <w:sz w:val="28"/>
        </w:rPr>
        <w:t xml:space="preserve">
      Кодекстің 97-бабы </w:t>
      </w:r>
      <w:r>
        <w:rPr>
          <w:rFonts w:ascii="Times New Roman"/>
          <w:b w:val="false"/>
          <w:i w:val="false"/>
          <w:color w:val="000000"/>
          <w:sz w:val="28"/>
        </w:rPr>
        <w:t>1-тармағының</w:t>
      </w:r>
      <w:r>
        <w:rPr>
          <w:rFonts w:ascii="Times New Roman"/>
          <w:b w:val="false"/>
          <w:i w:val="false"/>
          <w:color w:val="000000"/>
          <w:sz w:val="28"/>
        </w:rPr>
        <w:t xml:space="preserve"> 1), 2), 3), 4) және 5) тармақшаларында көзделген тәсілдермен көрсетілетін қызметті берушінің жауапты орындаушысы құжаттар топтамасын алған күннен бастап 1 (бір) жұмыс күн ішінде мемлекеттік қызмет көрсету үшін қажетті өтініште көрсетілген мәліметтердің және (немесе) ұсынылған құжаттардың Кодекстің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102-баптарында</w:t>
      </w:r>
      <w:r>
        <w:rPr>
          <w:rFonts w:ascii="Times New Roman"/>
          <w:b w:val="false"/>
          <w:i w:val="false"/>
          <w:color w:val="000000"/>
          <w:sz w:val="28"/>
        </w:rPr>
        <w:t xml:space="preserve"> және осы Қағиданың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 белгіленген талаптарға сәйкестігі тексеріледі.</w:t>
      </w:r>
    </w:p>
    <w:p>
      <w:pPr>
        <w:spacing w:after="0"/>
        <w:ind w:left="0"/>
        <w:jc w:val="both"/>
      </w:pPr>
      <w:r>
        <w:rPr>
          <w:rFonts w:ascii="Times New Roman"/>
          <w:b w:val="false"/>
          <w:i w:val="false"/>
          <w:color w:val="000000"/>
          <w:sz w:val="28"/>
        </w:rPr>
        <w:t xml:space="preserve">
      Көрсетілетін қызметті алушы келу тәртібімен құжаттардың толық емес топтамасын ұсынған және (немесе) қолданыс мерзімі өтіп кеткен құжаттарды ұсынған, не осы Қағида тармақшаның үшінші бөлігінде көзделген тәсілдермен мемлекеттік қызметті көрсету үшін қажетті мәліметтер болмаған жағдайда, көрсетілетін қызметті беруші ӘРПК-тің 73-бабы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тыңдау жүргізбей, электронды түрде ұсынылған құжаттарды қабылдаудан бас тартады.</w:t>
      </w:r>
    </w:p>
    <w:p>
      <w:pPr>
        <w:spacing w:after="0"/>
        <w:ind w:left="0"/>
        <w:jc w:val="both"/>
      </w:pPr>
      <w:r>
        <w:rPr>
          <w:rFonts w:ascii="Times New Roman"/>
          <w:b w:val="false"/>
          <w:i w:val="false"/>
          <w:color w:val="000000"/>
          <w:sz w:val="28"/>
        </w:rPr>
        <w:t>
      Қазақстан Республикасы заңдарымен бекітілген, тізбенің 9-тармағында көзделген мемлекеттік қызметті көрсетуден бас тарту үшін негіздер анықталған жағдайда, көрсетілетін қызметті беруші көрсетілетін қызметті алушыға құжат тапсырылған күннен бастап 1 (бір) жұмыс күні ішінде мемлекеттік қызметті көрсетуден дәлелді бас тартуды жолдайды.</w:t>
      </w:r>
    </w:p>
    <w:bookmarkStart w:name="z175" w:id="164"/>
    <w:p>
      <w:pPr>
        <w:spacing w:after="0"/>
        <w:ind w:left="0"/>
        <w:jc w:val="both"/>
      </w:pPr>
      <w:r>
        <w:rPr>
          <w:rFonts w:ascii="Times New Roman"/>
          <w:b w:val="false"/>
          <w:i w:val="false"/>
          <w:color w:val="000000"/>
          <w:sz w:val="28"/>
        </w:rPr>
        <w:t>
      7. Мемлекеттік қызметтер көрсету нәтижесі туралы хабарламаға көрсетілетін қызметті берушінің басшысы немесе басшының жазбаша шешімімен уәкілеттік берілген тұлға осындай хабарламаға қол қояды және көрсетілетін қызметті алушыға көрсетілетін қызметті берушінің кеңсесі арқылы жіберіледі.</w:t>
      </w:r>
    </w:p>
    <w:bookmarkEnd w:id="164"/>
    <w:p>
      <w:pPr>
        <w:spacing w:after="0"/>
        <w:ind w:left="0"/>
        <w:jc w:val="both"/>
      </w:pPr>
      <w:r>
        <w:rPr>
          <w:rFonts w:ascii="Times New Roman"/>
          <w:b w:val="false"/>
          <w:i w:val="false"/>
          <w:color w:val="000000"/>
          <w:sz w:val="28"/>
        </w:rPr>
        <w:t>
      Мемлекеттік қызметтер көрсету үшін порталға жүгінген кезде мемлекеттік қызметті көрсету нәтижесі туралы хабарлама, көрсетілетін қызметті берушінің лауазымды адамының ЭЦҚ-мен куәландырылған электрондық құжат нысанында көрсетілетін қызметті алушыға жіберіледі.</w:t>
      </w:r>
    </w:p>
    <w:bookmarkStart w:name="z176" w:id="165"/>
    <w:p>
      <w:pPr>
        <w:spacing w:after="0"/>
        <w:ind w:left="0"/>
        <w:jc w:val="both"/>
      </w:pPr>
      <w:r>
        <w:rPr>
          <w:rFonts w:ascii="Times New Roman"/>
          <w:b w:val="false"/>
          <w:i w:val="false"/>
          <w:color w:val="000000"/>
          <w:sz w:val="28"/>
        </w:rPr>
        <w:t xml:space="preserve">
      8.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қызметтерді көрсету мониторингінің ақпараттық жүйесіне енгізу тәртібі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қағидаларымен анықталады.</w:t>
      </w:r>
    </w:p>
    <w:bookmarkEnd w:id="165"/>
    <w:bookmarkStart w:name="z177" w:id="166"/>
    <w:p>
      <w:pPr>
        <w:spacing w:after="0"/>
        <w:ind w:left="0"/>
        <w:jc w:val="both"/>
      </w:pPr>
      <w:r>
        <w:rPr>
          <w:rFonts w:ascii="Times New Roman"/>
          <w:b w:val="false"/>
          <w:i w:val="false"/>
          <w:color w:val="000000"/>
          <w:sz w:val="28"/>
        </w:rPr>
        <w:t>
      9. Мемлекеттік көрсетілетін қызметтерді көрсету үшін қажетті мәліметтерді қамтитын ақпараттық жүйелер істен шыққан кезде көрсетілетін қызметті берушілер істен шыққан уақыттан бастап 30 (отыз) минут ішінде электронды пошта бойынша e-okno@mgd.kz, мемлекеттік көрсетілетін қызмет атауы, мемлекеттік көрсетілетін қызметтерді алуға берген өтінішті тіркеу нөмірі, жеке сәйкестендіру нөмірі (ЖСН) немесе бизнес-сәйкестендіру нөмірі (БСН), көрсетілетін қызметті алушының атауы, қателікке әкеліп соққан әрекеттердің салдарын сипаттайтын, сондай-ақ туындаған қиыңдықтарды түсіндіретін скриншоттарды көрсетіп қолдау қызметіне сұрау сауал жолдайды.</w:t>
      </w:r>
    </w:p>
    <w:bookmarkEnd w:id="166"/>
    <w:bookmarkStart w:name="z178" w:id="16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қызметшілерінің мемлекеттік қызметтер көрсету мәселелері бойынша шешімдеріне, әрекеттеріне (әрекетсіздігіне) шағымдану тәртібі</w:t>
      </w:r>
    </w:p>
    <w:bookmarkEnd w:id="167"/>
    <w:bookmarkStart w:name="z179" w:id="168"/>
    <w:p>
      <w:pPr>
        <w:spacing w:after="0"/>
        <w:ind w:left="0"/>
        <w:jc w:val="both"/>
      </w:pPr>
      <w:r>
        <w:rPr>
          <w:rFonts w:ascii="Times New Roman"/>
          <w:b w:val="false"/>
          <w:i w:val="false"/>
          <w:color w:val="000000"/>
          <w:sz w:val="28"/>
        </w:rPr>
        <w:t>
      10. Көрсетілетін қызметті алушы мемлекеттік қызметтерді көрсету нәтижелерімен келіспеген жағдайда көрсетілетін қызметті берушінің шешіміне, әрекетіне (әрекетсіздігіне) шағым Қазақстан Республикасының заңнамасына сәйкес:</w:t>
      </w:r>
    </w:p>
    <w:bookmarkEnd w:id="168"/>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бюджетке төлемдердің түсуін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80" w:id="169"/>
    <w:p>
      <w:pPr>
        <w:spacing w:after="0"/>
        <w:ind w:left="0"/>
        <w:jc w:val="both"/>
      </w:pPr>
      <w:r>
        <w:rPr>
          <w:rFonts w:ascii="Times New Roman"/>
          <w:b w:val="false"/>
          <w:i w:val="false"/>
          <w:color w:val="000000"/>
          <w:sz w:val="28"/>
        </w:rPr>
        <w:t xml:space="preserve">
      11. Мемлекеттік көрсетілетін қызмет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баждарды, </w:t>
            </w:r>
            <w:r>
              <w:br/>
            </w:r>
            <w:r>
              <w:rPr>
                <w:rFonts w:ascii="Times New Roman"/>
                <w:b w:val="false"/>
                <w:i w:val="false"/>
                <w:color w:val="000000"/>
                <w:sz w:val="20"/>
              </w:rPr>
              <w:t>салықтарды, арнайы,</w:t>
            </w:r>
            <w:r>
              <w:br/>
            </w:r>
            <w:r>
              <w:rPr>
                <w:rFonts w:ascii="Times New Roman"/>
                <w:b w:val="false"/>
                <w:i w:val="false"/>
                <w:color w:val="000000"/>
                <w:sz w:val="20"/>
              </w:rPr>
              <w:t>демпингке қарсы, өтем</w:t>
            </w:r>
            <w:r>
              <w:br/>
            </w:r>
            <w:r>
              <w:rPr>
                <w:rFonts w:ascii="Times New Roman"/>
                <w:b w:val="false"/>
                <w:i w:val="false"/>
                <w:color w:val="000000"/>
                <w:sz w:val="20"/>
              </w:rPr>
              <w:t>баждарды төлеу жөніндегі</w:t>
            </w:r>
            <w:r>
              <w:br/>
            </w:r>
            <w:r>
              <w:rPr>
                <w:rFonts w:ascii="Times New Roman"/>
                <w:b w:val="false"/>
                <w:i w:val="false"/>
                <w:color w:val="000000"/>
                <w:sz w:val="20"/>
              </w:rPr>
              <w:t>міндеттердің орындалуын,</w:t>
            </w:r>
            <w:r>
              <w:br/>
            </w:r>
            <w:r>
              <w:rPr>
                <w:rFonts w:ascii="Times New Roman"/>
                <w:b w:val="false"/>
                <w:i w:val="false"/>
                <w:color w:val="000000"/>
                <w:sz w:val="20"/>
              </w:rPr>
              <w:t>сондай-ақ кеден ісі саласында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заңды тұлғаның және (немесе)</w:t>
            </w:r>
            <w:r>
              <w:br/>
            </w:r>
            <w:r>
              <w:rPr>
                <w:rFonts w:ascii="Times New Roman"/>
                <w:b w:val="false"/>
                <w:i w:val="false"/>
                <w:color w:val="000000"/>
                <w:sz w:val="20"/>
              </w:rPr>
              <w:t xml:space="preserve">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тіркеу" мемлекеттік</w:t>
            </w:r>
            <w:r>
              <w:br/>
            </w:r>
            <w:r>
              <w:rPr>
                <w:rFonts w:ascii="Times New Roman"/>
                <w:b w:val="false"/>
                <w:i w:val="false"/>
                <w:color w:val="000000"/>
                <w:sz w:val="20"/>
              </w:rPr>
              <w:t>көрсетілетін қызмет қағидасына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Комитет), Комитеттің облыстар, Астана, Алматы және Шымкент қалалар бойынша аумақтық органдары (бұдан әрі-көрсетілетін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"электрондық үкімет" веб-порталы www. egov. kz (бұдан әрі – портал)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Республикасындағы кедендік реттеу туралы" Қазақстан Республикасы Кодексінің (бұдан әрі – Кодекс) 97-бабы </w:t>
            </w:r>
            <w:r>
              <w:rPr>
                <w:rFonts w:ascii="Times New Roman"/>
                <w:b w:val="false"/>
                <w:i w:val="false"/>
                <w:color w:val="000000"/>
                <w:sz w:val="20"/>
              </w:rPr>
              <w:t>1-тармағының</w:t>
            </w:r>
            <w:r>
              <w:rPr>
                <w:rFonts w:ascii="Times New Roman"/>
                <w:b w:val="false"/>
                <w:i w:val="false"/>
                <w:color w:val="000000"/>
                <w:sz w:val="20"/>
              </w:rPr>
              <w:t xml:space="preserve"> 1), 2), 3) және 5) тармақшаларында көзделген тәсілдермен кедендік баждарды, салықтарды төлеу жөніндегі міндеттің орындалуын қамтамасыз ету кезінде Кодекстің 98-баптың </w:t>
            </w:r>
            <w:r>
              <w:rPr>
                <w:rFonts w:ascii="Times New Roman"/>
                <w:b w:val="false"/>
                <w:i w:val="false"/>
                <w:color w:val="000000"/>
                <w:sz w:val="20"/>
              </w:rPr>
              <w:t>5-тармағының</w:t>
            </w:r>
            <w:r>
              <w:rPr>
                <w:rFonts w:ascii="Times New Roman"/>
                <w:b w:val="false"/>
                <w:i w:val="false"/>
                <w:color w:val="000000"/>
                <w:sz w:val="20"/>
              </w:rPr>
              <w:t xml:space="preserve"> бірінші бөлігіне, 99-баптың </w:t>
            </w:r>
            <w:r>
              <w:rPr>
                <w:rFonts w:ascii="Times New Roman"/>
                <w:b w:val="false"/>
                <w:i w:val="false"/>
                <w:color w:val="000000"/>
                <w:sz w:val="20"/>
              </w:rPr>
              <w:t>1-тармағының</w:t>
            </w:r>
            <w:r>
              <w:rPr>
                <w:rFonts w:ascii="Times New Roman"/>
                <w:b w:val="false"/>
                <w:i w:val="false"/>
                <w:color w:val="000000"/>
                <w:sz w:val="20"/>
              </w:rPr>
              <w:t xml:space="preserve"> үшінші бөлігіне, 100-баптың </w:t>
            </w:r>
            <w:r>
              <w:rPr>
                <w:rFonts w:ascii="Times New Roman"/>
                <w:b w:val="false"/>
                <w:i w:val="false"/>
                <w:color w:val="000000"/>
                <w:sz w:val="20"/>
              </w:rPr>
              <w:t>1-тармағының</w:t>
            </w:r>
            <w:r>
              <w:rPr>
                <w:rFonts w:ascii="Times New Roman"/>
                <w:b w:val="false"/>
                <w:i w:val="false"/>
                <w:color w:val="000000"/>
                <w:sz w:val="20"/>
              </w:rPr>
              <w:t xml:space="preserve"> үшінші бөлігіне және 102-баптың </w:t>
            </w:r>
            <w:r>
              <w:rPr>
                <w:rFonts w:ascii="Times New Roman"/>
                <w:b w:val="false"/>
                <w:i w:val="false"/>
                <w:color w:val="000000"/>
                <w:sz w:val="20"/>
              </w:rPr>
              <w:t>1-тармағының</w:t>
            </w:r>
            <w:r>
              <w:rPr>
                <w:rFonts w:ascii="Times New Roman"/>
                <w:b w:val="false"/>
                <w:i w:val="false"/>
                <w:color w:val="000000"/>
                <w:sz w:val="20"/>
              </w:rPr>
              <w:t xml:space="preserve"> алтыншы бөлігіне сәйкес оларды алған күннен бастап 2 (екі) жұмыс күн мерзімде;</w:t>
            </w:r>
          </w:p>
          <w:p>
            <w:pPr>
              <w:spacing w:after="20"/>
              <w:ind w:left="20"/>
              <w:jc w:val="both"/>
            </w:pPr>
            <w:r>
              <w:rPr>
                <w:rFonts w:ascii="Times New Roman"/>
                <w:b w:val="false"/>
                <w:i w:val="false"/>
                <w:color w:val="000000"/>
                <w:sz w:val="20"/>
              </w:rPr>
              <w:t xml:space="preserve">
2) Кодекстің 97-бабы </w:t>
            </w:r>
            <w:r>
              <w:rPr>
                <w:rFonts w:ascii="Times New Roman"/>
                <w:b w:val="false"/>
                <w:i w:val="false"/>
                <w:color w:val="000000"/>
                <w:sz w:val="20"/>
              </w:rPr>
              <w:t>1-тармағының</w:t>
            </w:r>
            <w:r>
              <w:rPr>
                <w:rFonts w:ascii="Times New Roman"/>
                <w:b w:val="false"/>
                <w:i w:val="false"/>
                <w:color w:val="000000"/>
                <w:sz w:val="20"/>
              </w:rPr>
              <w:t xml:space="preserve"> 4) тармақшасында көзделген тәртіппен кедендік баждарды, салықтарды төлеу жөніндегі міндеттің орындалуын қамтамасыз ету кезінде осы Кодекстің </w:t>
            </w:r>
            <w:r>
              <w:rPr>
                <w:rFonts w:ascii="Times New Roman"/>
                <w:b w:val="false"/>
                <w:i w:val="false"/>
                <w:color w:val="000000"/>
                <w:sz w:val="20"/>
              </w:rPr>
              <w:t>101-бабына</w:t>
            </w:r>
            <w:r>
              <w:rPr>
                <w:rFonts w:ascii="Times New Roman"/>
                <w:b w:val="false"/>
                <w:i w:val="false"/>
                <w:color w:val="000000"/>
                <w:sz w:val="20"/>
              </w:rPr>
              <w:t xml:space="preserve"> сәйкес оларды кепіл мемлекеттік тіркеу органында ресімделген күннен бастап 2 (екі) жұмыс күн мерзімде жасалады.</w:t>
            </w:r>
          </w:p>
          <w:p>
            <w:pPr>
              <w:spacing w:after="20"/>
              <w:ind w:left="20"/>
              <w:jc w:val="both"/>
            </w:pPr>
            <w:r>
              <w:rPr>
                <w:rFonts w:ascii="Times New Roman"/>
                <w:b w:val="false"/>
                <w:i w:val="false"/>
                <w:color w:val="000000"/>
                <w:sz w:val="20"/>
              </w:rPr>
              <w:t>
Мемлекеттік қызметті көрсету нәтижесі туралы хабарлама кедендік баждарды, салықтарды төлеу жөніндегі міндеттің орындалуын қамтамасыз ету тіркелген күннен бастап 1 (бір) жұмыс күнінен кешіктірілмей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(жартылай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өтемақы баждарын төлеу жөніндегі міндеттің орындалуын қамтамасыз етуді, сондай-ақ кеден ісі саласындағы қызметті жүзеге асыратын заңды тұлғаның міндеттемелерін орындауды қамтамасыз етуді ресімдеу (немесе) уәкілетті экономикалық оператор немесе осы тізбенің 9-тармағында көзделген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көрсетуге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заңы) сәйкес демалыс және мереке күндерінен басқа, дүйсенбіден жұмаға дейін, сағат 13.00-ден 14.30-ға дейін түскі үзіліспен сағат 09.00-ден 18.30-ға дейін, кедендік іс саласындағы уәкілетті орган тәулік бойғы жұмыс режимін бекіткен көрсетілетін қызметті берушіні қоспағанда.</w:t>
            </w:r>
          </w:p>
          <w:p>
            <w:pPr>
              <w:spacing w:after="20"/>
              <w:ind w:left="20"/>
              <w:jc w:val="both"/>
            </w:pPr>
            <w:r>
              <w:rPr>
                <w:rFonts w:ascii="Times New Roman"/>
                <w:b w:val="false"/>
                <w:i w:val="false"/>
                <w:color w:val="000000"/>
                <w:sz w:val="20"/>
              </w:rPr>
              <w:t>
Өтініштерді қабылдау және мемлекеттік көрсетілетін қызметті көрсету нәтижелерін беру сағат 13.00-ден 14.30-ға дейінгі түскі үзіліспен, сағат 09.00-ден 17.30-ға дейін, кедендік іс саласындағы уәкілетті орган тәулік бойғы жұмыс режимін бекіткен көрсетілетін қызметті берушіні қоспағанда, жүзеге асырылады. Қабылдау алдын ала жазылуды талап етпей және жеделдетілген қызмет көрсетусіз кезек тәртібінде жүзеге асырылады.</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Кодекстің 97-бабы </w:t>
            </w:r>
            <w:r>
              <w:rPr>
                <w:rFonts w:ascii="Times New Roman"/>
                <w:b w:val="false"/>
                <w:i w:val="false"/>
                <w:color w:val="000000"/>
                <w:sz w:val="20"/>
              </w:rPr>
              <w:t>1-тармағының</w:t>
            </w:r>
            <w:r>
              <w:rPr>
                <w:rFonts w:ascii="Times New Roman"/>
                <w:b w:val="false"/>
                <w:i w:val="false"/>
                <w:color w:val="000000"/>
                <w:sz w:val="20"/>
              </w:rPr>
              <w:t xml:space="preserve"> 1), 2), 3), 4) және 5) тармақшаларында көзделген тәсілдермен кедендік баждарды, салықтарды төлеу жөніндегі міндеттің орындалуын қамтамасыз ету кезінде:</w:t>
            </w:r>
          </w:p>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294 бұйрығымен бекітілген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қағидасына (бұдан әрі – Қағидалар) 2-қосымшаға сәйкес нысан бойынша өтініш;</w:t>
            </w:r>
          </w:p>
          <w:p>
            <w:pPr>
              <w:spacing w:after="20"/>
              <w:ind w:left="20"/>
              <w:jc w:val="both"/>
            </w:pP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келесі құжаттардың бірін:</w:t>
            </w:r>
          </w:p>
          <w:p>
            <w:pPr>
              <w:spacing w:after="20"/>
              <w:ind w:left="20"/>
              <w:jc w:val="both"/>
            </w:pPr>
            <w:r>
              <w:rPr>
                <w:rFonts w:ascii="Times New Roman"/>
                <w:b w:val="false"/>
                <w:i w:val="false"/>
                <w:color w:val="000000"/>
                <w:sz w:val="20"/>
              </w:rPr>
              <w:t xml:space="preserve">
Кодекстің 94-бабы </w:t>
            </w:r>
            <w:r>
              <w:rPr>
                <w:rFonts w:ascii="Times New Roman"/>
                <w:b w:val="false"/>
                <w:i w:val="false"/>
                <w:color w:val="000000"/>
                <w:sz w:val="20"/>
              </w:rPr>
              <w:t>12-тармағының</w:t>
            </w:r>
            <w:r>
              <w:rPr>
                <w:rFonts w:ascii="Times New Roman"/>
                <w:b w:val="false"/>
                <w:i w:val="false"/>
                <w:color w:val="000000"/>
                <w:sz w:val="20"/>
              </w:rPr>
              <w:t xml:space="preserve"> 4) және 5) тармақшаларында көрсетілген құжаттар;</w:t>
            </w:r>
          </w:p>
          <w:p>
            <w:pPr>
              <w:spacing w:after="20"/>
              <w:ind w:left="20"/>
              <w:jc w:val="both"/>
            </w:pPr>
            <w:r>
              <w:rPr>
                <w:rFonts w:ascii="Times New Roman"/>
                <w:b w:val="false"/>
                <w:i w:val="false"/>
                <w:color w:val="000000"/>
                <w:sz w:val="20"/>
              </w:rPr>
              <w:t>
кепіл беруші – екінші деңгейдегі банк пен төлеуші арасында жасалған банк кепілдігі шартын және банк кепілдігін;</w:t>
            </w:r>
          </w:p>
          <w:p>
            <w:pPr>
              <w:spacing w:after="20"/>
              <w:ind w:left="20"/>
              <w:jc w:val="both"/>
            </w:pPr>
            <w:r>
              <w:rPr>
                <w:rFonts w:ascii="Times New Roman"/>
                <w:b w:val="false"/>
                <w:i w:val="false"/>
                <w:color w:val="000000"/>
                <w:sz w:val="20"/>
              </w:rPr>
              <w:t xml:space="preserve">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(бұдан әрі – Азаматтық кодекс) сәйкес жасалған кепілгерлік шарты;</w:t>
            </w:r>
          </w:p>
          <w:p>
            <w:pPr>
              <w:spacing w:after="20"/>
              <w:ind w:left="20"/>
              <w:jc w:val="both"/>
            </w:pPr>
            <w:r>
              <w:rPr>
                <w:rFonts w:ascii="Times New Roman"/>
                <w:b w:val="false"/>
                <w:i w:val="false"/>
                <w:color w:val="000000"/>
                <w:sz w:val="20"/>
              </w:rPr>
              <w:t>
төлеуші және (немесе) үшінші тұлға мен көрсетілетін қызметті беруші арасында жасалған мүліктік кепілдік шарты, бағалаушының кепіл мүлігінің нарықтық құнын бағалау туралы есебі және мүлікті сақтандыру шарты қосымшасы;</w:t>
            </w:r>
          </w:p>
          <w:p>
            <w:pPr>
              <w:spacing w:after="20"/>
              <w:ind w:left="20"/>
              <w:jc w:val="both"/>
            </w:pPr>
            <w:r>
              <w:rPr>
                <w:rFonts w:ascii="Times New Roman"/>
                <w:b w:val="false"/>
                <w:i w:val="false"/>
                <w:color w:val="000000"/>
                <w:sz w:val="20"/>
              </w:rPr>
              <w:t>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 табыс етеді.</w:t>
            </w:r>
          </w:p>
          <w:p>
            <w:pPr>
              <w:spacing w:after="20"/>
              <w:ind w:left="20"/>
              <w:jc w:val="both"/>
            </w:pPr>
            <w:r>
              <w:rPr>
                <w:rFonts w:ascii="Times New Roman"/>
                <w:b w:val="false"/>
                <w:i w:val="false"/>
                <w:color w:val="000000"/>
                <w:sz w:val="20"/>
              </w:rPr>
              <w:t>
Құжаттарды портал арқылы берген кезде:</w:t>
            </w:r>
          </w:p>
          <w:p>
            <w:pPr>
              <w:spacing w:after="20"/>
              <w:ind w:left="20"/>
              <w:jc w:val="both"/>
            </w:pPr>
            <w:r>
              <w:rPr>
                <w:rFonts w:ascii="Times New Roman"/>
                <w:b w:val="false"/>
                <w:i w:val="false"/>
                <w:color w:val="000000"/>
                <w:sz w:val="20"/>
              </w:rPr>
              <w:t xml:space="preserve">
1) Кодекстің 97-бабы </w:t>
            </w:r>
            <w:r>
              <w:rPr>
                <w:rFonts w:ascii="Times New Roman"/>
                <w:b w:val="false"/>
                <w:i w:val="false"/>
                <w:color w:val="000000"/>
                <w:sz w:val="20"/>
              </w:rPr>
              <w:t>1-тармағының</w:t>
            </w:r>
            <w:r>
              <w:rPr>
                <w:rFonts w:ascii="Times New Roman"/>
                <w:b w:val="false"/>
                <w:i w:val="false"/>
                <w:color w:val="000000"/>
                <w:sz w:val="20"/>
              </w:rPr>
              <w:t xml:space="preserve"> 1), 2), 3), 4) және 5) тармақшаларында көзделген тәсілдермен кедендік баждарды, салықтарды төлеу жөніндегі міндеттің орындалуын қамтамасыз ету кезінде:</w:t>
            </w:r>
          </w:p>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қағидасына 2-қосымшаға сәйкес нысан бойынша өтініш;</w:t>
            </w:r>
          </w:p>
          <w:p>
            <w:pPr>
              <w:spacing w:after="20"/>
              <w:ind w:left="20"/>
              <w:jc w:val="both"/>
            </w:pP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p>
          <w:p>
            <w:pPr>
              <w:spacing w:after="20"/>
              <w:ind w:left="20"/>
              <w:jc w:val="both"/>
            </w:pPr>
            <w:r>
              <w:rPr>
                <w:rFonts w:ascii="Times New Roman"/>
                <w:b w:val="false"/>
                <w:i w:val="false"/>
                <w:color w:val="000000"/>
                <w:sz w:val="20"/>
              </w:rPr>
              <w:t xml:space="preserve">
Кодекстің 94-бабы </w:t>
            </w:r>
            <w:r>
              <w:rPr>
                <w:rFonts w:ascii="Times New Roman"/>
                <w:b w:val="false"/>
                <w:i w:val="false"/>
                <w:color w:val="000000"/>
                <w:sz w:val="20"/>
              </w:rPr>
              <w:t>12-тармағының</w:t>
            </w:r>
            <w:r>
              <w:rPr>
                <w:rFonts w:ascii="Times New Roman"/>
                <w:b w:val="false"/>
                <w:i w:val="false"/>
                <w:color w:val="000000"/>
                <w:sz w:val="20"/>
              </w:rPr>
              <w:t xml:space="preserve"> 4) және 5) тармақшаларында көрсетілген құжаттардың электрондық көшірмесі;</w:t>
            </w:r>
          </w:p>
          <w:p>
            <w:pPr>
              <w:spacing w:after="20"/>
              <w:ind w:left="20"/>
              <w:jc w:val="both"/>
            </w:pPr>
            <w:r>
              <w:rPr>
                <w:rFonts w:ascii="Times New Roman"/>
                <w:b w:val="false"/>
                <w:i w:val="false"/>
                <w:color w:val="000000"/>
                <w:sz w:val="20"/>
              </w:rPr>
              <w:t>
кепіл беруші – екінші деңгейдегі банк пен төлеуші арасында жасалған банк кепілдігі шарты және банк кепілдігінің электрондық көшірмесі;</w:t>
            </w:r>
          </w:p>
          <w:p>
            <w:pPr>
              <w:spacing w:after="20"/>
              <w:ind w:left="20"/>
              <w:jc w:val="both"/>
            </w:pPr>
            <w:r>
              <w:rPr>
                <w:rFonts w:ascii="Times New Roman"/>
                <w:b w:val="false"/>
                <w:i w:val="false"/>
                <w:color w:val="000000"/>
                <w:sz w:val="20"/>
              </w:rPr>
              <w:t xml:space="preserve">
Азаматтық </w:t>
            </w:r>
            <w:r>
              <w:rPr>
                <w:rFonts w:ascii="Times New Roman"/>
                <w:b w:val="false"/>
                <w:i w:val="false"/>
                <w:color w:val="000000"/>
                <w:sz w:val="20"/>
              </w:rPr>
              <w:t>кодекске</w:t>
            </w:r>
            <w:r>
              <w:rPr>
                <w:rFonts w:ascii="Times New Roman"/>
                <w:b w:val="false"/>
                <w:i w:val="false"/>
                <w:color w:val="000000"/>
                <w:sz w:val="20"/>
              </w:rPr>
              <w:t xml:space="preserve"> сәйкес жасалған кепілгерлік шартының электрондық көшірмесі;</w:t>
            </w:r>
          </w:p>
          <w:p>
            <w:pPr>
              <w:spacing w:after="20"/>
              <w:ind w:left="20"/>
              <w:jc w:val="both"/>
            </w:pPr>
            <w:r>
              <w:rPr>
                <w:rFonts w:ascii="Times New Roman"/>
                <w:b w:val="false"/>
                <w:i w:val="false"/>
                <w:color w:val="000000"/>
                <w:sz w:val="20"/>
              </w:rPr>
              <w:t>
төлеуші және (немесе) үшінші тұлға мен көрсетілетін қызметті беруші арасында жасалған мүліктік кепілдік шартының электрондық көшірмесі, бағалаушының кепіл мүлігінің нарықтық құнын бағалау туралы есебі және мүлікті сақтандыру шарты қосымшасы;</w:t>
            </w:r>
          </w:p>
          <w:p>
            <w:pPr>
              <w:spacing w:after="20"/>
              <w:ind w:left="20"/>
              <w:jc w:val="both"/>
            </w:pPr>
            <w:r>
              <w:rPr>
                <w:rFonts w:ascii="Times New Roman"/>
                <w:b w:val="false"/>
                <w:i w:val="false"/>
                <w:color w:val="000000"/>
                <w:sz w:val="20"/>
              </w:rPr>
              <w:t>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шарттардың электрондық көшірмесін табыс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ақшаны кедендік баждарды, салықтарды төлеу жөніндегі міндеттің орындалуын қамтамасыз ету ретінде пайдалануында;</w:t>
            </w:r>
          </w:p>
          <w:p>
            <w:pPr>
              <w:spacing w:after="20"/>
              <w:ind w:left="20"/>
              <w:jc w:val="both"/>
            </w:pPr>
            <w:r>
              <w:rPr>
                <w:rFonts w:ascii="Times New Roman"/>
                <w:b w:val="false"/>
                <w:i w:val="false"/>
                <w:color w:val="000000"/>
                <w:sz w:val="20"/>
              </w:rPr>
              <w:t xml:space="preserve">
төленуі ақша енгізу арқылы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Кодекстің 98-бабы </w:t>
            </w:r>
            <w:r>
              <w:rPr>
                <w:rFonts w:ascii="Times New Roman"/>
                <w:b w:val="false"/>
                <w:i w:val="false"/>
                <w:color w:val="000000"/>
                <w:sz w:val="20"/>
              </w:rPr>
              <w:t>4-тармағының</w:t>
            </w:r>
            <w:r>
              <w:rPr>
                <w:rFonts w:ascii="Times New Roman"/>
                <w:b w:val="false"/>
                <w:i w:val="false"/>
                <w:color w:val="000000"/>
                <w:sz w:val="20"/>
              </w:rPr>
              <w:t xml:space="preserve"> екінші немесе үшінші бөліктерінде көрсетілген төлем құжатымен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2) банк кепілдігін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берілген банк кепілдігі шарты және (немесе) банк кепілдігі Азаматтық </w:t>
            </w:r>
            <w:r>
              <w:rPr>
                <w:rFonts w:ascii="Times New Roman"/>
                <w:b w:val="false"/>
                <w:i w:val="false"/>
                <w:color w:val="000000"/>
                <w:sz w:val="20"/>
              </w:rPr>
              <w:t>кодексі</w:t>
            </w:r>
            <w:r>
              <w:rPr>
                <w:rFonts w:ascii="Times New Roman"/>
                <w:b w:val="false"/>
                <w:i w:val="false"/>
                <w:color w:val="000000"/>
                <w:sz w:val="20"/>
              </w:rPr>
              <w:t xml:space="preserve"> пен банктік заңнамасында белгіленген талаптарға сәйкес келмесе;</w:t>
            </w:r>
          </w:p>
          <w:p>
            <w:pPr>
              <w:spacing w:after="20"/>
              <w:ind w:left="20"/>
              <w:jc w:val="both"/>
            </w:pPr>
            <w:r>
              <w:rPr>
                <w:rFonts w:ascii="Times New Roman"/>
                <w:b w:val="false"/>
                <w:i w:val="false"/>
                <w:color w:val="000000"/>
                <w:sz w:val="20"/>
              </w:rPr>
              <w:t xml:space="preserve">
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99-бабы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xml:space="preserve">
банк кепілдігі шарты және (немесе) банк кепілдігі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 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кеден заңнамасына сәйкес заңсыз деп танылған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w:t>
            </w:r>
          </w:p>
          <w:p>
            <w:pPr>
              <w:spacing w:after="20"/>
              <w:ind w:left="20"/>
              <w:jc w:val="both"/>
            </w:pPr>
            <w:r>
              <w:rPr>
                <w:rFonts w:ascii="Times New Roman"/>
                <w:b w:val="false"/>
                <w:i w:val="false"/>
                <w:color w:val="000000"/>
                <w:sz w:val="20"/>
              </w:rPr>
              <w:t>
3) кепілгерлік шартын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ұсынылған кепілгерлік шарты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келмесе;</w:t>
            </w:r>
          </w:p>
          <w:p>
            <w:pPr>
              <w:spacing w:after="20"/>
              <w:ind w:left="20"/>
              <w:jc w:val="both"/>
            </w:pPr>
            <w:r>
              <w:rPr>
                <w:rFonts w:ascii="Times New Roman"/>
                <w:b w:val="false"/>
                <w:i w:val="false"/>
                <w:color w:val="000000"/>
                <w:sz w:val="20"/>
              </w:rPr>
              <w:t xml:space="preserve">
кепілгерлік шартына ұсынылған банк кепілдігін қабылдаудан бас тарту үшін Кодекстің 99-бабы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p>
          <w:p>
            <w:pPr>
              <w:spacing w:after="20"/>
              <w:ind w:left="20"/>
              <w:jc w:val="both"/>
            </w:pPr>
            <w:r>
              <w:rPr>
                <w:rFonts w:ascii="Times New Roman"/>
                <w:b w:val="false"/>
                <w:i w:val="false"/>
                <w:color w:val="000000"/>
                <w:sz w:val="20"/>
              </w:rPr>
              <w:t xml:space="preserve">
кепілгерлік шартына ұсынылған мүлік кепілі шарты Кодекстің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мүлік кепілі шартын жасасу талаптарына сәйкес келмесе;</w:t>
            </w:r>
          </w:p>
          <w:p>
            <w:pPr>
              <w:spacing w:after="20"/>
              <w:ind w:left="20"/>
              <w:jc w:val="both"/>
            </w:pPr>
            <w:r>
              <w:rPr>
                <w:rFonts w:ascii="Times New Roman"/>
                <w:b w:val="false"/>
                <w:i w:val="false"/>
                <w:color w:val="000000"/>
                <w:sz w:val="20"/>
              </w:rPr>
              <w:t xml:space="preserve">
кепілгерлік шартына ұсынылған сақтандыру шартын қабылдаудан бас тарту үшін Кодекстің 102-бабы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p>
          <w:p>
            <w:pPr>
              <w:spacing w:after="20"/>
              <w:ind w:left="20"/>
              <w:jc w:val="both"/>
            </w:pPr>
            <w:r>
              <w:rPr>
                <w:rFonts w:ascii="Times New Roman"/>
                <w:b w:val="false"/>
                <w:i w:val="false"/>
                <w:color w:val="000000"/>
                <w:sz w:val="20"/>
              </w:rPr>
              <w:t>
кепілгер кедендік баждарды, салықтарды төлеу жөніндегі міндеттің орындалуын қамтамасыз етпесе;</w:t>
            </w:r>
          </w:p>
          <w:p>
            <w:pPr>
              <w:spacing w:after="20"/>
              <w:ind w:left="20"/>
              <w:jc w:val="both"/>
            </w:pPr>
            <w:r>
              <w:rPr>
                <w:rFonts w:ascii="Times New Roman"/>
                <w:b w:val="false"/>
                <w:i w:val="false"/>
                <w:color w:val="000000"/>
                <w:sz w:val="20"/>
              </w:rPr>
              <w:t xml:space="preserve">
төленуі кепілгерлік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100-бабы </w:t>
            </w:r>
            <w:r>
              <w:rPr>
                <w:rFonts w:ascii="Times New Roman"/>
                <w:b w:val="false"/>
                <w:i w:val="false"/>
                <w:color w:val="000000"/>
                <w:sz w:val="20"/>
              </w:rPr>
              <w:t>2-тармағының</w:t>
            </w:r>
            <w:r>
              <w:rPr>
                <w:rFonts w:ascii="Times New Roman"/>
                <w:b w:val="false"/>
                <w:i w:val="false"/>
                <w:color w:val="000000"/>
                <w:sz w:val="20"/>
              </w:rPr>
              <w:t xml:space="preserve"> үшінші бөлігі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4) мүлік кепілін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мүлік кепілі шарты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келмесе;</w:t>
            </w:r>
          </w:p>
          <w:p>
            <w:pPr>
              <w:spacing w:after="20"/>
              <w:ind w:left="20"/>
              <w:jc w:val="both"/>
            </w:pPr>
            <w:r>
              <w:rPr>
                <w:rFonts w:ascii="Times New Roman"/>
                <w:b w:val="false"/>
                <w:i w:val="false"/>
                <w:color w:val="000000"/>
                <w:sz w:val="20"/>
              </w:rPr>
              <w:t>
кепілге берілетін мүлік өтімді, жойылудан немесе бүлінуден сақтандырылған болмауға тиіс;</w:t>
            </w:r>
          </w:p>
          <w:p>
            <w:pPr>
              <w:spacing w:after="20"/>
              <w:ind w:left="20"/>
              <w:jc w:val="both"/>
            </w:pPr>
            <w:r>
              <w:rPr>
                <w:rFonts w:ascii="Times New Roman"/>
                <w:b w:val="false"/>
                <w:i w:val="false"/>
                <w:color w:val="000000"/>
                <w:sz w:val="20"/>
              </w:rPr>
              <w:t xml:space="preserve">
мүлік кепілі шарты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келеді;</w:t>
            </w:r>
          </w:p>
          <w:p>
            <w:pPr>
              <w:spacing w:after="20"/>
              <w:ind w:left="20"/>
              <w:jc w:val="both"/>
            </w:pPr>
            <w:r>
              <w:rPr>
                <w:rFonts w:ascii="Times New Roman"/>
                <w:b w:val="false"/>
                <w:i w:val="false"/>
                <w:color w:val="000000"/>
                <w:sz w:val="20"/>
              </w:rPr>
              <w:t xml:space="preserve">
Кодекстің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шарттар сақталмаған кезінде;</w:t>
            </w:r>
          </w:p>
          <w:p>
            <w:pPr>
              <w:spacing w:after="20"/>
              <w:ind w:left="20"/>
              <w:jc w:val="both"/>
            </w:pPr>
            <w:r>
              <w:rPr>
                <w:rFonts w:ascii="Times New Roman"/>
                <w:b w:val="false"/>
                <w:i w:val="false"/>
                <w:color w:val="000000"/>
                <w:sz w:val="20"/>
              </w:rPr>
              <w:t xml:space="preserve">
5) сақтандыру шартын кедендік баждарды, салықтарды төлеу жөніндегі міндеттің орындалуын қамтамасыз ету ретінде қолдануында: ұсынылған сақтандыру шарты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ақпандағы № 295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16661 болып тіркелген)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келмесе немесе ұсынылған сақтандыру шарты Азаматтық </w:t>
            </w:r>
            <w:r>
              <w:rPr>
                <w:rFonts w:ascii="Times New Roman"/>
                <w:b w:val="false"/>
                <w:i w:val="false"/>
                <w:color w:val="000000"/>
                <w:sz w:val="20"/>
              </w:rPr>
              <w:t>кодексте</w:t>
            </w:r>
            <w:r>
              <w:rPr>
                <w:rFonts w:ascii="Times New Roman"/>
                <w:b w:val="false"/>
                <w:i w:val="false"/>
                <w:color w:val="000000"/>
                <w:sz w:val="20"/>
              </w:rPr>
              <w:t xml:space="preserve"> бекітілген талабына сәйкес келмеген жағдайда;</w:t>
            </w:r>
          </w:p>
          <w:p>
            <w:pPr>
              <w:spacing w:after="20"/>
              <w:ind w:left="20"/>
              <w:jc w:val="both"/>
            </w:pPr>
            <w:r>
              <w:rPr>
                <w:rFonts w:ascii="Times New Roman"/>
                <w:b w:val="false"/>
                <w:i w:val="false"/>
                <w:color w:val="000000"/>
                <w:sz w:val="20"/>
              </w:rPr>
              <w:t xml:space="preserve">
төленуі сақтандыру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102-бабы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сақтандыру шартымен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xml:space="preserve">
сақтандыру шарты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сақтандыру шартын кедендік баждарды, салықтарды төлеу жөніндегі міндеттің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Қазақстан Республикасының кеден заңнамасына сәйкес заңсыз деп таныған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 сақтандыру шартын кедендік баждарды, салықтарды төлеу жөніндегі міндеттің орындалуын қамтамасыз ету ретінде қабылдаудан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орындарының мекенжайлары көрсетілетін қызметті берушінің – www. kgd. gov. kz, www. minfin. gov. kz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көрсету тәртібі және мәртебесі туралы ақпаратты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w:t>
            </w:r>
            <w:r>
              <w:br/>
            </w:r>
            <w:r>
              <w:rPr>
                <w:rFonts w:ascii="Times New Roman"/>
                <w:b w:val="false"/>
                <w:i w:val="false"/>
                <w:color w:val="000000"/>
                <w:sz w:val="20"/>
              </w:rPr>
              <w:t>салықтарды, арнайы,</w:t>
            </w:r>
            <w:r>
              <w:br/>
            </w:r>
            <w:r>
              <w:rPr>
                <w:rFonts w:ascii="Times New Roman"/>
                <w:b w:val="false"/>
                <w:i w:val="false"/>
                <w:color w:val="000000"/>
                <w:sz w:val="20"/>
              </w:rPr>
              <w:t>демпингке қарсы, өтем</w:t>
            </w:r>
            <w:r>
              <w:br/>
            </w:r>
            <w:r>
              <w:rPr>
                <w:rFonts w:ascii="Times New Roman"/>
                <w:b w:val="false"/>
                <w:i w:val="false"/>
                <w:color w:val="000000"/>
                <w:sz w:val="20"/>
              </w:rPr>
              <w:t>баждарды төлеу жөніндегі</w:t>
            </w:r>
            <w:r>
              <w:br/>
            </w:r>
            <w:r>
              <w:rPr>
                <w:rFonts w:ascii="Times New Roman"/>
                <w:b w:val="false"/>
                <w:i w:val="false"/>
                <w:color w:val="000000"/>
                <w:sz w:val="20"/>
              </w:rPr>
              <w:t>міндеттердің орындалуын,</w:t>
            </w:r>
            <w:r>
              <w:br/>
            </w:r>
            <w:r>
              <w:rPr>
                <w:rFonts w:ascii="Times New Roman"/>
                <w:b w:val="false"/>
                <w:i w:val="false"/>
                <w:color w:val="000000"/>
                <w:sz w:val="20"/>
              </w:rPr>
              <w:t>сондай-ақ кеден ісі саласында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заңды тұлғаның және (немесе)</w:t>
            </w:r>
            <w:r>
              <w:br/>
            </w:r>
            <w:r>
              <w:rPr>
                <w:rFonts w:ascii="Times New Roman"/>
                <w:b w:val="false"/>
                <w:i w:val="false"/>
                <w:color w:val="000000"/>
                <w:sz w:val="20"/>
              </w:rPr>
              <w:t xml:space="preserve">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тіркеу" мемлекеттік</w:t>
            </w:r>
            <w:r>
              <w:br/>
            </w:r>
            <w:r>
              <w:rPr>
                <w:rFonts w:ascii="Times New Roman"/>
                <w:b w:val="false"/>
                <w:i w:val="false"/>
                <w:color w:val="000000"/>
                <w:sz w:val="20"/>
              </w:rPr>
              <w:t>көрсетілетін қызмет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жеке тұлғаның тегі, аты,</w:t>
            </w:r>
            <w:r>
              <w:br/>
            </w:r>
            <w:r>
              <w:rPr>
                <w:rFonts w:ascii="Times New Roman"/>
                <w:b w:val="false"/>
                <w:i w:val="false"/>
                <w:color w:val="000000"/>
                <w:sz w:val="20"/>
              </w:rPr>
              <w:t xml:space="preserve">әкесінін аты (болған кезде)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(нақты мекенжайы/тұрғылықты </w:t>
            </w:r>
            <w:r>
              <w:br/>
            </w:r>
            <w:r>
              <w:rPr>
                <w:rFonts w:ascii="Times New Roman"/>
                <w:b w:val="false"/>
                <w:i w:val="false"/>
                <w:color w:val="000000"/>
                <w:sz w:val="20"/>
              </w:rPr>
              <w:t>жері)</w:t>
            </w:r>
            <w:r>
              <w:br/>
            </w:r>
            <w:r>
              <w:rPr>
                <w:rFonts w:ascii="Times New Roman"/>
                <w:b w:val="false"/>
                <w:i w:val="false"/>
                <w:color w:val="000000"/>
                <w:sz w:val="20"/>
              </w:rPr>
              <w:t>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(мемдекеттік кірістер </w:t>
            </w:r>
            <w:r>
              <w:br/>
            </w:r>
            <w:r>
              <w:rPr>
                <w:rFonts w:ascii="Times New Roman"/>
                <w:b w:val="false"/>
                <w:i w:val="false"/>
                <w:color w:val="000000"/>
                <w:sz w:val="20"/>
              </w:rPr>
              <w:t>органының атауы)</w:t>
            </w:r>
          </w:p>
        </w:tc>
      </w:tr>
    </w:tbl>
    <w:bookmarkStart w:name="z183" w:id="170"/>
    <w:p>
      <w:pPr>
        <w:spacing w:after="0"/>
        <w:ind w:left="0"/>
        <w:jc w:val="left"/>
      </w:pPr>
      <w:r>
        <w:rPr>
          <w:rFonts w:ascii="Times New Roman"/>
          <w:b/>
          <w:i w:val="false"/>
          <w:color w:val="000000"/>
        </w:rPr>
        <w:t xml:space="preserve"> Мүлік кепілі шартын жасау туралы өтініш</w:t>
      </w:r>
    </w:p>
    <w:bookmarkEnd w:id="170"/>
    <w:p>
      <w:pPr>
        <w:spacing w:after="0"/>
        <w:ind w:left="0"/>
        <w:jc w:val="both"/>
      </w:pPr>
      <w:r>
        <w:rPr>
          <w:rFonts w:ascii="Times New Roman"/>
          <w:b w:val="false"/>
          <w:i w:val="false"/>
          <w:color w:val="000000"/>
          <w:sz w:val="28"/>
        </w:rPr>
        <w:t xml:space="preserve">
      "Қазақстан Республикасында кедендік реттеу туралы" Қазақстан Республикасының Кодексінің 101-бабының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(бұдан әрі – Кодекс) мүлік шартын жасауға өтінішті кабылдауыңызды сұраймын.</w:t>
      </w:r>
    </w:p>
    <w:p>
      <w:pPr>
        <w:spacing w:after="0"/>
        <w:ind w:left="0"/>
        <w:jc w:val="both"/>
      </w:pPr>
      <w:r>
        <w:rPr>
          <w:rFonts w:ascii="Times New Roman"/>
          <w:b w:val="false"/>
          <w:i w:val="false"/>
          <w:color w:val="000000"/>
          <w:sz w:val="28"/>
        </w:rPr>
        <w:t>
      Осы өтінішпен кепілге ұсынылған мүлік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(кепілдегі заттың атауы және оның нақты мекенжайы)</w:t>
      </w:r>
    </w:p>
    <w:p>
      <w:pPr>
        <w:spacing w:after="0"/>
        <w:ind w:left="0"/>
        <w:jc w:val="both"/>
      </w:pPr>
      <w:r>
        <w:rPr>
          <w:rFonts w:ascii="Times New Roman"/>
          <w:b w:val="false"/>
          <w:i w:val="false"/>
          <w:color w:val="000000"/>
          <w:sz w:val="28"/>
        </w:rPr>
        <w:t>
      _____________________________________ мынадай талаптарға жауап беретінін растаймын:</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өтімділік болып табылады;</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жоғалғаннын немесе бұзылғаннан сақтандырылған (құжат нөмірін (болған кезде) және растайтын құжаттың күні көрсетіледі);</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тыйым салынған мүлік болып табылмайды*;</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мүлікке мемлекеттік органдармен шектеулер қойылмаған*;</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мүлік жеке меншікте және үшінші тұлғалардың құқықтарымен ауыртпалық салынбаған**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Кепілдік мүлік шарты үш тарапты болған жағдайда толтырылады, кепіл нысанасы үшінші тұлғаның жеке меншігі болып табылған жағдайда мынадай мәліметтер көрсетіледі: заңды тұлғаның толық атауы/ кепіл нысанының меншік иесі болып табылатын жеке тұлғаның тегі, аты, әкесінің аты (жеке басын куәландыратын құжатта көрсетілсе); заңды мекенжайы; нақты мекенжайы/тұрғылықты жері; бизнес-сәйкестендіру нөмірі/жеке сәйкестендіру нөмірі; электронды мекенжайы, телефоны.</w:t>
      </w:r>
    </w:p>
    <w:p>
      <w:pPr>
        <w:spacing w:after="0"/>
        <w:ind w:left="0"/>
        <w:jc w:val="both"/>
      </w:pPr>
      <w:r>
        <w:rPr>
          <w:rFonts w:ascii="Times New Roman"/>
          <w:b w:val="false"/>
          <w:i w:val="false"/>
          <w:color w:val="000000"/>
          <w:sz w:val="28"/>
        </w:rPr>
        <w:t>
      Өтінішке қосымша:</w:t>
      </w:r>
    </w:p>
    <w:p>
      <w:pPr>
        <w:spacing w:after="0"/>
        <w:ind w:left="0"/>
        <w:jc w:val="both"/>
      </w:pPr>
      <w:r>
        <w:rPr>
          <w:rFonts w:ascii="Times New Roman"/>
          <w:b w:val="false"/>
          <w:i w:val="false"/>
          <w:color w:val="000000"/>
          <w:sz w:val="28"/>
        </w:rPr>
        <w:t>
      мүлік кепілі шартының жобасы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кепілдік мүліктің нарықтық құнын бағалау туралы бағалаушының есебі: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(болған кезде нөмірі және күні)</w:t>
      </w:r>
    </w:p>
    <w:p>
      <w:pPr>
        <w:spacing w:after="0"/>
        <w:ind w:left="0"/>
        <w:jc w:val="both"/>
      </w:pPr>
      <w:r>
        <w:rPr>
          <w:rFonts w:ascii="Times New Roman"/>
          <w:b w:val="false"/>
          <w:i w:val="false"/>
          <w:color w:val="000000"/>
          <w:sz w:val="28"/>
        </w:rPr>
        <w:t>
      Қосымша: ___ парақ (-та).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xml:space="preserve">
      Заңды тұлға өкілінің тегі, аты, әкесінін аты (болған кезде)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әкесінін аты (болған кезде)_____________________________</w:t>
      </w:r>
    </w:p>
    <w:p>
      <w:pPr>
        <w:spacing w:after="0"/>
        <w:ind w:left="0"/>
        <w:jc w:val="both"/>
      </w:pPr>
      <w:r>
        <w:rPr>
          <w:rFonts w:ascii="Times New Roman"/>
          <w:b w:val="false"/>
          <w:i w:val="false"/>
          <w:color w:val="000000"/>
          <w:sz w:val="28"/>
        </w:rPr>
        <w:t>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баждарды, </w:t>
            </w:r>
            <w:r>
              <w:br/>
            </w:r>
            <w:r>
              <w:rPr>
                <w:rFonts w:ascii="Times New Roman"/>
                <w:b w:val="false"/>
                <w:i w:val="false"/>
                <w:color w:val="000000"/>
                <w:sz w:val="20"/>
              </w:rPr>
              <w:t xml:space="preserve">салықтарды, арнайы, демпингке </w:t>
            </w:r>
            <w:r>
              <w:br/>
            </w:r>
            <w:r>
              <w:rPr>
                <w:rFonts w:ascii="Times New Roman"/>
                <w:b w:val="false"/>
                <w:i w:val="false"/>
                <w:color w:val="000000"/>
                <w:sz w:val="20"/>
              </w:rPr>
              <w:t xml:space="preserve">қарсы, өтем баждарды төлеу </w:t>
            </w:r>
            <w:r>
              <w:br/>
            </w:r>
            <w:r>
              <w:rPr>
                <w:rFonts w:ascii="Times New Roman"/>
                <w:b w:val="false"/>
                <w:i w:val="false"/>
                <w:color w:val="000000"/>
                <w:sz w:val="20"/>
              </w:rPr>
              <w:t xml:space="preserve">жөніндегі міндеттердің </w:t>
            </w:r>
            <w:r>
              <w:br/>
            </w:r>
            <w:r>
              <w:rPr>
                <w:rFonts w:ascii="Times New Roman"/>
                <w:b w:val="false"/>
                <w:i w:val="false"/>
                <w:color w:val="000000"/>
                <w:sz w:val="20"/>
              </w:rPr>
              <w:t xml:space="preserve">орындалуын, сондай-ақ кеден ісі </w:t>
            </w:r>
            <w:r>
              <w:br/>
            </w:r>
            <w:r>
              <w:rPr>
                <w:rFonts w:ascii="Times New Roman"/>
                <w:b w:val="false"/>
                <w:i w:val="false"/>
                <w:color w:val="000000"/>
                <w:sz w:val="20"/>
              </w:rPr>
              <w:t xml:space="preserve">саласында қызметін жүзеге </w:t>
            </w:r>
            <w:r>
              <w:br/>
            </w:r>
            <w:r>
              <w:rPr>
                <w:rFonts w:ascii="Times New Roman"/>
                <w:b w:val="false"/>
                <w:i w:val="false"/>
                <w:color w:val="000000"/>
                <w:sz w:val="20"/>
              </w:rPr>
              <w:t xml:space="preserve">асыратын заңды тұлғаның және </w:t>
            </w:r>
            <w:r>
              <w:br/>
            </w:r>
            <w:r>
              <w:rPr>
                <w:rFonts w:ascii="Times New Roman"/>
                <w:b w:val="false"/>
                <w:i w:val="false"/>
                <w:color w:val="000000"/>
                <w:sz w:val="20"/>
              </w:rPr>
              <w:t xml:space="preserve">(немесе) 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қызмет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(егер ол жеке басты</w:t>
            </w:r>
            <w:r>
              <w:br/>
            </w:r>
            <w:r>
              <w:rPr>
                <w:rFonts w:ascii="Times New Roman"/>
                <w:b w:val="false"/>
                <w:i w:val="false"/>
                <w:color w:val="000000"/>
                <w:sz w:val="20"/>
              </w:rPr>
              <w:t xml:space="preserve">куәландыратын құжатта </w:t>
            </w:r>
            <w:r>
              <w:br/>
            </w:r>
            <w:r>
              <w:rPr>
                <w:rFonts w:ascii="Times New Roman"/>
                <w:b w:val="false"/>
                <w:i w:val="false"/>
                <w:color w:val="000000"/>
                <w:sz w:val="20"/>
              </w:rPr>
              <w:t>көрсетілсе)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 немесе</w:t>
            </w:r>
            <w:r>
              <w:br/>
            </w:r>
            <w:r>
              <w:rPr>
                <w:rFonts w:ascii="Times New Roman"/>
                <w:b w:val="false"/>
                <w:i w:val="false"/>
                <w:color w:val="000000"/>
                <w:sz w:val="20"/>
              </w:rPr>
              <w:t xml:space="preserve">тұрғылықты жері) </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 xml:space="preserve">немесе жеке сәйкестендіру </w:t>
            </w:r>
            <w:r>
              <w:br/>
            </w:r>
            <w:r>
              <w:rPr>
                <w:rFonts w:ascii="Times New Roman"/>
                <w:b w:val="false"/>
                <w:i w:val="false"/>
                <w:color w:val="000000"/>
                <w:sz w:val="20"/>
              </w:rPr>
              <w:t xml:space="preserve">нөмірі)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p>
        </w:tc>
      </w:tr>
    </w:tbl>
    <w:bookmarkStart w:name="z185" w:id="171"/>
    <w:p>
      <w:pPr>
        <w:spacing w:after="0"/>
        <w:ind w:left="0"/>
        <w:jc w:val="left"/>
      </w:pPr>
      <w:r>
        <w:rPr>
          <w:rFonts w:ascii="Times New Roman"/>
          <w:b/>
          <w:i w:val="false"/>
          <w:color w:val="000000"/>
        </w:rPr>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туралы өтініш</w:t>
      </w:r>
    </w:p>
    <w:bookmarkEnd w:id="171"/>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(бұдан әрі – Кодекс) </w:t>
      </w:r>
    </w:p>
    <w:p>
      <w:pPr>
        <w:spacing w:after="0"/>
        <w:ind w:left="0"/>
        <w:jc w:val="both"/>
      </w:pPr>
      <w:r>
        <w:rPr>
          <w:rFonts w:ascii="Times New Roman"/>
          <w:b w:val="false"/>
          <w:i w:val="false"/>
          <w:color w:val="000000"/>
          <w:sz w:val="28"/>
        </w:rPr>
        <w:t xml:space="preserve">
      98-бабының </w:t>
      </w:r>
      <w:r>
        <w:rPr>
          <w:rFonts w:ascii="Times New Roman"/>
          <w:b w:val="false"/>
          <w:i w:val="false"/>
          <w:color w:val="000000"/>
          <w:sz w:val="28"/>
        </w:rPr>
        <w:t>4-тармағына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99-бабының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100-бабының </w:t>
      </w:r>
      <w:r>
        <w:rPr>
          <w:rFonts w:ascii="Times New Roman"/>
          <w:b w:val="false"/>
          <w:i w:val="false"/>
          <w:color w:val="000000"/>
          <w:sz w:val="28"/>
        </w:rPr>
        <w:t>1-тармағына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101-бабының </w:t>
      </w:r>
      <w:r>
        <w:rPr>
          <w:rFonts w:ascii="Times New Roman"/>
          <w:b w:val="false"/>
          <w:i w:val="false"/>
          <w:color w:val="000000"/>
          <w:sz w:val="28"/>
        </w:rPr>
        <w:t xml:space="preserve">1-тармағына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және 102-бабының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 кедендік баждарды, салықтарды, төлеу жөніндегі міндеттердің орындалуын қамтамасыз етуді (бұдан әрі – міндеттерді орындауды қамтамасыз ету) қабылдауыңызды сұраймын.</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 уәкілетті орган уәкілетті экономикалық операторлардың тізіліміне енгізудің шарттарын сақтау туралы хабарламаны тіркеу күні (уәкілетті экономикалық операторлардың тізіліміне енгізуге үміткер тұлға) толтырады________________________________________________________</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p>
      <w:pPr>
        <w:spacing w:after="0"/>
        <w:ind w:left="0"/>
        <w:jc w:val="both"/>
      </w:pPr>
      <w:r>
        <w:rPr>
          <w:rFonts w:ascii="Times New Roman"/>
          <w:b w:val="false"/>
          <w:i w:val="false"/>
          <w:color w:val="000000"/>
          <w:sz w:val="28"/>
        </w:rPr>
        <w:t>
      Осы қамтамасыз ету кедендік баждарды, салықтарды төлеу жөніндегі міндеттеменің орындалуын бас қамтамасыз етуі болып табыла 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ия</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мөлшері, салмағы (өлшем бірліктерін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сыртқы экономикалық қызметінің тауарлық номерклатурасының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Келісімшаттың, коммерциялық құжаттардың нөмірі және күні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тәсілі (тәсілдері)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етудің қолданыс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етуді растайтын құжаттың нөмірі (болған кезде)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1)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2)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3)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4)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5)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операцияларының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195-бабы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226-бабы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257-бабы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354-бабы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387-бабы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1)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2)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4)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5) тармақшасы</w:t>
            </w:r>
          </w:p>
        </w:tc>
      </w:tr>
    </w:tbl>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тізілім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қамтамасыз ету сертификатын ресімдеу жағдайында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транзит кедендік рәсіміне тауарды орналастырумен байланысты кедендік операцияларды жасайтын жөнелтуші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қамтамасыз ету сертификатының тіркеу нөмірі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көліктік (тасымалдау) құжаттар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өтінішке:</w:t>
      </w:r>
    </w:p>
    <w:p>
      <w:pPr>
        <w:spacing w:after="0"/>
        <w:ind w:left="0"/>
        <w:jc w:val="both"/>
      </w:pPr>
      <w:r>
        <w:rPr>
          <w:rFonts w:ascii="Times New Roman"/>
          <w:b w:val="false"/>
          <w:i w:val="false"/>
          <w:color w:val="000000"/>
          <w:sz w:val="28"/>
        </w:rPr>
        <w:t>
      кедендік баждарды, салықтарды төлеу бойынша міндеттердің орындалуын қамтамасыз етудің таңдап алған тәсіліне (тәсілдеріне) байланысты:</w:t>
      </w:r>
    </w:p>
    <w:p>
      <w:pPr>
        <w:spacing w:after="0"/>
        <w:ind w:left="0"/>
        <w:jc w:val="both"/>
      </w:pPr>
      <w:r>
        <w:rPr>
          <w:rFonts w:ascii="Times New Roman"/>
          <w:b w:val="false"/>
          <w:i w:val="false"/>
          <w:color w:val="000000"/>
          <w:sz w:val="28"/>
        </w:rPr>
        <w:t xml:space="preserve">
      1) Кодекстің 94-бабы 12-тармағының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2) кепіл беруші – екінші деңгейдегі банк пен төлеуші арасында жасалған банк кепілдігі шартын және банк кепілдігі;</w:t>
      </w:r>
    </w:p>
    <w:p>
      <w:pPr>
        <w:spacing w:after="0"/>
        <w:ind w:left="0"/>
        <w:jc w:val="both"/>
      </w:pPr>
      <w:r>
        <w:rPr>
          <w:rFonts w:ascii="Times New Roman"/>
          <w:b w:val="false"/>
          <w:i w:val="false"/>
          <w:color w:val="000000"/>
          <w:sz w:val="28"/>
        </w:rPr>
        <w:t xml:space="preserve">
      3) Қазақстан Республикасының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жасалған кепілгерлік шарт;</w:t>
      </w:r>
    </w:p>
    <w:p>
      <w:pPr>
        <w:spacing w:after="0"/>
        <w:ind w:left="0"/>
        <w:jc w:val="both"/>
      </w:pPr>
      <w:r>
        <w:rPr>
          <w:rFonts w:ascii="Times New Roman"/>
          <w:b w:val="false"/>
          <w:i w:val="false"/>
          <w:color w:val="000000"/>
          <w:sz w:val="28"/>
        </w:rPr>
        <w:t>
      4) мүліктік кепілдік шарты, бағалаушының кепіл мүлігінің нарықтық құнын бағалау туралы есебі және мүлікті сақтандыру шарты;</w:t>
      </w:r>
    </w:p>
    <w:p>
      <w:pPr>
        <w:spacing w:after="0"/>
        <w:ind w:left="0"/>
        <w:jc w:val="both"/>
      </w:pPr>
      <w:r>
        <w:rPr>
          <w:rFonts w:ascii="Times New Roman"/>
          <w:b w:val="false"/>
          <w:i w:val="false"/>
          <w:color w:val="000000"/>
          <w:sz w:val="28"/>
        </w:rPr>
        <w:t>
      5)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шарттары қоса беріледі.</w:t>
      </w:r>
    </w:p>
    <w:p>
      <w:pPr>
        <w:spacing w:after="0"/>
        <w:ind w:left="0"/>
        <w:jc w:val="both"/>
      </w:pPr>
      <w:r>
        <w:rPr>
          <w:rFonts w:ascii="Times New Roman"/>
          <w:b w:val="false"/>
          <w:i w:val="false"/>
          <w:color w:val="000000"/>
          <w:sz w:val="28"/>
        </w:rPr>
        <w:t>
      Қосымша: ___ парақ (-та).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Жеке тұлғаның немесе заңды тұлға өкілінің тегі, аты, әкесінің аты (егер ол жеке басын куәландыратын құжатта көрсетілген болса) _____________</w:t>
      </w:r>
    </w:p>
    <w:p>
      <w:pPr>
        <w:spacing w:after="0"/>
        <w:ind w:left="0"/>
        <w:jc w:val="both"/>
      </w:pPr>
      <w:r>
        <w:rPr>
          <w:rFonts w:ascii="Times New Roman"/>
          <w:b w:val="false"/>
          <w:i w:val="false"/>
          <w:color w:val="000000"/>
          <w:sz w:val="28"/>
        </w:rPr>
        <w:t>
      Қолы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