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9f171" w14:textId="3f9f1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жоспарлау жөніндегі уәкілетті органның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2018 жылғы 27 ақпандағы № 80 бұйрығы. Қазақстан Республикасының Әділет министрлігінде 2018 жылғы 16 наурызда № 16612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Мемлекеттік жоспарлау жөніндегі уәкілетті органның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Бюджеттік инвестициялар және мемлекеттік-жекешелік әріптестікті дамыту департаменті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4"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үшін мерзімді баспасөз басылымдарына, сондай-ақ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кәсіпорынына жіберілуін;</w:t>
      </w:r>
    </w:p>
    <w:bookmarkEnd w:id="4"/>
    <w:bookmarkStart w:name="z5" w:id="5"/>
    <w:p>
      <w:pPr>
        <w:spacing w:after="0"/>
        <w:ind w:left="0"/>
        <w:jc w:val="both"/>
      </w:pPr>
      <w:r>
        <w:rPr>
          <w:rFonts w:ascii="Times New Roman"/>
          <w:b w:val="false"/>
          <w:i w:val="false"/>
          <w:color w:val="000000"/>
          <w:sz w:val="28"/>
        </w:rPr>
        <w:t>
      3) осы бұйрықтың Қазақстан Республикасының Ұлттық экономика министрлігінің интернет-ресурсында орналастырылуын;</w:t>
      </w:r>
    </w:p>
    <w:bookmarkEnd w:id="5"/>
    <w:bookmarkStart w:name="z6"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бұйрықтың осы тармағының 1), 2) және 3) тармақшаларында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6"/>
    <w:bookmarkStart w:name="z7" w:id="7"/>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7"/>
    <w:bookmarkStart w:name="z8"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министрінің</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 Б. Сұлтанов</w:t>
      </w:r>
    </w:p>
    <w:p>
      <w:pPr>
        <w:spacing w:after="0"/>
        <w:ind w:left="0"/>
        <w:jc w:val="both"/>
      </w:pPr>
      <w:r>
        <w:rPr>
          <w:rFonts w:ascii="Times New Roman"/>
          <w:b w:val="false"/>
          <w:i w:val="false"/>
          <w:color w:val="000000"/>
          <w:sz w:val="28"/>
        </w:rPr>
        <w:t>
      2018 жылғы 1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28 ақпандағы</w:t>
            </w:r>
            <w:r>
              <w:br/>
            </w:r>
            <w:r>
              <w:rPr>
                <w:rFonts w:ascii="Times New Roman"/>
                <w:b w:val="false"/>
                <w:i w:val="false"/>
                <w:color w:val="000000"/>
                <w:sz w:val="20"/>
              </w:rPr>
              <w:t>№ 80 бұйрығымен</w:t>
            </w:r>
            <w:r>
              <w:br/>
            </w:r>
            <w:r>
              <w:rPr>
                <w:rFonts w:ascii="Times New Roman"/>
                <w:b w:val="false"/>
                <w:i w:val="false"/>
                <w:color w:val="000000"/>
                <w:sz w:val="20"/>
              </w:rPr>
              <w:t>бекітілді</w:t>
            </w:r>
          </w:p>
        </w:tc>
      </w:tr>
    </w:tbl>
    <w:bookmarkStart w:name="z10" w:id="9"/>
    <w:p>
      <w:pPr>
        <w:spacing w:after="0"/>
        <w:ind w:left="0"/>
        <w:jc w:val="left"/>
      </w:pPr>
      <w:r>
        <w:rPr>
          <w:rFonts w:ascii="Times New Roman"/>
          <w:b/>
          <w:i w:val="false"/>
          <w:color w:val="000000"/>
        </w:rPr>
        <w:t xml:space="preserve"> Мемлекеттік жоспарлау жөніндегі уәкілетті органның өзгерістер мен толықтырулар енгізілетін кейбір бұйрықтарының тізбесі</w:t>
      </w:r>
    </w:p>
    <w:bookmarkEnd w:id="9"/>
    <w:bookmarkStart w:name="z11" w:id="10"/>
    <w:p>
      <w:pPr>
        <w:spacing w:after="0"/>
        <w:ind w:left="0"/>
        <w:jc w:val="both"/>
      </w:pPr>
      <w:r>
        <w:rPr>
          <w:rFonts w:ascii="Times New Roman"/>
          <w:b w:val="false"/>
          <w:i w:val="false"/>
          <w:color w:val="000000"/>
          <w:sz w:val="28"/>
        </w:rPr>
        <w:t xml:space="preserve">
      1. "Концессия объектісінің құнын, концессионерлер қызметін мемлекеттік қолдау мен шығындарды өтеу көздерінің жиынтық құнын айқындау әдістемесін бекіту туралы" Қазақстан Республикасының Экономика және бюджеттік жоспарлау министрінің 2009 жылғы 23 ақпандағы № 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5604 болып тіркелген, Қазақстан Республикасының орталық атқарушы және өзге де орталық мемлекеттік органдарының актілер жинағында жарияланған, 2009 жыл, № 7) мынадай өзгеріс енгізілсін:</w:t>
      </w:r>
    </w:p>
    <w:bookmarkEnd w:id="10"/>
    <w:bookmarkStart w:name="z12" w:id="11"/>
    <w:p>
      <w:pPr>
        <w:spacing w:after="0"/>
        <w:ind w:left="0"/>
        <w:jc w:val="both"/>
      </w:pPr>
      <w:r>
        <w:rPr>
          <w:rFonts w:ascii="Times New Roman"/>
          <w:b w:val="false"/>
          <w:i w:val="false"/>
          <w:color w:val="000000"/>
          <w:sz w:val="28"/>
        </w:rPr>
        <w:t xml:space="preserve">
      көрсетілген бұйрықпен бекітілген Концессия объектісінің құнын, концессионерлер қызметін мемлекеттік қолдау мен шығындарды өтеу көздерінің жиынтық құнын айқындау әдістемесінің </w:t>
      </w:r>
      <w:r>
        <w:rPr>
          <w:rFonts w:ascii="Times New Roman"/>
          <w:b w:val="false"/>
          <w:i w:val="false"/>
          <w:color w:val="000000"/>
          <w:sz w:val="28"/>
        </w:rPr>
        <w:t>23-тармағы</w:t>
      </w:r>
      <w:r>
        <w:rPr>
          <w:rFonts w:ascii="Times New Roman"/>
          <w:b w:val="false"/>
          <w:i w:val="false"/>
          <w:color w:val="000000"/>
          <w:sz w:val="28"/>
        </w:rPr>
        <w:t xml:space="preserve"> мынадай редакцияда жазылсын:</w:t>
      </w:r>
    </w:p>
    <w:bookmarkEnd w:id="11"/>
    <w:p>
      <w:pPr>
        <w:spacing w:after="0"/>
        <w:ind w:left="0"/>
        <w:jc w:val="both"/>
      </w:pPr>
      <w:r>
        <w:rPr>
          <w:rFonts w:ascii="Times New Roman"/>
          <w:b w:val="false"/>
          <w:i w:val="false"/>
          <w:color w:val="000000"/>
          <w:sz w:val="28"/>
        </w:rPr>
        <w:t>
      "23. Мемлекеттік емес қарыздар бойынша мемлекет кепілдігінің құны мемлекеттік кепілдікпен қамтамасыз етілген қарыз бойынша негізгі борыш сомасы және ол бойынша есептеудің 1 кезеңіне және 1 айға немесе шарт талаптарына сәйкес кезеңге есептелген концессия кезеңіне болжанатын неғұрлым жоғары пайыздық мөлшерлеме бойынша сыйақы ретінде есептеледі:</w:t>
      </w:r>
    </w:p>
    <w:p>
      <w:pPr>
        <w:spacing w:after="0"/>
        <w:ind w:left="0"/>
        <w:jc w:val="both"/>
      </w:pPr>
      <w:r>
        <w:rPr>
          <w:rFonts w:ascii="Times New Roman"/>
          <w:b w:val="false"/>
          <w:i w:val="false"/>
          <w:color w:val="000000"/>
          <w:sz w:val="28"/>
        </w:rPr>
        <w:t>
      Г = D*(1 + r/p + r/12) (4),</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Г – мемлекеттік кепілдіктер құны;</w:t>
      </w:r>
    </w:p>
    <w:p>
      <w:pPr>
        <w:spacing w:after="0"/>
        <w:ind w:left="0"/>
        <w:jc w:val="both"/>
      </w:pPr>
      <w:r>
        <w:rPr>
          <w:rFonts w:ascii="Times New Roman"/>
          <w:b w:val="false"/>
          <w:i w:val="false"/>
          <w:color w:val="000000"/>
          <w:sz w:val="28"/>
        </w:rPr>
        <w:t>
      D – мемлекет кепілдік беретін қарыз бойынша негізгі борыш сомасы;</w:t>
      </w:r>
    </w:p>
    <w:p>
      <w:pPr>
        <w:spacing w:after="0"/>
        <w:ind w:left="0"/>
        <w:jc w:val="both"/>
      </w:pPr>
      <w:r>
        <w:rPr>
          <w:rFonts w:ascii="Times New Roman"/>
          <w:b w:val="false"/>
          <w:i w:val="false"/>
          <w:color w:val="000000"/>
          <w:sz w:val="28"/>
        </w:rPr>
        <w:t>
      r – қарыз алу туралы шарт талаптарына немесе конкурстық өтінімге сәйкес мемлекет кепілдік беретін қарыз бойынша концессия кезеңіне болжанатын неғұрлым жоғары сыйақының жылдық мөлшерлемесі. Конкурстық құжаттаманы әзірлеу кезеңінде LIBOR+(қосу) 1% (шетел валютасындағы қарыздар үшін), "Қазақстан Республикасының Ұлттық Банкі туралы" Қазақстан Республикасының 1995 жылғы 30 наурыздағы Заңының 19-бабына сәйкес белгіленген базалық мөлшерлеменің пайыздық дәлізінің жоғарғы шегі + 1% (ұлттық валютадағы қарыздар үшін) мөлшерлемесі ретінде айқындалады;</w:t>
      </w:r>
    </w:p>
    <w:p>
      <w:pPr>
        <w:spacing w:after="0"/>
        <w:ind w:left="0"/>
        <w:jc w:val="both"/>
      </w:pPr>
      <w:r>
        <w:rPr>
          <w:rFonts w:ascii="Times New Roman"/>
          <w:b w:val="false"/>
          <w:i w:val="false"/>
          <w:color w:val="000000"/>
          <w:sz w:val="28"/>
        </w:rPr>
        <w:t xml:space="preserve">
      p - күнтізбелік жылдағы мемлекет кепілдік беретін қарыз бойынша сыйақыны есептеу кезеңдерінің саны.". </w:t>
      </w:r>
    </w:p>
    <w:bookmarkStart w:name="z13" w:id="12"/>
    <w:p>
      <w:pPr>
        <w:spacing w:after="0"/>
        <w:ind w:left="0"/>
        <w:jc w:val="both"/>
      </w:pPr>
      <w:r>
        <w:rPr>
          <w:rFonts w:ascii="Times New Roman"/>
          <w:b w:val="false"/>
          <w:i w:val="false"/>
          <w:color w:val="000000"/>
          <w:sz w:val="28"/>
        </w:rPr>
        <w:t xml:space="preserve">
      2. "Концессиялық жобаларды жоспарлаудың және іске асырудың кейбір мәселелері туралы" Қазақстан Республикасы Ұлттық экономика министрінің 2014 жылғы 22 желтоқсандағы № 157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10122 болып тіркелген, "Әділет" ақпараттық-құқықтық жүйесінде 2015 жылғы 20 ақпанда жарияланған) мынадай өзгерістер мен толықтырулар енгізілсін:</w:t>
      </w:r>
    </w:p>
    <w:bookmarkEnd w:id="12"/>
    <w:bookmarkStart w:name="z14" w:id="13"/>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1-тармағының</w:t>
      </w:r>
      <w:r>
        <w:rPr>
          <w:rFonts w:ascii="Times New Roman"/>
          <w:b w:val="false"/>
          <w:i w:val="false"/>
          <w:color w:val="000000"/>
          <w:sz w:val="28"/>
        </w:rPr>
        <w:t xml:space="preserve"> 6) тармақшасы мынадай редакцияда жазылсын:</w:t>
      </w:r>
    </w:p>
    <w:bookmarkEnd w:id="13"/>
    <w:p>
      <w:pPr>
        <w:spacing w:after="0"/>
        <w:ind w:left="0"/>
        <w:jc w:val="both"/>
      </w:pPr>
      <w:r>
        <w:rPr>
          <w:rFonts w:ascii="Times New Roman"/>
          <w:b w:val="false"/>
          <w:i w:val="false"/>
          <w:color w:val="000000"/>
          <w:sz w:val="28"/>
        </w:rPr>
        <w:t xml:space="preserve">
      "6) Осы бұйрықтың 6-қосымшасына сәйкес конкурстық құжаттаманы, оның ішінде оған өзгерістер мен толықтырулар енгізу кезінде, концессионерді таңдау жөніндегі конкурсты өткізу кезінде конкурсқа қатысушылар ұсынған концессиялық өтінімдерді сараптауға қойылатын талаптар;"; </w:t>
      </w:r>
    </w:p>
    <w:bookmarkStart w:name="z15" w:id="14"/>
    <w:p>
      <w:pPr>
        <w:spacing w:after="0"/>
        <w:ind w:left="0"/>
        <w:jc w:val="both"/>
      </w:pPr>
      <w:r>
        <w:rPr>
          <w:rFonts w:ascii="Times New Roman"/>
          <w:b w:val="false"/>
          <w:i w:val="false"/>
          <w:color w:val="000000"/>
          <w:sz w:val="28"/>
        </w:rPr>
        <w:t xml:space="preserve">
      көрсетілген бұйрықпен бекітілген Концессиялық жобаларды ұсыну, қарау және іріктеу </w:t>
      </w:r>
      <w:r>
        <w:rPr>
          <w:rFonts w:ascii="Times New Roman"/>
          <w:b w:val="false"/>
          <w:i w:val="false"/>
          <w:color w:val="000000"/>
          <w:sz w:val="28"/>
        </w:rPr>
        <w:t>қағидалары</w:t>
      </w:r>
      <w:r>
        <w:rPr>
          <w:rFonts w:ascii="Times New Roman"/>
          <w:b w:val="false"/>
          <w:i w:val="false"/>
          <w:color w:val="000000"/>
          <w:sz w:val="28"/>
        </w:rPr>
        <w:t xml:space="preserve"> осы бұйрыққа 1-қосымшаға сәйкес редакцияда жазылсын;</w:t>
      </w:r>
    </w:p>
    <w:bookmarkEnd w:id="14"/>
    <w:bookmarkStart w:name="z16" w:id="15"/>
    <w:p>
      <w:pPr>
        <w:spacing w:after="0"/>
        <w:ind w:left="0"/>
        <w:jc w:val="both"/>
      </w:pPr>
      <w:r>
        <w:rPr>
          <w:rFonts w:ascii="Times New Roman"/>
          <w:b w:val="false"/>
          <w:i w:val="false"/>
          <w:color w:val="000000"/>
          <w:sz w:val="28"/>
        </w:rPr>
        <w:t xml:space="preserve">
      көрсетілген бұйрықпен бекітілген Концессионерді таңдау жөніндегі конкурсты өткізу </w:t>
      </w:r>
      <w:r>
        <w:rPr>
          <w:rFonts w:ascii="Times New Roman"/>
          <w:b w:val="false"/>
          <w:i w:val="false"/>
          <w:color w:val="000000"/>
          <w:sz w:val="28"/>
        </w:rPr>
        <w:t>қағидаларында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Заңның 19-бабының 4-тармағына сәйкес Концессиялық өтінімдерді қарауды және іріктеуді Премьер-Министдің өкімімен құрылған ерекше маңызы бар концессиялық жобалар жөніндегі комиссия (бұдан әрі – Комиссия) немесе қалған жобалар бойынша конкурсты ұйымдастырушы жүзеге асырады.</w:t>
      </w:r>
    </w:p>
    <w:p>
      <w:pPr>
        <w:spacing w:after="0"/>
        <w:ind w:left="0"/>
        <w:jc w:val="both"/>
      </w:pPr>
      <w:r>
        <w:rPr>
          <w:rFonts w:ascii="Times New Roman"/>
          <w:b w:val="false"/>
          <w:i w:val="false"/>
          <w:color w:val="000000"/>
          <w:sz w:val="28"/>
        </w:rPr>
        <w:t>
      Комиссияның жұмыс органы конкурстың тиісті ұйымдастырушысы болып табылады.</w:t>
      </w:r>
    </w:p>
    <w:p>
      <w:pPr>
        <w:spacing w:after="0"/>
        <w:ind w:left="0"/>
        <w:jc w:val="both"/>
      </w:pPr>
      <w:r>
        <w:rPr>
          <w:rFonts w:ascii="Times New Roman"/>
          <w:b w:val="false"/>
          <w:i w:val="false"/>
          <w:color w:val="000000"/>
          <w:sz w:val="28"/>
        </w:rPr>
        <w:t>
      Республикалық меншікке жататын және Заңның 16-бабының 2-тармағында көзделген концессия объектілеріне қатысты конкурсты ұйымдастырушы тиісті саладағы уәкілетті мемлекеттік орган болып табылады.</w:t>
      </w:r>
    </w:p>
    <w:p>
      <w:pPr>
        <w:spacing w:after="0"/>
        <w:ind w:left="0"/>
        <w:jc w:val="both"/>
      </w:pPr>
      <w:r>
        <w:rPr>
          <w:rFonts w:ascii="Times New Roman"/>
          <w:b w:val="false"/>
          <w:i w:val="false"/>
          <w:color w:val="000000"/>
          <w:sz w:val="28"/>
        </w:rPr>
        <w:t>
      Коммуналдық меншікке жататын және тізбеде көзделген концессиялық объектілерге қатысты конкурсты ұйымдастырушы облыстың, республикалық маңызы бар қаланың, астананың тиісті жергілікті атқарушы органы болып табылады, оның атынан әкімнің шешімі бойынша конкурсты ұйымдастырушының функциясын жүзеге асыратын жауапты мемлекеттік орган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19" w:id="16"/>
    <w:p>
      <w:pPr>
        <w:spacing w:after="0"/>
        <w:ind w:left="0"/>
        <w:jc w:val="both"/>
      </w:pPr>
      <w:r>
        <w:rPr>
          <w:rFonts w:ascii="Times New Roman"/>
          <w:b w:val="false"/>
          <w:i w:val="false"/>
          <w:color w:val="000000"/>
          <w:sz w:val="28"/>
        </w:rPr>
        <w:t>
      15) тармақша мынадай редакцияда жазылсын:</w:t>
      </w:r>
    </w:p>
    <w:bookmarkEnd w:id="16"/>
    <w:p>
      <w:pPr>
        <w:spacing w:after="0"/>
        <w:ind w:left="0"/>
        <w:jc w:val="both"/>
      </w:pPr>
      <w:r>
        <w:rPr>
          <w:rFonts w:ascii="Times New Roman"/>
          <w:b w:val="false"/>
          <w:i w:val="false"/>
          <w:color w:val="000000"/>
          <w:sz w:val="28"/>
        </w:rPr>
        <w:t>
      "15) конкурсты ұйымдастырушының концессия шартының жобасын келісу үшін Қағидалардың 55-57-тармақтарына сәйкес мемлекеттік жоспарлау жөніндегі, бюджетті атқару жөніндегі уәкілетті органдарға, сондай-ақ табиғи монополиялар салаларында басшылықты жүзеге асыратын мемлекеттік органға жіберуі;";</w:t>
      </w:r>
    </w:p>
    <w:bookmarkStart w:name="z20" w:id="17"/>
    <w:p>
      <w:pPr>
        <w:spacing w:after="0"/>
        <w:ind w:left="0"/>
        <w:jc w:val="both"/>
      </w:pPr>
      <w:r>
        <w:rPr>
          <w:rFonts w:ascii="Times New Roman"/>
          <w:b w:val="false"/>
          <w:i w:val="false"/>
          <w:color w:val="000000"/>
          <w:sz w:val="28"/>
        </w:rPr>
        <w:t>
      17) тармақша мынадай редакцияда жазылсын:</w:t>
      </w:r>
    </w:p>
    <w:bookmarkEnd w:id="17"/>
    <w:p>
      <w:pPr>
        <w:spacing w:after="0"/>
        <w:ind w:left="0"/>
        <w:jc w:val="both"/>
      </w:pPr>
      <w:r>
        <w:rPr>
          <w:rFonts w:ascii="Times New Roman"/>
          <w:b w:val="false"/>
          <w:i w:val="false"/>
          <w:color w:val="000000"/>
          <w:sz w:val="28"/>
        </w:rPr>
        <w:t>
      "17) Қазақстан Республикасы Үкіметінің мемлекеттік концессиялық міндеттемелерді қабылдауын ерекше маңызы бар әрбір жеке концессиялық жоба бойынша Қазақстан Республикасы Үкіметінің шешімі, өзге де концессиялық жобалар бойынша тиісті бюджет комиссиясының оң шешімі негізінде бюджетті атқару жөніндегі орталық уәкілетті орган жүзеге асырады.</w:t>
      </w:r>
    </w:p>
    <w:p>
      <w:pPr>
        <w:spacing w:after="0"/>
        <w:ind w:left="0"/>
        <w:jc w:val="both"/>
      </w:pPr>
      <w:r>
        <w:rPr>
          <w:rFonts w:ascii="Times New Roman"/>
          <w:b w:val="false"/>
          <w:i w:val="false"/>
          <w:color w:val="000000"/>
          <w:sz w:val="28"/>
        </w:rPr>
        <w:t>
      Атқарушы органдардың мемлекеттік концессиялық міндеттемелерді қабылдауын Қазақстан Республикасының бюджет заңнамасына сәйкес әрбір жеке концессиялық жоба бойынша облыс, республикалық маңызы бар қала, астана мәслихатының шешімі негізінде бюджетті атқару жөніндегі жергілікті уәкілетті органдар жүзеге асырады;";</w:t>
      </w:r>
    </w:p>
    <w:bookmarkStart w:name="z21" w:id="18"/>
    <w:p>
      <w:pPr>
        <w:spacing w:after="0"/>
        <w:ind w:left="0"/>
        <w:jc w:val="both"/>
      </w:pPr>
      <w:r>
        <w:rPr>
          <w:rFonts w:ascii="Times New Roman"/>
          <w:b w:val="false"/>
          <w:i w:val="false"/>
          <w:color w:val="000000"/>
          <w:sz w:val="28"/>
        </w:rPr>
        <w:t>
      19) тармақша мынадай редакцияда жазылсын:</w:t>
      </w:r>
    </w:p>
    <w:bookmarkEnd w:id="18"/>
    <w:p>
      <w:pPr>
        <w:spacing w:after="0"/>
        <w:ind w:left="0"/>
        <w:jc w:val="both"/>
      </w:pPr>
      <w:r>
        <w:rPr>
          <w:rFonts w:ascii="Times New Roman"/>
          <w:b w:val="false"/>
          <w:i w:val="false"/>
          <w:color w:val="000000"/>
          <w:sz w:val="28"/>
        </w:rPr>
        <w:t>
      "19) осы тармақтың 16) тармақшасында көрсетілген Комиссия шешімі негізінде, тиісті бюджет комиссиясының оң шешімі негізінде, Қазақстан Республикасы Үкіметінің қаулысын (ерекше маңызы бар концессиялық жоба бойынша) немесе мәслихат шешімін қабылдау қорытындысы бойынша концессия шартын келісу нәтижелерін ескере отырып, конкурс жеңімпазымен концессия шарты жасалады;";</w:t>
      </w:r>
    </w:p>
    <w:bookmarkStart w:name="z22" w:id="19"/>
    <w:p>
      <w:pPr>
        <w:spacing w:after="0"/>
        <w:ind w:left="0"/>
        <w:jc w:val="both"/>
      </w:pPr>
      <w:r>
        <w:rPr>
          <w:rFonts w:ascii="Times New Roman"/>
          <w:b w:val="false"/>
          <w:i w:val="false"/>
          <w:color w:val="000000"/>
          <w:sz w:val="28"/>
        </w:rPr>
        <w:t>
      мынадай мазмұндағы 20-1) тармақшамен толықтырылсын:</w:t>
      </w:r>
    </w:p>
    <w:bookmarkEnd w:id="19"/>
    <w:p>
      <w:pPr>
        <w:spacing w:after="0"/>
        <w:ind w:left="0"/>
        <w:jc w:val="both"/>
      </w:pPr>
      <w:r>
        <w:rPr>
          <w:rFonts w:ascii="Times New Roman"/>
          <w:b w:val="false"/>
          <w:i w:val="false"/>
          <w:color w:val="000000"/>
          <w:sz w:val="28"/>
        </w:rPr>
        <w:t>
      "20-1) концессия шартын бюджетті атқару жөніндегі орталық уәкілетті органның немесе оның аумақтық бөлімшесінің тіркеуі;";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bookmarkStart w:name="z24" w:id="20"/>
    <w:p>
      <w:pPr>
        <w:spacing w:after="0"/>
        <w:ind w:left="0"/>
        <w:jc w:val="both"/>
      </w:pPr>
      <w:r>
        <w:rPr>
          <w:rFonts w:ascii="Times New Roman"/>
          <w:b w:val="false"/>
          <w:i w:val="false"/>
          <w:color w:val="000000"/>
          <w:sz w:val="28"/>
        </w:rPr>
        <w:t>
      1) тармақша мынадай редакцияда жазылсын:</w:t>
      </w:r>
    </w:p>
    <w:bookmarkEnd w:id="20"/>
    <w:p>
      <w:pPr>
        <w:spacing w:after="0"/>
        <w:ind w:left="0"/>
        <w:jc w:val="both"/>
      </w:pPr>
      <w:r>
        <w:rPr>
          <w:rFonts w:ascii="Times New Roman"/>
          <w:b w:val="false"/>
          <w:i w:val="false"/>
          <w:color w:val="000000"/>
          <w:sz w:val="28"/>
        </w:rPr>
        <w:t>
      "1) біліктілік іріктеуден өткен конкурсқа қатысушылардың концессиялық жобаның ТЭН-і немесе әзірленген жобалау-сметалық құжаттамалары бар конкурстық өтінімдерді ұсынуын, сондай-ақ әлеуетті концессионердің Заңның 18-1-бабына сәйкес конкурстық өтінімді қамтамасыз етуді енгізуін көздейді.</w:t>
      </w:r>
    </w:p>
    <w:p>
      <w:pPr>
        <w:spacing w:after="0"/>
        <w:ind w:left="0"/>
        <w:jc w:val="both"/>
      </w:pPr>
      <w:r>
        <w:rPr>
          <w:rFonts w:ascii="Times New Roman"/>
          <w:b w:val="false"/>
          <w:i w:val="false"/>
          <w:color w:val="000000"/>
          <w:sz w:val="28"/>
        </w:rPr>
        <w:t>
      Егер болжанатын концессия объектісі табиғи монополиялар саласына жататын жағдайда, Қазақстан Республикасының табиғи монополиялар саласындағы заңнамасының талаптарына сәйкес әзірленетін инвестициялық бағдарламаны қоса беру қажет.</w:t>
      </w:r>
    </w:p>
    <w:p>
      <w:pPr>
        <w:spacing w:after="0"/>
        <w:ind w:left="0"/>
        <w:jc w:val="both"/>
      </w:pPr>
      <w:r>
        <w:rPr>
          <w:rFonts w:ascii="Times New Roman"/>
          <w:b w:val="false"/>
          <w:i w:val="false"/>
          <w:color w:val="000000"/>
          <w:sz w:val="28"/>
        </w:rPr>
        <w:t>
      Егер конкурсқа қатысушы конкурсты ұйымдастырушының ТЭН-інде көзделген техникалық-технологиялық және экологиялық шешімдерді қабылдаған жағдайда, онда конкурсқа қатысушы концессиялық жобаның ТЭН бар конкурстық өтінімнің құрамында осындай шешімдердің қабылданғаны туралы қосымша кепілхат береді.</w:t>
      </w:r>
    </w:p>
    <w:p>
      <w:pPr>
        <w:spacing w:after="0"/>
        <w:ind w:left="0"/>
        <w:jc w:val="both"/>
      </w:pPr>
      <w:r>
        <w:rPr>
          <w:rFonts w:ascii="Times New Roman"/>
          <w:b w:val="false"/>
          <w:i w:val="false"/>
          <w:color w:val="000000"/>
          <w:sz w:val="28"/>
        </w:rPr>
        <w:t>
      Егер конкурсқа қатысушы конкурсты ұйымдастырушының конкурстық құжаттамада келтірілген маркетингтік және (немесе) институционалдық және (немесе) әлеуметтік-экономикалық шешімдерді қабылдаған жағдайда, онда конкурсқа қатысушы концессиялық жобаның ТЭН бар конкурстық өтінімнің құрамында осындай шешімдердің қабылданғаны туралы қосымша кепілхат береді;";</w:t>
      </w:r>
    </w:p>
    <w:bookmarkStart w:name="z25" w:id="21"/>
    <w:p>
      <w:pPr>
        <w:spacing w:after="0"/>
        <w:ind w:left="0"/>
        <w:jc w:val="both"/>
      </w:pPr>
      <w:r>
        <w:rPr>
          <w:rFonts w:ascii="Times New Roman"/>
          <w:b w:val="false"/>
          <w:i w:val="false"/>
          <w:color w:val="000000"/>
          <w:sz w:val="28"/>
        </w:rPr>
        <w:t>
      5) тармақша мынадай редакцияда жазылсын:</w:t>
      </w:r>
    </w:p>
    <w:bookmarkEnd w:id="21"/>
    <w:p>
      <w:pPr>
        <w:spacing w:after="0"/>
        <w:ind w:left="0"/>
        <w:jc w:val="both"/>
      </w:pPr>
      <w:r>
        <w:rPr>
          <w:rFonts w:ascii="Times New Roman"/>
          <w:b w:val="false"/>
          <w:i w:val="false"/>
          <w:color w:val="000000"/>
          <w:sz w:val="28"/>
        </w:rPr>
        <w:t>
      "5) конкурсты ұйымдастырушының концессия шартының жобасын Қағидалардың 55-57-тармақтарына сәйкес орталық немесе жергілікті жоспарлау жөніндегі, бюджетті атқару жөніндегі уәкілетті органға, сондай-ақ табиғи монополиялар салаларында басшылықты жүзеге асыратын уәкілетті мемлекеттік органға келісуге жолдауын көздейді;";</w:t>
      </w:r>
    </w:p>
    <w:bookmarkStart w:name="z26" w:id="22"/>
    <w:p>
      <w:pPr>
        <w:spacing w:after="0"/>
        <w:ind w:left="0"/>
        <w:jc w:val="both"/>
      </w:pPr>
      <w:r>
        <w:rPr>
          <w:rFonts w:ascii="Times New Roman"/>
          <w:b w:val="false"/>
          <w:i w:val="false"/>
          <w:color w:val="000000"/>
          <w:sz w:val="28"/>
        </w:rPr>
        <w:t>
      7) тармақша мынадай редакцияда жазылсын:</w:t>
      </w:r>
    </w:p>
    <w:bookmarkEnd w:id="22"/>
    <w:p>
      <w:pPr>
        <w:spacing w:after="0"/>
        <w:ind w:left="0"/>
        <w:jc w:val="both"/>
      </w:pPr>
      <w:r>
        <w:rPr>
          <w:rFonts w:ascii="Times New Roman"/>
          <w:b w:val="false"/>
          <w:i w:val="false"/>
          <w:color w:val="000000"/>
          <w:sz w:val="28"/>
        </w:rPr>
        <w:t>
      "7) Қазақстан Республикасы Үкіметінің мемлекеттік концессиялық міндеттемелерді қабылдауын ерекше маңызы бар әрбір жеке концессиялық жоба бойынша Қазақстан Республикасы Үкіметінің шешімі, өзге де концессиялық жобалар бойынша тиісті бюджет комиссиясының оң шешімі негізінде бюджетті атқару жөніндегі орталық уәкілетті орган жүзеге асырады.</w:t>
      </w:r>
    </w:p>
    <w:p>
      <w:pPr>
        <w:spacing w:after="0"/>
        <w:ind w:left="0"/>
        <w:jc w:val="both"/>
      </w:pPr>
      <w:r>
        <w:rPr>
          <w:rFonts w:ascii="Times New Roman"/>
          <w:b w:val="false"/>
          <w:i w:val="false"/>
          <w:color w:val="000000"/>
          <w:sz w:val="28"/>
        </w:rPr>
        <w:t>
      Атқарушы органдардың мемлекеттік концессиялық міндеттемелерді қабылдауын Қазақстан Республикасының бюджет заңнамасына сәйкес әрбір жеке концессиялық жоба бойынша облыс, республикалық маңызы бар қала, астана мәслихатының шешімі негізінде бюджетті атқару жөніндегі жергілікті уәкілетті органдар жүзеге асырады;";</w:t>
      </w:r>
    </w:p>
    <w:bookmarkStart w:name="z27" w:id="23"/>
    <w:p>
      <w:pPr>
        <w:spacing w:after="0"/>
        <w:ind w:left="0"/>
        <w:jc w:val="both"/>
      </w:pPr>
      <w:r>
        <w:rPr>
          <w:rFonts w:ascii="Times New Roman"/>
          <w:b w:val="false"/>
          <w:i w:val="false"/>
          <w:color w:val="000000"/>
          <w:sz w:val="28"/>
        </w:rPr>
        <w:t>
      9) тармақша мынадай редакцияда жазылсын:</w:t>
      </w:r>
    </w:p>
    <w:bookmarkEnd w:id="23"/>
    <w:p>
      <w:pPr>
        <w:spacing w:after="0"/>
        <w:ind w:left="0"/>
        <w:jc w:val="both"/>
      </w:pPr>
      <w:r>
        <w:rPr>
          <w:rFonts w:ascii="Times New Roman"/>
          <w:b w:val="false"/>
          <w:i w:val="false"/>
          <w:color w:val="000000"/>
          <w:sz w:val="28"/>
        </w:rPr>
        <w:t>
      "9) Комиссияның осы тармақтың 6) тармақшасында көрсетілген шешімі негізінде, тиісті бюджет комиссиясының оң шешімі негізінде, Қазақстан Республикасының Үкіметі қаулысын (ерекше маңызы бар концессиялық жоба бойынша) немесе мәслихат шешімін қабылдау қорытындысы бойынша концессия шартының келісу нәтижелері ескеріле отырып, конкурс жеңімпазымен концессия шарты жасалады;";</w:t>
      </w:r>
    </w:p>
    <w:bookmarkStart w:name="z28" w:id="24"/>
    <w:p>
      <w:pPr>
        <w:spacing w:after="0"/>
        <w:ind w:left="0"/>
        <w:jc w:val="both"/>
      </w:pPr>
      <w:r>
        <w:rPr>
          <w:rFonts w:ascii="Times New Roman"/>
          <w:b w:val="false"/>
          <w:i w:val="false"/>
          <w:color w:val="000000"/>
          <w:sz w:val="28"/>
        </w:rPr>
        <w:t>
      мынадай мазмұндағы 10-1) тармақшамен толықтырылсын:</w:t>
      </w:r>
    </w:p>
    <w:bookmarkEnd w:id="24"/>
    <w:p>
      <w:pPr>
        <w:spacing w:after="0"/>
        <w:ind w:left="0"/>
        <w:jc w:val="both"/>
      </w:pPr>
      <w:r>
        <w:rPr>
          <w:rFonts w:ascii="Times New Roman"/>
          <w:b w:val="false"/>
          <w:i w:val="false"/>
          <w:color w:val="000000"/>
          <w:sz w:val="28"/>
        </w:rPr>
        <w:t>
      "10-1) концессия шартын бюджетті атқару жөніндегі орталық уәкілетті органның немесе оның аумақтық бөлімшесінің тіркеуі;";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"18. Конкурстық өтінім конкурсқа қатысуға үміткер әлеуетті концессионердің конкурстық құжаттамада көзделген талаптар мен шарттарға сәйкес концессиялық жобаны іске асыруды жүзеге асыруға келісімін білдіру нысаны болып табылады.</w:t>
      </w:r>
    </w:p>
    <w:p>
      <w:pPr>
        <w:spacing w:after="0"/>
        <w:ind w:left="0"/>
        <w:jc w:val="both"/>
      </w:pPr>
      <w:r>
        <w:rPr>
          <w:rFonts w:ascii="Times New Roman"/>
          <w:b w:val="false"/>
          <w:i w:val="false"/>
          <w:color w:val="000000"/>
          <w:sz w:val="28"/>
        </w:rPr>
        <w:t>
      Үздік концессиялық өтінім деп танылған концессиялық өтінімді нақтылау келіссөздер жүргізу арқылы жүзеге асырылады.</w:t>
      </w:r>
    </w:p>
    <w:p>
      <w:pPr>
        <w:spacing w:after="0"/>
        <w:ind w:left="0"/>
        <w:jc w:val="both"/>
      </w:pPr>
      <w:r>
        <w:rPr>
          <w:rFonts w:ascii="Times New Roman"/>
          <w:b w:val="false"/>
          <w:i w:val="false"/>
          <w:color w:val="000000"/>
          <w:sz w:val="28"/>
        </w:rPr>
        <w:t>
      Келіссөздер барысында конкурстың шарттарына, сондай-ақ концессиялық өтінімнің бастапқы параметрлері мен сипаттамаларына өзгерістер енгізуге жол берілмейді.</w:t>
      </w:r>
    </w:p>
    <w:p>
      <w:pPr>
        <w:spacing w:after="0"/>
        <w:ind w:left="0"/>
        <w:jc w:val="both"/>
      </w:pPr>
      <w:r>
        <w:rPr>
          <w:rFonts w:ascii="Times New Roman"/>
          <w:b w:val="false"/>
          <w:i w:val="false"/>
          <w:color w:val="000000"/>
          <w:sz w:val="28"/>
        </w:rPr>
        <w:t>
      Концессия нысаны, концессия мерзімі және концессия объектісінің техникалық параметрлері конкурстың шарттары деп түсініледі.</w:t>
      </w:r>
    </w:p>
    <w:p>
      <w:pPr>
        <w:spacing w:after="0"/>
        <w:ind w:left="0"/>
        <w:jc w:val="both"/>
      </w:pPr>
      <w:r>
        <w:rPr>
          <w:rFonts w:ascii="Times New Roman"/>
          <w:b w:val="false"/>
          <w:i w:val="false"/>
          <w:color w:val="000000"/>
          <w:sz w:val="28"/>
        </w:rPr>
        <w:t>
       Конкурсқа қатысушының атауы, конкурстық құжаттамада белгіленген конкурсқа қатысу өтінімінің нысаны, конкурстық өтінімді қамтамасыз ету мөлшері концессиялық өтінімнің бастапқы параметрлері мен сипаттамалары деп түсініледі.</w:t>
      </w:r>
    </w:p>
    <w:p>
      <w:pPr>
        <w:spacing w:after="0"/>
        <w:ind w:left="0"/>
        <w:jc w:val="both"/>
      </w:pPr>
      <w:r>
        <w:rPr>
          <w:rFonts w:ascii="Times New Roman"/>
          <w:b w:val="false"/>
          <w:i w:val="false"/>
          <w:color w:val="000000"/>
          <w:sz w:val="28"/>
        </w:rPr>
        <w:t>
      Заңның 20-бабының 4-1-тармағына сәйкес егер ұлттық валюта бағамы айтарлықтай өзгерген болса, ерекше маңызы бар жобалар бойынша конкурс талаптарына, сондай-ақ концессиялық өтінімнің бастапқы параметрлері мен сипаттамаларына конкурс өткізу барысында өзгерістер мен толықтырулар енгізуге рұқсат етіледі.</w:t>
      </w:r>
    </w:p>
    <w:p>
      <w:pPr>
        <w:spacing w:after="0"/>
        <w:ind w:left="0"/>
        <w:jc w:val="both"/>
      </w:pPr>
      <w:r>
        <w:rPr>
          <w:rFonts w:ascii="Times New Roman"/>
          <w:b w:val="false"/>
          <w:i w:val="false"/>
          <w:color w:val="000000"/>
          <w:sz w:val="28"/>
        </w:rPr>
        <w:t>
      Конкурс талаптарына, оның ішінде құрылыс-монтаж жұмыстарының құны және мемлекеттің төлемдері бойынша, сондай-ақ концессиялық өтінімнің бастапқы параметрлері мен сипаттамаларына өзгерістер мен толықтырулар енгізу туралы шешім келіссөздер хаттамасы негізінде жүзеге асырылады және комиссияның шешімдері Республикалық бюджет комиссиясының қарауына шығарылады.</w:t>
      </w:r>
    </w:p>
    <w:p>
      <w:pPr>
        <w:spacing w:after="0"/>
        <w:ind w:left="0"/>
        <w:jc w:val="both"/>
      </w:pPr>
      <w:r>
        <w:rPr>
          <w:rFonts w:ascii="Times New Roman"/>
          <w:b w:val="false"/>
          <w:i w:val="false"/>
          <w:color w:val="000000"/>
          <w:sz w:val="28"/>
        </w:rPr>
        <w:t>
      Конкурстың шарттарына өзгерістер мен толықтыруларды енгізу кезінде, сондай-ақ бастапқы параметрлері мен маңыздылығы ерекше жобалар бойынша 20-баптың 4-1-тармағына сәйкес тиісті шешімдер комиссияның хаттамалық шешімімен ресімделеді.</w:t>
      </w:r>
    </w:p>
    <w:p>
      <w:pPr>
        <w:spacing w:after="0"/>
        <w:ind w:left="0"/>
        <w:jc w:val="both"/>
      </w:pPr>
      <w:r>
        <w:rPr>
          <w:rFonts w:ascii="Times New Roman"/>
          <w:b w:val="false"/>
          <w:i w:val="false"/>
          <w:color w:val="000000"/>
          <w:sz w:val="28"/>
        </w:rPr>
        <w:t>
      Бұл ретте, конкурстық құжаттаманы қосымша келісу және сараптама жүргізу талап етілмейді.";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3) тармақшасының он үшінші абзацы мынадай редакцияда жазылсын:</w:t>
      </w:r>
    </w:p>
    <w:p>
      <w:pPr>
        <w:spacing w:after="0"/>
        <w:ind w:left="0"/>
        <w:jc w:val="both"/>
      </w:pPr>
      <w:r>
        <w:rPr>
          <w:rFonts w:ascii="Times New Roman"/>
          <w:b w:val="false"/>
          <w:i w:val="false"/>
          <w:color w:val="000000"/>
          <w:sz w:val="28"/>
        </w:rPr>
        <w:t>
      "Әлеуетті концессионер конкурсты ұйымдастырушының конкурстық құжаттамада келтірілген маркетингтік және (немесе) институционалдық және (немесе) әлеуметтік-экономикалық шешімдерді қабылдаған жағдайда, тиісті бөлімнің осы шешімдері концессиялық өтінімнің құрамында ТЭН әзірлеу кезінде пайдаланылады (екі кезеңдік рәсімдерді пайдалана отырып, концессионерді таңдау бойынша конкурс өткізілген жағдайда);";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және </w:t>
      </w:r>
      <w:r>
        <w:rPr>
          <w:rFonts w:ascii="Times New Roman"/>
          <w:b w:val="false"/>
          <w:i w:val="false"/>
          <w:color w:val="000000"/>
          <w:sz w:val="28"/>
        </w:rPr>
        <w:t>50</w:t>
      </w:r>
      <w:r>
        <w:rPr>
          <w:rFonts w:ascii="Times New Roman"/>
          <w:b w:val="false"/>
          <w:i w:val="false"/>
          <w:color w:val="000000"/>
          <w:sz w:val="28"/>
        </w:rPr>
        <w:t xml:space="preserve"> тармақтар мынадай редакцияда жазылсын:</w:t>
      </w:r>
    </w:p>
    <w:p>
      <w:pPr>
        <w:spacing w:after="0"/>
        <w:ind w:left="0"/>
        <w:jc w:val="both"/>
      </w:pPr>
      <w:r>
        <w:rPr>
          <w:rFonts w:ascii="Times New Roman"/>
          <w:b w:val="false"/>
          <w:i w:val="false"/>
          <w:color w:val="000000"/>
          <w:sz w:val="28"/>
        </w:rPr>
        <w:t>
      "49. Конкурсты ұйымдастырушы мемлекеттік жоспарлау жөніндегі уәкілетті органға концессиялық өтінімдерді оларға сараптама жүргізу үшін жолдайды.</w:t>
      </w:r>
    </w:p>
    <w:p>
      <w:pPr>
        <w:spacing w:after="0"/>
        <w:ind w:left="0"/>
        <w:jc w:val="both"/>
      </w:pPr>
      <w:r>
        <w:rPr>
          <w:rFonts w:ascii="Times New Roman"/>
          <w:b w:val="false"/>
          <w:i w:val="false"/>
          <w:color w:val="000000"/>
          <w:sz w:val="28"/>
        </w:rPr>
        <w:t>
      Мемлекеттік жоспарлау жөніндегі уәкілетті орган концессиялық өтінім түскен күннен бастап 2 (екі) жұмыс күні ішінде сараптама жүргізу үшін оны концессия мәселелері жөніндегі мамандандырылған ұйымға не Заңның 13-бабының 3-2) тармақшасында белгіленген жағдайда жергілікті атқарушы орган айқындайтын заңды тұлғаларға жолдайды.</w:t>
      </w:r>
    </w:p>
    <w:p>
      <w:pPr>
        <w:spacing w:after="0"/>
        <w:ind w:left="0"/>
        <w:jc w:val="both"/>
      </w:pPr>
      <w:r>
        <w:rPr>
          <w:rFonts w:ascii="Times New Roman"/>
          <w:b w:val="false"/>
          <w:i w:val="false"/>
          <w:color w:val="000000"/>
          <w:sz w:val="28"/>
        </w:rPr>
        <w:t>
      Концессия мәселелері жөніндегі мамандандырылған ұйым немесе Заңның 13-бабының 3-2) тармақшасында белгіленген жағдайда жергілікті атқарушы орган айқындайтын заңды тұлғалар концессиялық өтінімдерге сараптаманы олар ұсынылған күннен бастап 20 (жиырма) жұмыс күні ішінде жүргізеді.</w:t>
      </w:r>
    </w:p>
    <w:p>
      <w:pPr>
        <w:spacing w:after="0"/>
        <w:ind w:left="0"/>
        <w:jc w:val="both"/>
      </w:pPr>
      <w:r>
        <w:rPr>
          <w:rFonts w:ascii="Times New Roman"/>
          <w:b w:val="false"/>
          <w:i w:val="false"/>
          <w:color w:val="000000"/>
          <w:sz w:val="28"/>
        </w:rPr>
        <w:t>
      Мемлекеттік жоспарлау жөніндегі уәкілетті органның концессиялық өтінімдерді жалпы қарау мерзімі 25 (жиырма бес) жұмыс күнін құрайды.</w:t>
      </w:r>
    </w:p>
    <w:p>
      <w:pPr>
        <w:spacing w:after="0"/>
        <w:ind w:left="0"/>
        <w:jc w:val="both"/>
      </w:pPr>
      <w:r>
        <w:rPr>
          <w:rFonts w:ascii="Times New Roman"/>
          <w:b w:val="false"/>
          <w:i w:val="false"/>
          <w:color w:val="000000"/>
          <w:sz w:val="28"/>
        </w:rPr>
        <w:t>
      50. Комиссия конкурсқа қатысушылар ұсынған барлық конкурстық өтінімдерді конкурстық құжаттама талаптарына сәйкестігін, мемлекеттік жоспарлау жөніндегі уәкілетті органның концессиялық өтінім және әлеуетті концессионерлердің біліктілік талаптарына сәйкестігін бағалау бойынша қорытындыларын ескере отырып қарайды және үздік концессиялық өтінімді айқындайды, ол туралы хаттама жасайды, оған Комиссия төрағасы, мүшелері және хатшысы қол қояды.</w:t>
      </w:r>
    </w:p>
    <w:p>
      <w:pPr>
        <w:spacing w:after="0"/>
        <w:ind w:left="0"/>
        <w:jc w:val="both"/>
      </w:pPr>
      <w:r>
        <w:rPr>
          <w:rFonts w:ascii="Times New Roman"/>
          <w:b w:val="false"/>
          <w:i w:val="false"/>
          <w:color w:val="000000"/>
          <w:sz w:val="28"/>
        </w:rPr>
        <w:t>
      Егер белгiленген мерзiмде конкурсты ұйымдастырушыға конкурстық өтiнiмдер келiп түспесе не барлық ұсынылған конкурстық өтiнiмдер конкурстық құжаттама талаптарына сәйкес келмесе, онда конкурс өтпеген болып есептеледi.</w:t>
      </w:r>
    </w:p>
    <w:p>
      <w:pPr>
        <w:spacing w:after="0"/>
        <w:ind w:left="0"/>
        <w:jc w:val="both"/>
      </w:pPr>
      <w:r>
        <w:rPr>
          <w:rFonts w:ascii="Times New Roman"/>
          <w:b w:val="false"/>
          <w:i w:val="false"/>
          <w:color w:val="000000"/>
          <w:sz w:val="28"/>
        </w:rPr>
        <w:t>
      Егер бiр конкурстық өтiнiм ғана ұсынылған жағдайда, бұл өтiнiмдi комиссия осы тармақтың бірінші бөлігіне сәйкес қарайды.";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"53. Конкурсқа қатысушы конкурсты ұйымдастырушымен келісім бойынша келіссөздерге банктерді, қаржы ұйымдарын, тәуелсіз сарапшыларды және өзге де мүдделі үшінші тұлғаларды тарта алады.</w:t>
      </w:r>
    </w:p>
    <w:p>
      <w:pPr>
        <w:spacing w:after="0"/>
        <w:ind w:left="0"/>
        <w:jc w:val="both"/>
      </w:pPr>
      <w:r>
        <w:rPr>
          <w:rFonts w:ascii="Times New Roman"/>
          <w:b w:val="false"/>
          <w:i w:val="false"/>
          <w:color w:val="000000"/>
          <w:sz w:val="28"/>
        </w:rPr>
        <w:t>
      Келіссөздер қорытындылары конкурс ұйымдастырушының уәкілетті тұлғалары мен конкурсқа қатысушы қол қоятын хаттама түрінде ресімделеді.</w:t>
      </w:r>
    </w:p>
    <w:p>
      <w:pPr>
        <w:spacing w:after="0"/>
        <w:ind w:left="0"/>
        <w:jc w:val="both"/>
      </w:pPr>
      <w:r>
        <w:rPr>
          <w:rFonts w:ascii="Times New Roman"/>
          <w:b w:val="false"/>
          <w:i w:val="false"/>
          <w:color w:val="000000"/>
          <w:sz w:val="28"/>
        </w:rPr>
        <w:t>
      Келіссөздер жүргізу қорытындылары бойынша олардың нәтижелері туралы комиссияның тиісті шешімі қабылданады.</w:t>
      </w:r>
    </w:p>
    <w:p>
      <w:pPr>
        <w:spacing w:after="0"/>
        <w:ind w:left="0"/>
        <w:jc w:val="both"/>
      </w:pPr>
      <w:r>
        <w:rPr>
          <w:rFonts w:ascii="Times New Roman"/>
          <w:b w:val="false"/>
          <w:i w:val="false"/>
          <w:color w:val="000000"/>
          <w:sz w:val="28"/>
        </w:rPr>
        <w:t>
      Келiссөздер барысында конкурстың талаптарына, сондай-ақ концессиялық өтінімнің бастапқы параметрлерi мен сипаттамаларына, "Концессиялар туралы" Заңның 20 бабының 4-1-тармағында көзделген жағдайды қоспағанда, өзгерiстер енгiзуге жол берiлмейдi.";</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"55. Келіссөздер жүргізу қорытындылары бойынша конкурсты ұйымдастырушы концессия шарттарының жобаларын, оның ішінде оларға өзгерістер және (немесе) толықтырулар енгізген кезде, үздік концессиялық өтінімді айқындау туралы хаттама көшірмелерін, концессиялық жоба мен концессия шартының талаптарын нақтылау бойынша концессиялық өтінімі үздік деп танылған Комиссия мен конкурсқа қатысушының арасындағы келіссөздер хаттамаларының көшірмелерін қоса бере отырып, сондай-ақ мемлекет кепілгерлігін және (немесе) мемлекеттік кепілдікті ұсынуды көздейтін концессиялық жобалар бойынша бюджет комиссиясы шешімінің көшірмесін орталық және жергілікті мемлекеттік жоспарлау жөніндегі уәкілетті органдарға, бюджетті атқару жөніндегі орталық уәкілетті органға және табиғи монополиялар салаларында іске асырылатын концессиялық жоба бойынша табиғи монополиялар салаларында басшылықты жүзеге асыратын мемлекеттік органға келісуге жолдайды.</w:t>
      </w:r>
    </w:p>
    <w:p>
      <w:pPr>
        <w:spacing w:after="0"/>
        <w:ind w:left="0"/>
        <w:jc w:val="both"/>
      </w:pPr>
      <w:r>
        <w:rPr>
          <w:rFonts w:ascii="Times New Roman"/>
          <w:b w:val="false"/>
          <w:i w:val="false"/>
          <w:color w:val="000000"/>
          <w:sz w:val="28"/>
        </w:rPr>
        <w:t>
      Концессия шартының мазмұны Заңның 21-бабына сәйкес айқындалады.</w:t>
      </w:r>
    </w:p>
    <w:p>
      <w:pPr>
        <w:spacing w:after="0"/>
        <w:ind w:left="0"/>
        <w:jc w:val="both"/>
      </w:pPr>
      <w:r>
        <w:rPr>
          <w:rFonts w:ascii="Times New Roman"/>
          <w:b w:val="false"/>
          <w:i w:val="false"/>
          <w:color w:val="000000"/>
          <w:sz w:val="28"/>
        </w:rPr>
        <w:t>
      Мемлекеттік жоспарлау жөніндегі жергілікті уәкілетті орган концессия шартының жобасы түскен сәттен бастап 2 (екі) жұмыс күні ішінде оны сараптама жүргізу үшін Заңның 13-бабының 3-2) тармақшасында белгіленген жағдайда жергілікті атқарушы орган айқындайтын заңды тұлғаларға жібереді.</w:t>
      </w:r>
    </w:p>
    <w:p>
      <w:pPr>
        <w:spacing w:after="0"/>
        <w:ind w:left="0"/>
        <w:jc w:val="both"/>
      </w:pPr>
      <w:r>
        <w:rPr>
          <w:rFonts w:ascii="Times New Roman"/>
          <w:b w:val="false"/>
          <w:i w:val="false"/>
          <w:color w:val="000000"/>
          <w:sz w:val="28"/>
        </w:rPr>
        <w:t>
      Сараптама концессия шартының жобасы жергілікті атқарушы орган айқындайтын заңды тұлғаларға түскен күнінен бастап 5 (бес) жұмыс күні ішінде жүзеге асырылады.</w:t>
      </w:r>
    </w:p>
    <w:p>
      <w:pPr>
        <w:spacing w:after="0"/>
        <w:ind w:left="0"/>
        <w:jc w:val="both"/>
      </w:pPr>
      <w:r>
        <w:rPr>
          <w:rFonts w:ascii="Times New Roman"/>
          <w:b w:val="false"/>
          <w:i w:val="false"/>
          <w:color w:val="000000"/>
          <w:sz w:val="28"/>
        </w:rPr>
        <w:t>
      Орталық немесе жергілікті мемлекеттік жоспарлау жөніндегі уәкілетті орган 5 (бес) жұмыс күні ішінде концессия шартының жобасын келіседі не ескертулерді жою бойынша әзірленген ұсынымдарды қоса бере отырып, конкурсты ұйымдастырушыға дәлелді ескертулер жолдайды. Жергілікті мемлекеттік жоспарлау жөніндегі уәкілетті орган Заңның 13-бабының 3-2) тармақшасында белгіленген жағдайда жергілікті атқарушы орган айқындайтын заңды тұлғалар жүргізген сараптама нәтижелерін қоса береді.</w:t>
      </w:r>
    </w:p>
    <w:p>
      <w:pPr>
        <w:spacing w:after="0"/>
        <w:ind w:left="0"/>
        <w:jc w:val="both"/>
      </w:pPr>
      <w:r>
        <w:rPr>
          <w:rFonts w:ascii="Times New Roman"/>
          <w:b w:val="false"/>
          <w:i w:val="false"/>
          <w:color w:val="000000"/>
          <w:sz w:val="28"/>
        </w:rPr>
        <w:t>
      Концессия шарттарының жобасын келісу, оның ішінде оған өзгерістер мен толықтырулар енгізген кезде, келісу туралы немесе келіспеу себептерін көрсете отырып келіспеу туралы хат түрінде ресімделеді.</w:t>
      </w:r>
    </w:p>
    <w:p>
      <w:pPr>
        <w:spacing w:after="0"/>
        <w:ind w:left="0"/>
        <w:jc w:val="both"/>
      </w:pPr>
      <w:r>
        <w:rPr>
          <w:rFonts w:ascii="Times New Roman"/>
          <w:b w:val="false"/>
          <w:i w:val="false"/>
          <w:color w:val="000000"/>
          <w:sz w:val="28"/>
        </w:rPr>
        <w:t>
      Концессия шарттарының, оның ішінде оларға өзгерістер мен толықтырулар енгізген кезде, сондай-ақ қосымша материалдарды:</w:t>
      </w:r>
    </w:p>
    <w:bookmarkStart w:name="z34" w:id="25"/>
    <w:p>
      <w:pPr>
        <w:spacing w:after="0"/>
        <w:ind w:left="0"/>
        <w:jc w:val="both"/>
      </w:pPr>
      <w:r>
        <w:rPr>
          <w:rFonts w:ascii="Times New Roman"/>
          <w:b w:val="false"/>
          <w:i w:val="false"/>
          <w:color w:val="000000"/>
          <w:sz w:val="28"/>
        </w:rPr>
        <w:t>
      1) конкурсты ұйымдастырушы конкурстық құжаттамаға қосымшалардың электрондық көшірмелерін ұсына отырып, бірінші басшының немесе оны алмастыратын тұлғаның қолы қойылған титулдық бланкте жеке ілеспе хатпен ұсынады;</w:t>
      </w:r>
    </w:p>
    <w:bookmarkEnd w:id="25"/>
    <w:bookmarkStart w:name="z35" w:id="26"/>
    <w:p>
      <w:pPr>
        <w:spacing w:after="0"/>
        <w:ind w:left="0"/>
        <w:jc w:val="both"/>
      </w:pPr>
      <w:r>
        <w:rPr>
          <w:rFonts w:ascii="Times New Roman"/>
          <w:b w:val="false"/>
          <w:i w:val="false"/>
          <w:color w:val="000000"/>
          <w:sz w:val="28"/>
        </w:rPr>
        <w:t>
      2) конкурсты ұйымдастырушының бірінші басшысы не оны алмастыратын тұлға қол қояды;</w:t>
      </w:r>
    </w:p>
    <w:bookmarkEnd w:id="26"/>
    <w:bookmarkStart w:name="z36" w:id="27"/>
    <w:p>
      <w:pPr>
        <w:spacing w:after="0"/>
        <w:ind w:left="0"/>
        <w:jc w:val="both"/>
      </w:pPr>
      <w:r>
        <w:rPr>
          <w:rFonts w:ascii="Times New Roman"/>
          <w:b w:val="false"/>
          <w:i w:val="false"/>
          <w:color w:val="000000"/>
          <w:sz w:val="28"/>
        </w:rPr>
        <w:t>
      3) конкурсты ұйымдастырушының құрылымдық бөлімшесінің басшысы әрбір параққа қол қояды.</w:t>
      </w:r>
    </w:p>
    <w:bookmarkEnd w:id="27"/>
    <w:p>
      <w:pPr>
        <w:spacing w:after="0"/>
        <w:ind w:left="0"/>
        <w:jc w:val="both"/>
      </w:pPr>
      <w:r>
        <w:rPr>
          <w:rFonts w:ascii="Times New Roman"/>
          <w:b w:val="false"/>
          <w:i w:val="false"/>
          <w:color w:val="000000"/>
          <w:sz w:val="28"/>
        </w:rPr>
        <w:t>
      Конкурсты ұйымдастырушы ақпаратты толық көлемде ұсынбаған, сондай-ақ концессия шартының жобасында көзделген қосымша ақпаратты, оның ішінде концессия шарттарына өзгерістер мен толықтырулар енгізген кезде ұсыну қажет болған жағдайда, Заңның 13-бабының 3-2) тармақшасында белгіленген жағдайда жергілікті атқарушы орган айқындайтын заңды тұлғалар қажетті қосымша ақпарат ұсынуды талап ете алады.</w:t>
      </w:r>
    </w:p>
    <w:p>
      <w:pPr>
        <w:spacing w:after="0"/>
        <w:ind w:left="0"/>
        <w:jc w:val="both"/>
      </w:pPr>
      <w:r>
        <w:rPr>
          <w:rFonts w:ascii="Times New Roman"/>
          <w:b w:val="false"/>
          <w:i w:val="false"/>
          <w:color w:val="000000"/>
          <w:sz w:val="28"/>
        </w:rPr>
        <w:t>
      Заңның 13-бабының 3-2) тармақшасында белгіленген жағдайда жергілікті атқарушы орган айқындайтын заңды тұлғалар, қажет болған жағдайда, сұрау салудың көшірмесін мемлекеттік жоспарлау жөніндегі орталық уәкілетті органға жібере отырып, құжаттар пакеті түскен күнінен бастап 5 (бес) жұмыс күні ішінде конкурсты ұйымдастырушыға жетіспейтін және (немесе) қосымша ақпарат ұсыну жөнінде сұрау салулар жібереді.</w:t>
      </w:r>
    </w:p>
    <w:p>
      <w:pPr>
        <w:spacing w:after="0"/>
        <w:ind w:left="0"/>
        <w:jc w:val="both"/>
      </w:pPr>
      <w:r>
        <w:rPr>
          <w:rFonts w:ascii="Times New Roman"/>
          <w:b w:val="false"/>
          <w:i w:val="false"/>
          <w:color w:val="000000"/>
          <w:sz w:val="28"/>
        </w:rPr>
        <w:t>
      Конкурсты ұйымдастырушы сұрау салу түскен күннен бастап 5 (бес) жұмыс күні ішінде жетіспейтін және (немесе) қосымша ақпаратты бір мезгілде жергілікті жоспарлау жөніндегі уәкілетті органға және Заңның 13-бабының 3-2) тармақшасында белгіленген жағдайда жергілікті атқарушы орган айқындайтын заңды тұлғаларға ұсынады немесе ақпарат ұсыну үшін қосымша, бірақ күнтізбелік 15 (он бес) күннен аспайтын мерзімнің қажет екендігі туралы хабардар етеді.</w:t>
      </w:r>
    </w:p>
    <w:p>
      <w:pPr>
        <w:spacing w:after="0"/>
        <w:ind w:left="0"/>
        <w:jc w:val="both"/>
      </w:pPr>
      <w:r>
        <w:rPr>
          <w:rFonts w:ascii="Times New Roman"/>
          <w:b w:val="false"/>
          <w:i w:val="false"/>
          <w:color w:val="000000"/>
          <w:sz w:val="28"/>
        </w:rPr>
        <w:t>
      Бұл ретте, сұрау салу жіберілген күннен бастап және қосымша ақпарат ұсынғанға дейін сараптама жүргізу мерзімдері тоқтатыла тұрады.</w:t>
      </w:r>
    </w:p>
    <w:p>
      <w:pPr>
        <w:spacing w:after="0"/>
        <w:ind w:left="0"/>
        <w:jc w:val="both"/>
      </w:pPr>
      <w:r>
        <w:rPr>
          <w:rFonts w:ascii="Times New Roman"/>
          <w:b w:val="false"/>
          <w:i w:val="false"/>
          <w:color w:val="000000"/>
          <w:sz w:val="28"/>
        </w:rPr>
        <w:t xml:space="preserve">
      Концессия шарттарының жобалары пысықталған, оның ішінде жергілікті атқарушы орган айқындайтын заңды тұлғалардың сараптама нәтежелеріне сәйкес оған өзгерістер мен толықтырулар енгізілген жағдайда, конкурсты ұйымдастырушы келіссөздерді жаңарту туралы шешім қабылдайды. </w:t>
      </w:r>
    </w:p>
    <w:p>
      <w:pPr>
        <w:spacing w:after="0"/>
        <w:ind w:left="0"/>
        <w:jc w:val="both"/>
      </w:pPr>
      <w:r>
        <w:rPr>
          <w:rFonts w:ascii="Times New Roman"/>
          <w:b w:val="false"/>
          <w:i w:val="false"/>
          <w:color w:val="000000"/>
          <w:sz w:val="28"/>
        </w:rPr>
        <w:t xml:space="preserve">
      Пысықталған концессия шартының жобасы келіссөздер қорытындылары бойынша қайтадан орталық немесе жергілікті мемлекеттік жоспарлау жөніндегі уәкілетті органға келісуге жіберіледі. </w:t>
      </w:r>
    </w:p>
    <w:p>
      <w:pPr>
        <w:spacing w:after="0"/>
        <w:ind w:left="0"/>
        <w:jc w:val="both"/>
      </w:pPr>
      <w:r>
        <w:rPr>
          <w:rFonts w:ascii="Times New Roman"/>
          <w:b w:val="false"/>
          <w:i w:val="false"/>
          <w:color w:val="000000"/>
          <w:sz w:val="28"/>
        </w:rPr>
        <w:t>
      Жергілікті мемлекеттік жоспарлау жөніндегі уәкілетті орган сараптама жүргізу үшін қайтадан пысықталған шарттың жобасын Заңның 13-бабы 3-2) тармақшасында белгіленген жағдайда жергілікті атқарушы орган айқындайтын заңды тұлғаларға жібереді.</w:t>
      </w:r>
    </w:p>
    <w:p>
      <w:pPr>
        <w:spacing w:after="0"/>
        <w:ind w:left="0"/>
        <w:jc w:val="both"/>
      </w:pPr>
      <w:r>
        <w:rPr>
          <w:rFonts w:ascii="Times New Roman"/>
          <w:b w:val="false"/>
          <w:i w:val="false"/>
          <w:color w:val="000000"/>
          <w:sz w:val="28"/>
        </w:rPr>
        <w:t>
      Орталық және жергілікті мемлекеттік жоспарлау жөніндегі уәкілетті орган концессия шарттарының жобаларын, оның iшiнде оларға өзгерiстер мен толықтырулар енгiзу кезiнде концессия шарты жобасының сәйкестігі не оған енгізілетін өзгерiстер мен толықтырулардың МЖӘ-нің және концессияның негізгі қағидаттарына сәйкестігі, сондай-ақ Қазақстан Республикасының МЖӘ және концессия саласындағы қолданыстағы заңнамасы талаптарының сақталуы бөлігінде келiседі.";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және </w:t>
      </w:r>
      <w:r>
        <w:rPr>
          <w:rFonts w:ascii="Times New Roman"/>
          <w:b w:val="false"/>
          <w:i w:val="false"/>
          <w:color w:val="000000"/>
          <w:sz w:val="28"/>
        </w:rPr>
        <w:t>58-тармақтар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"57. Табиғи монополиялар салаларында басшылықты жүзеге асыратын уәкілетті мемлекеттік орган концессия шартының жобасын, оның ішінде концессия шартына өзгерістер мен толықтырулар енгізу кезінде, көрсетілетін қызметтерге (тауарларға, жұмыстарға) арналған тарифтерді (бағаларды, алымдар мөлшерлемелерін) қалыптастыру мен бекіту тәртібі бөлігінде, ол ұсынылған күннен бастап 10 (он) жұмыс күні ішінде келіседі не конкурсты ұйымдастырушыға дәлелді ескертулер жолдайды.</w:t>
      </w:r>
    </w:p>
    <w:p>
      <w:pPr>
        <w:spacing w:after="0"/>
        <w:ind w:left="0"/>
        <w:jc w:val="both"/>
      </w:pPr>
      <w:r>
        <w:rPr>
          <w:rFonts w:ascii="Times New Roman"/>
          <w:b w:val="false"/>
          <w:i w:val="false"/>
          <w:color w:val="000000"/>
          <w:sz w:val="28"/>
        </w:rPr>
        <w:t>
      Концессия шартының жобасын реттеліп көрсетілетін қызметтерге (тауарларға, жұмыстарға) арналған тарифтерді (бағаларды, алымдар мөлшерлемелерін) қалыптастыру мен бекіту тәртібі бөлігінде келісу кезінде табиғи монополиялар салаларында басшылықты жүзеге асыратын уәкілетті мемлекеттік орган инвестициялық бағдарламаны және:</w:t>
      </w:r>
    </w:p>
    <w:bookmarkStart w:name="z38" w:id="28"/>
    <w:p>
      <w:pPr>
        <w:spacing w:after="0"/>
        <w:ind w:left="0"/>
        <w:jc w:val="both"/>
      </w:pPr>
      <w:r>
        <w:rPr>
          <w:rFonts w:ascii="Times New Roman"/>
          <w:b w:val="false"/>
          <w:i w:val="false"/>
          <w:color w:val="000000"/>
          <w:sz w:val="28"/>
        </w:rPr>
        <w:t>
      1) тарифке (бағаға, алым мөлшерлемесіне) енгізілетін шығындарды қалыптастыруды;</w:t>
      </w:r>
    </w:p>
    <w:bookmarkEnd w:id="28"/>
    <w:bookmarkStart w:name="z39" w:id="29"/>
    <w:p>
      <w:pPr>
        <w:spacing w:after="0"/>
        <w:ind w:left="0"/>
        <w:jc w:val="both"/>
      </w:pPr>
      <w:r>
        <w:rPr>
          <w:rFonts w:ascii="Times New Roman"/>
          <w:b w:val="false"/>
          <w:i w:val="false"/>
          <w:color w:val="000000"/>
          <w:sz w:val="28"/>
        </w:rPr>
        <w:t>
      2) шикізат, материалдар, отын, энергия шығысының, сондай-ақ нормативтік техникалық шығындардың техникалық және технологиялық нормалары шегінде шығыстар баптарын қалыптастыруды;</w:t>
      </w:r>
    </w:p>
    <w:bookmarkEnd w:id="29"/>
    <w:bookmarkStart w:name="z40" w:id="30"/>
    <w:p>
      <w:pPr>
        <w:spacing w:after="0"/>
        <w:ind w:left="0"/>
        <w:jc w:val="both"/>
      </w:pPr>
      <w:r>
        <w:rPr>
          <w:rFonts w:ascii="Times New Roman"/>
          <w:b w:val="false"/>
          <w:i w:val="false"/>
          <w:color w:val="000000"/>
          <w:sz w:val="28"/>
        </w:rPr>
        <w:t>
      3) тарифті (баға, алым мөлшерлемесін) қалыптастырған кезде есепке алынбайтын шығыстар тізбесін белгілеуді;</w:t>
      </w:r>
    </w:p>
    <w:bookmarkEnd w:id="30"/>
    <w:bookmarkStart w:name="z41" w:id="31"/>
    <w:p>
      <w:pPr>
        <w:spacing w:after="0"/>
        <w:ind w:left="0"/>
        <w:jc w:val="both"/>
      </w:pPr>
      <w:r>
        <w:rPr>
          <w:rFonts w:ascii="Times New Roman"/>
          <w:b w:val="false"/>
          <w:i w:val="false"/>
          <w:color w:val="000000"/>
          <w:sz w:val="28"/>
        </w:rPr>
        <w:t>
      4) инвестициялар көлемі және инвестицияланған капиталды қайтару тәртібін;</w:t>
      </w:r>
    </w:p>
    <w:bookmarkEnd w:id="31"/>
    <w:bookmarkStart w:name="z42" w:id="32"/>
    <w:p>
      <w:pPr>
        <w:spacing w:after="0"/>
        <w:ind w:left="0"/>
        <w:jc w:val="both"/>
      </w:pPr>
      <w:r>
        <w:rPr>
          <w:rFonts w:ascii="Times New Roman"/>
          <w:b w:val="false"/>
          <w:i w:val="false"/>
          <w:color w:val="000000"/>
          <w:sz w:val="28"/>
        </w:rPr>
        <w:t>
      5) тарифке (бағаға, алым мөлшерлемесіне) енгізілетін пайданы қалыптастыру мен шектеуді;</w:t>
      </w:r>
    </w:p>
    <w:bookmarkEnd w:id="32"/>
    <w:bookmarkStart w:name="z43" w:id="33"/>
    <w:p>
      <w:pPr>
        <w:spacing w:after="0"/>
        <w:ind w:left="0"/>
        <w:jc w:val="both"/>
      </w:pPr>
      <w:r>
        <w:rPr>
          <w:rFonts w:ascii="Times New Roman"/>
          <w:b w:val="false"/>
          <w:i w:val="false"/>
          <w:color w:val="000000"/>
          <w:sz w:val="28"/>
        </w:rPr>
        <w:t>
      6) негізгі құралдардың тозуын есептеу әдістерін қолдануды;</w:t>
      </w:r>
    </w:p>
    <w:bookmarkEnd w:id="33"/>
    <w:bookmarkStart w:name="z44" w:id="34"/>
    <w:p>
      <w:pPr>
        <w:spacing w:after="0"/>
        <w:ind w:left="0"/>
        <w:jc w:val="both"/>
      </w:pPr>
      <w:r>
        <w:rPr>
          <w:rFonts w:ascii="Times New Roman"/>
          <w:b w:val="false"/>
          <w:i w:val="false"/>
          <w:color w:val="000000"/>
          <w:sz w:val="28"/>
        </w:rPr>
        <w:t>
      7) концессия объектісін пайдалану сапасының өлшемшарттарын;</w:t>
      </w:r>
    </w:p>
    <w:bookmarkEnd w:id="34"/>
    <w:bookmarkStart w:name="z45" w:id="35"/>
    <w:p>
      <w:pPr>
        <w:spacing w:after="0"/>
        <w:ind w:left="0"/>
        <w:jc w:val="both"/>
      </w:pPr>
      <w:r>
        <w:rPr>
          <w:rFonts w:ascii="Times New Roman"/>
          <w:b w:val="false"/>
          <w:i w:val="false"/>
          <w:color w:val="000000"/>
          <w:sz w:val="28"/>
        </w:rPr>
        <w:t>
      8) объектіні пайдалану сапасын айқындау тәртібін;</w:t>
      </w:r>
    </w:p>
    <w:bookmarkEnd w:id="35"/>
    <w:bookmarkStart w:name="z46" w:id="36"/>
    <w:p>
      <w:pPr>
        <w:spacing w:after="0"/>
        <w:ind w:left="0"/>
        <w:jc w:val="both"/>
      </w:pPr>
      <w:r>
        <w:rPr>
          <w:rFonts w:ascii="Times New Roman"/>
          <w:b w:val="false"/>
          <w:i w:val="false"/>
          <w:color w:val="000000"/>
          <w:sz w:val="28"/>
        </w:rPr>
        <w:t>
      9) үшінші тұлғаларға концессия объектісін шектеулі нысаналы пайдалануды ұсынуды;</w:t>
      </w:r>
    </w:p>
    <w:bookmarkEnd w:id="36"/>
    <w:bookmarkStart w:name="z47" w:id="37"/>
    <w:p>
      <w:pPr>
        <w:spacing w:after="0"/>
        <w:ind w:left="0"/>
        <w:jc w:val="both"/>
      </w:pPr>
      <w:r>
        <w:rPr>
          <w:rFonts w:ascii="Times New Roman"/>
          <w:b w:val="false"/>
          <w:i w:val="false"/>
          <w:color w:val="000000"/>
          <w:sz w:val="28"/>
        </w:rPr>
        <w:t>
      10) объектілерге күрделі жөндеу жүргізуді немесе оларды жаңғыртуды қаржыландыру мерзімдері (кезеңдері) мен көздерін;</w:t>
      </w:r>
    </w:p>
    <w:bookmarkEnd w:id="37"/>
    <w:bookmarkStart w:name="z48" w:id="38"/>
    <w:p>
      <w:pPr>
        <w:spacing w:after="0"/>
        <w:ind w:left="0"/>
        <w:jc w:val="both"/>
      </w:pPr>
      <w:r>
        <w:rPr>
          <w:rFonts w:ascii="Times New Roman"/>
          <w:b w:val="false"/>
          <w:i w:val="false"/>
          <w:color w:val="000000"/>
          <w:sz w:val="28"/>
        </w:rPr>
        <w:t>
      11) тарифтерді қалыптастырумен және бекітумен байланысты концессионердің құқықтары мен міндеттерін;</w:t>
      </w:r>
    </w:p>
    <w:bookmarkEnd w:id="38"/>
    <w:bookmarkStart w:name="z49" w:id="39"/>
    <w:p>
      <w:pPr>
        <w:spacing w:after="0"/>
        <w:ind w:left="0"/>
        <w:jc w:val="both"/>
      </w:pPr>
      <w:r>
        <w:rPr>
          <w:rFonts w:ascii="Times New Roman"/>
          <w:b w:val="false"/>
          <w:i w:val="false"/>
          <w:color w:val="000000"/>
          <w:sz w:val="28"/>
        </w:rPr>
        <w:t>
      12) негізгі құралдарға және табиғи монополия субъектісінің тарифтік сметасында көзделген амортизациялық аударымдар қаражатын пайдалану бағыттарына қайта бағалау жүргізуді;</w:t>
      </w:r>
    </w:p>
    <w:bookmarkEnd w:id="39"/>
    <w:bookmarkStart w:name="z50" w:id="40"/>
    <w:p>
      <w:pPr>
        <w:spacing w:after="0"/>
        <w:ind w:left="0"/>
        <w:jc w:val="both"/>
      </w:pPr>
      <w:r>
        <w:rPr>
          <w:rFonts w:ascii="Times New Roman"/>
          <w:b w:val="false"/>
          <w:i w:val="false"/>
          <w:color w:val="000000"/>
          <w:sz w:val="28"/>
        </w:rPr>
        <w:t>
      13) концессиялық жоба бойынша өндірілетін өнімдердің, жұмыстардың және көрсетілетін қызметтердің көлемі мен сапасын бақылауды жүзеге асыруды қоса алғанда, табиғи монополиялар салаларындағы қызметін бақылауды айқындайтын концессия шартының ережелерін келіседі.</w:t>
      </w:r>
    </w:p>
    <w:bookmarkEnd w:id="40"/>
    <w:bookmarkStart w:name="z51" w:id="41"/>
    <w:p>
      <w:pPr>
        <w:spacing w:after="0"/>
        <w:ind w:left="0"/>
        <w:jc w:val="both"/>
      </w:pPr>
      <w:r>
        <w:rPr>
          <w:rFonts w:ascii="Times New Roman"/>
          <w:b w:val="false"/>
          <w:i w:val="false"/>
          <w:color w:val="000000"/>
          <w:sz w:val="28"/>
        </w:rPr>
        <w:t>
      58. Концессионерді таңдау жөніндегі конкурстың қорытындылары бойынша Комиссия шешімімен үздік концессиялық өтінім айқындалады, ал өтінім беруші конкурстың жеңімпазы болып танылады.</w:t>
      </w:r>
    </w:p>
    <w:bookmarkEnd w:id="41"/>
    <w:p>
      <w:pPr>
        <w:spacing w:after="0"/>
        <w:ind w:left="0"/>
        <w:jc w:val="both"/>
      </w:pPr>
      <w:r>
        <w:rPr>
          <w:rFonts w:ascii="Times New Roman"/>
          <w:b w:val="false"/>
          <w:i w:val="false"/>
          <w:color w:val="000000"/>
          <w:sz w:val="28"/>
        </w:rPr>
        <w:t>
      Егер концессиялық жобаны қаржыландыру мемлекеттік кепілдікпен және (немесе) мемлекет кепілгерлігімен тартылатын мемлекеттік емес қарыздар есебінен болжанатын болса, Комиссияның конкурстың қорытындылары туралы шешімі бюджетті атқару жөніндегі орталық уәкілетті органның концессиялық жобасының қаржылық сараптамасының қорытындысы ескеріле отырып, бюджет заңнамасына сәйкес қабылданады.";</w:t>
      </w:r>
    </w:p>
    <w:bookmarkStart w:name="z52" w:id="42"/>
    <w:p>
      <w:pPr>
        <w:spacing w:after="0"/>
        <w:ind w:left="0"/>
        <w:jc w:val="both"/>
      </w:pPr>
      <w:r>
        <w:rPr>
          <w:rFonts w:ascii="Times New Roman"/>
          <w:b w:val="false"/>
          <w:i w:val="false"/>
          <w:color w:val="000000"/>
          <w:sz w:val="28"/>
        </w:rPr>
        <w:t>
      мынадай мазмұндағы 62 және 63-тармақтармен толықтырылсын:</w:t>
      </w:r>
    </w:p>
    <w:bookmarkEnd w:id="42"/>
    <w:p>
      <w:pPr>
        <w:spacing w:after="0"/>
        <w:ind w:left="0"/>
        <w:jc w:val="both"/>
      </w:pPr>
      <w:r>
        <w:rPr>
          <w:rFonts w:ascii="Times New Roman"/>
          <w:b w:val="false"/>
          <w:i w:val="false"/>
          <w:color w:val="000000"/>
          <w:sz w:val="28"/>
        </w:rPr>
        <w:t xml:space="preserve">
      "62. Конкурсты ұйымдастырушы (концедент) концессия шартын тіркеуді Қазақстан Республикасының заңнамасында бекітілген тәртіппен қамтамасыз етеді. </w:t>
      </w:r>
    </w:p>
    <w:bookmarkStart w:name="z53" w:id="43"/>
    <w:p>
      <w:pPr>
        <w:spacing w:after="0"/>
        <w:ind w:left="0"/>
        <w:jc w:val="both"/>
      </w:pPr>
      <w:r>
        <w:rPr>
          <w:rFonts w:ascii="Times New Roman"/>
          <w:b w:val="false"/>
          <w:i w:val="false"/>
          <w:color w:val="000000"/>
          <w:sz w:val="28"/>
        </w:rPr>
        <w:t>
      63. Ерекше маңызы бар концессиялық жобаларды іске асыру үшін концедент, концессионер және концессионердің кредиторлары арасындағы тікелей келісімді жасасу мынадай реттіліктегі кезеңдерден тұрады:</w:t>
      </w:r>
    </w:p>
    <w:bookmarkEnd w:id="43"/>
    <w:p>
      <w:pPr>
        <w:spacing w:after="0"/>
        <w:ind w:left="0"/>
        <w:jc w:val="both"/>
      </w:pPr>
      <w:r>
        <w:rPr>
          <w:rFonts w:ascii="Times New Roman"/>
          <w:b w:val="false"/>
          <w:i w:val="false"/>
          <w:color w:val="000000"/>
          <w:sz w:val="28"/>
        </w:rPr>
        <w:t xml:space="preserve">
      Заңның 26-2-бабына сәйкес концессионер және (немесе) концессионердің кредиторы концедентке тікелей келісімнің жобасын ұсынады; </w:t>
      </w:r>
    </w:p>
    <w:p>
      <w:pPr>
        <w:spacing w:after="0"/>
        <w:ind w:left="0"/>
        <w:jc w:val="both"/>
      </w:pPr>
      <w:r>
        <w:rPr>
          <w:rFonts w:ascii="Times New Roman"/>
          <w:b w:val="false"/>
          <w:i w:val="false"/>
          <w:color w:val="000000"/>
          <w:sz w:val="28"/>
        </w:rPr>
        <w:t>
      концедент тікелей келісімнің жобасын қарайды және оны Заңның 19-бабының 4-тармағына сәйкес ерекше маңызы бар концессиялық жобалар бойынша Премьер-Министрдің өкімімен құрылатын Комиссияның отырысына шығарады;</w:t>
      </w:r>
    </w:p>
    <w:p>
      <w:pPr>
        <w:spacing w:after="0"/>
        <w:ind w:left="0"/>
        <w:jc w:val="both"/>
      </w:pPr>
      <w:r>
        <w:rPr>
          <w:rFonts w:ascii="Times New Roman"/>
          <w:b w:val="false"/>
          <w:i w:val="false"/>
          <w:color w:val="000000"/>
          <w:sz w:val="28"/>
        </w:rPr>
        <w:t>
      Комиссия тікелей келісімнің жобасын қарайды және қажет болған жағдайда, Қазақстан Республикасы Үкіметінің 1999 жылғы 16 наурыздағы № 247 қаулысымен бекітілген Қазақстан Республикасы Үкіметінің жанындағы консультативтік-кеңесші органдар мен жұмыс топтарын құру тәртібі, қызметі мен таратылуы туралы нұсқаулығына сәйкес сарапшыларды тартады;</w:t>
      </w:r>
    </w:p>
    <w:p>
      <w:pPr>
        <w:spacing w:after="0"/>
        <w:ind w:left="0"/>
        <w:jc w:val="both"/>
      </w:pPr>
      <w:r>
        <w:rPr>
          <w:rFonts w:ascii="Times New Roman"/>
          <w:b w:val="false"/>
          <w:i w:val="false"/>
          <w:color w:val="000000"/>
          <w:sz w:val="28"/>
        </w:rPr>
        <w:t>
      Комиссия тікелей келісім тараптарының келіссөздері қорытындысы бойынша тікелей келісімнің түпкілікті жобасын мақұлдайды;</w:t>
      </w:r>
    </w:p>
    <w:p>
      <w:pPr>
        <w:spacing w:after="0"/>
        <w:ind w:left="0"/>
        <w:jc w:val="both"/>
      </w:pPr>
      <w:r>
        <w:rPr>
          <w:rFonts w:ascii="Times New Roman"/>
          <w:b w:val="false"/>
          <w:i w:val="false"/>
          <w:color w:val="000000"/>
          <w:sz w:val="28"/>
        </w:rPr>
        <w:t>
      тікелей келісімде мемлекеттік бюджеттен шығатын шығыстары бар ережелер болса, аталған мәселе Республикалық бюджет комиссиясының қарауына шығарылады;</w:t>
      </w:r>
    </w:p>
    <w:p>
      <w:pPr>
        <w:spacing w:after="0"/>
        <w:ind w:left="0"/>
        <w:jc w:val="both"/>
      </w:pPr>
      <w:r>
        <w:rPr>
          <w:rFonts w:ascii="Times New Roman"/>
          <w:b w:val="false"/>
          <w:i w:val="false"/>
          <w:color w:val="000000"/>
          <w:sz w:val="28"/>
        </w:rPr>
        <w:t>
      Концессиялар жөніндегі комиссия және Республикалық бюджет комиссиясының шешімдері негізінде тікелей келісім жасасу.";</w:t>
      </w:r>
    </w:p>
    <w:bookmarkStart w:name="z54" w:id="44"/>
    <w:p>
      <w:pPr>
        <w:spacing w:after="0"/>
        <w:ind w:left="0"/>
        <w:jc w:val="both"/>
      </w:pPr>
      <w:r>
        <w:rPr>
          <w:rFonts w:ascii="Times New Roman"/>
          <w:b w:val="false"/>
          <w:i w:val="false"/>
          <w:color w:val="000000"/>
          <w:sz w:val="28"/>
        </w:rPr>
        <w:t>
      көрсетілген бұйрықпен бекітілген Концессия шарттарына мониторинг жүргізу, концессиялық жобаларға мониторинг жүргізу және олардың іске асырылуын бағалау қағидалары осы бұйрыққа 2-қосымшаға сәйкес редакцияда жазылсын;</w:t>
      </w:r>
    </w:p>
    <w:bookmarkEnd w:id="44"/>
    <w:bookmarkStart w:name="z55" w:id="45"/>
    <w:p>
      <w:pPr>
        <w:spacing w:after="0"/>
        <w:ind w:left="0"/>
        <w:jc w:val="both"/>
      </w:pPr>
      <w:r>
        <w:rPr>
          <w:rFonts w:ascii="Times New Roman"/>
          <w:b w:val="false"/>
          <w:i w:val="false"/>
          <w:color w:val="000000"/>
          <w:sz w:val="28"/>
        </w:rPr>
        <w:t xml:space="preserve">
      көрсетілген бұйрықпен бекітілген Мемлекет кепілгерліктерін беру немесе көлемін ұлғайту үшін концессиялық жобаларды іріктеу </w:t>
      </w:r>
      <w:r>
        <w:rPr>
          <w:rFonts w:ascii="Times New Roman"/>
          <w:b w:val="false"/>
          <w:i w:val="false"/>
          <w:color w:val="000000"/>
          <w:sz w:val="28"/>
        </w:rPr>
        <w:t>қағидаларында</w:t>
      </w:r>
      <w:r>
        <w:rPr>
          <w:rFonts w:ascii="Times New Roman"/>
          <w:b w:val="false"/>
          <w:i w:val="false"/>
          <w:color w:val="000000"/>
          <w:sz w:val="28"/>
        </w:rPr>
        <w:t>:</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"28. Қазақстан Республикасының Үкіметі шешімінің негізінде концедент қаржылық және экономикалық сараптаманың қорытындыларын ескере отырып, концессия шартына өзгерістер мен толықтырулар жобасын әзірлейді және оны мемлекеттік жоспарлау және бюджетті атқару жөніндегі орталық уәкілетті органдарға, сондай-ақ егер концессиялық жоба табиғи монополиялар салаларында іске асырылатын жағдайда, табиғи монополиялар салаларында реттеуді жүзеге асыратын уәкілетті органға келісуге жібереді.</w:t>
      </w:r>
    </w:p>
    <w:p>
      <w:pPr>
        <w:spacing w:after="0"/>
        <w:ind w:left="0"/>
        <w:jc w:val="both"/>
      </w:pPr>
      <w:r>
        <w:rPr>
          <w:rFonts w:ascii="Times New Roman"/>
          <w:b w:val="false"/>
          <w:i w:val="false"/>
          <w:color w:val="000000"/>
          <w:sz w:val="28"/>
        </w:rPr>
        <w:t>
      29. Мемлекеттік жоспарлау және бюджетті атқару жөніндегі орталық уәкілетті органдардың, сондай-ақ табиғи монополиялар салаларында реттеуді жүзеге асыратын уәкілетті органның концессия шартына өзгерістер мен толықтырулар жобасына келісімі алынғаннан кейін концессия шартына қосымша келісім жасалады, ол Қазақстан Республикасының заңнамасында белгіленген тәртіппен тіркелуге жатады.";</w:t>
      </w:r>
    </w:p>
    <w:bookmarkStart w:name="z57" w:id="46"/>
    <w:p>
      <w:pPr>
        <w:spacing w:after="0"/>
        <w:ind w:left="0"/>
        <w:jc w:val="both"/>
      </w:pPr>
      <w:r>
        <w:rPr>
          <w:rFonts w:ascii="Times New Roman"/>
          <w:b w:val="false"/>
          <w:i w:val="false"/>
          <w:color w:val="000000"/>
          <w:sz w:val="28"/>
        </w:rPr>
        <w:t xml:space="preserve">
      көрсетілген бұйрықпен бекітілген Концессиялық жобаның техникалық-экономикалық негіздемесін әзірлеуге немесе түзетуге, сондай-ақ қажетті сараптамалар жүргізуге қойылатын </w:t>
      </w:r>
      <w:r>
        <w:rPr>
          <w:rFonts w:ascii="Times New Roman"/>
          <w:b w:val="false"/>
          <w:i w:val="false"/>
          <w:color w:val="000000"/>
          <w:sz w:val="28"/>
        </w:rPr>
        <w:t>талаптарда</w:t>
      </w:r>
      <w:r>
        <w:rPr>
          <w:rFonts w:ascii="Times New Roman"/>
          <w:b w:val="false"/>
          <w:i w:val="false"/>
          <w:color w:val="000000"/>
          <w:sz w:val="28"/>
        </w:rPr>
        <w:t>:</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5) тармақшасы мынадай редакцияда жазылсын:</w:t>
      </w:r>
    </w:p>
    <w:p>
      <w:pPr>
        <w:spacing w:after="0"/>
        <w:ind w:left="0"/>
        <w:jc w:val="both"/>
      </w:pPr>
      <w:r>
        <w:rPr>
          <w:rFonts w:ascii="Times New Roman"/>
          <w:b w:val="false"/>
          <w:i w:val="false"/>
          <w:color w:val="000000"/>
          <w:sz w:val="28"/>
        </w:rPr>
        <w:t>
      "5) концессиялық жобаның орындылығы - жобаның мемлекеттік жоспарлау жүйесінің құжаттарына сәйкестігі (іске асыру мерзіміне, қаржыландыру көздеріне және т.б. сәйкестігі) және/немесе ТЭН-нің мемлекеттік жоспарлау жөніндегі уәкілетті органның оң қорытындысы бар инвестициялық ұсынысқа сәйкестігі;";</w:t>
      </w:r>
    </w:p>
    <w:bookmarkStart w:name="z59" w:id="47"/>
    <w:p>
      <w:pPr>
        <w:spacing w:after="0"/>
        <w:ind w:left="0"/>
        <w:jc w:val="both"/>
      </w:pPr>
      <w:r>
        <w:rPr>
          <w:rFonts w:ascii="Times New Roman"/>
          <w:b w:val="false"/>
          <w:i w:val="false"/>
          <w:color w:val="000000"/>
          <w:sz w:val="28"/>
        </w:rPr>
        <w:t xml:space="preserve">
      көрсетілген бұйрықпен бекітілген Конкурстық құжаттаманы, оның ішінде оған өзгерістер мен толықтырулар енгізу кезінде, концессионерді таңдау жөніндегі конкурсты өткізу кезінде конкурсқа қатысушылар ұсынған концессиялық өтінімдерді сараптауға қойылатын </w:t>
      </w:r>
      <w:r>
        <w:rPr>
          <w:rFonts w:ascii="Times New Roman"/>
          <w:b w:val="false"/>
          <w:i w:val="false"/>
          <w:color w:val="000000"/>
          <w:sz w:val="28"/>
        </w:rPr>
        <w:t>талаптар</w:t>
      </w:r>
      <w:r>
        <w:rPr>
          <w:rFonts w:ascii="Times New Roman"/>
          <w:b w:val="false"/>
          <w:i w:val="false"/>
          <w:color w:val="000000"/>
          <w:sz w:val="28"/>
        </w:rPr>
        <w:t xml:space="preserve"> осы бұйрыққа 3-қосымшаға сәйкес редакцияда жазылсын.</w:t>
      </w:r>
    </w:p>
    <w:bookmarkEnd w:id="47"/>
    <w:p>
      <w:pPr>
        <w:spacing w:after="0"/>
        <w:ind w:left="0"/>
        <w:jc w:val="both"/>
      </w:pPr>
      <w:r>
        <w:rPr>
          <w:rFonts w:ascii="Times New Roman"/>
          <w:b w:val="false"/>
          <w:i w:val="false"/>
          <w:color w:val="000000"/>
          <w:sz w:val="28"/>
        </w:rPr>
        <w:t>
      3. "Мемлекеттік-жекешелік әріптестік жобаларын жоспарлаудың және іске асырудың кейбір мәселелері туралы" Қазақстан Республикасының Ұлттық экономика министрінің міндетін атқарушының 2015 жылғы 25 қарашадағы № 725 бұйрығына (Нормативтiк құқықтық актілерді мемлекеттік тiркеу тiзiлiмiнде № 12717 болып тіркелген, нормативтік құқықтық актілердің "Әділет" ақпараттық-құқықтық жүйесінде 2016 жылғы 4 ақпанда жарияланған) мынадай өзгерістер мен толықтырулар енгізілсін:</w:t>
      </w:r>
    </w:p>
    <w:bookmarkStart w:name="z61" w:id="48"/>
    <w:p>
      <w:pPr>
        <w:spacing w:after="0"/>
        <w:ind w:left="0"/>
        <w:jc w:val="both"/>
      </w:pPr>
      <w:r>
        <w:rPr>
          <w:rFonts w:ascii="Times New Roman"/>
          <w:b w:val="false"/>
          <w:i w:val="false"/>
          <w:color w:val="000000"/>
          <w:sz w:val="28"/>
        </w:rPr>
        <w:t xml:space="preserve">
      көрсетілген бұйрықпен бекітілген Мемлекеттік-жекешелік әріптестік жобаларын жоспарлаудың және іске асырудың </w:t>
      </w:r>
      <w:r>
        <w:rPr>
          <w:rFonts w:ascii="Times New Roman"/>
          <w:b w:val="false"/>
          <w:i w:val="false"/>
          <w:color w:val="000000"/>
          <w:sz w:val="28"/>
        </w:rPr>
        <w:t>қағидалары</w:t>
      </w:r>
      <w:r>
        <w:rPr>
          <w:rFonts w:ascii="Times New Roman"/>
          <w:b w:val="false"/>
          <w:i w:val="false"/>
          <w:color w:val="000000"/>
          <w:sz w:val="28"/>
        </w:rPr>
        <w:t xml:space="preserve"> осы бұйрыққа 4-қосымшаға сәйкес редакцияда жазылсын.</w:t>
      </w:r>
    </w:p>
    <w:bookmarkEnd w:id="48"/>
    <w:bookmarkStart w:name="z63" w:id="49"/>
    <w:p>
      <w:pPr>
        <w:spacing w:after="0"/>
        <w:ind w:left="0"/>
        <w:jc w:val="both"/>
      </w:pPr>
      <w:r>
        <w:rPr>
          <w:rFonts w:ascii="Times New Roman"/>
          <w:b w:val="false"/>
          <w:i w:val="false"/>
          <w:color w:val="000000"/>
          <w:sz w:val="28"/>
        </w:rPr>
        <w:t xml:space="preserve">
      көрсетілген бұйрықпен бекітілген Іске асырылуы жоспарланған Мемлекеттік-жекешілік әріптестік жобаларының </w:t>
      </w:r>
      <w:r>
        <w:rPr>
          <w:rFonts w:ascii="Times New Roman"/>
          <w:b w:val="false"/>
          <w:i w:val="false"/>
          <w:color w:val="000000"/>
          <w:sz w:val="28"/>
        </w:rPr>
        <w:t>тізбесін</w:t>
      </w:r>
      <w:r>
        <w:rPr>
          <w:rFonts w:ascii="Times New Roman"/>
          <w:b w:val="false"/>
          <w:i w:val="false"/>
          <w:color w:val="000000"/>
          <w:sz w:val="28"/>
        </w:rPr>
        <w:t xml:space="preserve"> бекіту тәртібін осы бұйрыққа 5-қосымшаға сәйкес редакцияда жазылсын;</w:t>
      </w:r>
    </w:p>
    <w:bookmarkEnd w:id="49"/>
    <w:bookmarkStart w:name="z64" w:id="50"/>
    <w:p>
      <w:pPr>
        <w:spacing w:after="0"/>
        <w:ind w:left="0"/>
        <w:jc w:val="both"/>
      </w:pPr>
      <w:r>
        <w:rPr>
          <w:rFonts w:ascii="Times New Roman"/>
          <w:b w:val="false"/>
          <w:i w:val="false"/>
          <w:color w:val="000000"/>
          <w:sz w:val="28"/>
        </w:rPr>
        <w:t xml:space="preserve">
      көрсетілген бұйрықпен бекітілген Мемлекет кепілгерліктерін беру немесе олардың көлемін ұлғайту үшін мемлекеттік-жекешелік әріптестік жобаларын іріктеу </w:t>
      </w:r>
      <w:r>
        <w:rPr>
          <w:rFonts w:ascii="Times New Roman"/>
          <w:b w:val="false"/>
          <w:i w:val="false"/>
          <w:color w:val="000000"/>
          <w:sz w:val="28"/>
        </w:rPr>
        <w:t>тәртібінде</w:t>
      </w:r>
      <w:r>
        <w:rPr>
          <w:rFonts w:ascii="Times New Roman"/>
          <w:b w:val="false"/>
          <w:i w:val="false"/>
          <w:color w:val="000000"/>
          <w:sz w:val="28"/>
        </w:rPr>
        <w:t>:</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Мемлекет кепілгерлігі республикалық бюджет туралы заңда белгіленген лимит шегінде, Қазақстан Республикасы Бюджет кодексінің 229-бабының 9-тармақшасына сәйкес тиісті кезеңге мемлекет кепілгерлігімен тартылатын мемлекеттік емес қарыздар есебінен қаржыландыруға ұсынылатын МЖӘ жобалары тізбесіне енгізілген МЖӘ жобалары бойынша беріледі.</w:t>
      </w:r>
    </w:p>
    <w:p>
      <w:pPr>
        <w:spacing w:after="0"/>
        <w:ind w:left="0"/>
        <w:jc w:val="both"/>
      </w:pPr>
      <w:r>
        <w:rPr>
          <w:rFonts w:ascii="Times New Roman"/>
          <w:b w:val="false"/>
          <w:i w:val="false"/>
          <w:color w:val="000000"/>
          <w:sz w:val="28"/>
        </w:rPr>
        <w:t>
      Бюджетті атқару жөніндегі орталық уәкілетті орган мемлекет кепілгерлігін беруді көздейтін МЖӘ жобасының конкурстық құжаттамасын (бұдан әрі – конкурстық құжаттама) келісу кезінде конкурстық құжаттаманы немесе МЖӘ жобасына бизнес-жоспарын (тікелей келіссөздер бойынша) әзірлеуші ұсынған мемлекет кепілгерлігінің көлемін және мемлекет кепілгерлігін берумен байланысты конкурстық құжаттаманың елеулі талаптарын келіседі.</w:t>
      </w:r>
    </w:p>
    <w:p>
      <w:pPr>
        <w:spacing w:after="0"/>
        <w:ind w:left="0"/>
        <w:jc w:val="both"/>
      </w:pPr>
      <w:r>
        <w:rPr>
          <w:rFonts w:ascii="Times New Roman"/>
          <w:b w:val="false"/>
          <w:i w:val="false"/>
          <w:color w:val="000000"/>
          <w:sz w:val="28"/>
        </w:rPr>
        <w:t>
      Мемлекеттік жоспарлау жөніндегі орталық уәкілетті орган конкурстық құжаттаманы, МЖӘ жобасына бизнес-жоспарын (тікелей келіссөздер бойынша) келісудің нәтижелері бойынша мемлекет кепілгерлігінің көлемін көрсете отырып, кезекті қаржы жылының лимиті шегінде мемлекет кепілгерлігі берілуі мүмкін МЖӘ жобалары тізбесінің жобасын Республикалық бюджет комиссиясының қарауына енгізеді.</w:t>
      </w:r>
    </w:p>
    <w:p>
      <w:pPr>
        <w:spacing w:after="0"/>
        <w:ind w:left="0"/>
        <w:jc w:val="both"/>
      </w:pPr>
      <w:r>
        <w:rPr>
          <w:rFonts w:ascii="Times New Roman"/>
          <w:b w:val="false"/>
          <w:i w:val="false"/>
          <w:color w:val="000000"/>
          <w:sz w:val="28"/>
        </w:rPr>
        <w:t>
      Жекеше әріптес қызметіне мемлекеттік қолдау көрсете отырып, жекеше әріптесті айқындау жөніндегі конкурс өткізу, әлеуетті жекеше әріптеспен қызметіне мемлекеттік қолдау көрсете отырып, тікелей келіссөздер бойынша шарт жасасу, МЖӘ шарттарының шеңберінде инфрақұрылымдық облигациялар бойынша мемлекет кепілгерлігі Қазақстан Республикасы Үкіметі мемлекеттің кепілгерлігімен тартылатын мемлекеттік емес қарыздар есебінен қаржыландыруға ұсынылатын МЖӘ жобаларының тізбесі бекітілгеннен кейін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Әлеуетті жекеше әріптес (қарыз алушы) мемлекет кепілгерлігін алу үшін осы бұйрықпен бекітілген МЖӘ жобаларын жоспарлау және іске асыру қағидаларына сәйкес МЖӘ шарттарының шеңберінде инфрақұрылымдық облигациялар бойынша мемлекет кепілгерлігін ұсынуды көздейтін конкурстық өтінімді конкурсты ұйымдастырушыға ұсынады.</w:t>
      </w:r>
    </w:p>
    <w:p>
      <w:pPr>
        <w:spacing w:after="0"/>
        <w:ind w:left="0"/>
        <w:jc w:val="both"/>
      </w:pPr>
      <w:r>
        <w:rPr>
          <w:rFonts w:ascii="Times New Roman"/>
          <w:b w:val="false"/>
          <w:i w:val="false"/>
          <w:color w:val="000000"/>
          <w:sz w:val="28"/>
        </w:rPr>
        <w:t>
       Әлеуетті жекеше әріптес (қарыз алушы) тікелей келіссөздер бойынша мемлекет кепілгерлігін алу үшін осы бұйрықпен бекітілген МЖӘ жобаларын жоспарлау және іске асыру қағидаларына сәйкес МЖӘ шарттарының шеңберінде инфрақұрылымдық облигациялар бойынша мемлекет кепілгерлігін ұсынуды көздейтін МЖӘ жобасына бизнес-жоспарын тікелей келіссөздерді ұйымдастырушыға ұсынады.";</w:t>
      </w:r>
    </w:p>
    <w:bookmarkStart w:name="z67" w:id="51"/>
    <w:p>
      <w:pPr>
        <w:spacing w:after="0"/>
        <w:ind w:left="0"/>
        <w:jc w:val="both"/>
      </w:pPr>
      <w:r>
        <w:rPr>
          <w:rFonts w:ascii="Times New Roman"/>
          <w:b w:val="false"/>
          <w:i w:val="false"/>
          <w:color w:val="000000"/>
          <w:sz w:val="28"/>
        </w:rPr>
        <w:t xml:space="preserve">
      көрсетілген бұйрықпен бекітілген Мемлекеттік-жекешелік әріптестік жобаларының техникалық-экономикалық негіздемесін әзірлеуге немесе түзетуге, сондай-ақ оларға кажетті сараптамалар жүргізуге койылатын </w:t>
      </w:r>
      <w:r>
        <w:rPr>
          <w:rFonts w:ascii="Times New Roman"/>
          <w:b w:val="false"/>
          <w:i w:val="false"/>
          <w:color w:val="000000"/>
          <w:sz w:val="28"/>
        </w:rPr>
        <w:t>талаптарда</w:t>
      </w:r>
      <w:r>
        <w:rPr>
          <w:rFonts w:ascii="Times New Roman"/>
          <w:b w:val="false"/>
          <w:i w:val="false"/>
          <w:color w:val="000000"/>
          <w:sz w:val="28"/>
        </w:rPr>
        <w:t>:</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2-тармақшасының</w:t>
      </w:r>
      <w:r>
        <w:rPr>
          <w:rFonts w:ascii="Times New Roman"/>
          <w:b w:val="false"/>
          <w:i w:val="false"/>
          <w:color w:val="000000"/>
          <w:sz w:val="28"/>
        </w:rPr>
        <w:t xml:space="preserve"> 2) тармақшасы мынадай редакцияда жазылсын:</w:t>
      </w:r>
    </w:p>
    <w:p>
      <w:pPr>
        <w:spacing w:after="0"/>
        <w:ind w:left="0"/>
        <w:jc w:val="both"/>
      </w:pPr>
      <w:r>
        <w:rPr>
          <w:rFonts w:ascii="Times New Roman"/>
          <w:b w:val="false"/>
          <w:i w:val="false"/>
          <w:color w:val="000000"/>
          <w:sz w:val="28"/>
        </w:rPr>
        <w:t>
      "2) МЖӘ жобасының орындылығы – жобаның Мемлекеттік жоспарлау жүйесінің құжаттарына сәйкестігі (іске асыру кезеңіне, қаржыландыру көздеріне және т.б. сәйкестігі) және/немесе МЖӘ жобасының ТЭН-інің мемлекеттік жоспарлау жөніндегі уәкілетті органның оң қорытындысы бар инвестициялық ұсынысқа сәйкестігі;;</w:t>
      </w:r>
    </w:p>
    <w:bookmarkStart w:name="z69" w:id="52"/>
    <w:p>
      <w:pPr>
        <w:spacing w:after="0"/>
        <w:ind w:left="0"/>
        <w:jc w:val="both"/>
      </w:pPr>
      <w:r>
        <w:rPr>
          <w:rFonts w:ascii="Times New Roman"/>
          <w:b w:val="false"/>
          <w:i w:val="false"/>
          <w:color w:val="000000"/>
          <w:sz w:val="28"/>
        </w:rPr>
        <w:t>
      осы бұйрыққа 6-қосымшаға сәйкес редакцияда "Мемлекеттік-жекешелік әріптестік объектісін құру және (немесе) реконструкциялау құнын және мемлекеттік-жекешелік әріптестік субъектілерін мемлекеттік қолдау мен шығындарын өтеу көздерінің жиынтық құнын есептеу әдістемесі" 7-қосымшамен толықтырылсын.</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27 ақпандағы</w:t>
            </w:r>
            <w:r>
              <w:br/>
            </w:r>
            <w:r>
              <w:rPr>
                <w:rFonts w:ascii="Times New Roman"/>
                <w:b w:val="false"/>
                <w:i w:val="false"/>
                <w:color w:val="000000"/>
                <w:sz w:val="20"/>
              </w:rPr>
              <w:t>№ 80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 xml:space="preserve">2014 жылғы 22 желтоқсандағы </w:t>
            </w:r>
            <w:r>
              <w:br/>
            </w:r>
            <w:r>
              <w:rPr>
                <w:rFonts w:ascii="Times New Roman"/>
                <w:b w:val="false"/>
                <w:i w:val="false"/>
                <w:color w:val="000000"/>
                <w:sz w:val="20"/>
              </w:rPr>
              <w:t>№ 157 бұйрығына</w:t>
            </w:r>
            <w:r>
              <w:br/>
            </w:r>
            <w:r>
              <w:rPr>
                <w:rFonts w:ascii="Times New Roman"/>
                <w:b w:val="false"/>
                <w:i w:val="false"/>
                <w:color w:val="000000"/>
                <w:sz w:val="20"/>
              </w:rPr>
              <w:t>1-қосымша</w:t>
            </w:r>
          </w:p>
        </w:tc>
      </w:tr>
    </w:tbl>
    <w:bookmarkStart w:name="z71" w:id="53"/>
    <w:p>
      <w:pPr>
        <w:spacing w:after="0"/>
        <w:ind w:left="0"/>
        <w:jc w:val="left"/>
      </w:pPr>
      <w:r>
        <w:rPr>
          <w:rFonts w:ascii="Times New Roman"/>
          <w:b/>
          <w:i w:val="false"/>
          <w:color w:val="000000"/>
        </w:rPr>
        <w:t xml:space="preserve"> Концессиялық жобаларды ұсыну, қарау және іріктеу қағидалары 1-тарау . Жалпы ережелер</w:t>
      </w:r>
    </w:p>
    <w:bookmarkEnd w:id="53"/>
    <w:bookmarkStart w:name="z72" w:id="54"/>
    <w:p>
      <w:pPr>
        <w:spacing w:after="0"/>
        <w:ind w:left="0"/>
        <w:jc w:val="both"/>
      </w:pPr>
      <w:r>
        <w:rPr>
          <w:rFonts w:ascii="Times New Roman"/>
          <w:b w:val="false"/>
          <w:i w:val="false"/>
          <w:color w:val="000000"/>
          <w:sz w:val="28"/>
        </w:rPr>
        <w:t xml:space="preserve">
      1. Осы Концессиялық жобаларды ұсыну, қарау және іріктеу қағидалары (бұдан әрі - Қағидалар) "Концессиялар туралы" 2006 жылғы 7 шілдедегі Қазақстан Республикасы Заңының (бұдан әрі – Заң) 9-бабының </w:t>
      </w:r>
      <w:r>
        <w:rPr>
          <w:rFonts w:ascii="Times New Roman"/>
          <w:b w:val="false"/>
          <w:i w:val="false"/>
          <w:color w:val="000000"/>
          <w:sz w:val="28"/>
        </w:rPr>
        <w:t xml:space="preserve">7-6) тармақшасына </w:t>
      </w:r>
      <w:r>
        <w:rPr>
          <w:rFonts w:ascii="Times New Roman"/>
          <w:b w:val="false"/>
          <w:i w:val="false"/>
          <w:color w:val="000000"/>
          <w:sz w:val="28"/>
        </w:rPr>
        <w:t xml:space="preserve"> және "Табиғи монополиялар" 1998 жылғы 9 шілдедегі Қазақстан Республикасы Заңының 13-бабы 1-тармағының </w:t>
      </w:r>
      <w:r>
        <w:rPr>
          <w:rFonts w:ascii="Times New Roman"/>
          <w:b w:val="false"/>
          <w:i w:val="false"/>
          <w:color w:val="000000"/>
          <w:sz w:val="28"/>
        </w:rPr>
        <w:t>4-5) тармақшасына</w:t>
      </w:r>
      <w:r>
        <w:rPr>
          <w:rFonts w:ascii="Times New Roman"/>
          <w:b w:val="false"/>
          <w:i w:val="false"/>
          <w:color w:val="000000"/>
          <w:sz w:val="28"/>
        </w:rPr>
        <w:t xml:space="preserve"> сәйкес әзірленді.</w:t>
      </w:r>
    </w:p>
    <w:bookmarkEnd w:id="54"/>
    <w:bookmarkStart w:name="z73" w:id="55"/>
    <w:p>
      <w:pPr>
        <w:spacing w:after="0"/>
        <w:ind w:left="0"/>
        <w:jc w:val="both"/>
      </w:pPr>
      <w:r>
        <w:rPr>
          <w:rFonts w:ascii="Times New Roman"/>
          <w:b w:val="false"/>
          <w:i w:val="false"/>
          <w:color w:val="000000"/>
          <w:sz w:val="28"/>
        </w:rPr>
        <w:t>
      2. Қағидалар концессиялық жобаларды ұсынуды, қарауды және іріктеуді ұйымдастыру тәртібін айқындайды.</w:t>
      </w:r>
    </w:p>
    <w:bookmarkEnd w:id="55"/>
    <w:bookmarkStart w:name="z74" w:id="56"/>
    <w:p>
      <w:pPr>
        <w:spacing w:after="0"/>
        <w:ind w:left="0"/>
        <w:jc w:val="both"/>
      </w:pPr>
      <w:r>
        <w:rPr>
          <w:rFonts w:ascii="Times New Roman"/>
          <w:b w:val="false"/>
          <w:i w:val="false"/>
          <w:color w:val="000000"/>
          <w:sz w:val="28"/>
        </w:rPr>
        <w:t>
      3. Осы Қағидаларда мынадай ұғымдар пайдаланылады:</w:t>
      </w:r>
    </w:p>
    <w:bookmarkEnd w:id="56"/>
    <w:bookmarkStart w:name="z75" w:id="57"/>
    <w:p>
      <w:pPr>
        <w:spacing w:after="0"/>
        <w:ind w:left="0"/>
        <w:jc w:val="both"/>
      </w:pPr>
      <w:r>
        <w:rPr>
          <w:rFonts w:ascii="Times New Roman"/>
          <w:b w:val="false"/>
          <w:i w:val="false"/>
          <w:color w:val="000000"/>
          <w:sz w:val="28"/>
        </w:rPr>
        <w:t xml:space="preserve">
      1) алдын ала есептеулер - жорамалдарды көрсете отырып, концессиялық жобаның операциялық, инвестициялық және қаржылық қызметінің кіріс және шығыс бөлігі бойынша есептеулер. Алдын ала есептеулер ашып көрсететін формулалары бар MS Excel форматында қағаз және электрондық жеткізгіштерде ұсынылады; </w:t>
      </w:r>
    </w:p>
    <w:bookmarkEnd w:id="57"/>
    <w:bookmarkStart w:name="z76" w:id="58"/>
    <w:p>
      <w:pPr>
        <w:spacing w:after="0"/>
        <w:ind w:left="0"/>
        <w:jc w:val="both"/>
      </w:pPr>
      <w:r>
        <w:rPr>
          <w:rFonts w:ascii="Times New Roman"/>
          <w:b w:val="false"/>
          <w:i w:val="false"/>
          <w:color w:val="000000"/>
          <w:sz w:val="28"/>
        </w:rPr>
        <w:t xml:space="preserve">
      2) республикалық жоба - республикалық меншікке жататын объектілер бойынша (жұмыс істеп тұрған немесе салынуы болжанып отырған) іске асырылатын және/немесе концессиялық жобаны іске асырудан экономикалық пайда алушылар екі және одан көп облыстардың, республикалық маңызы бар қаланың, астананың субъектілері болып табылатын және Заңның </w:t>
      </w:r>
      <w:r>
        <w:rPr>
          <w:rFonts w:ascii="Times New Roman"/>
          <w:b w:val="false"/>
          <w:i w:val="false"/>
          <w:color w:val="000000"/>
          <w:sz w:val="28"/>
        </w:rPr>
        <w:t>12-бабына</w:t>
      </w:r>
      <w:r>
        <w:rPr>
          <w:rFonts w:ascii="Times New Roman"/>
          <w:b w:val="false"/>
          <w:i w:val="false"/>
          <w:color w:val="000000"/>
          <w:sz w:val="28"/>
        </w:rPr>
        <w:t xml:space="preserve"> сәйкес іске асырылатын концессиялық жоба;</w:t>
      </w:r>
    </w:p>
    <w:bookmarkEnd w:id="58"/>
    <w:bookmarkStart w:name="z77" w:id="59"/>
    <w:p>
      <w:pPr>
        <w:spacing w:after="0"/>
        <w:ind w:left="0"/>
        <w:jc w:val="both"/>
      </w:pPr>
      <w:r>
        <w:rPr>
          <w:rFonts w:ascii="Times New Roman"/>
          <w:b w:val="false"/>
          <w:i w:val="false"/>
          <w:color w:val="000000"/>
          <w:sz w:val="28"/>
        </w:rPr>
        <w:t>
      3) жергілікті жоба - коммуналдық меншікке жататын объектілер бойынша (жұмыс істеп тұрған немесе салынуы болжанып отырған) іске асырылатын және/немесе концессиялық жобаны іске асырудан экономикалық пайда алушылар бір облыстың, республикалық маңызы бар қаланың, астананың субъектілері болып табылатын және Заңның </w:t>
      </w:r>
      <w:r>
        <w:rPr>
          <w:rFonts w:ascii="Times New Roman"/>
          <w:b w:val="false"/>
          <w:i w:val="false"/>
          <w:color w:val="000000"/>
          <w:sz w:val="28"/>
        </w:rPr>
        <w:t>13-бабына</w:t>
      </w:r>
      <w:r>
        <w:rPr>
          <w:rFonts w:ascii="Times New Roman"/>
          <w:b w:val="false"/>
          <w:i w:val="false"/>
          <w:color w:val="000000"/>
          <w:sz w:val="28"/>
        </w:rPr>
        <w:t xml:space="preserve"> сәйкес іске асырылатын концессиялық жоба.</w:t>
      </w:r>
    </w:p>
    <w:bookmarkEnd w:id="59"/>
    <w:bookmarkStart w:name="z78" w:id="60"/>
    <w:p>
      <w:pPr>
        <w:spacing w:after="0"/>
        <w:ind w:left="0"/>
        <w:jc w:val="both"/>
      </w:pPr>
      <w:r>
        <w:rPr>
          <w:rFonts w:ascii="Times New Roman"/>
          <w:b w:val="false"/>
          <w:i w:val="false"/>
          <w:color w:val="000000"/>
          <w:sz w:val="28"/>
        </w:rPr>
        <w:t xml:space="preserve">
      4. Заңның 20-бабының 1-тармағына сәйкес конкурсты ұйымдастырушы, конкурстық құжаттаманы, концессия шарттарының жобаларын пысықтау, сондай-ақ әлеуетті концессионерлермен келіссөздерге қатысу үшін Қазақстан Республикасының Үкіметі немесе жергілікті атқарушы органдар айқындаған концессиялық жобаларды консультациялық қолдау бойынша заңды тұлғаларды тарта алады. </w:t>
      </w:r>
    </w:p>
    <w:bookmarkEnd w:id="60"/>
    <w:p>
      <w:pPr>
        <w:spacing w:after="0"/>
        <w:ind w:left="0"/>
        <w:jc w:val="both"/>
      </w:pPr>
      <w:r>
        <w:rPr>
          <w:rFonts w:ascii="Times New Roman"/>
          <w:b w:val="false"/>
          <w:i w:val="false"/>
          <w:color w:val="000000"/>
          <w:sz w:val="28"/>
        </w:rPr>
        <w:t>
      Орталық немесе жергілікті мемлекеттік жоспарлау жөніндегі уәкілетті орган концессиялық жобаларды консультациялық қолдау бойынша қызметтерді көрсетуге арналған қорытындыны тиісті бюджет комиссиясының қарауына енгізеді.</w:t>
      </w:r>
    </w:p>
    <w:p>
      <w:pPr>
        <w:spacing w:after="0"/>
        <w:ind w:left="0"/>
        <w:jc w:val="both"/>
      </w:pPr>
      <w:r>
        <w:rPr>
          <w:rFonts w:ascii="Times New Roman"/>
          <w:b w:val="false"/>
          <w:i w:val="false"/>
          <w:color w:val="000000"/>
          <w:sz w:val="28"/>
        </w:rPr>
        <w:t xml:space="preserve">
      Бюджет комиссиялары мақұлдаған әрбір концессиялық жобаны консультациялық қолдау жөніндегі қызметтерді қаржыландыру көлемі бойынша мемлекеттік жоспарлау жөніндегі уәкілетті орган концессиялық жобаларды консультациялық қолдау бойынша қызметтер тізбесін қалыптастырады, оны мемлекеттік жоспарлау жөніндегі уәкілетті органның тиісті бөлінетін бюджеттік бағдарламасының қаражаты есебінен жүзеге асырады. </w:t>
      </w:r>
    </w:p>
    <w:bookmarkStart w:name="z79" w:id="61"/>
    <w:p>
      <w:pPr>
        <w:spacing w:after="0"/>
        <w:ind w:left="0"/>
        <w:jc w:val="both"/>
      </w:pPr>
      <w:r>
        <w:rPr>
          <w:rFonts w:ascii="Times New Roman"/>
          <w:b w:val="false"/>
          <w:i w:val="false"/>
          <w:color w:val="000000"/>
          <w:sz w:val="28"/>
        </w:rPr>
        <w:t xml:space="preserve">
      5. Орта мерзімді кезеңде концессияға беруге ұсынылатын объектілердің тізбесін (бұдан әрі – тізбе) Заңның </w:t>
      </w:r>
      <w:r>
        <w:rPr>
          <w:rFonts w:ascii="Times New Roman"/>
          <w:b w:val="false"/>
          <w:i w:val="false"/>
          <w:color w:val="000000"/>
          <w:sz w:val="28"/>
        </w:rPr>
        <w:t>16-бабына</w:t>
      </w:r>
      <w:r>
        <w:rPr>
          <w:rFonts w:ascii="Times New Roman"/>
          <w:b w:val="false"/>
          <w:i w:val="false"/>
          <w:color w:val="000000"/>
          <w:sz w:val="28"/>
        </w:rPr>
        <w:t xml:space="preserve"> сәйкес мемлекеттік жоспарлау жөніндегі уәкілетті орган қалыптастырады.</w:t>
      </w:r>
    </w:p>
    <w:bookmarkEnd w:id="61"/>
    <w:p>
      <w:pPr>
        <w:spacing w:after="0"/>
        <w:ind w:left="0"/>
        <w:jc w:val="both"/>
      </w:pPr>
      <w:r>
        <w:rPr>
          <w:rFonts w:ascii="Times New Roman"/>
          <w:b w:val="false"/>
          <w:i w:val="false"/>
          <w:color w:val="000000"/>
          <w:sz w:val="28"/>
        </w:rPr>
        <w:t>
      Тиісті саланың уәкілетті мемлекеттік органы Қазақстан Республикасының Үкіметіне іске асыру жоспарланып отырған концессиялық жобаны аса маңызды концессиялық жобалар тізбесіне енгізу бойынша ұсыныстар енгізеді.</w:t>
      </w:r>
    </w:p>
    <w:bookmarkStart w:name="z80" w:id="62"/>
    <w:p>
      <w:pPr>
        <w:spacing w:after="0"/>
        <w:ind w:left="0"/>
        <w:jc w:val="both"/>
      </w:pPr>
      <w:r>
        <w:rPr>
          <w:rFonts w:ascii="Times New Roman"/>
          <w:b w:val="false"/>
          <w:i w:val="false"/>
          <w:color w:val="000000"/>
          <w:sz w:val="28"/>
        </w:rPr>
        <w:t xml:space="preserve">
      6. Мемлекеттік жоспарлау жөніндегі жергілікті уәкілетті органдар Заңның </w:t>
      </w:r>
      <w:r>
        <w:rPr>
          <w:rFonts w:ascii="Times New Roman"/>
          <w:b w:val="false"/>
          <w:i w:val="false"/>
          <w:color w:val="000000"/>
          <w:sz w:val="28"/>
        </w:rPr>
        <w:t>13-бабының</w:t>
      </w:r>
      <w:r>
        <w:rPr>
          <w:rFonts w:ascii="Times New Roman"/>
          <w:b w:val="false"/>
          <w:i w:val="false"/>
          <w:color w:val="000000"/>
          <w:sz w:val="28"/>
        </w:rPr>
        <w:t xml:space="preserve"> 3-2) тармақшасында белгіленген жағдайларда мемлекеттік жоспарлау жөніндегі орталық уәкілетті органға ай сайын, есепті кезеңнен кейінгі айдың 20-күніне дейін осы Қағидаларға қосымшаға сәйкес нысан бойынша мемлекеттік инвестициялық жобалардың инвестициялық ұсыныстарының (оны концессиялық жоба ретінде іске асырудың орындылығы айқындалған жағдайда), конкурстық құжаттамалардың өтуі туралы хабарлайды.</w:t>
      </w:r>
    </w:p>
    <w:bookmarkEnd w:id="62"/>
    <w:bookmarkStart w:name="z81" w:id="63"/>
    <w:p>
      <w:pPr>
        <w:spacing w:after="0"/>
        <w:ind w:left="0"/>
        <w:jc w:val="left"/>
      </w:pPr>
      <w:r>
        <w:rPr>
          <w:rFonts w:ascii="Times New Roman"/>
          <w:b/>
          <w:i w:val="false"/>
          <w:color w:val="000000"/>
        </w:rPr>
        <w:t xml:space="preserve"> 2-тарау. Концессиялық жобаларды ұсыну, қарау және іріктеу тәртібі</w:t>
      </w:r>
    </w:p>
    <w:bookmarkEnd w:id="63"/>
    <w:bookmarkStart w:name="z82" w:id="64"/>
    <w:p>
      <w:pPr>
        <w:spacing w:after="0"/>
        <w:ind w:left="0"/>
        <w:jc w:val="both"/>
      </w:pPr>
      <w:r>
        <w:rPr>
          <w:rFonts w:ascii="Times New Roman"/>
          <w:b w:val="false"/>
          <w:i w:val="false"/>
          <w:color w:val="000000"/>
          <w:sz w:val="28"/>
        </w:rPr>
        <w:t>
      7. Концессиялық жобаларды ұсыну, қарау және іріктеу процесі мынадай өзара байланысты кезеңдерден тұрады:</w:t>
      </w:r>
    </w:p>
    <w:bookmarkEnd w:id="64"/>
    <w:p>
      <w:pPr>
        <w:spacing w:after="0"/>
        <w:ind w:left="0"/>
        <w:jc w:val="both"/>
      </w:pPr>
      <w:r>
        <w:rPr>
          <w:rFonts w:ascii="Times New Roman"/>
          <w:b w:val="false"/>
          <w:i w:val="false"/>
          <w:color w:val="000000"/>
          <w:sz w:val="28"/>
        </w:rPr>
        <w:t>
      1) әзірлеуші мемлекеттік органның бірінші басшысының не конкурстық құжаттаманы әзірлеуге жауапты мемлекеттік органның құрылымдық бөлімшесінің оны алмастыратын тұлғасының конкурстық құжаттаманы айқындауы және бекітуі.</w:t>
      </w:r>
    </w:p>
    <w:p>
      <w:pPr>
        <w:spacing w:after="0"/>
        <w:ind w:left="0"/>
        <w:jc w:val="both"/>
      </w:pPr>
      <w:r>
        <w:rPr>
          <w:rFonts w:ascii="Times New Roman"/>
          <w:b w:val="false"/>
          <w:i w:val="false"/>
          <w:color w:val="000000"/>
          <w:sz w:val="28"/>
        </w:rPr>
        <w:t>
      Мемлекеттік орган конкурстық құжаттама әзірлеу үшін ведомстволық бағынысты ұйымдарды, тәуелсіз сарапшыларды, жобалау, инжинирингтік, консалтингтік және басқа да компанияларды, сондай-ақ мүдделі мемлекеттік органдарды тарту жолымен жобалау тобын құра алады.</w:t>
      </w:r>
    </w:p>
    <w:p>
      <w:pPr>
        <w:spacing w:after="0"/>
        <w:ind w:left="0"/>
        <w:jc w:val="both"/>
      </w:pPr>
      <w:r>
        <w:rPr>
          <w:rFonts w:ascii="Times New Roman"/>
          <w:b w:val="false"/>
          <w:i w:val="false"/>
          <w:color w:val="000000"/>
          <w:sz w:val="28"/>
        </w:rPr>
        <w:t>
      Жобалау тобы қызметінің мақсаты осы немесе өзге салада/аяда/өңірде концессиялық жобаны іске асырудың дәлелденген қажеттілігімен бірге конкурстық құжаттама әзірлеу болып табылады.</w:t>
      </w:r>
    </w:p>
    <w:p>
      <w:pPr>
        <w:spacing w:after="0"/>
        <w:ind w:left="0"/>
        <w:jc w:val="both"/>
      </w:pPr>
      <w:r>
        <w:rPr>
          <w:rFonts w:ascii="Times New Roman"/>
          <w:b w:val="false"/>
          <w:i w:val="false"/>
          <w:color w:val="000000"/>
          <w:sz w:val="28"/>
        </w:rPr>
        <w:t>
      Жобалау тобы мынадай функцияларды жүзеге асырады:</w:t>
      </w:r>
    </w:p>
    <w:p>
      <w:pPr>
        <w:spacing w:after="0"/>
        <w:ind w:left="0"/>
        <w:jc w:val="both"/>
      </w:pPr>
      <w:r>
        <w:rPr>
          <w:rFonts w:ascii="Times New Roman"/>
          <w:b w:val="false"/>
          <w:i w:val="false"/>
          <w:color w:val="000000"/>
          <w:sz w:val="28"/>
        </w:rPr>
        <w:t>
      концессиялық жобаны іске асыру бойынша келіп түскен ұсыныстар мен бастамаларды зерделейді, іріктейді, бағалайды, олардың басымдылығын айқындайды, келісімшарттың, конкурстың түрін және концессиялық жобаның өзге де түйінді параметрлерін айқындайды;</w:t>
      </w:r>
    </w:p>
    <w:p>
      <w:pPr>
        <w:spacing w:after="0"/>
        <w:ind w:left="0"/>
        <w:jc w:val="both"/>
      </w:pPr>
      <w:r>
        <w:rPr>
          <w:rFonts w:ascii="Times New Roman"/>
          <w:b w:val="false"/>
          <w:i w:val="false"/>
          <w:color w:val="000000"/>
          <w:sz w:val="28"/>
        </w:rPr>
        <w:t>
      жоспарланған концессиялық жоба бойынша маркетингтік және өзге де қажетті зерттеулерді жүргізеді;</w:t>
      </w:r>
    </w:p>
    <w:p>
      <w:pPr>
        <w:spacing w:after="0"/>
        <w:ind w:left="0"/>
        <w:jc w:val="both"/>
      </w:pPr>
      <w:r>
        <w:rPr>
          <w:rFonts w:ascii="Times New Roman"/>
          <w:b w:val="false"/>
          <w:i w:val="false"/>
          <w:color w:val="000000"/>
          <w:sz w:val="28"/>
        </w:rPr>
        <w:t>
      барлық қажетті есептеулерді, оның ішінде концессиялық жобаның алдын ала есептеулерін әзірлеуді жүргізеді;</w:t>
      </w:r>
    </w:p>
    <w:p>
      <w:pPr>
        <w:spacing w:after="0"/>
        <w:ind w:left="0"/>
        <w:jc w:val="both"/>
      </w:pPr>
      <w:r>
        <w:rPr>
          <w:rFonts w:ascii="Times New Roman"/>
          <w:b w:val="false"/>
          <w:i w:val="false"/>
          <w:color w:val="000000"/>
          <w:sz w:val="28"/>
        </w:rPr>
        <w:t>
      2) концессиялық жобаны іске асырудың орындылығы туралы мемлекеттік инвестициялық жобаның инвестициялық ұсынысына экономикалық қорытындыны қоса бере отырып, концессиялық жобалардың конкурстық құжаттамаларын әзірлеу немесе түзету, сондай-ақ қажетті сараптамалар жүргізу мәселесін одан әрі тиісті бюджет комиссиясының қарауына шығару үшін әзірлеуші мемлекеттік орган мемлекеттік жоспарлау жөніндегі орталық немесе жергілікті атқарушы органға өтінімді енгізеді;</w:t>
      </w:r>
    </w:p>
    <w:p>
      <w:pPr>
        <w:spacing w:after="0"/>
        <w:ind w:left="0"/>
        <w:jc w:val="both"/>
      </w:pPr>
      <w:r>
        <w:rPr>
          <w:rFonts w:ascii="Times New Roman"/>
          <w:b w:val="false"/>
          <w:i w:val="false"/>
          <w:color w:val="000000"/>
          <w:sz w:val="28"/>
        </w:rPr>
        <w:t>
      3) республикалық жобалар бойынша конкурстық құжаттаманы әзірлеуші мемлекеттік органның өтінімі негізінде мемлекеттік жоспарлау жөніндегі орталық уәкілетті орган концессиялық жобалардың конкурстық құжаттамаларын, оның ішінде техникалық экономикалық негіздемені (бұдан әрі – ТЭН) әзірлеуге, түзетуге, сондай-ақ қажетті сараптамаларын жүргізуге арналған әзірленген жобалау-сметалық құжаттамалары (бұдан әрі – ЖСҚ) бар, сондай-ақ техникалық күрделі болып табылмайтын, концессия объектісінің нақты алаңына қолда бар ЖСҚ байланыстыра отырып, үлгі жобалар, үлгі жобалық шешімдер және қайта қолдану жобаларының негізінде іске асырылатын жобалар бойынша қорытындыны қалыптастырады және Республикалық бюджет комиссиясының қарауына шығарады.</w:t>
      </w:r>
    </w:p>
    <w:p>
      <w:pPr>
        <w:spacing w:after="0"/>
        <w:ind w:left="0"/>
        <w:jc w:val="both"/>
      </w:pPr>
      <w:r>
        <w:rPr>
          <w:rFonts w:ascii="Times New Roman"/>
          <w:b w:val="false"/>
          <w:i w:val="false"/>
          <w:color w:val="000000"/>
          <w:sz w:val="28"/>
        </w:rPr>
        <w:t>
      Конкурстық құжаттаманы әзірлеуші мемлекеттік органның жергілікті жобалар бойынша сараптаманың оң қорытындысы қоса берілген өтінімі негізінде мемлекеттік жоспарлау жөніндегі жергілікті уәкілетті орган концессиялық жобалардың конкурстық құжаттамаларын, оның ішінде ТЭН-ін әзірлеуге, түзетуге, сондай-ақ қажетті сараптамаларын жүргізуге арналған әзірленген жобалау-сметалық құжаттамалары (бұдан әрі – ЖСҚ) бар, сондай-ақ техникалық күрделі болып табылмайтын, концессия объектісінің нақты алаңына қолда бар ЖСҚ байланыстыра отырып, үлгі жобалар, үлгі жобалық шешімдер және қайта қолдану жобаларының негізінде іске асырылатын жобалар бойынша қорытындыны қалыптастырады және тиісті бюджет комиссиясының қарауына шығарады;</w:t>
      </w:r>
    </w:p>
    <w:p>
      <w:pPr>
        <w:spacing w:after="0"/>
        <w:ind w:left="0"/>
        <w:jc w:val="both"/>
      </w:pPr>
      <w:r>
        <w:rPr>
          <w:rFonts w:ascii="Times New Roman"/>
          <w:b w:val="false"/>
          <w:i w:val="false"/>
          <w:color w:val="000000"/>
          <w:sz w:val="28"/>
        </w:rPr>
        <w:t>
      4) конкурстық құжаттаманы әзірлеу, түзету, қажетті сараптамалар жүргізу және бекіту:</w:t>
      </w:r>
    </w:p>
    <w:p>
      <w:pPr>
        <w:spacing w:after="0"/>
        <w:ind w:left="0"/>
        <w:jc w:val="both"/>
      </w:pPr>
      <w:r>
        <w:rPr>
          <w:rFonts w:ascii="Times New Roman"/>
          <w:b w:val="false"/>
          <w:i w:val="false"/>
          <w:color w:val="000000"/>
          <w:sz w:val="28"/>
        </w:rPr>
        <w:t>
      екі кезеңдік рәсімдерді пайдаланбай концессионерді таңдау бойынша конкурс өткізген жағдайларда:</w:t>
      </w:r>
    </w:p>
    <w:p>
      <w:pPr>
        <w:spacing w:after="0"/>
        <w:ind w:left="0"/>
        <w:jc w:val="both"/>
      </w:pPr>
      <w:r>
        <w:rPr>
          <w:rFonts w:ascii="Times New Roman"/>
          <w:b w:val="false"/>
          <w:i w:val="false"/>
          <w:color w:val="000000"/>
          <w:sz w:val="28"/>
        </w:rPr>
        <w:t>
      конкурс ұйымдастырушының конкурстық құжаттаманы, оның ішінде концессиялық жобаның ТЭН-ін әзірлеуі.</w:t>
      </w:r>
    </w:p>
    <w:p>
      <w:pPr>
        <w:spacing w:after="0"/>
        <w:ind w:left="0"/>
        <w:jc w:val="both"/>
      </w:pPr>
      <w:r>
        <w:rPr>
          <w:rFonts w:ascii="Times New Roman"/>
          <w:b w:val="false"/>
          <w:i w:val="false"/>
          <w:color w:val="000000"/>
          <w:sz w:val="28"/>
        </w:rPr>
        <w:t>
      Әзірленген ЖСҚ бар, сондай-ақ техникалық күрделі болып табылмайтын, үлгі жобалар, үлгі жобалық шешімдер және қайта қолдану жобаларының негізінде іске асырылатын жобалар бойынша техникалық-экономикалық негіздеме әзірлеу талап етілмейді.</w:t>
      </w:r>
    </w:p>
    <w:p>
      <w:pPr>
        <w:spacing w:after="0"/>
        <w:ind w:left="0"/>
        <w:jc w:val="both"/>
      </w:pPr>
      <w:r>
        <w:rPr>
          <w:rFonts w:ascii="Times New Roman"/>
          <w:b w:val="false"/>
          <w:i w:val="false"/>
          <w:color w:val="000000"/>
          <w:sz w:val="28"/>
        </w:rPr>
        <w:t>
      Конкурстық құжаттаманы әзірлеу немесе түзету қолда бар ЖСҚ-ны концессия объектісінің нақты алаңына байланыстыра отырып жүзеге асырылады.</w:t>
      </w:r>
    </w:p>
    <w:p>
      <w:pPr>
        <w:spacing w:after="0"/>
        <w:ind w:left="0"/>
        <w:jc w:val="both"/>
      </w:pPr>
      <w:r>
        <w:rPr>
          <w:rFonts w:ascii="Times New Roman"/>
          <w:b w:val="false"/>
          <w:i w:val="false"/>
          <w:color w:val="000000"/>
          <w:sz w:val="28"/>
        </w:rPr>
        <w:t>
      Қолда бар ЖСҚ-ны концессия объектісінің нақты алаңына байланыстыру концессиялық жобалардың конкурстық құжаттамасын әзірлеуге немесе түзетуге, сондай-ақ қажетті сараптамалар жүргізуге бөлінген қаражат шеңберінде, Қазақстан Республикасының сәулет, қала құрылысы және құрылыс қызметі туралы заңнамасында ескере отырып, жүзеге асырылады;</w:t>
      </w:r>
    </w:p>
    <w:p>
      <w:pPr>
        <w:spacing w:after="0"/>
        <w:ind w:left="0"/>
        <w:jc w:val="both"/>
      </w:pPr>
      <w:r>
        <w:rPr>
          <w:rFonts w:ascii="Times New Roman"/>
          <w:b w:val="false"/>
          <w:i w:val="false"/>
          <w:color w:val="000000"/>
          <w:sz w:val="28"/>
        </w:rPr>
        <w:t>
      республикалық меншікке жататын объектілерге қатысты бюджетті атқару жөніндегі орталық уәкілетті органның, сондай-ақ концессиялық жоба табиғи монополиялар салаларына жататын жағдайда, табиғи монополия салаларында басшылықты жүзеге асыратын уәкілетті мемлекеттік органның келісімін растайтын құжаттарды қоса бере отырып, Қазақстан Республикасының қолданыстағы заңнамасына сәйкес алдын ала қажетті сараптамалардан өткен конкурстық құжаттаманы, концессиялық жобаның ТЭН-ін мемлекеттік жоспарлау жөніндегі орталық уәкілетті органға не Заңның 13-бабының 3-2) тармақшасында белгіленген жағдайда мемлекеттік жоспарлау жөніндегі жергілікті уәкілетті органға ұсынуы;</w:t>
      </w:r>
    </w:p>
    <w:p>
      <w:pPr>
        <w:spacing w:after="0"/>
        <w:ind w:left="0"/>
        <w:jc w:val="both"/>
      </w:pPr>
      <w:r>
        <w:rPr>
          <w:rFonts w:ascii="Times New Roman"/>
          <w:b w:val="false"/>
          <w:i w:val="false"/>
          <w:color w:val="000000"/>
          <w:sz w:val="28"/>
        </w:rPr>
        <w:t>
      мемлекеттік жоспарлау жөніндегі орталық және жергілікті уәкілетті органдар осы жобаны бюджеттен қоса қаржыландыру мүмкіндігі туралы ұсынымды қамтитын конкурстық құжаттама сараптамасының оң қорытындысы негізінде концессиялық жобалар бойынша қорытындылар қалыптастырады және тиісті бюджет комиссияларының қарауына енгізеді;</w:t>
      </w:r>
    </w:p>
    <w:p>
      <w:pPr>
        <w:spacing w:after="0"/>
        <w:ind w:left="0"/>
        <w:jc w:val="both"/>
      </w:pPr>
      <w:r>
        <w:rPr>
          <w:rFonts w:ascii="Times New Roman"/>
          <w:b w:val="false"/>
          <w:i w:val="false"/>
          <w:color w:val="000000"/>
          <w:sz w:val="28"/>
        </w:rPr>
        <w:t>
      тиісті бюджет комиссиялары шешімінің негізінде конкурстық құжаттаманы конкурсты ұйымдастырушының бірінші басшысының немесе оны алмастыратын тұлғаның бекітуі;</w:t>
      </w:r>
    </w:p>
    <w:p>
      <w:pPr>
        <w:spacing w:after="0"/>
        <w:ind w:left="0"/>
        <w:jc w:val="both"/>
      </w:pPr>
      <w:r>
        <w:rPr>
          <w:rFonts w:ascii="Times New Roman"/>
          <w:b w:val="false"/>
          <w:i w:val="false"/>
          <w:color w:val="000000"/>
          <w:sz w:val="28"/>
        </w:rPr>
        <w:t>
      екі кезеңдік рәсімдерді пайдалана отырып, концессионерді таңдау бойынша конкурс өткізген жағдайларда:</w:t>
      </w:r>
    </w:p>
    <w:p>
      <w:pPr>
        <w:spacing w:after="0"/>
        <w:ind w:left="0"/>
        <w:jc w:val="both"/>
      </w:pPr>
      <w:r>
        <w:rPr>
          <w:rFonts w:ascii="Times New Roman"/>
          <w:b w:val="false"/>
          <w:i w:val="false"/>
          <w:color w:val="000000"/>
          <w:sz w:val="28"/>
        </w:rPr>
        <w:t xml:space="preserve">
      конкурсты ұйымдастырушының техникалық тапсырманы қалыптастыруы, конкурсты ұйымдастырушының конкурстық құжаттаманы әзірлеуі; </w:t>
      </w:r>
    </w:p>
    <w:p>
      <w:pPr>
        <w:spacing w:after="0"/>
        <w:ind w:left="0"/>
        <w:jc w:val="both"/>
      </w:pPr>
      <w:r>
        <w:rPr>
          <w:rFonts w:ascii="Times New Roman"/>
          <w:b w:val="false"/>
          <w:i w:val="false"/>
          <w:color w:val="000000"/>
          <w:sz w:val="28"/>
        </w:rPr>
        <w:t>
      республикалық меншікке жататын объектілерге қатысты бюджетті атқару жөніндегі орталық уәкілетті органның, сондай-ақ концессиялық жоба табиғи монополиялар салаларына жататын жағдайда, табиғи монополиялар саласында басшылықты жүзеге асыратын уәкілетті мемлекеттік органның келісімін растайтын құжаттарды қоса бере отырып, конкурстық құжаттаманы тиісті сараптамаларды жүргізу және келісу үшін мемлекеттік жоспарлау жөніндегі орталық уәкілетті органға не Заңның 13-бабының 3-2) тармақшасында белгіленген жағдайда, мемлекеттік жоспарлау жөніндегі жергілікті уәкілетті органға ұсынуы;</w:t>
      </w:r>
    </w:p>
    <w:p>
      <w:pPr>
        <w:spacing w:after="0"/>
        <w:ind w:left="0"/>
        <w:jc w:val="both"/>
      </w:pPr>
      <w:r>
        <w:rPr>
          <w:rFonts w:ascii="Times New Roman"/>
          <w:b w:val="false"/>
          <w:i w:val="false"/>
          <w:color w:val="000000"/>
          <w:sz w:val="28"/>
        </w:rPr>
        <w:t>
      мемлекеттік жоспарлау жөніндегі орталық және жергілікті уәкілетті органдар осы жобаны бюджеттен қоса қаржыландыру мүмкіндігі туралы ұсынымды қамтитын конкурстық құжаттама сараптамасының оң қорытындысы негізінде концессиялық жобалар бойынша қорытынды қалыптастырады және тиісті бюджет комиссияларының қарауына енгізеді;</w:t>
      </w:r>
    </w:p>
    <w:p>
      <w:pPr>
        <w:spacing w:after="0"/>
        <w:ind w:left="0"/>
        <w:jc w:val="both"/>
      </w:pPr>
      <w:r>
        <w:rPr>
          <w:rFonts w:ascii="Times New Roman"/>
          <w:b w:val="false"/>
          <w:i w:val="false"/>
          <w:color w:val="000000"/>
          <w:sz w:val="28"/>
        </w:rPr>
        <w:t>
      5) бюджет комиссияларының тиісті шешімдерін шығаруы;</w:t>
      </w:r>
    </w:p>
    <w:p>
      <w:pPr>
        <w:spacing w:after="0"/>
        <w:ind w:left="0"/>
        <w:jc w:val="both"/>
      </w:pPr>
      <w:r>
        <w:rPr>
          <w:rFonts w:ascii="Times New Roman"/>
          <w:b w:val="false"/>
          <w:i w:val="false"/>
          <w:color w:val="000000"/>
          <w:sz w:val="28"/>
        </w:rPr>
        <w:t xml:space="preserve">
      6) егер объектілер республикалық меншікке жататын болса мемлекеттік жоспарлау жөніндегі орталық уәкілетті органның немесе объектілер коммуналдық меншікке жататын болса, облыстардың, республикалық маңызы бар қаланың және астана мәслихаттарының Заңның </w:t>
      </w:r>
      <w:r>
        <w:rPr>
          <w:rFonts w:ascii="Times New Roman"/>
          <w:b w:val="false"/>
          <w:i w:val="false"/>
          <w:color w:val="000000"/>
          <w:sz w:val="28"/>
        </w:rPr>
        <w:t>16-бабының </w:t>
      </w:r>
      <w:r>
        <w:rPr>
          <w:rFonts w:ascii="Times New Roman"/>
          <w:b w:val="false"/>
          <w:i w:val="false"/>
          <w:color w:val="000000"/>
          <w:sz w:val="28"/>
        </w:rPr>
        <w:t xml:space="preserve">1-тармағына сәйкес тізбені қалыптастыруы және Заңның </w:t>
      </w:r>
      <w:r>
        <w:rPr>
          <w:rFonts w:ascii="Times New Roman"/>
          <w:b w:val="false"/>
          <w:i w:val="false"/>
          <w:color w:val="000000"/>
          <w:sz w:val="28"/>
        </w:rPr>
        <w:t>1-бабының </w:t>
      </w:r>
      <w:r>
        <w:rPr>
          <w:rFonts w:ascii="Times New Roman"/>
          <w:b w:val="false"/>
          <w:i w:val="false"/>
          <w:color w:val="000000"/>
          <w:sz w:val="28"/>
        </w:rPr>
        <w:t>24) тармақшасына сәйкес бекітуі.</w:t>
      </w:r>
    </w:p>
    <w:p>
      <w:pPr>
        <w:spacing w:after="0"/>
        <w:ind w:left="0"/>
        <w:jc w:val="both"/>
      </w:pPr>
      <w:r>
        <w:rPr>
          <w:rFonts w:ascii="Times New Roman"/>
          <w:b w:val="false"/>
          <w:i w:val="false"/>
          <w:color w:val="000000"/>
          <w:sz w:val="28"/>
        </w:rPr>
        <w:t>
      Мемлекеттік жоспарлау жөніндегі жергілікті уәкілетті органдар мемлекеттік жоспарлау жөніндегі орталық уәкілетті органға осы тармақтың 5) тармақшасында көрсетілген рәсімді өту туралы бюджет комиссияларының тиісті шешімдері шыққан күннен бастап 30 (отыз) жұмыс күні ішінде хабарлайды.</w:t>
      </w:r>
    </w:p>
    <w:bookmarkStart w:name="z83" w:id="65"/>
    <w:p>
      <w:pPr>
        <w:spacing w:after="0"/>
        <w:ind w:left="0"/>
        <w:jc w:val="both"/>
      </w:pPr>
      <w:r>
        <w:rPr>
          <w:rFonts w:ascii="Times New Roman"/>
          <w:b w:val="false"/>
          <w:i w:val="false"/>
          <w:color w:val="000000"/>
          <w:sz w:val="28"/>
        </w:rPr>
        <w:t>
      8. Конкурстық құжаттама құрамында әзірленетін концессиялық жобаның сипаттамасын қамтитын ақпараттық парақ мынадай құрылымға сәйкес болуы тиіс:</w:t>
      </w:r>
    </w:p>
    <w:bookmarkEnd w:id="65"/>
    <w:p>
      <w:pPr>
        <w:spacing w:after="0"/>
        <w:ind w:left="0"/>
        <w:jc w:val="both"/>
      </w:pPr>
      <w:r>
        <w:rPr>
          <w:rFonts w:ascii="Times New Roman"/>
          <w:b w:val="false"/>
          <w:i w:val="false"/>
          <w:color w:val="000000"/>
          <w:sz w:val="28"/>
        </w:rPr>
        <w:t>
      1) жоба паспорты;</w:t>
      </w:r>
    </w:p>
    <w:p>
      <w:pPr>
        <w:spacing w:after="0"/>
        <w:ind w:left="0"/>
        <w:jc w:val="both"/>
      </w:pPr>
      <w:r>
        <w:rPr>
          <w:rFonts w:ascii="Times New Roman"/>
          <w:b w:val="false"/>
          <w:i w:val="false"/>
          <w:color w:val="000000"/>
          <w:sz w:val="28"/>
        </w:rPr>
        <w:t>
      2) кіріспе;</w:t>
      </w:r>
    </w:p>
    <w:p>
      <w:pPr>
        <w:spacing w:after="0"/>
        <w:ind w:left="0"/>
        <w:jc w:val="both"/>
      </w:pPr>
      <w:r>
        <w:rPr>
          <w:rFonts w:ascii="Times New Roman"/>
          <w:b w:val="false"/>
          <w:i w:val="false"/>
          <w:color w:val="000000"/>
          <w:sz w:val="28"/>
        </w:rPr>
        <w:t>
      3) институционалдық бөлім;</w:t>
      </w:r>
    </w:p>
    <w:p>
      <w:pPr>
        <w:spacing w:after="0"/>
        <w:ind w:left="0"/>
        <w:jc w:val="both"/>
      </w:pPr>
      <w:r>
        <w:rPr>
          <w:rFonts w:ascii="Times New Roman"/>
          <w:b w:val="false"/>
          <w:i w:val="false"/>
          <w:color w:val="000000"/>
          <w:sz w:val="28"/>
        </w:rPr>
        <w:t>
      4) маркетингтік бөлім;</w:t>
      </w:r>
    </w:p>
    <w:p>
      <w:pPr>
        <w:spacing w:after="0"/>
        <w:ind w:left="0"/>
        <w:jc w:val="both"/>
      </w:pPr>
      <w:r>
        <w:rPr>
          <w:rFonts w:ascii="Times New Roman"/>
          <w:b w:val="false"/>
          <w:i w:val="false"/>
          <w:color w:val="000000"/>
          <w:sz w:val="28"/>
        </w:rPr>
        <w:t>
      5) қаржылық бөлім;</w:t>
      </w:r>
    </w:p>
    <w:p>
      <w:pPr>
        <w:spacing w:after="0"/>
        <w:ind w:left="0"/>
        <w:jc w:val="both"/>
      </w:pPr>
      <w:r>
        <w:rPr>
          <w:rFonts w:ascii="Times New Roman"/>
          <w:b w:val="false"/>
          <w:i w:val="false"/>
          <w:color w:val="000000"/>
          <w:sz w:val="28"/>
        </w:rPr>
        <w:t>
      6) әлеуметтік-экономикалық бөлім;</w:t>
      </w:r>
    </w:p>
    <w:p>
      <w:pPr>
        <w:spacing w:after="0"/>
        <w:ind w:left="0"/>
        <w:jc w:val="both"/>
      </w:pPr>
      <w:r>
        <w:rPr>
          <w:rFonts w:ascii="Times New Roman"/>
          <w:b w:val="false"/>
          <w:i w:val="false"/>
          <w:color w:val="000000"/>
          <w:sz w:val="28"/>
        </w:rPr>
        <w:t>
      7) техникалық-технологиялық бөлім;</w:t>
      </w:r>
    </w:p>
    <w:p>
      <w:pPr>
        <w:spacing w:after="0"/>
        <w:ind w:left="0"/>
        <w:jc w:val="both"/>
      </w:pPr>
      <w:r>
        <w:rPr>
          <w:rFonts w:ascii="Times New Roman"/>
          <w:b w:val="false"/>
          <w:i w:val="false"/>
          <w:color w:val="000000"/>
          <w:sz w:val="28"/>
        </w:rPr>
        <w:t>
      8) тәуекелдерді бөлу;</w:t>
      </w:r>
    </w:p>
    <w:p>
      <w:pPr>
        <w:spacing w:after="0"/>
        <w:ind w:left="0"/>
        <w:jc w:val="both"/>
      </w:pPr>
      <w:r>
        <w:rPr>
          <w:rFonts w:ascii="Times New Roman"/>
          <w:b w:val="false"/>
          <w:i w:val="false"/>
          <w:color w:val="000000"/>
          <w:sz w:val="28"/>
        </w:rPr>
        <w:t>
      9) жоба бойынша тұжырымдар;</w:t>
      </w:r>
    </w:p>
    <w:p>
      <w:pPr>
        <w:spacing w:after="0"/>
        <w:ind w:left="0"/>
        <w:jc w:val="both"/>
      </w:pPr>
      <w:r>
        <w:rPr>
          <w:rFonts w:ascii="Times New Roman"/>
          <w:b w:val="false"/>
          <w:i w:val="false"/>
          <w:color w:val="000000"/>
          <w:sz w:val="28"/>
        </w:rPr>
        <w:t>
      10) қосымшалар.</w:t>
      </w:r>
    </w:p>
    <w:bookmarkStart w:name="z84" w:id="66"/>
    <w:p>
      <w:pPr>
        <w:spacing w:after="0"/>
        <w:ind w:left="0"/>
        <w:jc w:val="both"/>
      </w:pPr>
      <w:r>
        <w:rPr>
          <w:rFonts w:ascii="Times New Roman"/>
          <w:b w:val="false"/>
          <w:i w:val="false"/>
          <w:color w:val="000000"/>
          <w:sz w:val="28"/>
        </w:rPr>
        <w:t>
      9. Паспортта жоба туралы жалпы ақпарат кесте нысанында көрсетіледі:</w:t>
      </w:r>
    </w:p>
    <w:bookmarkEnd w:id="66"/>
    <w:p>
      <w:pPr>
        <w:spacing w:after="0"/>
        <w:ind w:left="0"/>
        <w:jc w:val="both"/>
      </w:pPr>
      <w:r>
        <w:rPr>
          <w:rFonts w:ascii="Times New Roman"/>
          <w:b w:val="false"/>
          <w:i w:val="false"/>
          <w:color w:val="000000"/>
          <w:sz w:val="28"/>
        </w:rPr>
        <w:t>
      1) концессиялық жобаның атауы;</w:t>
      </w:r>
    </w:p>
    <w:p>
      <w:pPr>
        <w:spacing w:after="0"/>
        <w:ind w:left="0"/>
        <w:jc w:val="both"/>
      </w:pPr>
      <w:r>
        <w:rPr>
          <w:rFonts w:ascii="Times New Roman"/>
          <w:b w:val="false"/>
          <w:i w:val="false"/>
          <w:color w:val="000000"/>
          <w:sz w:val="28"/>
        </w:rPr>
        <w:t>
      2) әзірлеуші мемлекеттік органның атауы;</w:t>
      </w:r>
    </w:p>
    <w:p>
      <w:pPr>
        <w:spacing w:after="0"/>
        <w:ind w:left="0"/>
        <w:jc w:val="both"/>
      </w:pPr>
      <w:r>
        <w:rPr>
          <w:rFonts w:ascii="Times New Roman"/>
          <w:b w:val="false"/>
          <w:i w:val="false"/>
          <w:color w:val="000000"/>
          <w:sz w:val="28"/>
        </w:rPr>
        <w:t>
      3) концессиялық жобаның мақсаты;</w:t>
      </w:r>
    </w:p>
    <w:p>
      <w:pPr>
        <w:spacing w:after="0"/>
        <w:ind w:left="0"/>
        <w:jc w:val="both"/>
      </w:pPr>
      <w:r>
        <w:rPr>
          <w:rFonts w:ascii="Times New Roman"/>
          <w:b w:val="false"/>
          <w:i w:val="false"/>
          <w:color w:val="000000"/>
          <w:sz w:val="28"/>
        </w:rPr>
        <w:t>
      4) концессия шарты бойынша құрылуы (реконструкциялануы) және пайдаланылуы болжанатын әлеуметтік инфрақұрылымның және тіршілікті қамтамасыз ету объектісінің атауы;</w:t>
      </w:r>
    </w:p>
    <w:p>
      <w:pPr>
        <w:spacing w:after="0"/>
        <w:ind w:left="0"/>
        <w:jc w:val="both"/>
      </w:pPr>
      <w:r>
        <w:rPr>
          <w:rFonts w:ascii="Times New Roman"/>
          <w:b w:val="false"/>
          <w:i w:val="false"/>
          <w:color w:val="000000"/>
          <w:sz w:val="28"/>
        </w:rPr>
        <w:t>
      5) концессиялық жобаны аса маңызды концессиялық жобалар тізбесіне енгізу бойынша негіздеме;</w:t>
      </w:r>
    </w:p>
    <w:p>
      <w:pPr>
        <w:spacing w:after="0"/>
        <w:ind w:left="0"/>
        <w:jc w:val="both"/>
      </w:pPr>
      <w:r>
        <w:rPr>
          <w:rFonts w:ascii="Times New Roman"/>
          <w:b w:val="false"/>
          <w:i w:val="false"/>
          <w:color w:val="000000"/>
          <w:sz w:val="28"/>
        </w:rPr>
        <w:t>
      6) концессия объектісін құру (реконструкциялау) кезеңі (мерзімі), пайдалану кезеңі (мерзімі);</w:t>
      </w:r>
    </w:p>
    <w:p>
      <w:pPr>
        <w:spacing w:after="0"/>
        <w:ind w:left="0"/>
        <w:jc w:val="both"/>
      </w:pPr>
      <w:r>
        <w:rPr>
          <w:rFonts w:ascii="Times New Roman"/>
          <w:b w:val="false"/>
          <w:i w:val="false"/>
          <w:color w:val="000000"/>
          <w:sz w:val="28"/>
        </w:rPr>
        <w:t>
      7) концессиялық жобаның болжамды түпкілікті нәтижесі (тауарлардың, жұмыстардың, көрсетілетін қызметтердің түрі мен көлемі);</w:t>
      </w:r>
    </w:p>
    <w:p>
      <w:pPr>
        <w:spacing w:after="0"/>
        <w:ind w:left="0"/>
        <w:jc w:val="both"/>
      </w:pPr>
      <w:r>
        <w:rPr>
          <w:rFonts w:ascii="Times New Roman"/>
          <w:b w:val="false"/>
          <w:i w:val="false"/>
          <w:color w:val="000000"/>
          <w:sz w:val="28"/>
        </w:rPr>
        <w:t>
      8) концессионердің болжамды келтірілген таза пайдасының құны мен концессионердің ішкі кірістілік нормасы;</w:t>
      </w:r>
    </w:p>
    <w:p>
      <w:pPr>
        <w:spacing w:after="0"/>
        <w:ind w:left="0"/>
        <w:jc w:val="both"/>
      </w:pPr>
      <w:r>
        <w:rPr>
          <w:rFonts w:ascii="Times New Roman"/>
          <w:b w:val="false"/>
          <w:i w:val="false"/>
          <w:color w:val="000000"/>
          <w:sz w:val="28"/>
        </w:rPr>
        <w:t>
      9) Заңның 7-бабына сәйкес концессионердің шығындарын өтеу және кірістерін алу көздері;</w:t>
      </w:r>
    </w:p>
    <w:p>
      <w:pPr>
        <w:spacing w:after="0"/>
        <w:ind w:left="0"/>
        <w:jc w:val="both"/>
      </w:pPr>
      <w:r>
        <w:rPr>
          <w:rFonts w:ascii="Times New Roman"/>
          <w:b w:val="false"/>
          <w:i w:val="false"/>
          <w:color w:val="000000"/>
          <w:sz w:val="28"/>
        </w:rPr>
        <w:t>
      10) мемлекеттік қолдаудың болжамды шаралары;</w:t>
      </w:r>
    </w:p>
    <w:p>
      <w:pPr>
        <w:spacing w:after="0"/>
        <w:ind w:left="0"/>
        <w:jc w:val="both"/>
      </w:pPr>
      <w:r>
        <w:rPr>
          <w:rFonts w:ascii="Times New Roman"/>
          <w:b w:val="false"/>
          <w:i w:val="false"/>
          <w:color w:val="000000"/>
          <w:sz w:val="28"/>
        </w:rPr>
        <w:t>
      11) концессионерді таңдау бойынша конкурс өткізу тәсілі (екі кезеңдік рәсімдерді пайдалана отырып немесе екі кезеңдік рәсімдерді пайдаланбай);</w:t>
      </w:r>
    </w:p>
    <w:p>
      <w:pPr>
        <w:spacing w:after="0"/>
        <w:ind w:left="0"/>
        <w:jc w:val="both"/>
      </w:pPr>
      <w:r>
        <w:rPr>
          <w:rFonts w:ascii="Times New Roman"/>
          <w:b w:val="false"/>
          <w:i w:val="false"/>
          <w:color w:val="000000"/>
          <w:sz w:val="28"/>
        </w:rPr>
        <w:t>
      12) Заңның 21-1-бабына сәйкес концессия шартының түрі.</w:t>
      </w:r>
    </w:p>
    <w:bookmarkStart w:name="z85" w:id="67"/>
    <w:p>
      <w:pPr>
        <w:spacing w:after="0"/>
        <w:ind w:left="0"/>
        <w:jc w:val="both"/>
      </w:pPr>
      <w:r>
        <w:rPr>
          <w:rFonts w:ascii="Times New Roman"/>
          <w:b w:val="false"/>
          <w:i w:val="false"/>
          <w:color w:val="000000"/>
          <w:sz w:val="28"/>
        </w:rPr>
        <w:t>
      10. "Кіріспе" деген бөлімде:</w:t>
      </w:r>
    </w:p>
    <w:bookmarkEnd w:id="67"/>
    <w:p>
      <w:pPr>
        <w:spacing w:after="0"/>
        <w:ind w:left="0"/>
        <w:jc w:val="both"/>
      </w:pPr>
      <w:r>
        <w:rPr>
          <w:rFonts w:ascii="Times New Roman"/>
          <w:b w:val="false"/>
          <w:i w:val="false"/>
          <w:color w:val="000000"/>
          <w:sz w:val="28"/>
        </w:rPr>
        <w:t>
      1) концессиялық жобаны іске асыру арқылы шешу жоспарланған саладағы (өңірдегі) проблеманың сипаттамасы;</w:t>
      </w:r>
    </w:p>
    <w:p>
      <w:pPr>
        <w:spacing w:after="0"/>
        <w:ind w:left="0"/>
        <w:jc w:val="both"/>
      </w:pPr>
      <w:r>
        <w:rPr>
          <w:rFonts w:ascii="Times New Roman"/>
          <w:b w:val="false"/>
          <w:i w:val="false"/>
          <w:color w:val="000000"/>
          <w:sz w:val="28"/>
        </w:rPr>
        <w:t>
      2) концессиялық жобаның елдің стратегиялық және бағдарламалық құжаттарына сәйкестігі туралы ақпарат;</w:t>
      </w:r>
    </w:p>
    <w:p>
      <w:pPr>
        <w:spacing w:after="0"/>
        <w:ind w:left="0"/>
        <w:jc w:val="both"/>
      </w:pPr>
      <w:r>
        <w:rPr>
          <w:rFonts w:ascii="Times New Roman"/>
          <w:b w:val="false"/>
          <w:i w:val="false"/>
          <w:color w:val="000000"/>
          <w:sz w:val="28"/>
        </w:rPr>
        <w:t>
      3) олардың шеңберінде концессиялық жобаны іске асыру жоспарланған экономика саласы (аясы), өңір мен елді мекен;</w:t>
      </w:r>
    </w:p>
    <w:p>
      <w:pPr>
        <w:spacing w:after="0"/>
        <w:ind w:left="0"/>
        <w:jc w:val="both"/>
      </w:pPr>
      <w:r>
        <w:rPr>
          <w:rFonts w:ascii="Times New Roman"/>
          <w:b w:val="false"/>
          <w:i w:val="false"/>
          <w:color w:val="000000"/>
          <w:sz w:val="28"/>
        </w:rPr>
        <w:t>
      4) концессия шарты бойынша құрылуы (реконструкциялануы) және пайдаланылуы болжанатын әлеуметтік инфрақұрылымның және тіршілікті қамтамасыз ету объектісінің атауы, сондай-ақ оның құқықтық мәртебесі (меншігі, баланс ұстаушысы, шектеулері мен ауыртпалықтары);</w:t>
      </w:r>
    </w:p>
    <w:p>
      <w:pPr>
        <w:spacing w:after="0"/>
        <w:ind w:left="0"/>
        <w:jc w:val="both"/>
      </w:pPr>
      <w:r>
        <w:rPr>
          <w:rFonts w:ascii="Times New Roman"/>
          <w:b w:val="false"/>
          <w:i w:val="false"/>
          <w:color w:val="000000"/>
          <w:sz w:val="28"/>
        </w:rPr>
        <w:t>
      5) Концессионердің концессиялық жоба шеңберіндегі болжанатын қызмет түрлері;</w:t>
      </w:r>
    </w:p>
    <w:p>
      <w:pPr>
        <w:spacing w:after="0"/>
        <w:ind w:left="0"/>
        <w:jc w:val="both"/>
      </w:pPr>
      <w:r>
        <w:rPr>
          <w:rFonts w:ascii="Times New Roman"/>
          <w:b w:val="false"/>
          <w:i w:val="false"/>
          <w:color w:val="000000"/>
          <w:sz w:val="28"/>
        </w:rPr>
        <w:t>
      6) концессияға беруге жоспарланбаған қызмет түрлері туралы ақпарат;</w:t>
      </w:r>
    </w:p>
    <w:p>
      <w:pPr>
        <w:spacing w:after="0"/>
        <w:ind w:left="0"/>
        <w:jc w:val="both"/>
      </w:pPr>
      <w:r>
        <w:rPr>
          <w:rFonts w:ascii="Times New Roman"/>
          <w:b w:val="false"/>
          <w:i w:val="false"/>
          <w:color w:val="000000"/>
          <w:sz w:val="28"/>
        </w:rPr>
        <w:t>
      7) концессияға берілетін жұмыс істеп тұрған объектіге қатысты ауыртпалық және шектеу туралы ақпарат (кепілдік, тыйым салу, бөтен жылжымайтын мүлікке шектеулі нысаналы пайдалану құқығы (сервитут);</w:t>
      </w:r>
    </w:p>
    <w:p>
      <w:pPr>
        <w:spacing w:after="0"/>
        <w:ind w:left="0"/>
        <w:jc w:val="both"/>
      </w:pPr>
      <w:r>
        <w:rPr>
          <w:rFonts w:ascii="Times New Roman"/>
          <w:b w:val="false"/>
          <w:i w:val="false"/>
          <w:color w:val="000000"/>
          <w:sz w:val="28"/>
        </w:rPr>
        <w:t>
      8) концессиялық жобаның іске асырылуына әлеуетті концессионерлер тарапынан мүдделіліктің бар-жоғы туралы ақпарат;</w:t>
      </w:r>
    </w:p>
    <w:p>
      <w:pPr>
        <w:spacing w:after="0"/>
        <w:ind w:left="0"/>
        <w:jc w:val="both"/>
      </w:pPr>
      <w:r>
        <w:rPr>
          <w:rFonts w:ascii="Times New Roman"/>
          <w:b w:val="false"/>
          <w:i w:val="false"/>
          <w:color w:val="000000"/>
          <w:sz w:val="28"/>
        </w:rPr>
        <w:t>
      9) концессия объектілері тараптарының бір-біріне жоспарланған беру алгоритмі, сондай-ақ оның негізінде аталған мүлік берілетін құқықты көрсете отырып, концессия объектісінің құрамына кірмейтін өзге мүлікті беру тәртібі мен шарттары;</w:t>
      </w:r>
    </w:p>
    <w:p>
      <w:pPr>
        <w:spacing w:after="0"/>
        <w:ind w:left="0"/>
        <w:jc w:val="both"/>
      </w:pPr>
      <w:r>
        <w:rPr>
          <w:rFonts w:ascii="Times New Roman"/>
          <w:b w:val="false"/>
          <w:i w:val="false"/>
          <w:color w:val="000000"/>
          <w:sz w:val="28"/>
        </w:rPr>
        <w:t>
      10) экономиканың осы саласындағы (аясындағы) ұқсас концессиялық жобаларды іске асырудың халықаралық және/немесе қазақстандық оң тәжірибесі;</w:t>
      </w:r>
    </w:p>
    <w:p>
      <w:pPr>
        <w:spacing w:after="0"/>
        <w:ind w:left="0"/>
        <w:jc w:val="both"/>
      </w:pPr>
      <w:r>
        <w:rPr>
          <w:rFonts w:ascii="Times New Roman"/>
          <w:b w:val="false"/>
          <w:i w:val="false"/>
          <w:color w:val="000000"/>
          <w:sz w:val="28"/>
        </w:rPr>
        <w:t>
      11) концессионерді таңдау бойынша (екі кезеңдік рәсімдерді пайдалану арқылы немесе екі кезеңдік рәсімдерді пайдаланбай) конкурс өткізу тәсілін таңдаудың негіздемесі;</w:t>
      </w:r>
    </w:p>
    <w:p>
      <w:pPr>
        <w:spacing w:after="0"/>
        <w:ind w:left="0"/>
        <w:jc w:val="both"/>
      </w:pPr>
      <w:r>
        <w:rPr>
          <w:rFonts w:ascii="Times New Roman"/>
          <w:b w:val="false"/>
          <w:i w:val="false"/>
          <w:color w:val="000000"/>
          <w:sz w:val="28"/>
        </w:rPr>
        <w:t>
      12) Заңның 21-1-бабына сәйкес концессия шартының түрін таңдаудың негіздемесі;</w:t>
      </w:r>
    </w:p>
    <w:p>
      <w:pPr>
        <w:spacing w:after="0"/>
        <w:ind w:left="0"/>
        <w:jc w:val="both"/>
      </w:pPr>
      <w:r>
        <w:rPr>
          <w:rFonts w:ascii="Times New Roman"/>
          <w:b w:val="false"/>
          <w:i w:val="false"/>
          <w:color w:val="000000"/>
          <w:sz w:val="28"/>
        </w:rPr>
        <w:t>
      13) егер жаңа концессия объектісін салу жоспарланған жағдайда, концессиялық жобаның табиғи монополиялар салаларына тиесілілігі туралы ақпарат және егер жұмыс істеп тұрған объектілерді жаңғырту немесе реконструкциялау жоспарланған жағдайда, жұмыс істеп тұрған табиғи монополиялар субъектісі туралы ақпарат, оның ішінде соңғы күнтізбелік үш жылдағы негізгі құралдарды қайта бағалау, іске асырылған инвестициялық бағдарламалар, табиғи монополиялар субъектісі қызметінің техникалық сараптамасы, объектілердің техникалық жай-күйін куәландыру және басқа да мәліметтер туралы ақпаратты қоса алғанда, концессияға берілетін табиғи монополиялар субъектісінің мүліктік кешені туралы ақпарат;</w:t>
      </w:r>
    </w:p>
    <w:p>
      <w:pPr>
        <w:spacing w:after="0"/>
        <w:ind w:left="0"/>
        <w:jc w:val="both"/>
      </w:pPr>
      <w:r>
        <w:rPr>
          <w:rFonts w:ascii="Times New Roman"/>
          <w:b w:val="false"/>
          <w:i w:val="false"/>
          <w:color w:val="000000"/>
          <w:sz w:val="28"/>
        </w:rPr>
        <w:t>
      14) концессионердің концессия объектілеріне құқықтары туралы, оның ішінде концессия шарты тоқтатылған жағдайда, құрылысы аяқталмаған концессия объектісіне құқықтары және (немесе) қызметтің белгілі бір түрін жүзеге асыру құқығы туралы жоспарланған шарттар, концессия шартының талаптарын орындау кезінде туындаған зияткерлік шығармашылық қызмет нәтижелеріне мүліктік құқықтары туралы шарттар;</w:t>
      </w:r>
    </w:p>
    <w:p>
      <w:pPr>
        <w:spacing w:after="0"/>
        <w:ind w:left="0"/>
        <w:jc w:val="both"/>
      </w:pPr>
      <w:r>
        <w:rPr>
          <w:rFonts w:ascii="Times New Roman"/>
          <w:b w:val="false"/>
          <w:i w:val="false"/>
          <w:color w:val="000000"/>
          <w:sz w:val="28"/>
        </w:rPr>
        <w:t>
      15) объектіні реконструкциялау кезінде оның ретроспективасы (объектіні пайдалануға енгізу күні, реконструкциялау бойынша жүргізілген жұмыстар және аталған объектіге байланысты басқа да мәліметтер) қоса беріледі.</w:t>
      </w:r>
    </w:p>
    <w:bookmarkStart w:name="z86" w:id="68"/>
    <w:p>
      <w:pPr>
        <w:spacing w:after="0"/>
        <w:ind w:left="0"/>
        <w:jc w:val="both"/>
      </w:pPr>
      <w:r>
        <w:rPr>
          <w:rFonts w:ascii="Times New Roman"/>
          <w:b w:val="false"/>
          <w:i w:val="false"/>
          <w:color w:val="000000"/>
          <w:sz w:val="28"/>
        </w:rPr>
        <w:t>
      11. Институционалдық бөлім тараптардың өзара іс-қимыл жасасу тетіктері, концессиялық жобаның әрбір тарапының, оның ішінде үшінші тұлғалардың, атап айтқанда, мемлекеттік кәсіпорындар мен квазимемлекеттік сектор субъектілерінің (тараптардың өзара іс-қимыл жасасу схемасын қоса бере отырып) инвестициялық және инвестициядан кейінгі кезеңдегі жауапкершілігі туралы ақпаратты қамтиды.</w:t>
      </w:r>
    </w:p>
    <w:bookmarkEnd w:id="68"/>
    <w:bookmarkStart w:name="z87" w:id="69"/>
    <w:p>
      <w:pPr>
        <w:spacing w:after="0"/>
        <w:ind w:left="0"/>
        <w:jc w:val="both"/>
      </w:pPr>
      <w:r>
        <w:rPr>
          <w:rFonts w:ascii="Times New Roman"/>
          <w:b w:val="false"/>
          <w:i w:val="false"/>
          <w:color w:val="000000"/>
          <w:sz w:val="28"/>
        </w:rPr>
        <w:t>
      12. Маркетингтік бөлім маркетингтік зерттеулердің нәтижелерін, оның ішінде концессиялық жобаны іске асыру нәтижесінде пайда болатын өнімге (тауарларға/көрсетілетін қызметтерге) сұраныстың және өндірістің тұтынылатын факторларын ұсынудың қазіргі және болжамды (концессиялық жобаны іске асыру кезеңіндегі) конъюктурасын талдауды қамтиды.</w:t>
      </w:r>
    </w:p>
    <w:bookmarkEnd w:id="69"/>
    <w:p>
      <w:pPr>
        <w:spacing w:after="0"/>
        <w:ind w:left="0"/>
        <w:jc w:val="both"/>
      </w:pPr>
      <w:r>
        <w:rPr>
          <w:rFonts w:ascii="Times New Roman"/>
          <w:b w:val="false"/>
          <w:i w:val="false"/>
          <w:color w:val="000000"/>
          <w:sz w:val="28"/>
        </w:rPr>
        <w:t>
      Егер Заңның 14-бабына сәйкес өнімнің негізгі тұтынушысы мемлекет болып табылған жағдайда, онда жоспарланған тұтыну көлемі бойынша растайтын құжаттар мен тиісті есептеулерді ұсыну қажет.</w:t>
      </w:r>
    </w:p>
    <w:p>
      <w:pPr>
        <w:spacing w:after="0"/>
        <w:ind w:left="0"/>
        <w:jc w:val="both"/>
      </w:pPr>
      <w:r>
        <w:rPr>
          <w:rFonts w:ascii="Times New Roman"/>
          <w:b w:val="false"/>
          <w:i w:val="false"/>
          <w:color w:val="000000"/>
          <w:sz w:val="28"/>
        </w:rPr>
        <w:t>
      Бөлім мыналарды қамтиды:</w:t>
      </w:r>
    </w:p>
    <w:p>
      <w:pPr>
        <w:spacing w:after="0"/>
        <w:ind w:left="0"/>
        <w:jc w:val="both"/>
      </w:pPr>
      <w:r>
        <w:rPr>
          <w:rFonts w:ascii="Times New Roman"/>
          <w:b w:val="false"/>
          <w:i w:val="false"/>
          <w:color w:val="000000"/>
          <w:sz w:val="28"/>
        </w:rPr>
        <w:t>
      1) сұраныстың мөлшерлік параметрлерін, оның үрдістерін талдау және негіздеу немесе концессиялық жоба шеңберінде өндіру жоспарланған өнімге (тауарларға/көрсетілетін қызметтерге) қажеттілікті бағалау;</w:t>
      </w:r>
    </w:p>
    <w:p>
      <w:pPr>
        <w:spacing w:after="0"/>
        <w:ind w:left="0"/>
        <w:jc w:val="both"/>
      </w:pPr>
      <w:r>
        <w:rPr>
          <w:rFonts w:ascii="Times New Roman"/>
          <w:b w:val="false"/>
          <w:i w:val="false"/>
          <w:color w:val="000000"/>
          <w:sz w:val="28"/>
        </w:rPr>
        <w:t>
      2) тұтынушылар санаты бойынша саладағы (өңірдегі) ағымдағы жағдайды ескере отырып, өндірілетін өнімнің (тауарлардың/көрсетілетін қызметтердің) көлемін, түрлерін және бағаларын талдау, оның ішінде бәсекелестікті (ағымдағы бәсекелестер, жаңа бәсекелестердің, алмастырушы тауарлардың пайда болу ықтималдығын) талдау;</w:t>
      </w:r>
    </w:p>
    <w:p>
      <w:pPr>
        <w:spacing w:after="0"/>
        <w:ind w:left="0"/>
        <w:jc w:val="both"/>
      </w:pPr>
      <w:r>
        <w:rPr>
          <w:rFonts w:ascii="Times New Roman"/>
          <w:b w:val="false"/>
          <w:i w:val="false"/>
          <w:color w:val="000000"/>
          <w:sz w:val="28"/>
        </w:rPr>
        <w:t>
      3) өнім (көрсетілетін қызмет) бірлігі үшін белгіленген қолайлы (әлеуметтік әділ) бағаны талдау және негіздеу, оның ішінде концессиялық жоба шеңберінде әлеуетті тұтынушылардың өнім (тауар/көрсетілетін қызмет) бірлігін сатып алуға (өнім бірлігі үшін төлеуге) дайындығын және мүмкіндіктерін талдау;</w:t>
      </w:r>
    </w:p>
    <w:p>
      <w:pPr>
        <w:spacing w:after="0"/>
        <w:ind w:left="0"/>
        <w:jc w:val="both"/>
      </w:pPr>
      <w:r>
        <w:rPr>
          <w:rFonts w:ascii="Times New Roman"/>
          <w:b w:val="false"/>
          <w:i w:val="false"/>
          <w:color w:val="000000"/>
          <w:sz w:val="28"/>
        </w:rPr>
        <w:t>
      4) тұтынушылардың санаты бойынша концессиялық жобаны іске асыру нәтижесінде өндірілетін өнімнің (тауарлардың/көрсетілетін қызметтердің) көлемін, түрлерін және бағаларын талдау;</w:t>
      </w:r>
    </w:p>
    <w:p>
      <w:pPr>
        <w:spacing w:after="0"/>
        <w:ind w:left="0"/>
        <w:jc w:val="both"/>
      </w:pPr>
      <w:r>
        <w:rPr>
          <w:rFonts w:ascii="Times New Roman"/>
          <w:b w:val="false"/>
          <w:i w:val="false"/>
          <w:color w:val="000000"/>
          <w:sz w:val="28"/>
        </w:rPr>
        <w:t>
      5) концессиялық жобаны іске асыру үшін қажетті шикізат, материалдар, жабдықтар нарықтарын талдау, оның ішінде өндірушілер мен жеткізушілер, бағалар, сапа және өнімді жеткізу шарттары бойынша салыстырмалы талдау;</w:t>
      </w:r>
    </w:p>
    <w:p>
      <w:pPr>
        <w:spacing w:after="0"/>
        <w:ind w:left="0"/>
        <w:jc w:val="both"/>
      </w:pPr>
      <w:r>
        <w:rPr>
          <w:rFonts w:ascii="Times New Roman"/>
          <w:b w:val="false"/>
          <w:i w:val="false"/>
          <w:color w:val="000000"/>
          <w:sz w:val="28"/>
        </w:rPr>
        <w:t>
      6) инвестициялық, сондай-ақ инвестициядан кейінгі кезеңде жобаның тиісті біліктілігі бар мамандармен қамтамасыз етілуін талдау, қажет болған жағдайда шетелдік мамандарды тарту негіздемесі;</w:t>
      </w:r>
    </w:p>
    <w:p>
      <w:pPr>
        <w:spacing w:after="0"/>
        <w:ind w:left="0"/>
        <w:jc w:val="both"/>
      </w:pPr>
      <w:r>
        <w:rPr>
          <w:rFonts w:ascii="Times New Roman"/>
          <w:b w:val="false"/>
          <w:i w:val="false"/>
          <w:color w:val="000000"/>
          <w:sz w:val="28"/>
        </w:rPr>
        <w:t>
      7) SWOT-талдау (Strengths (күшті жақтар), Weaknesses (осал жақтар), Opportunities (мүмкіндіктер), Threats (қауіптер) – концессиялық жобаны іске асыру шеңберінде болжанатын тауарлардың, жұмыстардың, көрсетілетін қызметтердің мүмкіндіктерін және қауіптерін, әлеуетті күшті және осал жақтарын айқындау және бағалау).</w:t>
      </w:r>
    </w:p>
    <w:p>
      <w:pPr>
        <w:spacing w:after="0"/>
        <w:ind w:left="0"/>
        <w:jc w:val="both"/>
      </w:pPr>
      <w:r>
        <w:rPr>
          <w:rFonts w:ascii="Times New Roman"/>
          <w:b w:val="false"/>
          <w:i w:val="false"/>
          <w:color w:val="000000"/>
          <w:sz w:val="28"/>
        </w:rPr>
        <w:t>
      Әрбір кіші бөлімде қолданылатын ақпарат көздері және жүргізілген маркетингтік зерттеулер бойынша есеп қоса берілген маркетингтік зерттеулер жүргізу әдістемесі көрсетіледі.</w:t>
      </w:r>
    </w:p>
    <w:bookmarkStart w:name="z88" w:id="70"/>
    <w:p>
      <w:pPr>
        <w:spacing w:after="0"/>
        <w:ind w:left="0"/>
        <w:jc w:val="both"/>
      </w:pPr>
      <w:r>
        <w:rPr>
          <w:rFonts w:ascii="Times New Roman"/>
          <w:b w:val="false"/>
          <w:i w:val="false"/>
          <w:color w:val="000000"/>
          <w:sz w:val="28"/>
        </w:rPr>
        <w:t>
      13. Қаржылық бөлімде:</w:t>
      </w:r>
    </w:p>
    <w:bookmarkEnd w:id="70"/>
    <w:p>
      <w:pPr>
        <w:spacing w:after="0"/>
        <w:ind w:left="0"/>
        <w:jc w:val="both"/>
      </w:pPr>
      <w:r>
        <w:rPr>
          <w:rFonts w:ascii="Times New Roman"/>
          <w:b w:val="false"/>
          <w:i w:val="false"/>
          <w:color w:val="000000"/>
          <w:sz w:val="28"/>
        </w:rPr>
        <w:t>
      1) жыл сайын концессиялық жобаны іске асырудың бүкіл кезеңі ішінде ұсынылатын концессиялық міндеттемелердің белгіленген лимиті шеңберінде концессиялық жобаны іске асыру мүмкіндігі туралы ақпарат;</w:t>
      </w:r>
    </w:p>
    <w:p>
      <w:pPr>
        <w:spacing w:after="0"/>
        <w:ind w:left="0"/>
        <w:jc w:val="both"/>
      </w:pPr>
      <w:r>
        <w:rPr>
          <w:rFonts w:ascii="Times New Roman"/>
          <w:b w:val="false"/>
          <w:i w:val="false"/>
          <w:color w:val="000000"/>
          <w:sz w:val="28"/>
        </w:rPr>
        <w:t>
      2) есептеулермен расталған концессия объектісі құрылысының болжамды құны;</w:t>
      </w:r>
    </w:p>
    <w:p>
      <w:pPr>
        <w:spacing w:after="0"/>
        <w:ind w:left="0"/>
        <w:jc w:val="both"/>
      </w:pPr>
      <w:r>
        <w:rPr>
          <w:rFonts w:ascii="Times New Roman"/>
          <w:b w:val="false"/>
          <w:i w:val="false"/>
          <w:color w:val="000000"/>
          <w:sz w:val="28"/>
        </w:rPr>
        <w:t>
      3) концессиялық жоба шеңберінде салымы жоспарланған инвестициялар көлемі;</w:t>
      </w:r>
    </w:p>
    <w:p>
      <w:pPr>
        <w:spacing w:after="0"/>
        <w:ind w:left="0"/>
        <w:jc w:val="both"/>
      </w:pPr>
      <w:r>
        <w:rPr>
          <w:rFonts w:ascii="Times New Roman"/>
          <w:b w:val="false"/>
          <w:i w:val="false"/>
          <w:color w:val="000000"/>
          <w:sz w:val="28"/>
        </w:rPr>
        <w:t>
      4) тарифтердің (бағалардың, алым мөлшерлемелерінің) елдегі, өңірдегі әлеуметтік-экономикалық жағдайға ықпалы туралы есептеулер мен мәліметтер негіздемелерін қоса бере отырып, көрсетілетін қызметтерге (тауарларға, жұмыстарға), оның ішінде табиғи монополиялар саласына жататын тарифтерді (бағаларды, алым мөлшерлемелерін) алдын ала есептеу;</w:t>
      </w:r>
    </w:p>
    <w:p>
      <w:pPr>
        <w:spacing w:after="0"/>
        <w:ind w:left="0"/>
        <w:jc w:val="both"/>
      </w:pPr>
      <w:r>
        <w:rPr>
          <w:rFonts w:ascii="Times New Roman"/>
          <w:b w:val="false"/>
          <w:i w:val="false"/>
          <w:color w:val="000000"/>
          <w:sz w:val="28"/>
        </w:rPr>
        <w:t>
      5) егер:</w:t>
      </w:r>
    </w:p>
    <w:p>
      <w:pPr>
        <w:spacing w:after="0"/>
        <w:ind w:left="0"/>
        <w:jc w:val="both"/>
      </w:pPr>
      <w:r>
        <w:rPr>
          <w:rFonts w:ascii="Times New Roman"/>
          <w:b w:val="false"/>
          <w:i w:val="false"/>
          <w:color w:val="000000"/>
          <w:sz w:val="28"/>
        </w:rPr>
        <w:t>
      ұсынылатын реттеліп көрсетілетін қызметтердің (тауарлардың, жұмыстардың) жоспарлы және нақты көлемі туралы ақпаратты;</w:t>
      </w:r>
    </w:p>
    <w:p>
      <w:pPr>
        <w:spacing w:after="0"/>
        <w:ind w:left="0"/>
        <w:jc w:val="both"/>
      </w:pPr>
      <w:r>
        <w:rPr>
          <w:rFonts w:ascii="Times New Roman"/>
          <w:b w:val="false"/>
          <w:i w:val="false"/>
          <w:color w:val="000000"/>
          <w:sz w:val="28"/>
        </w:rPr>
        <w:t>
      көрсетілетін қызметтер (тауарлар, жұмыстар) түрлері бөлінісінде қолданыстағы тарифтер мен тарифтік сметалар туралы ақпаратты;</w:t>
      </w:r>
    </w:p>
    <w:p>
      <w:pPr>
        <w:spacing w:after="0"/>
        <w:ind w:left="0"/>
        <w:jc w:val="both"/>
      </w:pPr>
      <w:r>
        <w:rPr>
          <w:rFonts w:ascii="Times New Roman"/>
          <w:b w:val="false"/>
          <w:i w:val="false"/>
          <w:color w:val="000000"/>
          <w:sz w:val="28"/>
        </w:rPr>
        <w:t>
      мұндайлар болған жағдайда, реттелмей көрсетілетін қызметтердің (тауарлардың, жұмыстардың) көрсетілетін түрлері мен көлемі туралы ақпаратты;</w:t>
      </w:r>
    </w:p>
    <w:p>
      <w:pPr>
        <w:spacing w:after="0"/>
        <w:ind w:left="0"/>
        <w:jc w:val="both"/>
      </w:pPr>
      <w:r>
        <w:rPr>
          <w:rFonts w:ascii="Times New Roman"/>
          <w:b w:val="false"/>
          <w:i w:val="false"/>
          <w:color w:val="000000"/>
          <w:sz w:val="28"/>
        </w:rPr>
        <w:t>
      бухгалтерлік байланысты, пайда мен шығындар туралы есепті, ақшалай қаражат қозғалысы туралы есепті;</w:t>
      </w:r>
    </w:p>
    <w:p>
      <w:pPr>
        <w:spacing w:after="0"/>
        <w:ind w:left="0"/>
        <w:jc w:val="both"/>
      </w:pPr>
      <w:r>
        <w:rPr>
          <w:rFonts w:ascii="Times New Roman"/>
          <w:b w:val="false"/>
          <w:i w:val="false"/>
          <w:color w:val="000000"/>
          <w:sz w:val="28"/>
        </w:rPr>
        <w:t>
      тарифте ескерілетін қолданылатын амортизациялау әдістері туралы ақпаратты;</w:t>
      </w:r>
    </w:p>
    <w:p>
      <w:pPr>
        <w:spacing w:after="0"/>
        <w:ind w:left="0"/>
        <w:jc w:val="both"/>
      </w:pPr>
      <w:r>
        <w:rPr>
          <w:rFonts w:ascii="Times New Roman"/>
          <w:b w:val="false"/>
          <w:i w:val="false"/>
          <w:color w:val="000000"/>
          <w:sz w:val="28"/>
        </w:rPr>
        <w:t>
      инвестициялық бағдарламаны (жобаны) қаржыландырудың нақты шарттары мен өлшемдері туралы ақпаратты;</w:t>
      </w:r>
    </w:p>
    <w:p>
      <w:pPr>
        <w:spacing w:after="0"/>
        <w:ind w:left="0"/>
        <w:jc w:val="both"/>
      </w:pPr>
      <w:r>
        <w:rPr>
          <w:rFonts w:ascii="Times New Roman"/>
          <w:b w:val="false"/>
          <w:i w:val="false"/>
          <w:color w:val="000000"/>
          <w:sz w:val="28"/>
        </w:rPr>
        <w:t>
      бұрын іске асырылған инвестициялық бағдарламалардың нақты орындалу көрсеткіштерін инвестициялық бағдарламаларда бекітілген көрсеткіштермен салыстыру туралы ақпаратты;</w:t>
      </w:r>
    </w:p>
    <w:p>
      <w:pPr>
        <w:spacing w:after="0"/>
        <w:ind w:left="0"/>
        <w:jc w:val="both"/>
      </w:pPr>
      <w:r>
        <w:rPr>
          <w:rFonts w:ascii="Times New Roman"/>
          <w:b w:val="false"/>
          <w:i w:val="false"/>
          <w:color w:val="000000"/>
          <w:sz w:val="28"/>
        </w:rPr>
        <w:t>
      мұндайлар болған кезде, қол жеткізілген нақты көрсеткіштердің бекітілген инвестициялық бағдарламалардағы көрсеткіштерден ауытқу себептерін түсіндіруді;</w:t>
      </w:r>
    </w:p>
    <w:p>
      <w:pPr>
        <w:spacing w:after="0"/>
        <w:ind w:left="0"/>
        <w:jc w:val="both"/>
      </w:pPr>
      <w:r>
        <w:rPr>
          <w:rFonts w:ascii="Times New Roman"/>
          <w:b w:val="false"/>
          <w:i w:val="false"/>
          <w:color w:val="000000"/>
          <w:sz w:val="28"/>
        </w:rPr>
        <w:t>
      субъектінің реттеліп көрсетілетін қызметтерін (тауарларын, жұмыстарын) тұтынушылардың дебиторлық берешектерінің деңгейін төмендету бойынша кешенді іс-шаралар және мұндайлар болған кезде, кредиторлық берешекті төлеуді;</w:t>
      </w:r>
    </w:p>
    <w:p>
      <w:pPr>
        <w:spacing w:after="0"/>
        <w:ind w:left="0"/>
        <w:jc w:val="both"/>
      </w:pPr>
      <w:r>
        <w:rPr>
          <w:rFonts w:ascii="Times New Roman"/>
          <w:b w:val="false"/>
          <w:i w:val="false"/>
          <w:color w:val="000000"/>
          <w:sz w:val="28"/>
        </w:rPr>
        <w:t>
      мұндайлар болған жағдайда, нормативтік және (немесе) нормативтен тыс шығындарды жою бойынша іс-шаралар жоспарын қамтитын жұмыс істеп тұрған объектілерді жаңғырту немесе реконструкциялау жоспарланған жағдайда, соңғы үш жылда жұмыс істеп тұрған табиғи монополиялар субъектісі туралы ақпарат;</w:t>
      </w:r>
    </w:p>
    <w:p>
      <w:pPr>
        <w:spacing w:after="0"/>
        <w:ind w:left="0"/>
        <w:jc w:val="both"/>
      </w:pPr>
      <w:r>
        <w:rPr>
          <w:rFonts w:ascii="Times New Roman"/>
          <w:b w:val="false"/>
          <w:i w:val="false"/>
          <w:color w:val="000000"/>
          <w:sz w:val="28"/>
        </w:rPr>
        <w:t>
      6) мемлекеттік қолдау ұсыну қажеттігі мен мүмкіндігін және тарифтердің күрт өсуін болдырмау мақсатында инвестициялық, пайдалану шығындарын өтеу және басқарғаны үшін сыйақы көздерін талдау нәтижелері;</w:t>
      </w:r>
    </w:p>
    <w:p>
      <w:pPr>
        <w:spacing w:after="0"/>
        <w:ind w:left="0"/>
        <w:jc w:val="both"/>
      </w:pPr>
      <w:r>
        <w:rPr>
          <w:rFonts w:ascii="Times New Roman"/>
          <w:b w:val="false"/>
          <w:i w:val="false"/>
          <w:color w:val="000000"/>
          <w:sz w:val="28"/>
        </w:rPr>
        <w:t xml:space="preserve">
      7) Заңның </w:t>
      </w:r>
      <w:r>
        <w:rPr>
          <w:rFonts w:ascii="Times New Roman"/>
          <w:b w:val="false"/>
          <w:i w:val="false"/>
          <w:color w:val="000000"/>
          <w:sz w:val="28"/>
        </w:rPr>
        <w:t>14-бабына</w:t>
      </w:r>
      <w:r>
        <w:rPr>
          <w:rFonts w:ascii="Times New Roman"/>
          <w:b w:val="false"/>
          <w:i w:val="false"/>
          <w:color w:val="000000"/>
          <w:sz w:val="28"/>
        </w:rPr>
        <w:t xml:space="preserve"> сәйкес мемлекеттік қолдау көрсетудің болжамды түрлері, көлемдері, мерзімдері мен шарттары;</w:t>
      </w:r>
    </w:p>
    <w:p>
      <w:pPr>
        <w:spacing w:after="0"/>
        <w:ind w:left="0"/>
        <w:jc w:val="both"/>
      </w:pPr>
      <w:r>
        <w:rPr>
          <w:rFonts w:ascii="Times New Roman"/>
          <w:b w:val="false"/>
          <w:i w:val="false"/>
          <w:color w:val="000000"/>
          <w:sz w:val="28"/>
        </w:rPr>
        <w:t>
      8) алдын ала есептеулер түріндегі негіздемесімен жылдар бойынша бөлінген мемлекеттік концессиялық міндеттемелердің болжамды жиынтық құны;</w:t>
      </w:r>
    </w:p>
    <w:p>
      <w:pPr>
        <w:spacing w:after="0"/>
        <w:ind w:left="0"/>
        <w:jc w:val="both"/>
      </w:pPr>
      <w:r>
        <w:rPr>
          <w:rFonts w:ascii="Times New Roman"/>
          <w:b w:val="false"/>
          <w:i w:val="false"/>
          <w:color w:val="000000"/>
          <w:sz w:val="28"/>
        </w:rPr>
        <w:t xml:space="preserve">
      9) Заңның </w:t>
      </w:r>
      <w:r>
        <w:rPr>
          <w:rFonts w:ascii="Times New Roman"/>
          <w:b w:val="false"/>
          <w:i w:val="false"/>
          <w:color w:val="000000"/>
          <w:sz w:val="28"/>
        </w:rPr>
        <w:t>7-бабына</w:t>
      </w:r>
      <w:r>
        <w:rPr>
          <w:rFonts w:ascii="Times New Roman"/>
          <w:b w:val="false"/>
          <w:i w:val="false"/>
          <w:color w:val="000000"/>
          <w:sz w:val="28"/>
        </w:rPr>
        <w:t xml:space="preserve"> сәйкес концессионердің шығындарды өтеу және кірістерді алуының болжамды көздері;</w:t>
      </w:r>
    </w:p>
    <w:p>
      <w:pPr>
        <w:spacing w:after="0"/>
        <w:ind w:left="0"/>
        <w:jc w:val="both"/>
      </w:pPr>
      <w:r>
        <w:rPr>
          <w:rFonts w:ascii="Times New Roman"/>
          <w:b w:val="false"/>
          <w:i w:val="false"/>
          <w:color w:val="000000"/>
          <w:sz w:val="28"/>
        </w:rPr>
        <w:t>
      10) егер концессиялық жоба әлеуметтік маңызы бар санатқа жататын болса, концессия объектісінің қолжетімділігі үшін төлемақыны қолдану мүмкіндігі туралы ақпарат;</w:t>
      </w:r>
    </w:p>
    <w:p>
      <w:pPr>
        <w:spacing w:after="0"/>
        <w:ind w:left="0"/>
        <w:jc w:val="both"/>
      </w:pPr>
      <w:r>
        <w:rPr>
          <w:rFonts w:ascii="Times New Roman"/>
          <w:b w:val="false"/>
          <w:i w:val="false"/>
          <w:color w:val="000000"/>
          <w:sz w:val="28"/>
        </w:rPr>
        <w:t>
      11) концессиялық жобаның болжамды түпкілікті нәтижесі (тауарлардың, жұмыстардың, көрсетілетін қызметтердің түрі мен көлемі), сондай-ақ алдын ала есептеулер түрінде негізделген концессионер кірістілігінің болжамды таза келтірілген құны мен ішкі кірістілік нормасы көрсетіледі;</w:t>
      </w:r>
    </w:p>
    <w:p>
      <w:pPr>
        <w:spacing w:after="0"/>
        <w:ind w:left="0"/>
        <w:jc w:val="both"/>
      </w:pPr>
      <w:r>
        <w:rPr>
          <w:rFonts w:ascii="Times New Roman"/>
          <w:b w:val="false"/>
          <w:i w:val="false"/>
          <w:color w:val="000000"/>
          <w:sz w:val="28"/>
        </w:rPr>
        <w:t>
      12) концессия схемасы бойынша жобаны іске асырудың жобаны іске асырудың өзге де ықтимал схемалармен (бюджеттік қаржыландыру, мемлекеттік қарыз алулар және басқалар) салыстыру бойынша жобаны іске асырудың неғұрлым ұтымды схемасы ретінде негіздеу;</w:t>
      </w:r>
    </w:p>
    <w:p>
      <w:pPr>
        <w:spacing w:after="0"/>
        <w:ind w:left="0"/>
        <w:jc w:val="both"/>
      </w:pPr>
      <w:r>
        <w:rPr>
          <w:rFonts w:ascii="Times New Roman"/>
          <w:b w:val="false"/>
          <w:i w:val="false"/>
          <w:color w:val="000000"/>
          <w:sz w:val="28"/>
        </w:rPr>
        <w:t>
      13) концессияның тиімді мерзімін айқындау.</w:t>
      </w:r>
    </w:p>
    <w:p>
      <w:pPr>
        <w:spacing w:after="0"/>
        <w:ind w:left="0"/>
        <w:jc w:val="both"/>
      </w:pPr>
      <w:r>
        <w:rPr>
          <w:rFonts w:ascii="Times New Roman"/>
          <w:b w:val="false"/>
          <w:i w:val="false"/>
          <w:color w:val="000000"/>
          <w:sz w:val="28"/>
        </w:rPr>
        <w:t>
      Ақпараттық парақта келтірілген ақпаратты растайтын және ашып көрсететін қаржы-экономикалық модельдерді, кестелерді, диаграммаларды, суреттерді, жер картасын қамтитын қосымшалар ақпараттық парақта қоса беріледі.</w:t>
      </w:r>
    </w:p>
    <w:p>
      <w:pPr>
        <w:spacing w:after="0"/>
        <w:ind w:left="0"/>
        <w:jc w:val="both"/>
      </w:pPr>
      <w:r>
        <w:rPr>
          <w:rFonts w:ascii="Times New Roman"/>
          <w:b w:val="false"/>
          <w:i w:val="false"/>
          <w:color w:val="000000"/>
          <w:sz w:val="28"/>
        </w:rPr>
        <w:t>
      Жобаның қаржы-экономикалық үлгілері (бұдан әрі – ҚЭҮ) жобаны іске асырудың қаралатын нұсқаларының әрқайсысы бойынша (бюджеттік қаржыландыру, мемлекеттік қарыз алулар және концессия) формулалар мен қабылданған жорамалдарды көрсете отырып жасалады. Концессия бойынша ҚЭҮ нұсқасы Қазақстан Республикасының Экономика және бюджеттік жоспарлау министрінің 2009 жылғы 23 ақпандағы № 24 бұйрығымен (Қазақстан Республикасының нормативтiк құқықтық актілерді мемлекеттік тiркеу тiзiлiмiнде № 5604 болып тіркелген) бекітілген Концессия объектісінің, концессиялық жобаның құнын және концессионер қызметін мемлекеттік қолдаудың жиынтық құнын айқындау әдістемесінің негізінде жасалады.</w:t>
      </w:r>
    </w:p>
    <w:bookmarkStart w:name="z89" w:id="71"/>
    <w:p>
      <w:pPr>
        <w:spacing w:after="0"/>
        <w:ind w:left="0"/>
        <w:jc w:val="both"/>
      </w:pPr>
      <w:r>
        <w:rPr>
          <w:rFonts w:ascii="Times New Roman"/>
          <w:b w:val="false"/>
          <w:i w:val="false"/>
          <w:color w:val="000000"/>
          <w:sz w:val="28"/>
        </w:rPr>
        <w:t>
      14. Әлеуметтік-экономикалық бөлімде концессиялық жобаның әлеуметтік-экономикалық аспектілері және жобаны іске асырудан түсетін пайда көрсетіледі.</w:t>
      </w:r>
    </w:p>
    <w:bookmarkEnd w:id="71"/>
    <w:p>
      <w:pPr>
        <w:spacing w:after="0"/>
        <w:ind w:left="0"/>
        <w:jc w:val="both"/>
      </w:pPr>
      <w:r>
        <w:rPr>
          <w:rFonts w:ascii="Times New Roman"/>
          <w:b w:val="false"/>
          <w:i w:val="false"/>
          <w:color w:val="000000"/>
          <w:sz w:val="28"/>
        </w:rPr>
        <w:t>
      Бұл бөлім мыналарды қамтиды:</w:t>
      </w:r>
    </w:p>
    <w:p>
      <w:pPr>
        <w:spacing w:after="0"/>
        <w:ind w:left="0"/>
        <w:jc w:val="both"/>
      </w:pPr>
      <w:r>
        <w:rPr>
          <w:rFonts w:ascii="Times New Roman"/>
          <w:b w:val="false"/>
          <w:i w:val="false"/>
          <w:color w:val="000000"/>
          <w:sz w:val="28"/>
        </w:rPr>
        <w:t>
      1) саладағы (өңірдегі) және Қазақстан Республикасындағы қазіргі әлеуметтік-экономикалық жағдайды және оның жоба ескерілмеген даму перспективаларын талдау, оның ішінде:</w:t>
      </w:r>
    </w:p>
    <w:p>
      <w:pPr>
        <w:spacing w:after="0"/>
        <w:ind w:left="0"/>
        <w:jc w:val="both"/>
      </w:pPr>
      <w:r>
        <w:rPr>
          <w:rFonts w:ascii="Times New Roman"/>
          <w:b w:val="false"/>
          <w:i w:val="false"/>
          <w:color w:val="000000"/>
          <w:sz w:val="28"/>
        </w:rPr>
        <w:t>
      негізгі әлеуметтік көрсеткіштер (халықтың табыс деңгейі, жұмыссыздық, жұмыспен қамтылу, өлім, туылу деңгейі);</w:t>
      </w:r>
    </w:p>
    <w:p>
      <w:pPr>
        <w:spacing w:after="0"/>
        <w:ind w:left="0"/>
        <w:jc w:val="both"/>
      </w:pPr>
      <w:r>
        <w:rPr>
          <w:rFonts w:ascii="Times New Roman"/>
          <w:b w:val="false"/>
          <w:i w:val="false"/>
          <w:color w:val="000000"/>
          <w:sz w:val="28"/>
        </w:rPr>
        <w:t>
      негізгі салалық (өңірлік) көрсеткіштер (өнімдерді (тауарларды/көрсетілетін қызметтерді) өндіру көлемі, жалпы ішкі өнім құрылымындағы саланың (өңірдің) үлесі, салаға (өңірге) жасалған инвестициялардың көлемі және олардың жоспарланатын мерзімдегі үрдістері);</w:t>
      </w:r>
    </w:p>
    <w:p>
      <w:pPr>
        <w:spacing w:after="0"/>
        <w:ind w:left="0"/>
        <w:jc w:val="both"/>
      </w:pPr>
      <w:r>
        <w:rPr>
          <w:rFonts w:ascii="Times New Roman"/>
          <w:b w:val="false"/>
          <w:i w:val="false"/>
          <w:color w:val="000000"/>
          <w:sz w:val="28"/>
        </w:rPr>
        <w:t>
      2) концессиялық жобаны іске асырған жағдайда саладағы (өңірдегі) және Қазақстан Республикасындағы әлеуметтік-экономикалық даму перспективаларын талдау, оның ішінде:</w:t>
      </w:r>
    </w:p>
    <w:p>
      <w:pPr>
        <w:spacing w:after="0"/>
        <w:ind w:left="0"/>
        <w:jc w:val="both"/>
      </w:pPr>
      <w:r>
        <w:rPr>
          <w:rFonts w:ascii="Times New Roman"/>
          <w:b w:val="false"/>
          <w:i w:val="false"/>
          <w:color w:val="000000"/>
          <w:sz w:val="28"/>
        </w:rPr>
        <w:t>
      негізгі әлеуметтік көрсеткіштер (халықтың табыс деңгейі, жұмыссыздық, жұмыспен қамтылу, өлім, туылу деңгейі);</w:t>
      </w:r>
    </w:p>
    <w:p>
      <w:pPr>
        <w:spacing w:after="0"/>
        <w:ind w:left="0"/>
        <w:jc w:val="both"/>
      </w:pPr>
      <w:r>
        <w:rPr>
          <w:rFonts w:ascii="Times New Roman"/>
          <w:b w:val="false"/>
          <w:i w:val="false"/>
          <w:color w:val="000000"/>
          <w:sz w:val="28"/>
        </w:rPr>
        <w:t>
      негізгі салалық (өңірлік) көрсеткіштер (өнімдерді (тауарларды/қызметтерді) өндіру көлемі), жалпы ішкі өнім құрылымындағы саланың (өңірдің) үлесі, салаға (өңірге) жасалған инвестициялардың көлемі және олардың жоспарланатын мерзімдегі үрдістері);</w:t>
      </w:r>
    </w:p>
    <w:p>
      <w:pPr>
        <w:spacing w:after="0"/>
        <w:ind w:left="0"/>
        <w:jc w:val="both"/>
      </w:pPr>
      <w:r>
        <w:rPr>
          <w:rFonts w:ascii="Times New Roman"/>
          <w:b w:val="false"/>
          <w:i w:val="false"/>
          <w:color w:val="000000"/>
          <w:sz w:val="28"/>
        </w:rPr>
        <w:t>
      3) нәтижелерді, салдарын және ықпалын, көбейтілген пайда мен шығындарды, тұтынушының қосымша пайдасын, қалпына келмейтін шығындар, сыртқы әсерлер, халықаралық әсерлер, концессиялық жобаны іске асырудан түсетін жанама пайданы талдауды қамтитын концессиялық жоба бойынша пайда мен шығындарды талдау;</w:t>
      </w:r>
    </w:p>
    <w:p>
      <w:pPr>
        <w:spacing w:after="0"/>
        <w:ind w:left="0"/>
        <w:jc w:val="both"/>
      </w:pPr>
      <w:r>
        <w:rPr>
          <w:rFonts w:ascii="Times New Roman"/>
          <w:b w:val="false"/>
          <w:i w:val="false"/>
          <w:color w:val="000000"/>
          <w:sz w:val="28"/>
        </w:rPr>
        <w:t>
      4) ағымдағы бағалар мен өткен жылдың салыстырмалы бағаларындағы тікелей, жанама және жиынтық макроэкономикалық әсердің есебі;</w:t>
      </w:r>
    </w:p>
    <w:p>
      <w:pPr>
        <w:spacing w:after="0"/>
        <w:ind w:left="0"/>
        <w:jc w:val="both"/>
      </w:pPr>
      <w:r>
        <w:rPr>
          <w:rFonts w:ascii="Times New Roman"/>
          <w:b w:val="false"/>
          <w:i w:val="false"/>
          <w:color w:val="000000"/>
          <w:sz w:val="28"/>
        </w:rPr>
        <w:t>
      5) таза қоғамдық пайда, экономикалық таза келтірілген табыстың (Economic net present value - ENPV), табыстылықтың экономикалық ішкі нормасының (Economic Internal Rate of Return - EIRR) көрсеткіштерін есептеу;</w:t>
      </w:r>
    </w:p>
    <w:p>
      <w:pPr>
        <w:spacing w:after="0"/>
        <w:ind w:left="0"/>
        <w:jc w:val="both"/>
      </w:pPr>
      <w:r>
        <w:rPr>
          <w:rFonts w:ascii="Times New Roman"/>
          <w:b w:val="false"/>
          <w:i w:val="false"/>
          <w:color w:val="000000"/>
          <w:sz w:val="28"/>
        </w:rPr>
        <w:t>
      6) концессиялық жобаны іске асырудың аралас салалардың (көрші өңірлердің) дамуына әсерін талдау;</w:t>
      </w:r>
    </w:p>
    <w:p>
      <w:pPr>
        <w:spacing w:after="0"/>
        <w:ind w:left="0"/>
        <w:jc w:val="both"/>
      </w:pPr>
      <w:r>
        <w:rPr>
          <w:rFonts w:ascii="Times New Roman"/>
          <w:b w:val="false"/>
          <w:i w:val="false"/>
          <w:color w:val="000000"/>
          <w:sz w:val="28"/>
        </w:rPr>
        <w:t>
      7) концессиялық жобаның Қазақстан Республикасының экспорттық әлеуетінің өсуіне және импортты алмастыруға, инновациялардың дамуына әсерін талдау.</w:t>
      </w:r>
    </w:p>
    <w:bookmarkStart w:name="z90" w:id="72"/>
    <w:p>
      <w:pPr>
        <w:spacing w:after="0"/>
        <w:ind w:left="0"/>
        <w:jc w:val="both"/>
      </w:pPr>
      <w:r>
        <w:rPr>
          <w:rFonts w:ascii="Times New Roman"/>
          <w:b w:val="false"/>
          <w:i w:val="false"/>
          <w:color w:val="000000"/>
          <w:sz w:val="28"/>
        </w:rPr>
        <w:t>
      15. Техникалық-технологиялық бөлім мыналарды:</w:t>
      </w:r>
    </w:p>
    <w:bookmarkEnd w:id="72"/>
    <w:p>
      <w:pPr>
        <w:spacing w:after="0"/>
        <w:ind w:left="0"/>
        <w:jc w:val="both"/>
      </w:pPr>
      <w:r>
        <w:rPr>
          <w:rFonts w:ascii="Times New Roman"/>
          <w:b w:val="false"/>
          <w:i w:val="false"/>
          <w:color w:val="000000"/>
          <w:sz w:val="28"/>
        </w:rPr>
        <w:t>
      1) екі кезеңдік рәсімдерді пайдалану арқылы концессионерді таңдау жөніндегі конкурсты өткізген кезде енгізілуі жоспарланған технологиялық инновациялар туралы мәліметтерді;</w:t>
      </w:r>
    </w:p>
    <w:p>
      <w:pPr>
        <w:spacing w:after="0"/>
        <w:ind w:left="0"/>
        <w:jc w:val="both"/>
      </w:pPr>
      <w:r>
        <w:rPr>
          <w:rFonts w:ascii="Times New Roman"/>
          <w:b w:val="false"/>
          <w:i w:val="false"/>
          <w:color w:val="000000"/>
          <w:sz w:val="28"/>
        </w:rPr>
        <w:t>
      2) әзірленген жобалау-сметалық құжаттамалары, үлгі жобалары, үлгі жобалық шешімдері және қайталап қолданылатын жобаларының бар-жоғы туралы мәліметтерді;</w:t>
      </w:r>
    </w:p>
    <w:p>
      <w:pPr>
        <w:spacing w:after="0"/>
        <w:ind w:left="0"/>
        <w:jc w:val="both"/>
      </w:pPr>
      <w:r>
        <w:rPr>
          <w:rFonts w:ascii="Times New Roman"/>
          <w:b w:val="false"/>
          <w:i w:val="false"/>
          <w:color w:val="000000"/>
          <w:sz w:val="28"/>
        </w:rPr>
        <w:t>
      3) концессиялық жобаны іске асыру нәтижесінде құрылатын объектінің жоспарланған физикалық параметрлері мен техникалық сипаттамаларын, оның ішінде концессиялық жобаның жоспарланған өндірістік қуатын;</w:t>
      </w:r>
    </w:p>
    <w:p>
      <w:pPr>
        <w:spacing w:after="0"/>
        <w:ind w:left="0"/>
        <w:jc w:val="both"/>
      </w:pPr>
      <w:r>
        <w:rPr>
          <w:rFonts w:ascii="Times New Roman"/>
          <w:b w:val="false"/>
          <w:i w:val="false"/>
          <w:color w:val="000000"/>
          <w:sz w:val="28"/>
        </w:rPr>
        <w:t>
      4) шикізатты, материалдарды, жабдықтарды әлеуетті жеткізушілердің көздері мен орналасқан жерлеріне, өнімдерді (тауарларды/көрсетілетін қызметтерді) тұтынушыларға және өңірдің географиялық ерекшеліктерін ескере отырып көлік магистраліне жақындығына қатысты жобаны іске асырудың орналасқан жерінің негіздемесін;</w:t>
      </w:r>
    </w:p>
    <w:p>
      <w:pPr>
        <w:spacing w:after="0"/>
        <w:ind w:left="0"/>
        <w:jc w:val="both"/>
      </w:pPr>
      <w:r>
        <w:rPr>
          <w:rFonts w:ascii="Times New Roman"/>
          <w:b w:val="false"/>
          <w:i w:val="false"/>
          <w:color w:val="000000"/>
          <w:sz w:val="28"/>
        </w:rPr>
        <w:t>
      5) концессияға берілуі мүмкін объектiні салудың (реконструкциялау) және пайдаланудың жоспарланған мерзімдерін;</w:t>
      </w:r>
    </w:p>
    <w:p>
      <w:pPr>
        <w:spacing w:after="0"/>
        <w:ind w:left="0"/>
        <w:jc w:val="both"/>
      </w:pPr>
      <w:r>
        <w:rPr>
          <w:rFonts w:ascii="Times New Roman"/>
          <w:b w:val="false"/>
          <w:i w:val="false"/>
          <w:color w:val="000000"/>
          <w:sz w:val="28"/>
        </w:rPr>
        <w:t>
      6) объектiнің орналасқан жері, жер учаскесінің (учаскелерінің) сипаттамасы туралы мәліметтерді, сондай-ақ қолданыстағы және/немесе жобаны іске асыруға қажетті инженерлік-көліктік инфрақұрылым (теміржол магистральдары, автокөлік жолдары, құбырлар, электр- және жылу жүйелері, су құбыры, газ құбыры және басқа инфрақұрылым) туралы ақпаратты;</w:t>
      </w:r>
    </w:p>
    <w:p>
      <w:pPr>
        <w:spacing w:after="0"/>
        <w:ind w:left="0"/>
        <w:jc w:val="both"/>
      </w:pPr>
      <w:r>
        <w:rPr>
          <w:rFonts w:ascii="Times New Roman"/>
          <w:b w:val="false"/>
          <w:i w:val="false"/>
          <w:color w:val="000000"/>
          <w:sz w:val="28"/>
        </w:rPr>
        <w:t>
      7) концессиялық жобаның ТЭН-ін әзірлеудің болжамды құны туралы жалпы ақпаратты техникалық күрделі және (немесе) бірегей болып табылатын жобалар бойынша концессиялық жобаның техникалық-экономикалық негіздемесін әзірлеуді екі кезеңдік рәсімдерді пайдаланбай өткізілетін конкурс таңдалған жағдайда, тиісті саланың уәкілетті органы немесе жергілікті атқарушы орган жүзеге асыратын концессиялық жобаның ТЭН-ін әзірлеудің көрсетілген құнын негіздейтін есептеулерді қамтиды.</w:t>
      </w:r>
    </w:p>
    <w:bookmarkStart w:name="z91" w:id="73"/>
    <w:p>
      <w:pPr>
        <w:spacing w:after="0"/>
        <w:ind w:left="0"/>
        <w:jc w:val="both"/>
      </w:pPr>
      <w:r>
        <w:rPr>
          <w:rFonts w:ascii="Times New Roman"/>
          <w:b w:val="false"/>
          <w:i w:val="false"/>
          <w:color w:val="000000"/>
          <w:sz w:val="28"/>
        </w:rPr>
        <w:t>
      16. "Тәуекелдерді бөлу" деген бөлімде жобаны іске асыру кезінде пайда болуы ықтимал тәуекелдер, концессионер мен концедент арасында тәуекелдерді бөлу, сондай-ақ тәуекелдерді басқару бойынша, оның ішінде дайындық кезеңінде, концессия объектісін салу/реконструкциялау және оны пайдалану кезеңінде жоспарланған іс-шаралар сипатталады.</w:t>
      </w:r>
    </w:p>
    <w:bookmarkEnd w:id="73"/>
    <w:p>
      <w:pPr>
        <w:spacing w:after="0"/>
        <w:ind w:left="0"/>
        <w:jc w:val="both"/>
      </w:pPr>
      <w:r>
        <w:rPr>
          <w:rFonts w:ascii="Times New Roman"/>
          <w:b w:val="false"/>
          <w:i w:val="false"/>
          <w:color w:val="000000"/>
          <w:sz w:val="28"/>
        </w:rPr>
        <w:t>
      Бұл бөлім мыналарды қамтиды:</w:t>
      </w:r>
    </w:p>
    <w:p>
      <w:pPr>
        <w:spacing w:after="0"/>
        <w:ind w:left="0"/>
        <w:jc w:val="both"/>
      </w:pPr>
      <w:r>
        <w:rPr>
          <w:rFonts w:ascii="Times New Roman"/>
          <w:b w:val="false"/>
          <w:i w:val="false"/>
          <w:color w:val="000000"/>
          <w:sz w:val="28"/>
        </w:rPr>
        <w:t>
      1) коммерциялық тәуекелдерді бағалау;</w:t>
      </w:r>
    </w:p>
    <w:p>
      <w:pPr>
        <w:spacing w:after="0"/>
        <w:ind w:left="0"/>
        <w:jc w:val="both"/>
      </w:pPr>
      <w:r>
        <w:rPr>
          <w:rFonts w:ascii="Times New Roman"/>
          <w:b w:val="false"/>
          <w:i w:val="false"/>
          <w:color w:val="000000"/>
          <w:sz w:val="28"/>
        </w:rPr>
        <w:t>
      2) әлеуметтік тәуекелдерді бағалау;</w:t>
      </w:r>
    </w:p>
    <w:p>
      <w:pPr>
        <w:spacing w:after="0"/>
        <w:ind w:left="0"/>
        <w:jc w:val="both"/>
      </w:pPr>
      <w:r>
        <w:rPr>
          <w:rFonts w:ascii="Times New Roman"/>
          <w:b w:val="false"/>
          <w:i w:val="false"/>
          <w:color w:val="000000"/>
          <w:sz w:val="28"/>
        </w:rPr>
        <w:t>
      3) экономикалық тәуекелдерді бағалау;</w:t>
      </w:r>
    </w:p>
    <w:p>
      <w:pPr>
        <w:spacing w:after="0"/>
        <w:ind w:left="0"/>
        <w:jc w:val="both"/>
      </w:pPr>
      <w:r>
        <w:rPr>
          <w:rFonts w:ascii="Times New Roman"/>
          <w:b w:val="false"/>
          <w:i w:val="false"/>
          <w:color w:val="000000"/>
          <w:sz w:val="28"/>
        </w:rPr>
        <w:t>
      4) техникалық тәуекелдерді бағалау;</w:t>
      </w:r>
    </w:p>
    <w:p>
      <w:pPr>
        <w:spacing w:after="0"/>
        <w:ind w:left="0"/>
        <w:jc w:val="both"/>
      </w:pPr>
      <w:r>
        <w:rPr>
          <w:rFonts w:ascii="Times New Roman"/>
          <w:b w:val="false"/>
          <w:i w:val="false"/>
          <w:color w:val="000000"/>
          <w:sz w:val="28"/>
        </w:rPr>
        <w:t>
      5) қаржылық тәуекелдерді бағалау;</w:t>
      </w:r>
    </w:p>
    <w:p>
      <w:pPr>
        <w:spacing w:after="0"/>
        <w:ind w:left="0"/>
        <w:jc w:val="both"/>
      </w:pPr>
      <w:r>
        <w:rPr>
          <w:rFonts w:ascii="Times New Roman"/>
          <w:b w:val="false"/>
          <w:i w:val="false"/>
          <w:color w:val="000000"/>
          <w:sz w:val="28"/>
        </w:rPr>
        <w:t>
      6) тәуекелдердің негізгі факторларын, олардың өзгеруінің болжамды сипаттамасы мен диапазонын, оларды азайту бойынша болжамды іс-шараларды айқындайтын концессионер мен концедент үшін ерекше тәуекелдерді бағалау;</w:t>
      </w:r>
    </w:p>
    <w:p>
      <w:pPr>
        <w:spacing w:after="0"/>
        <w:ind w:left="0"/>
        <w:jc w:val="both"/>
      </w:pPr>
      <w:r>
        <w:rPr>
          <w:rFonts w:ascii="Times New Roman"/>
          <w:b w:val="false"/>
          <w:i w:val="false"/>
          <w:color w:val="000000"/>
          <w:sz w:val="28"/>
        </w:rPr>
        <w:t>
      7) тәуекелдерді жобаға қатысушылар арасында бөлуді талдау;</w:t>
      </w:r>
    </w:p>
    <w:p>
      <w:pPr>
        <w:spacing w:after="0"/>
        <w:ind w:left="0"/>
        <w:jc w:val="both"/>
      </w:pPr>
      <w:r>
        <w:rPr>
          <w:rFonts w:ascii="Times New Roman"/>
          <w:b w:val="false"/>
          <w:i w:val="false"/>
          <w:color w:val="000000"/>
          <w:sz w:val="28"/>
        </w:rPr>
        <w:t>
      8) белгісіздік жағдайындағы талдау, оның ішінде негізгі параметрлер бойынша (өткізу көлемі, өткізу бағасы, тікелей шығындар) сезімталдықты талдау, оның ішінде параметрдің өзгеруінің шекті рұқсат етілетін мәндерін айқындау.</w:t>
      </w:r>
    </w:p>
    <w:p>
      <w:pPr>
        <w:spacing w:after="0"/>
        <w:ind w:left="0"/>
        <w:jc w:val="both"/>
      </w:pPr>
      <w:r>
        <w:rPr>
          <w:rFonts w:ascii="Times New Roman"/>
          <w:b w:val="false"/>
          <w:i w:val="false"/>
          <w:color w:val="000000"/>
          <w:sz w:val="28"/>
        </w:rPr>
        <w:t>
      Тәуекелдерді бағалау сандық және сапалық талдау әдісімен жүргізіледі.</w:t>
      </w:r>
    </w:p>
    <w:bookmarkStart w:name="z92" w:id="74"/>
    <w:p>
      <w:pPr>
        <w:spacing w:after="0"/>
        <w:ind w:left="0"/>
        <w:jc w:val="both"/>
      </w:pPr>
      <w:r>
        <w:rPr>
          <w:rFonts w:ascii="Times New Roman"/>
          <w:b w:val="false"/>
          <w:i w:val="false"/>
          <w:color w:val="000000"/>
          <w:sz w:val="28"/>
        </w:rPr>
        <w:t>
      17. "Жоба бойынша тұжырымдар" деген бөлімде негізгі тәуекелдерді ескере отырып, маркетингтік, қаржылық және техникалық-технологиялық бөлімдер бойынша негізгі нәтижелер көрсетіледі.</w:t>
      </w:r>
    </w:p>
    <w:bookmarkEnd w:id="74"/>
    <w:p>
      <w:pPr>
        <w:spacing w:after="0"/>
        <w:ind w:left="0"/>
        <w:jc w:val="both"/>
      </w:pPr>
      <w:r>
        <w:rPr>
          <w:rFonts w:ascii="Times New Roman"/>
          <w:b w:val="false"/>
          <w:i w:val="false"/>
          <w:color w:val="000000"/>
          <w:sz w:val="28"/>
        </w:rPr>
        <w:t>
      Сондай-ақ, аталған бөлімде мемлекет ерекше қорғайтын археологиялық немесе өзге де объектілердің жоспарланған концессиялық жобасының мәселелері қозғалған жағдайда, осы объектілердің жай-күйі туралы, сондай-ақ оларға концессиялық жобаның ықпал етуі туралы мәліметтер келтіріледі.</w:t>
      </w:r>
    </w:p>
    <w:bookmarkStart w:name="z93" w:id="75"/>
    <w:p>
      <w:pPr>
        <w:spacing w:after="0"/>
        <w:ind w:left="0"/>
        <w:jc w:val="left"/>
      </w:pPr>
      <w:r>
        <w:rPr>
          <w:rFonts w:ascii="Times New Roman"/>
          <w:b/>
          <w:i w:val="false"/>
          <w:color w:val="000000"/>
        </w:rPr>
        <w:t xml:space="preserve"> 3-тарау. Конкурстық құжаттаманы әзірлеу, келісу және бекіту</w:t>
      </w:r>
    </w:p>
    <w:bookmarkEnd w:id="75"/>
    <w:bookmarkStart w:name="z94" w:id="76"/>
    <w:p>
      <w:pPr>
        <w:spacing w:after="0"/>
        <w:ind w:left="0"/>
        <w:jc w:val="both"/>
      </w:pPr>
      <w:r>
        <w:rPr>
          <w:rFonts w:ascii="Times New Roman"/>
          <w:b w:val="false"/>
          <w:i w:val="false"/>
          <w:color w:val="000000"/>
          <w:sz w:val="28"/>
        </w:rPr>
        <w:t>
      18. Конкурсты ұйымдастырушы конкурсты өткізу шарттары мен тәртібін айқындау үшін конкурстық құжаттаманы Қазақстан Республикасының мемлекеттік құпиялар туралы заңнамасының талаптарын ескере отырып, мемлекеттік және орыс тілдерінде әзірлейді және оны мемлекеттік жоспарлау жөніндегі, бюджетті атқару жөніндегі уәкілетті органдармен, концессиялық жоба табиғи монополиялар саласына тиесілі болған жағдайда, табиғи монополиялар салаларында реттеу және бақылау жөніндегі уәкілетті органмен келіседі.</w:t>
      </w:r>
    </w:p>
    <w:bookmarkEnd w:id="76"/>
    <w:p>
      <w:pPr>
        <w:spacing w:after="0"/>
        <w:ind w:left="0"/>
        <w:jc w:val="both"/>
      </w:pPr>
      <w:r>
        <w:rPr>
          <w:rFonts w:ascii="Times New Roman"/>
          <w:b w:val="false"/>
          <w:i w:val="false"/>
          <w:color w:val="000000"/>
          <w:sz w:val="28"/>
        </w:rPr>
        <w:t>
      Тиісті саланың уәкілетті мемлекеттік органы концессиялық жобаның конкурстық құжаттамасына салалық қорытындыны дайындауды жүзеге асырады.</w:t>
      </w:r>
    </w:p>
    <w:p>
      <w:pPr>
        <w:spacing w:after="0"/>
        <w:ind w:left="0"/>
        <w:jc w:val="both"/>
      </w:pPr>
      <w:r>
        <w:rPr>
          <w:rFonts w:ascii="Times New Roman"/>
          <w:b w:val="false"/>
          <w:i w:val="false"/>
          <w:color w:val="000000"/>
          <w:sz w:val="28"/>
        </w:rPr>
        <w:t>
      Концессиялық жобаның конкурстық құжаттамасына салалық қорытынды:</w:t>
      </w:r>
    </w:p>
    <w:p>
      <w:pPr>
        <w:spacing w:after="0"/>
        <w:ind w:left="0"/>
        <w:jc w:val="both"/>
      </w:pPr>
      <w:r>
        <w:rPr>
          <w:rFonts w:ascii="Times New Roman"/>
          <w:b w:val="false"/>
          <w:i w:val="false"/>
          <w:color w:val="000000"/>
          <w:sz w:val="28"/>
        </w:rPr>
        <w:t>
      1) саланың одан әрі дамуына ықпал ететін ағымдағы жай-күйінің проблемаларын;</w:t>
      </w:r>
    </w:p>
    <w:p>
      <w:pPr>
        <w:spacing w:after="0"/>
        <w:ind w:left="0"/>
        <w:jc w:val="both"/>
      </w:pPr>
      <w:r>
        <w:rPr>
          <w:rFonts w:ascii="Times New Roman"/>
          <w:b w:val="false"/>
          <w:i w:val="false"/>
          <w:color w:val="000000"/>
          <w:sz w:val="28"/>
        </w:rPr>
        <w:t>
      2) концессиялық жоба мақсаттарының салада орын алған проблемаларды шешуге сәйкестігін;</w:t>
      </w:r>
    </w:p>
    <w:p>
      <w:pPr>
        <w:spacing w:after="0"/>
        <w:ind w:left="0"/>
        <w:jc w:val="both"/>
      </w:pPr>
      <w:r>
        <w:rPr>
          <w:rFonts w:ascii="Times New Roman"/>
          <w:b w:val="false"/>
          <w:i w:val="false"/>
          <w:color w:val="000000"/>
          <w:sz w:val="28"/>
        </w:rPr>
        <w:t>
      3) концессионердің және концессионер ұсынатын тауарларды (жұмыстарды, көрсетілетін қызметтерді) тұтынушылардың мүдделері теңдестірілімдігін қамтамасыз ету қағидатын негізге ала отырып, концессиялық жобаны іске асырудың балама нұсқаларын;</w:t>
      </w:r>
    </w:p>
    <w:p>
      <w:pPr>
        <w:spacing w:after="0"/>
        <w:ind w:left="0"/>
        <w:jc w:val="both"/>
      </w:pPr>
      <w:r>
        <w:rPr>
          <w:rFonts w:ascii="Times New Roman"/>
          <w:b w:val="false"/>
          <w:i w:val="false"/>
          <w:color w:val="000000"/>
          <w:sz w:val="28"/>
        </w:rPr>
        <w:t>
      4) концессиялық жобаны іске асырған және мұндай іске асыру болмаған жағдайда саладағы ахуалды;</w:t>
      </w:r>
    </w:p>
    <w:p>
      <w:pPr>
        <w:spacing w:after="0"/>
        <w:ind w:left="0"/>
        <w:jc w:val="both"/>
      </w:pPr>
      <w:r>
        <w:rPr>
          <w:rFonts w:ascii="Times New Roman"/>
          <w:b w:val="false"/>
          <w:i w:val="false"/>
          <w:color w:val="000000"/>
          <w:sz w:val="28"/>
        </w:rPr>
        <w:t>
      5) концессиялық жобаны іске асырудан түскен пайданы бөлуді;</w:t>
      </w:r>
    </w:p>
    <w:p>
      <w:pPr>
        <w:spacing w:after="0"/>
        <w:ind w:left="0"/>
        <w:jc w:val="both"/>
      </w:pPr>
      <w:r>
        <w:rPr>
          <w:rFonts w:ascii="Times New Roman"/>
          <w:b w:val="false"/>
          <w:i w:val="false"/>
          <w:color w:val="000000"/>
          <w:sz w:val="28"/>
        </w:rPr>
        <w:t>
      6) концессиялық жобаны іске асырудың экономиканың сабақтас саласына (аясына) болжамды мультипликативті әсерін бағалауды қамтиды.</w:t>
      </w:r>
    </w:p>
    <w:p>
      <w:pPr>
        <w:spacing w:after="0"/>
        <w:ind w:left="0"/>
        <w:jc w:val="both"/>
      </w:pPr>
      <w:r>
        <w:rPr>
          <w:rFonts w:ascii="Times New Roman"/>
          <w:b w:val="false"/>
          <w:i w:val="false"/>
          <w:color w:val="000000"/>
          <w:sz w:val="28"/>
        </w:rPr>
        <w:t>
      Концессиялық жобаның конкурстық құжаттамасына салалық қорытынды:</w:t>
      </w:r>
    </w:p>
    <w:p>
      <w:pPr>
        <w:spacing w:after="0"/>
        <w:ind w:left="0"/>
        <w:jc w:val="both"/>
      </w:pPr>
      <w:r>
        <w:rPr>
          <w:rFonts w:ascii="Times New Roman"/>
          <w:b w:val="false"/>
          <w:i w:val="false"/>
          <w:color w:val="000000"/>
          <w:sz w:val="28"/>
        </w:rPr>
        <w:t>
      егер жоба республикалық болса, конкурстық құжаттаманы әзірлеу мерзімі аяқталған сәттен бастап;</w:t>
      </w:r>
    </w:p>
    <w:p>
      <w:pPr>
        <w:spacing w:after="0"/>
        <w:ind w:left="0"/>
        <w:jc w:val="both"/>
      </w:pPr>
      <w:r>
        <w:rPr>
          <w:rFonts w:ascii="Times New Roman"/>
          <w:b w:val="false"/>
          <w:i w:val="false"/>
          <w:color w:val="000000"/>
          <w:sz w:val="28"/>
        </w:rPr>
        <w:t>
      облыстардың, республикалық маңызы бар қаланың, астананың жергілікті атқарушы органы тиісті саланың уәкілетті мемлекеттік органына концессиялық жобаның конкурстық құжаттамасын енгізген сәттен бастап 15 (он бес) жұмыс күні ішінде жүргізіледі.</w:t>
      </w:r>
    </w:p>
    <w:p>
      <w:pPr>
        <w:spacing w:after="0"/>
        <w:ind w:left="0"/>
        <w:jc w:val="both"/>
      </w:pPr>
      <w:r>
        <w:rPr>
          <w:rFonts w:ascii="Times New Roman"/>
          <w:b w:val="false"/>
          <w:i w:val="false"/>
          <w:color w:val="000000"/>
          <w:sz w:val="28"/>
        </w:rPr>
        <w:t>
      Концессиялық жобаның конкурстық құжаттамасының салалық қорытындысына тиісті саладағы мемлекеттік органның бірінші басшысы не оны алмастыратын тұлға қол қояды.</w:t>
      </w:r>
    </w:p>
    <w:p>
      <w:pPr>
        <w:spacing w:after="0"/>
        <w:ind w:left="0"/>
        <w:jc w:val="both"/>
      </w:pPr>
      <w:r>
        <w:rPr>
          <w:rFonts w:ascii="Times New Roman"/>
          <w:b w:val="false"/>
          <w:i w:val="false"/>
          <w:color w:val="000000"/>
          <w:sz w:val="28"/>
        </w:rPr>
        <w:t>
      Конкурстық құжаттаманың мазмұны мен шарттары Заңның 17-бабына сәйкес айқындалады.</w:t>
      </w:r>
    </w:p>
    <w:p>
      <w:pPr>
        <w:spacing w:after="0"/>
        <w:ind w:left="0"/>
        <w:jc w:val="both"/>
      </w:pPr>
      <w:r>
        <w:rPr>
          <w:rFonts w:ascii="Times New Roman"/>
          <w:b w:val="false"/>
          <w:i w:val="false"/>
          <w:color w:val="000000"/>
          <w:sz w:val="28"/>
        </w:rPr>
        <w:t>
      Табиғи монополиялар салаларында іске асырылатын концессиялық жобаның ТЭН-і құрамында тариф белгілеу тәртібі Қазақстан Республикасының табиғи монополиялар саласындағы заңнамасының талаптарын ескере отырып әзірленеді.</w:t>
      </w:r>
    </w:p>
    <w:bookmarkStart w:name="z95" w:id="77"/>
    <w:p>
      <w:pPr>
        <w:spacing w:after="0"/>
        <w:ind w:left="0"/>
        <w:jc w:val="both"/>
      </w:pPr>
      <w:r>
        <w:rPr>
          <w:rFonts w:ascii="Times New Roman"/>
          <w:b w:val="false"/>
          <w:i w:val="false"/>
          <w:color w:val="000000"/>
          <w:sz w:val="28"/>
        </w:rPr>
        <w:t>
      19. Конкурстық құжаттаманы және концессиялық жобаның ТЭН-ін, табиғи монополиялар саласына жататын көрсетілетін қызметтерге (тауарларға, жұмыстарға) тарифтерді (бағаларды, алымдар мөлшерлемелерін) қалыптастыру және бекіту тәртібі бөлігінде, оның ішінде оларға өзгерістер мен толықтырулар енгізілген кезде табиғи монополиялар салаларында басшылықты жүзеге асыратын мемлекеттік органның келісуі конкурстық құжаттама ережелерінің құрамы мен мазмұнының және ТЭН-нің Қазақстан Республикасының табиғи монополиялар саласындағы заңнамасының талаптарына конкурстық құжаттама мен концессиялық жоба ТЭН-нің сәйкестігі тұрғысынан бағалау жүргізу мақсатында жүзеге асырылады.</w:t>
      </w:r>
    </w:p>
    <w:bookmarkEnd w:id="77"/>
    <w:p>
      <w:pPr>
        <w:spacing w:after="0"/>
        <w:ind w:left="0"/>
        <w:jc w:val="both"/>
      </w:pPr>
      <w:r>
        <w:rPr>
          <w:rFonts w:ascii="Times New Roman"/>
          <w:b w:val="false"/>
          <w:i w:val="false"/>
          <w:color w:val="000000"/>
          <w:sz w:val="28"/>
        </w:rPr>
        <w:t>
      Конкурстық құжаттаманы және концессиялық жобаның ТЭН-ін табиғи монополиялар салаларында басшылықты жүзеге асыратын мемлекеттік органның келісуі олар келіп түскен күннен бастап он бес жұмыс күні ішінде жүзеге асырылады.</w:t>
      </w:r>
    </w:p>
    <w:bookmarkStart w:name="z96" w:id="78"/>
    <w:p>
      <w:pPr>
        <w:spacing w:after="0"/>
        <w:ind w:left="0"/>
        <w:jc w:val="both"/>
      </w:pPr>
      <w:r>
        <w:rPr>
          <w:rFonts w:ascii="Times New Roman"/>
          <w:b w:val="false"/>
          <w:i w:val="false"/>
          <w:color w:val="000000"/>
          <w:sz w:val="28"/>
        </w:rPr>
        <w:t>
      20. Концессиялық жобаның ТЭН-ін келісу кезінде табиғи монополиялар салаларында басшылықты жүзеге асыратын мемлекеттік орган мынадай мәселелерді қарайды:</w:t>
      </w:r>
    </w:p>
    <w:bookmarkEnd w:id="78"/>
    <w:p>
      <w:pPr>
        <w:spacing w:after="0"/>
        <w:ind w:left="0"/>
        <w:jc w:val="both"/>
      </w:pPr>
      <w:r>
        <w:rPr>
          <w:rFonts w:ascii="Times New Roman"/>
          <w:b w:val="false"/>
          <w:i w:val="false"/>
          <w:color w:val="000000"/>
          <w:sz w:val="28"/>
        </w:rPr>
        <w:t>
      1) концессияның жұмыс істеп тұрған объектілерін жаңғырту немесе реконструкциялау кезінде іске қосылған негізгі құралдардың өтімділік құнының капитал құрушы шығындар есебінен ұлғайтуға немесе жұмыс істеп тұрған деңгейін сақтауға қол жеткізу және концессиялық жобаны іске асыру шеңберінде әзірленген және іске асырылатын іс-шаралар жоспарына негізделген нормативтік шығындарды төмендету және (немесе) бар болған жағдайда нормативтен тыс шығындарды жою;</w:t>
      </w:r>
    </w:p>
    <w:p>
      <w:pPr>
        <w:spacing w:after="0"/>
        <w:ind w:left="0"/>
        <w:jc w:val="both"/>
      </w:pPr>
      <w:r>
        <w:rPr>
          <w:rFonts w:ascii="Times New Roman"/>
          <w:b w:val="false"/>
          <w:i w:val="false"/>
          <w:color w:val="000000"/>
          <w:sz w:val="28"/>
        </w:rPr>
        <w:t>
      2) реттеліп көрсетілетін қызметтер (тауарлар, жұмыстар) бойынша шығыстар, өндірістік шығындарды азайту;</w:t>
      </w:r>
    </w:p>
    <w:p>
      <w:pPr>
        <w:spacing w:after="0"/>
        <w:ind w:left="0"/>
        <w:jc w:val="both"/>
      </w:pPr>
      <w:r>
        <w:rPr>
          <w:rFonts w:ascii="Times New Roman"/>
          <w:b w:val="false"/>
          <w:i w:val="false"/>
          <w:color w:val="000000"/>
          <w:sz w:val="28"/>
        </w:rPr>
        <w:t>
      3) реттеліп және реттелмей көрсетілетін қызметтердің (тауарлардың, жұмыстардың) көлемі, ұсынылатын реттеліп көрсетілетін қызметтердің (тауарлардың, жұмыстардың) көлемін ұлғайту және/немесе сапасын арттыру;</w:t>
      </w:r>
    </w:p>
    <w:p>
      <w:pPr>
        <w:spacing w:after="0"/>
        <w:ind w:left="0"/>
        <w:jc w:val="both"/>
      </w:pPr>
      <w:r>
        <w:rPr>
          <w:rFonts w:ascii="Times New Roman"/>
          <w:b w:val="false"/>
          <w:i w:val="false"/>
          <w:color w:val="000000"/>
          <w:sz w:val="28"/>
        </w:rPr>
        <w:t>
      4) тарифті (бағаны, алым мөлшерлемелерін) қалыптастыру тәртібі және реттеліп көрсетілетін қызметтер (тауарлар, жұмыстар) тарифінің шекті деңгейі;</w:t>
      </w:r>
    </w:p>
    <w:p>
      <w:pPr>
        <w:spacing w:after="0"/>
        <w:ind w:left="0"/>
        <w:jc w:val="both"/>
      </w:pPr>
      <w:r>
        <w:rPr>
          <w:rFonts w:ascii="Times New Roman"/>
          <w:b w:val="false"/>
          <w:i w:val="false"/>
          <w:color w:val="000000"/>
          <w:sz w:val="28"/>
        </w:rPr>
        <w:t>
      5) қарыз алудың және қарыз ресурстарын өтеудің схемасы мен шарттары;</w:t>
      </w:r>
    </w:p>
    <w:p>
      <w:pPr>
        <w:spacing w:after="0"/>
        <w:ind w:left="0"/>
        <w:jc w:val="both"/>
      </w:pPr>
      <w:r>
        <w:rPr>
          <w:rFonts w:ascii="Times New Roman"/>
          <w:b w:val="false"/>
          <w:i w:val="false"/>
          <w:color w:val="000000"/>
          <w:sz w:val="28"/>
        </w:rPr>
        <w:t>
      6) жобаның негізгі қаржы-экономикалық көрсеткіштері - пайданың (кірістіліктің), Қазақстан Республикасының әлеуметтік-экономикалық даму болжамының және мемлекеттік концессиялық міндеттемелерді төлеу болжамының көрсеткіштерін ескере отырып, реттеліп көрсетілетін қызметтер (тауарлар, жұмыстар) тарифтерінің (бағалардың, алымдар мөлшерлемелерінің) өсу болжамы шеңберінде субъектілердің көрсетілетін қызметтеріне тарифтер (бағалар, алымдар мөлшерлемелерінің) деңгейіндегі қолма-қол ақшаның дисконтталған ағымдарының тартылған активтеріне пайдалардың ішкі нормалары.</w:t>
      </w:r>
    </w:p>
    <w:bookmarkStart w:name="z97" w:id="79"/>
    <w:p>
      <w:pPr>
        <w:spacing w:after="0"/>
        <w:ind w:left="0"/>
        <w:jc w:val="both"/>
      </w:pPr>
      <w:r>
        <w:rPr>
          <w:rFonts w:ascii="Times New Roman"/>
          <w:b w:val="false"/>
          <w:i w:val="false"/>
          <w:color w:val="000000"/>
          <w:sz w:val="28"/>
        </w:rPr>
        <w:t>
      21. Концессиялық жобаның конкурстық құжаттамасын келісу кезінде табиғи монополиялар салаларында басшылықты жүзеге асыратын мемлекеттік орган мынадай мәселелерді қарайды:</w:t>
      </w:r>
    </w:p>
    <w:bookmarkEnd w:id="79"/>
    <w:p>
      <w:pPr>
        <w:spacing w:after="0"/>
        <w:ind w:left="0"/>
        <w:jc w:val="both"/>
      </w:pPr>
      <w:r>
        <w:rPr>
          <w:rFonts w:ascii="Times New Roman"/>
          <w:b w:val="false"/>
          <w:i w:val="false"/>
          <w:color w:val="000000"/>
          <w:sz w:val="28"/>
        </w:rPr>
        <w:t>
      1) табиғи монополиялар саласына жататын көрсетілетін қызметтерге (тауарларға, жұмыстарға) тарифтерді (бағалар, алымдар мөлшерлемелерін) қалыптастыру және бекіту тәртібі бөлігінде конкурстық құжаттама ережелерінің Қазақстан Республикасының табиғи монополиялар салаларындағы қолданыстағы заңнамасының талаптарына сәйкес келуі;</w:t>
      </w:r>
    </w:p>
    <w:p>
      <w:pPr>
        <w:spacing w:after="0"/>
        <w:ind w:left="0"/>
        <w:jc w:val="both"/>
      </w:pPr>
      <w:r>
        <w:rPr>
          <w:rFonts w:ascii="Times New Roman"/>
          <w:b w:val="false"/>
          <w:i w:val="false"/>
          <w:color w:val="000000"/>
          <w:sz w:val="28"/>
        </w:rPr>
        <w:t>
      2) конкурстық құжаттаманың концессиялық жобаның ТЭН-інде бекітілген экономикалық, қаржылық, техникалық және басқа тариф қалыптастыру параметрлеріне сәйкес келуі;</w:t>
      </w:r>
    </w:p>
    <w:p>
      <w:pPr>
        <w:spacing w:after="0"/>
        <w:ind w:left="0"/>
        <w:jc w:val="both"/>
      </w:pPr>
      <w:r>
        <w:rPr>
          <w:rFonts w:ascii="Times New Roman"/>
          <w:b w:val="false"/>
          <w:i w:val="false"/>
          <w:color w:val="000000"/>
          <w:sz w:val="28"/>
        </w:rPr>
        <w:t>
      3) конкурстық өтінім құрамында конкурсқа қатысушылар ұсынатын концессиялық жобаның тариф қалыптастыруына байланысты құжаттар тізбесін келісу;</w:t>
      </w:r>
    </w:p>
    <w:p>
      <w:pPr>
        <w:spacing w:after="0"/>
        <w:ind w:left="0"/>
        <w:jc w:val="both"/>
      </w:pPr>
      <w:r>
        <w:rPr>
          <w:rFonts w:ascii="Times New Roman"/>
          <w:b w:val="false"/>
          <w:i w:val="false"/>
          <w:color w:val="000000"/>
          <w:sz w:val="28"/>
        </w:rPr>
        <w:t>
      4) тариф қалыптастыруға байланысты конкурстық құжаттаманың елеулі шарттарын келісу;</w:t>
      </w:r>
    </w:p>
    <w:p>
      <w:pPr>
        <w:spacing w:after="0"/>
        <w:ind w:left="0"/>
        <w:jc w:val="both"/>
      </w:pPr>
      <w:r>
        <w:rPr>
          <w:rFonts w:ascii="Times New Roman"/>
          <w:b w:val="false"/>
          <w:i w:val="false"/>
          <w:color w:val="000000"/>
          <w:sz w:val="28"/>
        </w:rPr>
        <w:t>
      5) концессиялық жобаның тариф қалыптастыруына байланысты концессия шартына енгізілетін ережелер мен қосымшалар бөлігінде концессия шартының жобасын келісу. Концессия шартының жобасы және концессиялық жобаның ТЭН-і конкурстық құжаттамаға қосымша болып табылады.</w:t>
      </w:r>
    </w:p>
    <w:p>
      <w:pPr>
        <w:spacing w:after="0"/>
        <w:ind w:left="0"/>
        <w:jc w:val="both"/>
      </w:pPr>
      <w:r>
        <w:rPr>
          <w:rFonts w:ascii="Times New Roman"/>
          <w:b w:val="false"/>
          <w:i w:val="false"/>
          <w:color w:val="000000"/>
          <w:sz w:val="28"/>
        </w:rPr>
        <w:t>
      Конкурстық құжаттаманы келісу және концессиялық жобаның ТЭН-ін келісу келісім туралы немесе әрбір қаралатын мәселе бойынша келіспеу себептерін көрсете отырып, келіспеу туралы немесе конкурстық құжаттаманы немесе ТЭН-ді пысықтау туралы талаптары бар мемлекеттік органның бірінші басшысы не оны алмастыратын адам не оның орынбасары қол қоятын хат түрінде ресімделеді және конкурстық құжаттаманы және ТЭН-ді әзірлеуші мемлекеттік органға жіберіледі.</w:t>
      </w:r>
    </w:p>
    <w:bookmarkStart w:name="z98" w:id="80"/>
    <w:p>
      <w:pPr>
        <w:spacing w:after="0"/>
        <w:ind w:left="0"/>
        <w:jc w:val="both"/>
      </w:pPr>
      <w:r>
        <w:rPr>
          <w:rFonts w:ascii="Times New Roman"/>
          <w:b w:val="false"/>
          <w:i w:val="false"/>
          <w:color w:val="000000"/>
          <w:sz w:val="28"/>
        </w:rPr>
        <w:t>
      22. Табиғи монополиялар салаларында басшылықты жүзеге асыратын мемлекеттік органнан конкурстық құжаттама мен ТЭН-ге оң келісім алғаннан кейін конкурсты ұйымдастырушы концессиялық жобаның ТЭН-ін қоса бере отырып, конкурстық құжаттаманы мемлекеттік жоспарлау жөніндегі және бюджетті атқару жөніндегі орталық уәкілетті органдарға не Заңның 13-бабының 3-2) және 3-3) тармақшаларында белгіленген жағдайларда, мемлекеттік жоспарлау жөніндегі және бюджетті атқару жөніндегі жергілікті уәкілетті органдарға келісуге жібереді.</w:t>
      </w:r>
    </w:p>
    <w:bookmarkEnd w:id="80"/>
    <w:bookmarkStart w:name="z99" w:id="81"/>
    <w:p>
      <w:pPr>
        <w:spacing w:after="0"/>
        <w:ind w:left="0"/>
        <w:jc w:val="both"/>
      </w:pPr>
      <w:r>
        <w:rPr>
          <w:rFonts w:ascii="Times New Roman"/>
          <w:b w:val="false"/>
          <w:i w:val="false"/>
          <w:color w:val="000000"/>
          <w:sz w:val="28"/>
        </w:rPr>
        <w:t>
      23. Бюджетті атқару жөніндегі уәкілетті орган келіп түскен күннен бастап жиырма жұмыс күні ішінде конкурстық құжаттаманы келісуді жүргізеді.</w:t>
      </w:r>
    </w:p>
    <w:bookmarkEnd w:id="81"/>
    <w:p>
      <w:pPr>
        <w:spacing w:after="0"/>
        <w:ind w:left="0"/>
        <w:jc w:val="both"/>
      </w:pPr>
      <w:r>
        <w:rPr>
          <w:rFonts w:ascii="Times New Roman"/>
          <w:b w:val="false"/>
          <w:i w:val="false"/>
          <w:color w:val="000000"/>
          <w:sz w:val="28"/>
        </w:rPr>
        <w:t>
      Бюджетті атқару жөніндегі уәкілетті орган мемлекет кепілгерлігін ұсынуды көздейтін конкурстық құжаттаманы келісу кезінде конкурсты ұйымдастырушы концессиялық жоба бойынша концессионерді таңдау жөніндегі конкурс шеңберінде беруді ұсынатын мемлекет кепілгерлігінің көлемін және мемлекет кепілгерлігін беруге байланысты конкурстық құжаттаманың маңызды шарттарын келіседі.</w:t>
      </w:r>
    </w:p>
    <w:p>
      <w:pPr>
        <w:spacing w:after="0"/>
        <w:ind w:left="0"/>
        <w:jc w:val="both"/>
      </w:pPr>
      <w:r>
        <w:rPr>
          <w:rFonts w:ascii="Times New Roman"/>
          <w:b w:val="false"/>
          <w:i w:val="false"/>
          <w:color w:val="000000"/>
          <w:sz w:val="28"/>
        </w:rPr>
        <w:t>
      Бюджетті атқару жөніндегі уәкілетті органның конкурстық құжаттаманы келісуі мемлекеттік органның бірінші басшысының немесе оны алмастыратын тұлғаның, не оның орынбасарының қол қоюымен келісу туралы немесе келіспеу себептерін көрсете отырып келіспеу туралы не конкурстық құжаттаманы пысықтау жөніндегі талаптары бар хат түрінде ресімделеді және конкурстық құжаттама мен ТЭН-ді әзірлеуші мемлекеттік органға жіберіледі.</w:t>
      </w:r>
    </w:p>
    <w:bookmarkStart w:name="z100" w:id="82"/>
    <w:p>
      <w:pPr>
        <w:spacing w:after="0"/>
        <w:ind w:left="0"/>
        <w:jc w:val="both"/>
      </w:pPr>
      <w:r>
        <w:rPr>
          <w:rFonts w:ascii="Times New Roman"/>
          <w:b w:val="false"/>
          <w:i w:val="false"/>
          <w:color w:val="000000"/>
          <w:sz w:val="28"/>
        </w:rPr>
        <w:t>
      24. Мемлекеттік жоспарлау жөніндегі уәкілетті орган конкурстық құжаттама келіп түскен күннен бастап үш жұмыс күні ішінде сараптама жүргізу үшін, оның ішінде оған өзгерістер мен толықтырулар енгізген кезде, концессия мәселелері жөніндегі мамандандырылған ұйымға немесе Заңның 13-бабының 3-2) тармақшасында белгіленген жағдайда жергілікті атқарушы орган айқындайтын заңды тұлғаларға жібереді, ол осы ұйымға конкурстық құжаттама ұсынылған күннен бастап 30 (отыз) жұмыс күні ішінде жүзеге асырылады.</w:t>
      </w:r>
    </w:p>
    <w:bookmarkEnd w:id="82"/>
    <w:p>
      <w:pPr>
        <w:spacing w:after="0"/>
        <w:ind w:left="0"/>
        <w:jc w:val="both"/>
      </w:pPr>
      <w:r>
        <w:rPr>
          <w:rFonts w:ascii="Times New Roman"/>
          <w:b w:val="false"/>
          <w:i w:val="false"/>
          <w:color w:val="000000"/>
          <w:sz w:val="28"/>
        </w:rPr>
        <w:t>
      Конкурстық құжаттаманы мемлекеттік жоспарлау жөніндегі орталық уәкілетті органның қарауының жалпы мерзімі 45 (қырық бес) жұмыс күнін құрайды.</w:t>
      </w:r>
    </w:p>
    <w:p>
      <w:pPr>
        <w:spacing w:after="0"/>
        <w:ind w:left="0"/>
        <w:jc w:val="both"/>
      </w:pPr>
      <w:r>
        <w:rPr>
          <w:rFonts w:ascii="Times New Roman"/>
          <w:b w:val="false"/>
          <w:i w:val="false"/>
          <w:color w:val="000000"/>
          <w:sz w:val="28"/>
        </w:rPr>
        <w:t>
      Әзірлеуші мемлекеттік орган ақпаратты толық ұсынбаған, сондай-ақ конкурстық құжаттамада көрсетілген қосымша ақпаратты ұсыну қажет болған жағдайда, оның ішінде оған өзгерістер мен толықтырулар енгізген кезде, концессия мәселелері жөніндегі мамандандырылған ұйым немесе жергілікті атқарушы орган айқындайтын заңды тұлғалар көрсетілген ақпаратты ұсынуды талап етеді.</w:t>
      </w:r>
    </w:p>
    <w:p>
      <w:pPr>
        <w:spacing w:after="0"/>
        <w:ind w:left="0"/>
        <w:jc w:val="both"/>
      </w:pPr>
      <w:r>
        <w:rPr>
          <w:rFonts w:ascii="Times New Roman"/>
          <w:b w:val="false"/>
          <w:i w:val="false"/>
          <w:color w:val="000000"/>
          <w:sz w:val="28"/>
        </w:rPr>
        <w:t>
      Концессия мәселелері жөніндегі мамандандырылған ұйым немесе жергілікті атқарушы орган айқындайтын заңды тұлғалар қажет болған жағдайда концессия мәселелері жөніндегі мамандандырылған ұйымға немесе жергілікті атқарушы орган айқындайтын заңды тұлғаларға құжаттар топтамасының келіп түскен күнінен бастап он бес жұмыс күні ішінде әзірлеуші мемлекеттік органға жетіспейтін және/немесе қосымша ақпаратты ұсыну жөнінде сұрау салуды, мемлекеттік жоспарлау жөніндегі орталық немесе жергілікті уәкілетті органға сұрау салудың көшірмесін жолдайды.</w:t>
      </w:r>
    </w:p>
    <w:p>
      <w:pPr>
        <w:spacing w:after="0"/>
        <w:ind w:left="0"/>
        <w:jc w:val="both"/>
      </w:pPr>
      <w:r>
        <w:rPr>
          <w:rFonts w:ascii="Times New Roman"/>
          <w:b w:val="false"/>
          <w:i w:val="false"/>
          <w:color w:val="000000"/>
          <w:sz w:val="28"/>
        </w:rPr>
        <w:t>
      Әзірлеуші мемлекеттік органдар сұрау салу келіп түскен сәттен бастап бес жұмыс күні ішінде жетіспейтін және/немесе қосымша ақпаратты бір мезгілде мемлекеттік жоспарлау жөніндегі орталық немесе жергілікті уәкілетті органға және концессия мәселелері жөніндегі мамандандырылған ұйымға немесе жергілікті атқарушы орган айқындайтын заңды тұлғаларға ұсынады немесе ақпаратты ұсыну үшін қосымша мерзімнің қажеттігі туралы хабардар етеді, бірақ ол күнтізбелік он бес күннен аспауы тиіс.</w:t>
      </w:r>
    </w:p>
    <w:p>
      <w:pPr>
        <w:spacing w:after="0"/>
        <w:ind w:left="0"/>
        <w:jc w:val="both"/>
      </w:pPr>
      <w:r>
        <w:rPr>
          <w:rFonts w:ascii="Times New Roman"/>
          <w:b w:val="false"/>
          <w:i w:val="false"/>
          <w:color w:val="000000"/>
          <w:sz w:val="28"/>
        </w:rPr>
        <w:t>
      Сұрау салуды жолдаған күннен бастап қажетті ақпаратты ұсынғанға дейін сараптама жүргізу мерзімдері тоқтатыла тұрады.</w:t>
      </w:r>
    </w:p>
    <w:p>
      <w:pPr>
        <w:spacing w:after="0"/>
        <w:ind w:left="0"/>
        <w:jc w:val="both"/>
      </w:pPr>
      <w:r>
        <w:rPr>
          <w:rFonts w:ascii="Times New Roman"/>
          <w:b w:val="false"/>
          <w:i w:val="false"/>
          <w:color w:val="000000"/>
          <w:sz w:val="28"/>
        </w:rPr>
        <w:t>
      Конкурстық құжаттама пысықталған жағдайда, оның ішінде оған өзгерістер мен толықтырулар енгізген кезде әзірлеуші мемлекеттік органның өтінімі бойынша сараптамалар жаңартылады.</w:t>
      </w:r>
    </w:p>
    <w:bookmarkStart w:name="z101" w:id="83"/>
    <w:p>
      <w:pPr>
        <w:spacing w:after="0"/>
        <w:ind w:left="0"/>
        <w:jc w:val="both"/>
      </w:pPr>
      <w:r>
        <w:rPr>
          <w:rFonts w:ascii="Times New Roman"/>
          <w:b w:val="false"/>
          <w:i w:val="false"/>
          <w:color w:val="000000"/>
          <w:sz w:val="28"/>
        </w:rPr>
        <w:t>
      25. Конкурстық құжаттама әлеуетті концессионердің өзінің біліктілік талаптарына сай екенін қосымша растауы ретінде мынадай құжаттардың бірін ұсыну мүмкіндігін көздейді:</w:t>
      </w:r>
    </w:p>
    <w:bookmarkEnd w:id="83"/>
    <w:bookmarkStart w:name="z102" w:id="84"/>
    <w:p>
      <w:pPr>
        <w:spacing w:after="0"/>
        <w:ind w:left="0"/>
        <w:jc w:val="both"/>
      </w:pPr>
      <w:r>
        <w:rPr>
          <w:rFonts w:ascii="Times New Roman"/>
          <w:b w:val="false"/>
          <w:i w:val="false"/>
          <w:color w:val="000000"/>
          <w:sz w:val="28"/>
        </w:rPr>
        <w:t xml:space="preserve">
      1) Қазақстан Республикасының нормативтік құқықтық актілері мемлекеттік тізімінде № 8318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Қаулысымен бекітілген рейтингілік агенттіктер </w:t>
      </w:r>
      <w:r>
        <w:rPr>
          <w:rFonts w:ascii="Times New Roman"/>
          <w:b w:val="false"/>
          <w:i w:val="false"/>
          <w:color w:val="000000"/>
          <w:sz w:val="28"/>
        </w:rPr>
        <w:t>тізбесіне</w:t>
      </w:r>
      <w:r>
        <w:rPr>
          <w:rFonts w:ascii="Times New Roman"/>
          <w:b w:val="false"/>
          <w:i w:val="false"/>
          <w:color w:val="000000"/>
          <w:sz w:val="28"/>
        </w:rPr>
        <w:t xml:space="preserve"> енгізілген халықаралық рейтингтік ұйымның рейтингін алуын растайтын құжат;</w:t>
      </w:r>
    </w:p>
    <w:bookmarkEnd w:id="84"/>
    <w:bookmarkStart w:name="z103" w:id="85"/>
    <w:p>
      <w:pPr>
        <w:spacing w:after="0"/>
        <w:ind w:left="0"/>
        <w:jc w:val="both"/>
      </w:pPr>
      <w:r>
        <w:rPr>
          <w:rFonts w:ascii="Times New Roman"/>
          <w:b w:val="false"/>
          <w:i w:val="false"/>
          <w:color w:val="000000"/>
          <w:sz w:val="28"/>
        </w:rPr>
        <w:t>
      2) биржаның ресми листингіне енгізілгені туралы қор биржасынан үзінді көшірме.</w:t>
      </w:r>
    </w:p>
    <w:bookmarkEnd w:id="85"/>
    <w:p>
      <w:pPr>
        <w:spacing w:after="0"/>
        <w:ind w:left="0"/>
        <w:jc w:val="both"/>
      </w:pPr>
      <w:r>
        <w:rPr>
          <w:rFonts w:ascii="Times New Roman"/>
          <w:b w:val="false"/>
          <w:i w:val="false"/>
          <w:color w:val="000000"/>
          <w:sz w:val="28"/>
        </w:rPr>
        <w:t>
      Осы тармақта көрсетілген құжаттарға байланысты шынайы мәліметтерді ресми интернет-ресурстарына орналастырған жағдайда, әлеуетті концессионер бұл туралы құжаттардың өзін ұсынбай-ақ конкурсты ұйымдастырушыны хабардар ете алады.</w:t>
      </w:r>
    </w:p>
    <w:p>
      <w:pPr>
        <w:spacing w:after="0"/>
        <w:ind w:left="0"/>
        <w:jc w:val="both"/>
      </w:pPr>
      <w:r>
        <w:rPr>
          <w:rFonts w:ascii="Times New Roman"/>
          <w:b w:val="false"/>
          <w:i w:val="false"/>
          <w:color w:val="000000"/>
          <w:sz w:val="28"/>
        </w:rPr>
        <w:t>
      Егер әлеуетті концессионер Қазақстан Республикасының резиденті болмаған жағдайда, оның біліктілік талаптарына сәйкестігін растау үшін Қазақстан Республикасының резиденті үшін талап етілетін дәл осы құжаттар ұсынылады немесе Қазақстан Республикасының резиденті емес - әлеуетті концессионердің біліктілігі туралы ұқсас мәліметтерді конкурстық құжаттама тілдеріне аударылған, нотариус куәландырған құжат, сондай-ақ резиденттіктің апостиль қойылған (егер халықаралық шартпен өзгеше көзделмесе) сертификаты ұсынылады.</w:t>
      </w:r>
    </w:p>
    <w:bookmarkStart w:name="z104" w:id="86"/>
    <w:p>
      <w:pPr>
        <w:spacing w:after="0"/>
        <w:ind w:left="0"/>
        <w:jc w:val="both"/>
      </w:pPr>
      <w:r>
        <w:rPr>
          <w:rFonts w:ascii="Times New Roman"/>
          <w:b w:val="false"/>
          <w:i w:val="false"/>
          <w:color w:val="000000"/>
          <w:sz w:val="28"/>
        </w:rPr>
        <w:t>
      26. Конкурсты ұйымдастырушы әзірлеген конкурстық құжаттаманы конкурсты ұйымдастырушының бірінші басшысы немесе оны алмастыратын тұлға бекітеді.</w:t>
      </w:r>
    </w:p>
    <w:bookmarkEnd w:id="86"/>
    <w:bookmarkStart w:name="z105" w:id="87"/>
    <w:p>
      <w:pPr>
        <w:spacing w:after="0"/>
        <w:ind w:left="0"/>
        <w:jc w:val="both"/>
      </w:pPr>
      <w:r>
        <w:rPr>
          <w:rFonts w:ascii="Times New Roman"/>
          <w:b w:val="false"/>
          <w:i w:val="false"/>
          <w:color w:val="000000"/>
          <w:sz w:val="28"/>
        </w:rPr>
        <w:t>
      27. Конкурстық құжаттаманың қолданылу мерзімі конкурстық құжаттаманы бекіткен күннен бастап 3 жылды құрайды.</w:t>
      </w:r>
    </w:p>
    <w:bookmarkEnd w:id="87"/>
    <w:bookmarkStart w:name="z106" w:id="88"/>
    <w:p>
      <w:pPr>
        <w:spacing w:after="0"/>
        <w:ind w:left="0"/>
        <w:jc w:val="both"/>
      </w:pPr>
      <w:r>
        <w:rPr>
          <w:rFonts w:ascii="Times New Roman"/>
          <w:b w:val="false"/>
          <w:i w:val="false"/>
          <w:color w:val="000000"/>
          <w:sz w:val="28"/>
        </w:rPr>
        <w:t xml:space="preserve">
      28. Мемлекеттік жоспарлау жөніндегі орталық және жергілікті уәкілетті органдар Заңның </w:t>
      </w:r>
      <w:r>
        <w:rPr>
          <w:rFonts w:ascii="Times New Roman"/>
          <w:b w:val="false"/>
          <w:i w:val="false"/>
          <w:color w:val="000000"/>
          <w:sz w:val="28"/>
        </w:rPr>
        <w:t>7-бабы</w:t>
      </w:r>
      <w:r>
        <w:rPr>
          <w:rFonts w:ascii="Times New Roman"/>
          <w:b w:val="false"/>
          <w:i w:val="false"/>
          <w:color w:val="000000"/>
          <w:sz w:val="28"/>
        </w:rPr>
        <w:t xml:space="preserve"> 1-тармағының 2), 3), 4), 5) және 6) тармақшаларында және </w:t>
      </w:r>
      <w:r>
        <w:rPr>
          <w:rFonts w:ascii="Times New Roman"/>
          <w:b w:val="false"/>
          <w:i w:val="false"/>
          <w:color w:val="000000"/>
          <w:sz w:val="28"/>
        </w:rPr>
        <w:t>14-бабы</w:t>
      </w:r>
      <w:r>
        <w:rPr>
          <w:rFonts w:ascii="Times New Roman"/>
          <w:b w:val="false"/>
          <w:i w:val="false"/>
          <w:color w:val="000000"/>
          <w:sz w:val="28"/>
        </w:rPr>
        <w:t xml:space="preserve"> 1-тармағының 1), 2), 5) және 6) тармақшаларында көзделген тиісті бюджеттен шығындар тудыратын концессиялық жоба бойынша бір немесе бірнеше мемлекеттік қолдау және табыс алу көздерін ұсынуды конкурстық құжаттамаға енгізу туралы ұсынымдарды қамтитын Заңның </w:t>
      </w:r>
      <w:r>
        <w:rPr>
          <w:rFonts w:ascii="Times New Roman"/>
          <w:b w:val="false"/>
          <w:i w:val="false"/>
          <w:color w:val="000000"/>
          <w:sz w:val="28"/>
        </w:rPr>
        <w:t>15-2-бабының</w:t>
      </w:r>
      <w:r>
        <w:rPr>
          <w:rFonts w:ascii="Times New Roman"/>
          <w:b w:val="false"/>
          <w:i w:val="false"/>
          <w:color w:val="000000"/>
          <w:sz w:val="28"/>
        </w:rPr>
        <w:t xml:space="preserve"> 6-тармағында көрсетілген сараптаманың оң қорытындысының негізінде концессиялық жоба бойынша қорытынды қалыптастырады және тиісті бюджет комиссияларының қарауына енгізеді.</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Концессиялық жобаларды</w:t>
            </w:r>
            <w:r>
              <w:br/>
            </w:r>
            <w:r>
              <w:rPr>
                <w:rFonts w:ascii="Times New Roman"/>
                <w:b w:val="false"/>
                <w:i w:val="false"/>
                <w:color w:val="000000"/>
                <w:sz w:val="20"/>
              </w:rPr>
              <w:t>ұсыну, қарау және іріктеу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424"/>
        <w:gridCol w:w="956"/>
        <w:gridCol w:w="690"/>
        <w:gridCol w:w="1488"/>
        <w:gridCol w:w="690"/>
        <w:gridCol w:w="690"/>
        <w:gridCol w:w="691"/>
        <w:gridCol w:w="957"/>
        <w:gridCol w:w="1664"/>
        <w:gridCol w:w="957"/>
        <w:gridCol w:w="1255"/>
        <w:gridCol w:w="691"/>
        <w:gridCol w:w="425"/>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қорытынды алған жергілікті концессиялық жобаларды жоспарлау туралы ақпарат</w:t>
            </w:r>
          </w:p>
        </w:tc>
      </w:tr>
      <w:tr>
        <w:trPr>
          <w:trHeight w:val="30" w:hRule="atLeast"/>
        </w:trPr>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4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кезеңі</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кезеңі</w:t>
            </w:r>
          </w:p>
        </w:tc>
        <w:tc>
          <w:tcPr>
            <w:tcW w:w="1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(объектінің)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концессиялық міндеттемелерінің көлемі</w:t>
            </w:r>
          </w:p>
        </w:tc>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жағдай</w:t>
            </w:r>
          </w:p>
        </w:tc>
        <w:tc>
          <w:tcPr>
            <w:tcW w:w="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жобаның инвестициялық ұсынысы</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өтінім</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Концессионердің шығындарын өтеу</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қолдау шаралары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27 ақпандағы</w:t>
            </w:r>
            <w:r>
              <w:br/>
            </w:r>
            <w:r>
              <w:rPr>
                <w:rFonts w:ascii="Times New Roman"/>
                <w:b w:val="false"/>
                <w:i w:val="false"/>
                <w:color w:val="000000"/>
                <w:sz w:val="20"/>
              </w:rPr>
              <w:t>№ 80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157 бұйрығына</w:t>
            </w:r>
            <w:r>
              <w:br/>
            </w:r>
            <w:r>
              <w:rPr>
                <w:rFonts w:ascii="Times New Roman"/>
                <w:b w:val="false"/>
                <w:i w:val="false"/>
                <w:color w:val="000000"/>
                <w:sz w:val="20"/>
              </w:rPr>
              <w:t>3-қосымша</w:t>
            </w:r>
          </w:p>
        </w:tc>
      </w:tr>
    </w:tbl>
    <w:bookmarkStart w:name="z109" w:id="89"/>
    <w:p>
      <w:pPr>
        <w:spacing w:after="0"/>
        <w:ind w:left="0"/>
        <w:jc w:val="left"/>
      </w:pPr>
      <w:r>
        <w:rPr>
          <w:rFonts w:ascii="Times New Roman"/>
          <w:b/>
          <w:i w:val="false"/>
          <w:color w:val="000000"/>
        </w:rPr>
        <w:t xml:space="preserve"> Концессия шарттарына мониторинг жүргізу, концессиялық жобаларға мониторинг жүргізу және олардың іске асырылуын бағалау қағидалары 1-тарау. Жалпы ережелер</w:t>
      </w:r>
    </w:p>
    <w:bookmarkEnd w:id="89"/>
    <w:bookmarkStart w:name="z110" w:id="90"/>
    <w:p>
      <w:pPr>
        <w:spacing w:after="0"/>
        <w:ind w:left="0"/>
        <w:jc w:val="both"/>
      </w:pPr>
      <w:r>
        <w:rPr>
          <w:rFonts w:ascii="Times New Roman"/>
          <w:b w:val="false"/>
          <w:i w:val="false"/>
          <w:color w:val="000000"/>
          <w:sz w:val="28"/>
        </w:rPr>
        <w:t xml:space="preserve">
      1. Осы Концессия шарттарына мониторинг жүргізу, концессиялық жобаларға мониторинг жүргізу және олардың іске асырылуын бағалау қағидалары (бұдан әрі – Қағидалар) Қазақстан Республикасының 2006 жылғы 7 шілдедегі "Концессиялар туралы" Заңның 9-бабының </w:t>
      </w:r>
      <w:r>
        <w:rPr>
          <w:rFonts w:ascii="Times New Roman"/>
          <w:b w:val="false"/>
          <w:i w:val="false"/>
          <w:color w:val="000000"/>
          <w:sz w:val="28"/>
        </w:rPr>
        <w:t>7-8) тармақшасына</w:t>
      </w:r>
      <w:r>
        <w:rPr>
          <w:rFonts w:ascii="Times New Roman"/>
          <w:b w:val="false"/>
          <w:i w:val="false"/>
          <w:color w:val="000000"/>
          <w:sz w:val="28"/>
        </w:rPr>
        <w:t xml:space="preserve"> (бұдан әрі – Заң) сәйкес әзірленді.</w:t>
      </w:r>
    </w:p>
    <w:bookmarkEnd w:id="90"/>
    <w:p>
      <w:pPr>
        <w:spacing w:after="0"/>
        <w:ind w:left="0"/>
        <w:jc w:val="both"/>
      </w:pPr>
      <w:r>
        <w:rPr>
          <w:rFonts w:ascii="Times New Roman"/>
          <w:b w:val="false"/>
          <w:i w:val="false"/>
          <w:color w:val="000000"/>
          <w:sz w:val="28"/>
        </w:rPr>
        <w:t xml:space="preserve">
      Осы Қағидалар концессия шарттарына мониторинг жүргізу, концессиялық жобаларға мониторинг жүргізу және олардың іске асырылуын бағалау тәртібін айқындайды. </w:t>
      </w:r>
    </w:p>
    <w:bookmarkStart w:name="z111" w:id="91"/>
    <w:p>
      <w:pPr>
        <w:spacing w:after="0"/>
        <w:ind w:left="0"/>
        <w:jc w:val="both"/>
      </w:pPr>
      <w:r>
        <w:rPr>
          <w:rFonts w:ascii="Times New Roman"/>
          <w:b w:val="false"/>
          <w:i w:val="false"/>
          <w:color w:val="000000"/>
          <w:sz w:val="28"/>
        </w:rPr>
        <w:t>
      2. Осы Қағидаларда пайдаланылатын негізгі ұғымдар:</w:t>
      </w:r>
    </w:p>
    <w:bookmarkEnd w:id="91"/>
    <w:bookmarkStart w:name="z112" w:id="92"/>
    <w:p>
      <w:pPr>
        <w:spacing w:after="0"/>
        <w:ind w:left="0"/>
        <w:jc w:val="both"/>
      </w:pPr>
      <w:r>
        <w:rPr>
          <w:rFonts w:ascii="Times New Roman"/>
          <w:b w:val="false"/>
          <w:i w:val="false"/>
          <w:color w:val="000000"/>
          <w:sz w:val="28"/>
        </w:rPr>
        <w:t>
      1) бағдарламалық қамтамасыз ету-бағдарламалардың, бағдарламалық кодтардың, сондай-ақ оларды пайдалану үшін қажетті техникалық құжаттамасы бар бағдарламалық өнімдердің жиынтығы;</w:t>
      </w:r>
    </w:p>
    <w:bookmarkEnd w:id="92"/>
    <w:bookmarkStart w:name="z113" w:id="93"/>
    <w:p>
      <w:pPr>
        <w:spacing w:after="0"/>
        <w:ind w:left="0"/>
        <w:jc w:val="both"/>
      </w:pPr>
      <w:r>
        <w:rPr>
          <w:rFonts w:ascii="Times New Roman"/>
          <w:b w:val="false"/>
          <w:i w:val="false"/>
          <w:color w:val="000000"/>
          <w:sz w:val="28"/>
        </w:rPr>
        <w:t>
      2) мемлекеттік мүлік тізілімі (бұдан әрі – тізілім) – арнаулы мемлекеттік органдардың жедел басқаруындағы мүлікті және мемлекеттік материалдық резервті қоспағанда, мемлекеттік мүлікті есепке алудың бірыңғай ақпараттық автоматтандырылған жүйесі.</w:t>
      </w:r>
    </w:p>
    <w:bookmarkEnd w:id="93"/>
    <w:bookmarkStart w:name="z114" w:id="94"/>
    <w:p>
      <w:pPr>
        <w:spacing w:after="0"/>
        <w:ind w:left="0"/>
        <w:jc w:val="left"/>
      </w:pPr>
      <w:r>
        <w:rPr>
          <w:rFonts w:ascii="Times New Roman"/>
          <w:b/>
          <w:i w:val="false"/>
          <w:color w:val="000000"/>
        </w:rPr>
        <w:t xml:space="preserve"> 2-тарау. Концессия шарттарының мониторингін жүргізу тәртібі</w:t>
      </w:r>
    </w:p>
    <w:bookmarkEnd w:id="94"/>
    <w:bookmarkStart w:name="z115" w:id="95"/>
    <w:p>
      <w:pPr>
        <w:spacing w:after="0"/>
        <w:ind w:left="0"/>
        <w:jc w:val="both"/>
      </w:pPr>
      <w:r>
        <w:rPr>
          <w:rFonts w:ascii="Times New Roman"/>
          <w:b w:val="false"/>
          <w:i w:val="false"/>
          <w:color w:val="000000"/>
          <w:sz w:val="28"/>
        </w:rPr>
        <w:t>
      3. Республикалық және коммуналдық меншікке жататын концессия объектілері бойынша концессия шарттарының мониторингі концессия объектісін нысаналы мақсаты бойынша пайдалану жөнінде ақпарат жинау және талдау жүйесін білдіреді.</w:t>
      </w:r>
    </w:p>
    <w:bookmarkEnd w:id="95"/>
    <w:p>
      <w:pPr>
        <w:spacing w:after="0"/>
        <w:ind w:left="0"/>
        <w:jc w:val="both"/>
      </w:pPr>
      <w:r>
        <w:rPr>
          <w:rFonts w:ascii="Times New Roman"/>
          <w:b w:val="false"/>
          <w:i w:val="false"/>
          <w:color w:val="000000"/>
          <w:sz w:val="28"/>
        </w:rPr>
        <w:t>
      4. Концессия шарттарының мониторингін:</w:t>
      </w:r>
    </w:p>
    <w:p>
      <w:pPr>
        <w:spacing w:after="0"/>
        <w:ind w:left="0"/>
        <w:jc w:val="both"/>
      </w:pPr>
      <w:r>
        <w:rPr>
          <w:rFonts w:ascii="Times New Roman"/>
          <w:b w:val="false"/>
          <w:i w:val="false"/>
          <w:color w:val="000000"/>
          <w:sz w:val="28"/>
        </w:rPr>
        <w:t>
      республикалық меншікке жататын концессия объектілері бойынша - республикалық меншікке билік ету құқығын жүзеге асыру жөніндегі уәкілетті мемлекеттік орган;</w:t>
      </w:r>
    </w:p>
    <w:p>
      <w:pPr>
        <w:spacing w:after="0"/>
        <w:ind w:left="0"/>
        <w:jc w:val="both"/>
      </w:pPr>
      <w:r>
        <w:rPr>
          <w:rFonts w:ascii="Times New Roman"/>
          <w:b w:val="false"/>
          <w:i w:val="false"/>
          <w:color w:val="000000"/>
          <w:sz w:val="28"/>
        </w:rPr>
        <w:t>
      коммуналдық меншікке жататын концессия объектілері бойынша - облыстардың (республикалық маңызы бар қаланың, астананың) жергілікті атқарушы органдары жүзеге асырады.</w:t>
      </w:r>
    </w:p>
    <w:bookmarkStart w:name="z116" w:id="96"/>
    <w:p>
      <w:pPr>
        <w:spacing w:after="0"/>
        <w:ind w:left="0"/>
        <w:jc w:val="both"/>
      </w:pPr>
      <w:r>
        <w:rPr>
          <w:rFonts w:ascii="Times New Roman"/>
          <w:b w:val="false"/>
          <w:i w:val="false"/>
          <w:color w:val="000000"/>
          <w:sz w:val="28"/>
        </w:rPr>
        <w:t>
      5. Концессияға берілген мемлекеттік мүлікке залал келтіретін нысаналы пайдаланбау жағдайларының алдын алу концессия шарттары мониторингінің міндеттері болып табылады.</w:t>
      </w:r>
    </w:p>
    <w:bookmarkEnd w:id="96"/>
    <w:bookmarkStart w:name="z117" w:id="97"/>
    <w:p>
      <w:pPr>
        <w:spacing w:after="0"/>
        <w:ind w:left="0"/>
        <w:jc w:val="both"/>
      </w:pPr>
      <w:r>
        <w:rPr>
          <w:rFonts w:ascii="Times New Roman"/>
          <w:b w:val="false"/>
          <w:i w:val="false"/>
          <w:color w:val="000000"/>
          <w:sz w:val="28"/>
        </w:rPr>
        <w:t>
      6. Концессионер мемлекеттік меншікпен байланысты мүліктік сипаттағы мынадай мәмілелер:</w:t>
      </w:r>
    </w:p>
    <w:bookmarkEnd w:id="97"/>
    <w:p>
      <w:pPr>
        <w:spacing w:after="0"/>
        <w:ind w:left="0"/>
        <w:jc w:val="both"/>
      </w:pPr>
      <w:r>
        <w:rPr>
          <w:rFonts w:ascii="Times New Roman"/>
          <w:b w:val="false"/>
          <w:i w:val="false"/>
          <w:color w:val="000000"/>
          <w:sz w:val="28"/>
        </w:rPr>
        <w:t>
      1) мемлекеттік мүлікті қосымша жалдау;</w:t>
      </w:r>
    </w:p>
    <w:p>
      <w:pPr>
        <w:spacing w:after="0"/>
        <w:ind w:left="0"/>
        <w:jc w:val="both"/>
      </w:pPr>
      <w:r>
        <w:rPr>
          <w:rFonts w:ascii="Times New Roman"/>
          <w:b w:val="false"/>
          <w:i w:val="false"/>
          <w:color w:val="000000"/>
          <w:sz w:val="28"/>
        </w:rPr>
        <w:t>
      2) мемлекеттік мүлікті кепілге беру;</w:t>
      </w:r>
    </w:p>
    <w:p>
      <w:pPr>
        <w:spacing w:after="0"/>
        <w:ind w:left="0"/>
        <w:jc w:val="both"/>
      </w:pPr>
      <w:r>
        <w:rPr>
          <w:rFonts w:ascii="Times New Roman"/>
          <w:b w:val="false"/>
          <w:i w:val="false"/>
          <w:color w:val="000000"/>
          <w:sz w:val="28"/>
        </w:rPr>
        <w:t>
      3) үшінші тұлғалардың мемлекеттік мүлікке жақсартулар жүргізуі;</w:t>
      </w:r>
    </w:p>
    <w:p>
      <w:pPr>
        <w:spacing w:after="0"/>
        <w:ind w:left="0"/>
        <w:jc w:val="both"/>
      </w:pPr>
      <w:r>
        <w:rPr>
          <w:rFonts w:ascii="Times New Roman"/>
          <w:b w:val="false"/>
          <w:i w:val="false"/>
          <w:color w:val="000000"/>
          <w:sz w:val="28"/>
        </w:rPr>
        <w:t>
      4) мемлекеттік мүлікті иеліктен шығару жөніндегі мәмілелер бойынша есептерді республикалық меншікке жататын концессия объектілері бойынша республикалық меншікке билік ету құқығын жүзеге асыру жөніндегі уәкілетті мемлекеттік органға, коммуналдық меншікке жататын концессия объектілері бойынша – облыстардың (республикалық маңызы бар қаланың, астананың) жергiлiктi атқарушы органдарына ұсынады.</w:t>
      </w:r>
    </w:p>
    <w:bookmarkStart w:name="z118" w:id="98"/>
    <w:p>
      <w:pPr>
        <w:spacing w:after="0"/>
        <w:ind w:left="0"/>
        <w:jc w:val="both"/>
      </w:pPr>
      <w:r>
        <w:rPr>
          <w:rFonts w:ascii="Times New Roman"/>
          <w:b w:val="false"/>
          <w:i w:val="false"/>
          <w:color w:val="000000"/>
          <w:sz w:val="28"/>
        </w:rPr>
        <w:t>
      7. Мемлекеттік меншікпен байланысты мүліктік сипаттағы барлық мәмілелер туралы есептер осындай мәміле жасалған күннен бастап 10 (он) жұмыс күні ішінде ұсынылады.</w:t>
      </w:r>
    </w:p>
    <w:bookmarkEnd w:id="98"/>
    <w:bookmarkStart w:name="z119" w:id="99"/>
    <w:p>
      <w:pPr>
        <w:spacing w:after="0"/>
        <w:ind w:left="0"/>
        <w:jc w:val="both"/>
      </w:pPr>
      <w:r>
        <w:rPr>
          <w:rFonts w:ascii="Times New Roman"/>
          <w:b w:val="false"/>
          <w:i w:val="false"/>
          <w:color w:val="000000"/>
          <w:sz w:val="28"/>
        </w:rPr>
        <w:t>
      8. Мемлекеттік меншікпен байланысты мүліктік сипаттағы барлық мәмілелер туралы есеп осы Қағидаларға 1-қосымшаға сәйкес нысан бойынша ұсынылады және мынадай мәліметтерді қамтиды:</w:t>
      </w:r>
    </w:p>
    <w:bookmarkEnd w:id="99"/>
    <w:p>
      <w:pPr>
        <w:spacing w:after="0"/>
        <w:ind w:left="0"/>
        <w:jc w:val="both"/>
      </w:pPr>
      <w:r>
        <w:rPr>
          <w:rFonts w:ascii="Times New Roman"/>
          <w:b w:val="false"/>
          <w:i w:val="false"/>
          <w:color w:val="000000"/>
          <w:sz w:val="28"/>
        </w:rPr>
        <w:t>
      1) мәміленің түрі (қосымша жалдау, кепіл, жақсартулар жүргізу, иеліктен шығару);</w:t>
      </w:r>
    </w:p>
    <w:p>
      <w:pPr>
        <w:spacing w:after="0"/>
        <w:ind w:left="0"/>
        <w:jc w:val="both"/>
      </w:pPr>
      <w:r>
        <w:rPr>
          <w:rFonts w:ascii="Times New Roman"/>
          <w:b w:val="false"/>
          <w:i w:val="false"/>
          <w:color w:val="000000"/>
          <w:sz w:val="28"/>
        </w:rPr>
        <w:t>
      2) мәміле деректемелері (шарттың нөмірі мен күні, мәмілені орындау мерзімі, мәміле тараптары, мәміледе көзделген төлемдерді төлеу шарттары немесе енгізу тәртібі);</w:t>
      </w:r>
    </w:p>
    <w:p>
      <w:pPr>
        <w:spacing w:after="0"/>
        <w:ind w:left="0"/>
        <w:jc w:val="both"/>
      </w:pPr>
      <w:r>
        <w:rPr>
          <w:rFonts w:ascii="Times New Roman"/>
          <w:b w:val="false"/>
          <w:i w:val="false"/>
          <w:color w:val="000000"/>
          <w:sz w:val="28"/>
        </w:rPr>
        <w:t>
      3) мәміле нысанасы болып табылатын мемлекеттік мүліктің сипаттамасы мен құны.</w:t>
      </w:r>
    </w:p>
    <w:bookmarkStart w:name="z120" w:id="100"/>
    <w:p>
      <w:pPr>
        <w:spacing w:after="0"/>
        <w:ind w:left="0"/>
        <w:jc w:val="both"/>
      </w:pPr>
      <w:r>
        <w:rPr>
          <w:rFonts w:ascii="Times New Roman"/>
          <w:b w:val="false"/>
          <w:i w:val="false"/>
          <w:color w:val="000000"/>
          <w:sz w:val="28"/>
        </w:rPr>
        <w:t>
      9. Концессионер бағдарламалық қамтамасыз етуді пайдалана отырып, есепті электронды түрде қалыптастырады, оған ұлттық куәландырушы орталық берген электрондық цифрлық қолтаңбамен қол қояды және оны бағдарламалық қамтамасыз етудегі есепті жіберуге және тізілімнің құрылымына енгізуге арналған сервисті пайдалана отырып, тізілім арқылы республикалық мүлікке қатысты – мемлекеттік мүлікті басқару жөніндегі уәкілетті органға немесе коммуналдық мүлікке қатысты – облыстың (республикалық маңызы бар қаланың, астананың) жергілікті атқарушы органына жібереді.</w:t>
      </w:r>
    </w:p>
    <w:bookmarkEnd w:id="100"/>
    <w:bookmarkStart w:name="z121" w:id="101"/>
    <w:p>
      <w:pPr>
        <w:spacing w:after="0"/>
        <w:ind w:left="0"/>
        <w:jc w:val="both"/>
      </w:pPr>
      <w:r>
        <w:rPr>
          <w:rFonts w:ascii="Times New Roman"/>
          <w:b w:val="false"/>
          <w:i w:val="false"/>
          <w:color w:val="000000"/>
          <w:sz w:val="28"/>
        </w:rPr>
        <w:t>
      10. Мемлекеттік мүлікті басқару жөніндегі уәкілетті орган жыл сайын есепті жылдан кейінгі жылдың 30 қаңтарға дейінгі мерзімде концессияға берілген мемлекеттік мүлікті нысаналы пайдалану жөніндегі ақпаратты мемлекеттік жоспарлау жөніндегі орталық уәкілетті органға ұсынады.</w:t>
      </w:r>
    </w:p>
    <w:bookmarkEnd w:id="101"/>
    <w:bookmarkStart w:name="z122" w:id="102"/>
    <w:p>
      <w:pPr>
        <w:spacing w:after="0"/>
        <w:ind w:left="0"/>
        <w:jc w:val="both"/>
      </w:pPr>
      <w:r>
        <w:rPr>
          <w:rFonts w:ascii="Times New Roman"/>
          <w:b w:val="false"/>
          <w:i w:val="false"/>
          <w:color w:val="000000"/>
          <w:sz w:val="28"/>
        </w:rPr>
        <w:t>
      11. Облыстардың (республикалық маңызы бар қаланың, астананың) жергілікті атқарушы органдары есепті жылдан кейінгі жылдың 15 маусымынан кешіктірмей, осы Қағидаларға 2-қосымшаға сәйкес нысан бойынша облыстың, республикалық маңызы бар қаланың және астананың әкімі орынбасарынан төмен емес тұлғаның қолы қойылған ақпаратты мемлекеттік жоспарлау жөніндегі орталық уәкілетті органға ұсынады.</w:t>
      </w:r>
    </w:p>
    <w:bookmarkEnd w:id="102"/>
    <w:p>
      <w:pPr>
        <w:spacing w:after="0"/>
        <w:ind w:left="0"/>
        <w:jc w:val="both"/>
      </w:pPr>
      <w:r>
        <w:rPr>
          <w:rFonts w:ascii="Times New Roman"/>
          <w:b w:val="false"/>
          <w:i w:val="false"/>
          <w:color w:val="000000"/>
          <w:sz w:val="28"/>
        </w:rPr>
        <w:t>
      Концессиялық жобалардың іске асырылуына бағалау жүргізу мақсатында мемлекеттік жоспарлау жөніндегі орталық уәкілетті орган ақпаратты алған кезден бастап 10 (он) жұмыс күн ішінде концессия мәселелері жөніндегі мамандандырылған ұйымға жібереді.</w:t>
      </w:r>
    </w:p>
    <w:bookmarkStart w:name="z123" w:id="103"/>
    <w:p>
      <w:pPr>
        <w:spacing w:after="0"/>
        <w:ind w:left="0"/>
        <w:jc w:val="left"/>
      </w:pPr>
      <w:r>
        <w:rPr>
          <w:rFonts w:ascii="Times New Roman"/>
          <w:b/>
          <w:i w:val="false"/>
          <w:color w:val="000000"/>
        </w:rPr>
        <w:t xml:space="preserve"> 3-тарау. Коммуналдық меншікке жататын концессия объектілері бойынша концессия шарттарының орындалуын бақылау</w:t>
      </w:r>
    </w:p>
    <w:bookmarkEnd w:id="103"/>
    <w:bookmarkStart w:name="z124" w:id="104"/>
    <w:p>
      <w:pPr>
        <w:spacing w:after="0"/>
        <w:ind w:left="0"/>
        <w:jc w:val="both"/>
      </w:pPr>
      <w:r>
        <w:rPr>
          <w:rFonts w:ascii="Times New Roman"/>
          <w:b w:val="false"/>
          <w:i w:val="false"/>
          <w:color w:val="000000"/>
          <w:sz w:val="28"/>
        </w:rPr>
        <w:t>
      12. Коммуналдық меншiкке жататын концессия объектiлерi бойынша концессия шарттарының орындалуын бақылауды өз құзыретi шегiнде облыстардың (республикалық маңызы бар қаланың, астананың) жергiлiктi атқарушы органдары жүзеге асырады.</w:t>
      </w:r>
    </w:p>
    <w:bookmarkEnd w:id="104"/>
    <w:p>
      <w:pPr>
        <w:spacing w:after="0"/>
        <w:ind w:left="0"/>
        <w:jc w:val="both"/>
      </w:pPr>
      <w:r>
        <w:rPr>
          <w:rFonts w:ascii="Times New Roman"/>
          <w:b w:val="false"/>
          <w:i w:val="false"/>
          <w:color w:val="000000"/>
          <w:sz w:val="28"/>
        </w:rPr>
        <w:t>
      Концессия шарттарының ережелерін орындаудың толықтығы мен уақтылылығын талдауды жүзеге асыру коммуналдық меншікке жататын концессия объектілері бойынша концессия шарттарының орындалуын бақылау болып табылады.</w:t>
      </w:r>
    </w:p>
    <w:bookmarkStart w:name="z125" w:id="105"/>
    <w:p>
      <w:pPr>
        <w:spacing w:after="0"/>
        <w:ind w:left="0"/>
        <w:jc w:val="both"/>
      </w:pPr>
      <w:r>
        <w:rPr>
          <w:rFonts w:ascii="Times New Roman"/>
          <w:b w:val="false"/>
          <w:i w:val="false"/>
          <w:color w:val="000000"/>
          <w:sz w:val="28"/>
        </w:rPr>
        <w:t>
      13. Коммуналдық меншікке жататын концессия объектілері бойынша концессия шарттарының орындалуын бақылау нәтижелері коммуналдық меншікке жататын концессия объектілері бойынша концессия шарттарының мониторингі жөніндегі есеп шеңберінде осы Қағидалардың 10-тармағында көзделген мерзімде жіберіледі.</w:t>
      </w:r>
    </w:p>
    <w:bookmarkEnd w:id="105"/>
    <w:bookmarkStart w:name="z126" w:id="106"/>
    <w:p>
      <w:pPr>
        <w:spacing w:after="0"/>
        <w:ind w:left="0"/>
        <w:jc w:val="left"/>
      </w:pPr>
      <w:r>
        <w:rPr>
          <w:rFonts w:ascii="Times New Roman"/>
          <w:b/>
          <w:i w:val="false"/>
          <w:color w:val="000000"/>
        </w:rPr>
        <w:t xml:space="preserve"> 4-тарау. Концессиялық жобалардың іске асырылуына мониторинг жүргізу тәртібі</w:t>
      </w:r>
    </w:p>
    <w:bookmarkEnd w:id="106"/>
    <w:bookmarkStart w:name="z127" w:id="107"/>
    <w:p>
      <w:pPr>
        <w:spacing w:after="0"/>
        <w:ind w:left="0"/>
        <w:jc w:val="both"/>
      </w:pPr>
      <w:r>
        <w:rPr>
          <w:rFonts w:ascii="Times New Roman"/>
          <w:b w:val="false"/>
          <w:i w:val="false"/>
          <w:color w:val="000000"/>
          <w:sz w:val="28"/>
        </w:rPr>
        <w:t>
      14. Концессиялық жобалардың іске асырылу барысы туралы ақпаратты жинау, талдау мен жалпылаудың үздіксіз процесі концессиялық жобалардың іске асырылуын мониторингілеуді білдіреді.</w:t>
      </w:r>
    </w:p>
    <w:bookmarkEnd w:id="107"/>
    <w:p>
      <w:pPr>
        <w:spacing w:after="0"/>
        <w:ind w:left="0"/>
        <w:jc w:val="both"/>
      </w:pPr>
      <w:r>
        <w:rPr>
          <w:rFonts w:ascii="Times New Roman"/>
          <w:b w:val="false"/>
          <w:i w:val="false"/>
          <w:color w:val="000000"/>
          <w:sz w:val="28"/>
        </w:rPr>
        <w:t>
      Концессиялық жобалардың іске асырылуын мониторингілеуді тиісті саланың уәкілетті мемлекеттік органы концессия шарты күшіне енген кезден бастап жыл сайын жүзеге асырады.</w:t>
      </w:r>
    </w:p>
    <w:bookmarkStart w:name="z128" w:id="108"/>
    <w:p>
      <w:pPr>
        <w:spacing w:after="0"/>
        <w:ind w:left="0"/>
        <w:jc w:val="both"/>
      </w:pPr>
      <w:r>
        <w:rPr>
          <w:rFonts w:ascii="Times New Roman"/>
          <w:b w:val="false"/>
          <w:i w:val="false"/>
          <w:color w:val="000000"/>
          <w:sz w:val="28"/>
        </w:rPr>
        <w:t>
      15. Тиісті саланың уәкілетті мемлекеттік органының бірінші бастығының орынбасарынан төмен емес тұлғаның қолы қойылған, концессиялық жобалардың іске асырылуын мониторингілеу жөніндегі ақпарат осы Қағидаларға 2-қосымшаға сәйкес нысан бойынша тиісті саланың уәкілетті мемлекеттік органының концессиялық жобалардың іске асырылуына бағалау жүргізуі үшін есепті жылдан кейінгі жылдың 1 шілдесінен кешіктірілмей, концессия мәселелері жөніндегі мамандандырылған ұйымға ұсынылады.</w:t>
      </w:r>
    </w:p>
    <w:bookmarkEnd w:id="108"/>
    <w:bookmarkStart w:name="z129" w:id="109"/>
    <w:p>
      <w:pPr>
        <w:spacing w:after="0"/>
        <w:ind w:left="0"/>
        <w:jc w:val="left"/>
      </w:pPr>
      <w:r>
        <w:rPr>
          <w:rFonts w:ascii="Times New Roman"/>
          <w:b/>
          <w:i w:val="false"/>
          <w:color w:val="000000"/>
        </w:rPr>
        <w:t xml:space="preserve"> 5-тарау. Концессиялық жобалардың іске асырылуына бағалау жүргізу тәртібі</w:t>
      </w:r>
    </w:p>
    <w:bookmarkEnd w:id="109"/>
    <w:bookmarkStart w:name="z130" w:id="110"/>
    <w:p>
      <w:pPr>
        <w:spacing w:after="0"/>
        <w:ind w:left="0"/>
        <w:jc w:val="both"/>
      </w:pPr>
      <w:r>
        <w:rPr>
          <w:rFonts w:ascii="Times New Roman"/>
          <w:b w:val="false"/>
          <w:i w:val="false"/>
          <w:color w:val="000000"/>
          <w:sz w:val="28"/>
        </w:rPr>
        <w:t>
      15. Концессиялық жобалардың іске асырылуына бағалау жүргізу үшін мемлекеттік жоспарлау жөніндегі орталық уәкілетті орган концессия мәселелері жөніндегі мамандандырылған ұйымды тартады.</w:t>
      </w:r>
    </w:p>
    <w:bookmarkEnd w:id="110"/>
    <w:p>
      <w:pPr>
        <w:spacing w:after="0"/>
        <w:ind w:left="0"/>
        <w:jc w:val="both"/>
      </w:pPr>
      <w:r>
        <w:rPr>
          <w:rFonts w:ascii="Times New Roman"/>
          <w:b w:val="false"/>
          <w:i w:val="false"/>
          <w:color w:val="000000"/>
          <w:sz w:val="28"/>
        </w:rPr>
        <w:t>
      Жобалық басқару стандарттарын қолдана отырып мониторингілеу деректері негізінде концессия шартына сәйкес жоспарланған көрсеткіштерге қол жеткізуді талдау процесі концессиялық жобалардың іске асырылуын бағалау болып табылады.</w:t>
      </w:r>
    </w:p>
    <w:bookmarkStart w:name="z131" w:id="111"/>
    <w:p>
      <w:pPr>
        <w:spacing w:after="0"/>
        <w:ind w:left="0"/>
        <w:jc w:val="both"/>
      </w:pPr>
      <w:r>
        <w:rPr>
          <w:rFonts w:ascii="Times New Roman"/>
          <w:b w:val="false"/>
          <w:i w:val="false"/>
          <w:color w:val="000000"/>
          <w:sz w:val="28"/>
        </w:rPr>
        <w:t>
      16. Концессиялық жобалардың іске асырылуын бағалауға арналған ақпарат концессиялық жобалардың іске асырылуына бағалау жүргізілетін жылдың алдындағы жылдың 31 желтоқсанына дейін шарттары жасалған концессиялық жобалар бойынша беріледі.</w:t>
      </w:r>
    </w:p>
    <w:bookmarkEnd w:id="111"/>
    <w:p>
      <w:pPr>
        <w:spacing w:after="0"/>
        <w:ind w:left="0"/>
        <w:jc w:val="both"/>
      </w:pPr>
      <w:r>
        <w:rPr>
          <w:rFonts w:ascii="Times New Roman"/>
          <w:b w:val="false"/>
          <w:i w:val="false"/>
          <w:color w:val="000000"/>
          <w:sz w:val="28"/>
        </w:rPr>
        <w:t>
      Концессиялық жобалардың іске асырылуына бағалау жүргізу үшін мониторингілеу жөніндегі ақпаратқа мыналар қоса тіркеледі:</w:t>
      </w:r>
    </w:p>
    <w:p>
      <w:pPr>
        <w:spacing w:after="0"/>
        <w:ind w:left="0"/>
        <w:jc w:val="both"/>
      </w:pPr>
      <w:r>
        <w:rPr>
          <w:rFonts w:ascii="Times New Roman"/>
          <w:b w:val="false"/>
          <w:i w:val="false"/>
          <w:color w:val="000000"/>
          <w:sz w:val="28"/>
        </w:rPr>
        <w:t>
      концессия шартының көшірмесі және қазынашылық органдарда тіркеу туралы белгі қойылған оған қосымша келісімдер (болған жағдайда);</w:t>
      </w:r>
    </w:p>
    <w:p>
      <w:pPr>
        <w:spacing w:after="0"/>
        <w:ind w:left="0"/>
        <w:jc w:val="both"/>
      </w:pPr>
      <w:r>
        <w:rPr>
          <w:rFonts w:ascii="Times New Roman"/>
          <w:b w:val="false"/>
          <w:i w:val="false"/>
          <w:color w:val="000000"/>
          <w:sz w:val="28"/>
        </w:rPr>
        <w:t>
      қаржы-экономикалық модельді, конкурстық құжаттама бойынша экономикалық қорытындылардың көшірмелерін қоса бере отырып, бекітілген конкурстық құжаттаманың көшірмесі.</w:t>
      </w:r>
    </w:p>
    <w:bookmarkStart w:name="z132" w:id="112"/>
    <w:p>
      <w:pPr>
        <w:spacing w:after="0"/>
        <w:ind w:left="0"/>
        <w:jc w:val="both"/>
      </w:pPr>
      <w:r>
        <w:rPr>
          <w:rFonts w:ascii="Times New Roman"/>
          <w:b w:val="false"/>
          <w:i w:val="false"/>
          <w:color w:val="000000"/>
          <w:sz w:val="28"/>
        </w:rPr>
        <w:t>
      17. Концессия мәселелерi жөнiндегi мамандандырылған ұйым табыс ету мерзiмiн көрсете отырып, тиiстi хабарлама жiберу арқылы бағалау жүргізу үшін қажетті жетіспейтін және (немесе) қосымша ақпаратты өз бетінше сұратады және алады.</w:t>
      </w:r>
    </w:p>
    <w:bookmarkEnd w:id="112"/>
    <w:p>
      <w:pPr>
        <w:spacing w:after="0"/>
        <w:ind w:left="0"/>
        <w:jc w:val="both"/>
      </w:pPr>
      <w:r>
        <w:rPr>
          <w:rFonts w:ascii="Times New Roman"/>
          <w:b w:val="false"/>
          <w:i w:val="false"/>
          <w:color w:val="000000"/>
          <w:sz w:val="28"/>
        </w:rPr>
        <w:t>
      Егер концессиялық жобалардың іске асырылуын бағалауға арналған ақпарат белгіленген мерзімде ұсынылмаған жағдайда, концессия мәселелері жөніндегі мамандандырылған ұйым мемлекеттік жоспарлау жөніндегі орталық уәкілетті органға тиісті хабарлама жібереді.</w:t>
      </w:r>
    </w:p>
    <w:p>
      <w:pPr>
        <w:spacing w:after="0"/>
        <w:ind w:left="0"/>
        <w:jc w:val="both"/>
      </w:pPr>
      <w:r>
        <w:rPr>
          <w:rFonts w:ascii="Times New Roman"/>
          <w:b w:val="false"/>
          <w:i w:val="false"/>
          <w:color w:val="000000"/>
          <w:sz w:val="28"/>
        </w:rPr>
        <w:t>
      Хабарламада тиісті саланың уәкілетті мемлекеттік органының, облыстың, республикалық маңызы бар қаланың және астананың жергілікті атқарушы органының Қағидалардың осы тармағының талаптарын орындамағаны туралы, сондай-ақ осы орындамауды Үкіметке енгізуге арналған жиынтық есепте көрсету туралы ұсыным көрсетіледі.</w:t>
      </w:r>
    </w:p>
    <w:bookmarkStart w:name="z133" w:id="113"/>
    <w:p>
      <w:pPr>
        <w:spacing w:after="0"/>
        <w:ind w:left="0"/>
        <w:jc w:val="both"/>
      </w:pPr>
      <w:r>
        <w:rPr>
          <w:rFonts w:ascii="Times New Roman"/>
          <w:b w:val="false"/>
          <w:i w:val="false"/>
          <w:color w:val="000000"/>
          <w:sz w:val="28"/>
        </w:rPr>
        <w:t>
      18. Жобалық басқару стандарттары қолданылған осы мониторингілеу деректері негізінде концессия шартына сәйкес жоспарланған көрсеткіштерге қол жеткізуді талдау процесі концессиялық жобалардың іске асырылуын бағалау болып табылады.</w:t>
      </w:r>
    </w:p>
    <w:bookmarkEnd w:id="113"/>
    <w:bookmarkStart w:name="z134" w:id="114"/>
    <w:p>
      <w:pPr>
        <w:spacing w:after="0"/>
        <w:ind w:left="0"/>
        <w:jc w:val="both"/>
      </w:pPr>
      <w:r>
        <w:rPr>
          <w:rFonts w:ascii="Times New Roman"/>
          <w:b w:val="false"/>
          <w:i w:val="false"/>
          <w:color w:val="000000"/>
          <w:sz w:val="28"/>
        </w:rPr>
        <w:t>
      19. Концессиялық жобаларды басқару сапасын жақсарту бойынша ұсынымдарды қамтитын есеп концессиялық жобалардың іске асырылуын бағалау нәтижесі болып табылады.</w:t>
      </w:r>
    </w:p>
    <w:bookmarkEnd w:id="114"/>
    <w:p>
      <w:pPr>
        <w:spacing w:after="0"/>
        <w:ind w:left="0"/>
        <w:jc w:val="both"/>
      </w:pPr>
      <w:r>
        <w:rPr>
          <w:rFonts w:ascii="Times New Roman"/>
          <w:b w:val="false"/>
          <w:i w:val="false"/>
          <w:color w:val="000000"/>
          <w:sz w:val="28"/>
        </w:rPr>
        <w:t>
      Концессиялық мәселелер жөніндегі мамандандырылған ұйым концессиялық жобалардың іске асырылуын бағалау шеңберінде талдау жүргізеді, оның қорытындысы бойынша концессиялар саласындағы заңнаманы жетілдіру бойынша ұсынымдары бар талдамалық есеп дайындайды.</w:t>
      </w:r>
    </w:p>
    <w:p>
      <w:pPr>
        <w:spacing w:after="0"/>
        <w:ind w:left="0"/>
        <w:jc w:val="both"/>
      </w:pPr>
      <w:r>
        <w:rPr>
          <w:rFonts w:ascii="Times New Roman"/>
          <w:b w:val="false"/>
          <w:i w:val="false"/>
          <w:color w:val="000000"/>
          <w:sz w:val="28"/>
        </w:rPr>
        <w:t>
      Концессиялық жобалардың іске асырылуын бағалау есебінің құрылымы мыналардан тұрады:</w:t>
      </w:r>
    </w:p>
    <w:p>
      <w:pPr>
        <w:spacing w:after="0"/>
        <w:ind w:left="0"/>
        <w:jc w:val="both"/>
      </w:pPr>
      <w:r>
        <w:rPr>
          <w:rFonts w:ascii="Times New Roman"/>
          <w:b w:val="false"/>
          <w:i w:val="false"/>
          <w:color w:val="000000"/>
          <w:sz w:val="28"/>
        </w:rPr>
        <w:t>
      қорытындылары мен ұсынымдары бар концессиялық жобаларды бағалау жөніндегі жиынтық ақпарат;</w:t>
      </w:r>
    </w:p>
    <w:p>
      <w:pPr>
        <w:spacing w:after="0"/>
        <w:ind w:left="0"/>
        <w:jc w:val="both"/>
      </w:pPr>
      <w:r>
        <w:rPr>
          <w:rFonts w:ascii="Times New Roman"/>
          <w:b w:val="false"/>
          <w:i w:val="false"/>
          <w:color w:val="000000"/>
          <w:sz w:val="28"/>
        </w:rPr>
        <w:t>
      есептің негізгі бөлігі;</w:t>
      </w:r>
    </w:p>
    <w:p>
      <w:pPr>
        <w:spacing w:after="0"/>
        <w:ind w:left="0"/>
        <w:jc w:val="both"/>
      </w:pPr>
      <w:r>
        <w:rPr>
          <w:rFonts w:ascii="Times New Roman"/>
          <w:b w:val="false"/>
          <w:i w:val="false"/>
          <w:color w:val="000000"/>
          <w:sz w:val="28"/>
        </w:rPr>
        <w:t>
      салыстырма кестені қоса бере отырып (қажет болған жағдайда) концессия саласындағы заңнаманы жетілдіру бойынша ұсынымдар.</w:t>
      </w:r>
    </w:p>
    <w:p>
      <w:pPr>
        <w:spacing w:after="0"/>
        <w:ind w:left="0"/>
        <w:jc w:val="both"/>
      </w:pPr>
      <w:r>
        <w:rPr>
          <w:rFonts w:ascii="Times New Roman"/>
          <w:b w:val="false"/>
          <w:i w:val="false"/>
          <w:color w:val="000000"/>
          <w:sz w:val="28"/>
        </w:rPr>
        <w:t>
      Есепке концессиялық жобаның атауы, құны, мақсаты, іске асырылу мерзімі, концедент пен концессионердің атауы, сондай-ақ концессиялық жобаның ағымдағы мәртебесі қамтылған әрбір концессиялық жоба жөніндегі қысқаша ақпарат қоса беріледі.</w:t>
      </w:r>
    </w:p>
    <w:p>
      <w:pPr>
        <w:spacing w:after="0"/>
        <w:ind w:left="0"/>
        <w:jc w:val="both"/>
      </w:pPr>
      <w:r>
        <w:rPr>
          <w:rFonts w:ascii="Times New Roman"/>
          <w:b w:val="false"/>
          <w:i w:val="false"/>
          <w:color w:val="000000"/>
          <w:sz w:val="28"/>
        </w:rPr>
        <w:t>
      Ерекше маңызы бар концессиялық жобалар бойынша, қажет болған жағдайда, осындай жобалардың іске асырылуына жеке бағалау жүргізіледі.</w:t>
      </w:r>
    </w:p>
    <w:bookmarkStart w:name="z135" w:id="115"/>
    <w:p>
      <w:pPr>
        <w:spacing w:after="0"/>
        <w:ind w:left="0"/>
        <w:jc w:val="both"/>
      </w:pPr>
      <w:r>
        <w:rPr>
          <w:rFonts w:ascii="Times New Roman"/>
          <w:b w:val="false"/>
          <w:i w:val="false"/>
          <w:color w:val="000000"/>
          <w:sz w:val="28"/>
        </w:rPr>
        <w:t>
      20. Концессиялық жобалардың іске асырылуын бағалау нәтижелерін концессия мәселелер жөніндегі мамандандырылған ұйым мемлекеттік жоспарлау жөніндегі орталық уәкілетті органға жібереді.</w:t>
      </w:r>
    </w:p>
    <w:bookmarkEnd w:id="115"/>
    <w:p>
      <w:pPr>
        <w:spacing w:after="0"/>
        <w:ind w:left="0"/>
        <w:jc w:val="both"/>
      </w:pPr>
      <w:r>
        <w:rPr>
          <w:rFonts w:ascii="Times New Roman"/>
          <w:b w:val="false"/>
          <w:i w:val="false"/>
          <w:color w:val="000000"/>
          <w:sz w:val="28"/>
        </w:rPr>
        <w:t>
      Мемлекеттік жоспарлау жөніндегі орталық уәкілетті орган концессия мәселелер жөніндегі мамандандырылған ұйымның есебі деректерді Тізілімге енгізу үшін мемлекеттік мүлікті басқару жөніндегі уәкілетті органға түскен сәттен бастап күнтізбелік 30 (отыз) күннен кешіктірмей, концессиялық жобалардың іске асырылуын бағалау нәтижелерін коммуналдық меншікке жататын концессия объектілері бойынша облыстардың, республикалық маңызы бар қаланың және астананың жергілікті атқарушы органдарына, концедентке және концессионерге жібереді.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Концессия шарттарына</w:t>
            </w:r>
            <w:r>
              <w:br/>
            </w:r>
            <w:r>
              <w:rPr>
                <w:rFonts w:ascii="Times New Roman"/>
                <w:b w:val="false"/>
                <w:i w:val="false"/>
                <w:color w:val="000000"/>
                <w:sz w:val="20"/>
              </w:rPr>
              <w:t>мониторинг жүргізу,</w:t>
            </w:r>
            <w:r>
              <w:br/>
            </w:r>
            <w:r>
              <w:rPr>
                <w:rFonts w:ascii="Times New Roman"/>
                <w:b w:val="false"/>
                <w:i w:val="false"/>
                <w:color w:val="000000"/>
                <w:sz w:val="20"/>
              </w:rPr>
              <w:t>концессиялық жобаларға</w:t>
            </w:r>
            <w:r>
              <w:br/>
            </w:r>
            <w:r>
              <w:rPr>
                <w:rFonts w:ascii="Times New Roman"/>
                <w:b w:val="false"/>
                <w:i w:val="false"/>
                <w:color w:val="000000"/>
                <w:sz w:val="20"/>
              </w:rPr>
              <w:t>мониторинг жүргізу және</w:t>
            </w:r>
            <w:r>
              <w:br/>
            </w:r>
            <w:r>
              <w:rPr>
                <w:rFonts w:ascii="Times New Roman"/>
                <w:b w:val="false"/>
                <w:i w:val="false"/>
                <w:color w:val="000000"/>
                <w:sz w:val="20"/>
              </w:rPr>
              <w:t>олардың іске асырылуын</w:t>
            </w:r>
            <w:r>
              <w:br/>
            </w:r>
            <w:r>
              <w:rPr>
                <w:rFonts w:ascii="Times New Roman"/>
                <w:b w:val="false"/>
                <w:i w:val="false"/>
                <w:color w:val="000000"/>
                <w:sz w:val="20"/>
              </w:rPr>
              <w:t>бағалау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меншікпен байланысты мүліктік сипаттағы мәмілелер туралы есеп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3995"/>
        <w:gridCol w:w="1204"/>
        <w:gridCol w:w="680"/>
        <w:gridCol w:w="942"/>
        <w:gridCol w:w="2252"/>
        <w:gridCol w:w="2516"/>
      </w:tblGrid>
      <w:tr>
        <w:trPr>
          <w:trHeight w:val="30" w:hRule="atLeast"/>
        </w:trPr>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 (қосымша жалдау, кепіл, жақсартулар жүргізу, иеліктен шығару)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деректемелері</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нысанасы болып табылатын мемлекеттік мүліктің сипаттамасы мен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мен күні</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тараптары</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орындау мерзімдері</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мәміледе көзделген төлемдерді төлеу шарттары немесе енгізу тәртібі</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Концессия шарттарына</w:t>
            </w:r>
            <w:r>
              <w:br/>
            </w:r>
            <w:r>
              <w:rPr>
                <w:rFonts w:ascii="Times New Roman"/>
                <w:b w:val="false"/>
                <w:i w:val="false"/>
                <w:color w:val="000000"/>
                <w:sz w:val="20"/>
              </w:rPr>
              <w:t>мониторинг жүргізу,</w:t>
            </w:r>
            <w:r>
              <w:br/>
            </w:r>
            <w:r>
              <w:rPr>
                <w:rFonts w:ascii="Times New Roman"/>
                <w:b w:val="false"/>
                <w:i w:val="false"/>
                <w:color w:val="000000"/>
                <w:sz w:val="20"/>
              </w:rPr>
              <w:t>концессиялық жобаларға</w:t>
            </w:r>
            <w:r>
              <w:br/>
            </w:r>
            <w:r>
              <w:rPr>
                <w:rFonts w:ascii="Times New Roman"/>
                <w:b w:val="false"/>
                <w:i w:val="false"/>
                <w:color w:val="000000"/>
                <w:sz w:val="20"/>
              </w:rPr>
              <w:t>мониторинг жүргізу және</w:t>
            </w:r>
            <w:r>
              <w:br/>
            </w:r>
            <w:r>
              <w:rPr>
                <w:rFonts w:ascii="Times New Roman"/>
                <w:b w:val="false"/>
                <w:i w:val="false"/>
                <w:color w:val="000000"/>
                <w:sz w:val="20"/>
              </w:rPr>
              <w:t>олардың іске асырылуын</w:t>
            </w:r>
            <w:r>
              <w:br/>
            </w:r>
            <w:r>
              <w:rPr>
                <w:rFonts w:ascii="Times New Roman"/>
                <w:b w:val="false"/>
                <w:i w:val="false"/>
                <w:color w:val="000000"/>
                <w:sz w:val="20"/>
              </w:rPr>
              <w:t>бағалау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Концессиялық жобалардың іске асырылуын мониторингілеу, коммуналдық меншiкке жататын концессия объектiлерi бойынша концессия шарттарын мониторингілеу жөніндегі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4484"/>
        <w:gridCol w:w="932"/>
        <w:gridCol w:w="266"/>
        <w:gridCol w:w="266"/>
        <w:gridCol w:w="432"/>
        <w:gridCol w:w="1542"/>
        <w:gridCol w:w="786"/>
        <w:gridCol w:w="280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Концессиялық жобасының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нысанасы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Концедент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Концессионер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шығындардың өтемақысы, мың теңге,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шығындардың өтемақысы, мың теңге,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 жүзеге асырғаны үшін сыйақы, мың теңге,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төлемақысы, мың теңге,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Қолжетімділігі үшін төлемақы, мың теңге,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"Концессиялар туралы" Қазақстан Республикасы Заңының </w:t>
            </w:r>
            <w:r>
              <w:rPr>
                <w:rFonts w:ascii="Times New Roman"/>
                <w:b w:val="false"/>
                <w:i w:val="false"/>
                <w:color w:val="000000"/>
                <w:sz w:val="20"/>
              </w:rPr>
              <w:t>14-бабының</w:t>
            </w:r>
            <w:r>
              <w:rPr>
                <w:rFonts w:ascii="Times New Roman"/>
                <w:b w:val="false"/>
                <w:i w:val="false"/>
                <w:color w:val="000000"/>
                <w:sz w:val="20"/>
              </w:rPr>
              <w:t xml:space="preserve"> 1-тармағына сәйкес мемлекеттік қолдау шаралары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басқару жөніндегі топтың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оқиғалары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ден қою шаралары (тәуекелдер матрицасы)</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қабылданатын шаралар</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әсері, оның тексеру нүктелері: құны, мерзімі, сапасы/ көрсетілетін қызметтердің қолжетімділігі</w:t>
            </w:r>
          </w:p>
        </w:tc>
      </w:tr>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мерзімдері</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қол қою (қол қою күні, шарттың нөмірі)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қазынашылық органдарында тіркеу (тіркеу күні, шарттың тіркеу нөмірі)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күшіне енуі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беру (куәліктің нөмірі және күні)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рұқсат беру, өзге де рұқсаттамалар (құжаттың түрі мен күні)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жабылуы: жобаны қаржылық ресурстармен қамтамасыз ету (кредиттік шарттың күні, нөмірі)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аяқталуы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беру (актінің күні мен нөмірі)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мемлекеттік меншікке қабылдау (актінің күні, нөмірі)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 өтеу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 төлеу</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Құқықтарды концессионерге беру (пайдалану, иелену құқығын), басқа да, (актінің, шарттың және т.б. күні, нөмірі)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шығындардың өтемақысы (ағымдағы күнге)</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шығындардың өтемақысы (ағымдағы күнге)</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 жүзеге асырғаны үшін сыйақы (ағымдағы күнге)</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объектісін пайдаланғаны үшін жалдау төлемақысы (ағымдағы күнге)</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объектісін пайдалану процесінде тауарларды, жұмыстар мен көрсетілетін қызметтерді өткізу (ағымдағы күнге)</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Қолжетімділігі үшін төлемақы (ағымдағы күнге)</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жағдайларда мемлекеттен берілетін субсидиялар (ағымдағы күнге)</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Қарызға алынған қаражат</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валютасында, мың теңге</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салу құны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объектісінің құны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қол жетімділігі</w:t>
            </w: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кезіндегі жұмыс орындары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орындардың саны</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нәтиженің көрсеткіштері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Концеденттің шарт бойынша міндеттемелерді орындауы:</w:t>
            </w:r>
            <w:r>
              <w:br/>
            </w:r>
            <w:r>
              <w:rPr>
                <w:rFonts w:ascii="Times New Roman"/>
                <w:b w:val="false"/>
                <w:i w:val="false"/>
                <w:color w:val="000000"/>
                <w:sz w:val="20"/>
              </w:rPr>
              <w:t>
(шарт бойынша міндеттемелер тізбесі көрсетіледі)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Концессионердің шарт бойынша міндеттемелерді орындауы:</w:t>
            </w:r>
            <w:r>
              <w:br/>
            </w:r>
            <w:r>
              <w:rPr>
                <w:rFonts w:ascii="Times New Roman"/>
                <w:b w:val="false"/>
                <w:i w:val="false"/>
                <w:color w:val="000000"/>
                <w:sz w:val="20"/>
              </w:rPr>
              <w:t>
(шарт бойынша міндеттемелер тізбесі көрсетіледі)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Концессионердің қаржылық жағдайы,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өтімділігі: ағымдағы активтер/ағымдағы міндеттемелер</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коэффициенті</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қаражатпен қамтылуы: (меншікті капитал-айналымнан тыс активтер )/ағымдағы активтер</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коэффициенті</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табыстылығы: (таза пайда/активтердің құны)*100%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коэффициенті</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 мен қызметтердің сапасы (шарт бойынша сапа критерийлеріне талаптар көрсетіледі)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шеңберінде жүзеге асырылатын қызмет түрлері</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шартқа сәйкес</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
        <w:gridCol w:w="8700"/>
        <w:gridCol w:w="1633"/>
        <w:gridCol w:w="281"/>
        <w:gridCol w:w="281"/>
        <w:gridCol w:w="281"/>
        <w:gridCol w:w="281"/>
        <w:gridCol w:w="281"/>
        <w:gridCol w:w="282"/>
      </w:tblGrid>
      <w:tr>
        <w:trPr>
          <w:trHeight w:val="30" w:hRule="atLeast"/>
        </w:trPr>
        <w:tc>
          <w:tcPr>
            <w:tcW w:w="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жұмыстардың, көрсетілетін қызметтердің көлемі мен түрлері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заттай мәнінде</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 мен меншік иелері көрсетілген жер учаскесінің болуы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Ведомстводан тыс кешенді сараптама қорытындысы бар жобалау-сметалық құжаттың болуы (қорытындының нөмірі мен күні)</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"Концессиялар туралы" Қазақстан Республикасының Заңының 14- бабының 1-тармағында көзделген мемлекеттік қолдау шаралары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 өтеу (ағымдағы күнге)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Жалдауды өтеу (ағымдағы күнге)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өнімнің 1 бірлігіне қосылған құн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әлемдік тәжірибе мен инновацияларды қолдану мен енгізу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Лизингке, жалға, мүлікті жалдауға берілген концессия объектісінің жағдайы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8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объектісінің қор қайтарымы: концессиялық жоба бойынша өндірілген өнімнің жылдық көлемі, мың теңге/концессия объектісінің орташа жылдық құны, мың теңге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коэффициенті</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"Барлық мәліметтің дұрыстығын растаймын" _________________ "___" ___________ жыл</w:t>
      </w:r>
    </w:p>
    <w:p>
      <w:pPr>
        <w:spacing w:after="0"/>
        <w:ind w:left="0"/>
        <w:jc w:val="both"/>
      </w:pPr>
      <w:r>
        <w:rPr>
          <w:rFonts w:ascii="Times New Roman"/>
          <w:b w:val="false"/>
          <w:i w:val="false"/>
          <w:color w:val="000000"/>
          <w:sz w:val="28"/>
        </w:rPr>
        <w:t>
      (Тегі, аты, әкесінің аты (болған жағдайда), лауазымды тұлғаның қолы)* (толтыру күні )</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Тиісті саланың уәкілетті органының бірінші басшысының орынбасарынан төмен емес; жергілікті деңгейде – облыстың, республикалық маңызы бар қаланың және астананың әкімінің орынбасарынан төмен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27 ақпандағы</w:t>
            </w:r>
            <w:r>
              <w:br/>
            </w:r>
            <w:r>
              <w:rPr>
                <w:rFonts w:ascii="Times New Roman"/>
                <w:b w:val="false"/>
                <w:i w:val="false"/>
                <w:color w:val="000000"/>
                <w:sz w:val="20"/>
              </w:rPr>
              <w:t>№ 80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2014 жылғы 22 желтоқсандағы</w:t>
            </w:r>
            <w:r>
              <w:br/>
            </w:r>
            <w:r>
              <w:rPr>
                <w:rFonts w:ascii="Times New Roman"/>
                <w:b w:val="false"/>
                <w:i w:val="false"/>
                <w:color w:val="000000"/>
                <w:sz w:val="20"/>
              </w:rPr>
              <w:t>№ 157 бұйрығына</w:t>
            </w:r>
            <w:r>
              <w:br/>
            </w:r>
            <w:r>
              <w:rPr>
                <w:rFonts w:ascii="Times New Roman"/>
                <w:b w:val="false"/>
                <w:i w:val="false"/>
                <w:color w:val="000000"/>
                <w:sz w:val="20"/>
              </w:rPr>
              <w:t>6-қосымша</w:t>
            </w:r>
          </w:p>
        </w:tc>
      </w:tr>
    </w:tbl>
    <w:bookmarkStart w:name="z139" w:id="116"/>
    <w:p>
      <w:pPr>
        <w:spacing w:after="0"/>
        <w:ind w:left="0"/>
        <w:jc w:val="left"/>
      </w:pPr>
      <w:r>
        <w:rPr>
          <w:rFonts w:ascii="Times New Roman"/>
          <w:b/>
          <w:i w:val="false"/>
          <w:color w:val="000000"/>
        </w:rPr>
        <w:t xml:space="preserve"> Конкурстық құжаттаманы, оның ішінде оған өзгерістер мен толықтырулар енгізу кезінде, концессионерді таңдау жөніндегі конкурсты өткізу кезінде конкурсқа қатысушылар ұсынған концессиялық өтінімдерді сараптауға қойылатын талаптар 1-тарау. Жалпы ережелер</w:t>
      </w:r>
    </w:p>
    <w:bookmarkEnd w:id="116"/>
    <w:bookmarkStart w:name="z140" w:id="117"/>
    <w:p>
      <w:pPr>
        <w:spacing w:after="0"/>
        <w:ind w:left="0"/>
        <w:jc w:val="both"/>
      </w:pPr>
      <w:r>
        <w:rPr>
          <w:rFonts w:ascii="Times New Roman"/>
          <w:b w:val="false"/>
          <w:i w:val="false"/>
          <w:color w:val="000000"/>
          <w:sz w:val="28"/>
        </w:rPr>
        <w:t>
      1. Конкурстық құжаттаманы, оның ішінде оған өзгерістер мен толықтырулар енгізу кезінде, концессионерді таңдау жөніндегі конкурсты өткізу кезінде конкурсқа қатысушылар ұсынған концессиялық өтінімдерді сараптауға қойылатын талаптар (бұдан әрі - Талаптар) "Концессиялар туралы" Қазақстан Республикасының 2006 жылғы 7 шілдедегі Заңы (бұдан әрі - Заң) 9-бабының 7) тармақшасына сәйкес әзірленген.</w:t>
      </w:r>
    </w:p>
    <w:bookmarkEnd w:id="117"/>
    <w:bookmarkStart w:name="z141" w:id="118"/>
    <w:p>
      <w:pPr>
        <w:spacing w:after="0"/>
        <w:ind w:left="0"/>
        <w:jc w:val="both"/>
      </w:pPr>
      <w:r>
        <w:rPr>
          <w:rFonts w:ascii="Times New Roman"/>
          <w:b w:val="false"/>
          <w:i w:val="false"/>
          <w:color w:val="000000"/>
          <w:sz w:val="28"/>
        </w:rPr>
        <w:t>
      2. Конкурстық құжаттамаларға, оның ішінде оған өзгерістер мен толықтырулар енгізу кезіндегі, концессионерді таңдау жөніндегі конкурсты өткізу кезінде конкурсқа қатысушылар ұсынған концессиялық өтінімдерге сараптама жүргізу кезінде осы Талаптардың сақталуы міндетті болып табылады.</w:t>
      </w:r>
    </w:p>
    <w:bookmarkEnd w:id="118"/>
    <w:bookmarkStart w:name="z142" w:id="119"/>
    <w:p>
      <w:pPr>
        <w:spacing w:after="0"/>
        <w:ind w:left="0"/>
        <w:jc w:val="both"/>
      </w:pPr>
      <w:r>
        <w:rPr>
          <w:rFonts w:ascii="Times New Roman"/>
          <w:b w:val="false"/>
          <w:i w:val="false"/>
          <w:color w:val="000000"/>
          <w:sz w:val="28"/>
        </w:rPr>
        <w:t>
      3. Мемлекеттік жоспарлау жөніндегі уәкілетті орган, мыналарды:</w:t>
      </w:r>
    </w:p>
    <w:bookmarkEnd w:id="119"/>
    <w:bookmarkStart w:name="z143" w:id="120"/>
    <w:p>
      <w:pPr>
        <w:spacing w:after="0"/>
        <w:ind w:left="0"/>
        <w:jc w:val="both"/>
      </w:pPr>
      <w:r>
        <w:rPr>
          <w:rFonts w:ascii="Times New Roman"/>
          <w:b w:val="false"/>
          <w:i w:val="false"/>
          <w:color w:val="000000"/>
          <w:sz w:val="28"/>
        </w:rPr>
        <w:t>
      1) конкурстық құжаттаманың, оның ішінде оған өзгерістер мен толықтырулар енгізу кезіндегі сараптамасын;</w:t>
      </w:r>
    </w:p>
    <w:bookmarkEnd w:id="120"/>
    <w:bookmarkStart w:name="z144" w:id="121"/>
    <w:p>
      <w:pPr>
        <w:spacing w:after="0"/>
        <w:ind w:left="0"/>
        <w:jc w:val="both"/>
      </w:pPr>
      <w:r>
        <w:rPr>
          <w:rFonts w:ascii="Times New Roman"/>
          <w:b w:val="false"/>
          <w:i w:val="false"/>
          <w:color w:val="000000"/>
          <w:sz w:val="28"/>
        </w:rPr>
        <w:t>
      2) концессионерді таңдау жөніндегі конкурсты өткізу кезінде конкурсқа қатысушылар ұсынған концессиялық өтінімдердің сараптамасын жүргізу үшін концессия мәселелер жөніндегі мамандандырылғанұйымды тартады.</w:t>
      </w:r>
    </w:p>
    <w:bookmarkEnd w:id="121"/>
    <w:bookmarkStart w:name="z145" w:id="122"/>
    <w:p>
      <w:pPr>
        <w:spacing w:after="0"/>
        <w:ind w:left="0"/>
        <w:jc w:val="both"/>
      </w:pPr>
      <w:r>
        <w:rPr>
          <w:rFonts w:ascii="Times New Roman"/>
          <w:b w:val="false"/>
          <w:i w:val="false"/>
          <w:color w:val="000000"/>
          <w:sz w:val="28"/>
        </w:rPr>
        <w:t>
      4. Осы Талаптарда көзделген негізгі міндеттер:</w:t>
      </w:r>
    </w:p>
    <w:bookmarkEnd w:id="122"/>
    <w:p>
      <w:pPr>
        <w:spacing w:after="0"/>
        <w:ind w:left="0"/>
        <w:jc w:val="both"/>
      </w:pPr>
      <w:r>
        <w:rPr>
          <w:rFonts w:ascii="Times New Roman"/>
          <w:b w:val="false"/>
          <w:i w:val="false"/>
          <w:color w:val="000000"/>
          <w:sz w:val="28"/>
        </w:rPr>
        <w:t>
      Қазақстан Республикасының қолданыстағы заңнамасының талаптарын сақтау;</w:t>
      </w:r>
    </w:p>
    <w:p>
      <w:pPr>
        <w:spacing w:after="0"/>
        <w:ind w:left="0"/>
        <w:jc w:val="both"/>
      </w:pPr>
      <w:r>
        <w:rPr>
          <w:rFonts w:ascii="Times New Roman"/>
          <w:b w:val="false"/>
          <w:i w:val="false"/>
          <w:color w:val="000000"/>
          <w:sz w:val="28"/>
        </w:rPr>
        <w:t>
      Заңда белгіленген мемлекеттік-жекешелік әріптестік және концессия қағидаттарын сақтау;</w:t>
      </w:r>
    </w:p>
    <w:p>
      <w:pPr>
        <w:spacing w:after="0"/>
        <w:ind w:left="0"/>
        <w:jc w:val="both"/>
      </w:pPr>
      <w:r>
        <w:rPr>
          <w:rFonts w:ascii="Times New Roman"/>
          <w:b w:val="false"/>
          <w:i w:val="false"/>
          <w:color w:val="000000"/>
          <w:sz w:val="28"/>
        </w:rPr>
        <w:t>
      жобаны іске асырудың әлеуметтік-экономикалық тиімділігін бағалау;</w:t>
      </w:r>
    </w:p>
    <w:p>
      <w:pPr>
        <w:spacing w:after="0"/>
        <w:ind w:left="0"/>
        <w:jc w:val="both"/>
      </w:pPr>
      <w:r>
        <w:rPr>
          <w:rFonts w:ascii="Times New Roman"/>
          <w:b w:val="false"/>
          <w:i w:val="false"/>
          <w:color w:val="000000"/>
          <w:sz w:val="28"/>
        </w:rPr>
        <w:t>
      концессия схемасы бойынша жобаны іске асырудың алдын ала есептеулерін бағалау;</w:t>
      </w:r>
    </w:p>
    <w:p>
      <w:pPr>
        <w:spacing w:after="0"/>
        <w:ind w:left="0"/>
        <w:jc w:val="both"/>
      </w:pPr>
      <w:r>
        <w:rPr>
          <w:rFonts w:ascii="Times New Roman"/>
          <w:b w:val="false"/>
          <w:i w:val="false"/>
          <w:color w:val="000000"/>
          <w:sz w:val="28"/>
        </w:rPr>
        <w:t>
      жоба тәуекелдерін бөлуді және басқаруды бағалау;</w:t>
      </w:r>
    </w:p>
    <w:p>
      <w:pPr>
        <w:spacing w:after="0"/>
        <w:ind w:left="0"/>
        <w:jc w:val="both"/>
      </w:pPr>
      <w:r>
        <w:rPr>
          <w:rFonts w:ascii="Times New Roman"/>
          <w:b w:val="false"/>
          <w:i w:val="false"/>
          <w:color w:val="000000"/>
          <w:sz w:val="28"/>
        </w:rPr>
        <w:t>
      концессиялық жобаны жоспарлау кезеңінде оны іске асыру бойынша ұсынылатын шешімдердің негізділігін бағалау болып табылады.</w:t>
      </w:r>
    </w:p>
    <w:bookmarkStart w:name="z146" w:id="123"/>
    <w:p>
      <w:pPr>
        <w:spacing w:after="0"/>
        <w:ind w:left="0"/>
        <w:jc w:val="both"/>
      </w:pPr>
      <w:r>
        <w:rPr>
          <w:rFonts w:ascii="Times New Roman"/>
          <w:b w:val="false"/>
          <w:i w:val="false"/>
          <w:color w:val="000000"/>
          <w:sz w:val="28"/>
        </w:rPr>
        <w:t>
      5. Конкурстық құжаттамалардың, оның ішінде оған өзгерістер мен толықтырулар енгізу кезінде, концессионерді таңдау жөніндегі конкурсты өткізу кезінде конкурсқа қатысушылар ұсынған концессиялық өтінімдердің сараптамасы осы бұйрықпен бекітілген Концессиялық жобаларды ұсыну, қарау және іріктеу және концессионерді таңдау жөніндегі конкурсты өткізу қағидаларында (бұдан әрі – Қағидалар) көзделген келісулерді, қорытындылар мен сараптамаларды, сондай-ақ концессия мәселелері жөніндегі мамандандырылған ұйым немесе облыстардың, республикалық маңызы бар қаланың, астананың жергілікті атқаушы органдары айқындайтын заңды тұлғалар жүргізген концессиялық жоба бойынша оның алдындағы құжат сараптамасының нәтижелерін (тұжырымдар мен ұсынымдар) ескере отырып, жүзеге асырылуы тиіс.</w:t>
      </w:r>
    </w:p>
    <w:bookmarkEnd w:id="123"/>
    <w:bookmarkStart w:name="z147" w:id="124"/>
    <w:p>
      <w:pPr>
        <w:spacing w:after="0"/>
        <w:ind w:left="0"/>
        <w:jc w:val="left"/>
      </w:pPr>
      <w:r>
        <w:rPr>
          <w:rFonts w:ascii="Times New Roman"/>
          <w:b/>
          <w:i w:val="false"/>
          <w:color w:val="000000"/>
        </w:rPr>
        <w:t xml:space="preserve"> 2-тарау. Конкурстық құжаттаманың, оның ішінде оған өзгерістер мен толықтырулар енгізу кезіндегі сараптамасы</w:t>
      </w:r>
    </w:p>
    <w:bookmarkEnd w:id="124"/>
    <w:bookmarkStart w:name="z148" w:id="125"/>
    <w:p>
      <w:pPr>
        <w:spacing w:after="0"/>
        <w:ind w:left="0"/>
        <w:jc w:val="both"/>
      </w:pPr>
      <w:r>
        <w:rPr>
          <w:rFonts w:ascii="Times New Roman"/>
          <w:b w:val="false"/>
          <w:i w:val="false"/>
          <w:color w:val="000000"/>
          <w:sz w:val="28"/>
        </w:rPr>
        <w:t>
      6. Конкурстық құжаттаманың, оның ішінде оған өзгерістер мен толықтырулар енгізу кезіндегі сараптаманың нәтижесі оң немесе теріс қорытынды болып табылады, ол мынадай бөліктерден тұрады:</w:t>
      </w:r>
    </w:p>
    <w:bookmarkEnd w:id="125"/>
    <w:bookmarkStart w:name="z149" w:id="126"/>
    <w:p>
      <w:pPr>
        <w:spacing w:after="0"/>
        <w:ind w:left="0"/>
        <w:jc w:val="both"/>
      </w:pPr>
      <w:r>
        <w:rPr>
          <w:rFonts w:ascii="Times New Roman"/>
          <w:b w:val="false"/>
          <w:i w:val="false"/>
          <w:color w:val="000000"/>
          <w:sz w:val="28"/>
        </w:rPr>
        <w:t>
      1) сараптама қорытындысының кіріспе бөлігі сараптаманың атауы мен жүргізілу күні туралы мәліметтерді, сондай-ақ концессиялық жоба туралы жалпы ақпаратты қамтиды;</w:t>
      </w:r>
    </w:p>
    <w:bookmarkEnd w:id="126"/>
    <w:bookmarkStart w:name="z150" w:id="127"/>
    <w:p>
      <w:pPr>
        <w:spacing w:after="0"/>
        <w:ind w:left="0"/>
        <w:jc w:val="both"/>
      </w:pPr>
      <w:r>
        <w:rPr>
          <w:rFonts w:ascii="Times New Roman"/>
          <w:b w:val="false"/>
          <w:i w:val="false"/>
          <w:color w:val="000000"/>
          <w:sz w:val="28"/>
        </w:rPr>
        <w:t>
      2) сараптама қорытындысының негізгі (талдамалық) бөлігінде осы Қағидаларға сәйкес жүргізілген бағалау нәтижелері көрсетіледі;</w:t>
      </w:r>
    </w:p>
    <w:bookmarkEnd w:id="127"/>
    <w:bookmarkStart w:name="z151" w:id="128"/>
    <w:p>
      <w:pPr>
        <w:spacing w:after="0"/>
        <w:ind w:left="0"/>
        <w:jc w:val="both"/>
      </w:pPr>
      <w:r>
        <w:rPr>
          <w:rFonts w:ascii="Times New Roman"/>
          <w:b w:val="false"/>
          <w:i w:val="false"/>
          <w:color w:val="000000"/>
          <w:sz w:val="28"/>
        </w:rPr>
        <w:t>
      3) қорытынды бөлігінде сараптама қорытындылары бойынша әзірленген тұжырымдар мен ұсынымдар жазылады.</w:t>
      </w:r>
    </w:p>
    <w:bookmarkEnd w:id="128"/>
    <w:p>
      <w:pPr>
        <w:spacing w:after="0"/>
        <w:ind w:left="0"/>
        <w:jc w:val="both"/>
      </w:pPr>
      <w:r>
        <w:rPr>
          <w:rFonts w:ascii="Times New Roman"/>
          <w:b w:val="false"/>
          <w:i w:val="false"/>
          <w:color w:val="000000"/>
          <w:sz w:val="28"/>
        </w:rPr>
        <w:t xml:space="preserve">
      Оң қорытынды мүдделі тұлғаларға концессиялық жобаларды басқару сапасын арттыру бойынша, оның ішінде концессиялық жобаны іске асыру тиімділігін және тәуекелдерді басқаруды қамтамасыз ету бойынша ұсынымдармен қоса түсіндірмелерді қамтуы мүмкін. </w:t>
      </w:r>
    </w:p>
    <w:p>
      <w:pPr>
        <w:spacing w:after="0"/>
        <w:ind w:left="0"/>
        <w:jc w:val="both"/>
      </w:pPr>
      <w:r>
        <w:rPr>
          <w:rFonts w:ascii="Times New Roman"/>
          <w:b w:val="false"/>
          <w:i w:val="false"/>
          <w:color w:val="000000"/>
          <w:sz w:val="28"/>
        </w:rPr>
        <w:t>
      Теріс қорытынды дайындалған жағдайда, конкурсты ұйымдастырушының конкурстық құжаттаманы пысықтауға және оны қайтара сараптамаға енгізуге құқығы бар.</w:t>
      </w:r>
    </w:p>
    <w:bookmarkStart w:name="z152" w:id="129"/>
    <w:p>
      <w:pPr>
        <w:spacing w:after="0"/>
        <w:ind w:left="0"/>
        <w:jc w:val="both"/>
      </w:pPr>
      <w:r>
        <w:rPr>
          <w:rFonts w:ascii="Times New Roman"/>
          <w:b w:val="false"/>
          <w:i w:val="false"/>
          <w:color w:val="000000"/>
          <w:sz w:val="28"/>
        </w:rPr>
        <w:t>
      7. Конкурстық құжаттаманың сараптама қорытындысы мыналарды:</w:t>
      </w:r>
    </w:p>
    <w:bookmarkEnd w:id="129"/>
    <w:p>
      <w:pPr>
        <w:spacing w:after="0"/>
        <w:ind w:left="0"/>
        <w:jc w:val="both"/>
      </w:pPr>
      <w:r>
        <w:rPr>
          <w:rFonts w:ascii="Times New Roman"/>
          <w:b w:val="false"/>
          <w:i w:val="false"/>
          <w:color w:val="000000"/>
          <w:sz w:val="28"/>
        </w:rPr>
        <w:t>
      конкурстық құжаттаманың паспортын;</w:t>
      </w:r>
    </w:p>
    <w:p>
      <w:pPr>
        <w:spacing w:after="0"/>
        <w:ind w:left="0"/>
        <w:jc w:val="both"/>
      </w:pPr>
      <w:r>
        <w:rPr>
          <w:rFonts w:ascii="Times New Roman"/>
          <w:b w:val="false"/>
          <w:i w:val="false"/>
          <w:color w:val="000000"/>
          <w:sz w:val="28"/>
        </w:rPr>
        <w:t>
      конкурстық құжаттаманың Қазақстан Республикасының қолданыстағы мемлекеттік-жекешелік әріптестік (бұдан әрі-МЖӘ) және концессия саласындағы заңнамасының талаптарына сәйкестігін бағалауды;</w:t>
      </w:r>
    </w:p>
    <w:p>
      <w:pPr>
        <w:spacing w:after="0"/>
        <w:ind w:left="0"/>
        <w:jc w:val="both"/>
      </w:pPr>
      <w:r>
        <w:rPr>
          <w:rFonts w:ascii="Times New Roman"/>
          <w:b w:val="false"/>
          <w:i w:val="false"/>
          <w:color w:val="000000"/>
          <w:sz w:val="28"/>
        </w:rPr>
        <w:t>
      ақпараттық парақты бағалау, оның ішінде концессионерге ұсыну жоспарланған мемлекеттік қолдау шаралары мен шығындарды өтеу және табыстарды алу көздерін бағалауды;</w:t>
      </w:r>
    </w:p>
    <w:p>
      <w:pPr>
        <w:spacing w:after="0"/>
        <w:ind w:left="0"/>
        <w:jc w:val="both"/>
      </w:pPr>
      <w:r>
        <w:rPr>
          <w:rFonts w:ascii="Times New Roman"/>
          <w:b w:val="false"/>
          <w:i w:val="false"/>
          <w:color w:val="000000"/>
          <w:sz w:val="28"/>
        </w:rPr>
        <w:t>
      конкурстық құжаттама шарттарын бағалауды;</w:t>
      </w:r>
    </w:p>
    <w:p>
      <w:pPr>
        <w:spacing w:after="0"/>
        <w:ind w:left="0"/>
        <w:jc w:val="both"/>
      </w:pPr>
      <w:r>
        <w:rPr>
          <w:rFonts w:ascii="Times New Roman"/>
          <w:b w:val="false"/>
          <w:i w:val="false"/>
          <w:color w:val="000000"/>
          <w:sz w:val="28"/>
        </w:rPr>
        <w:t>
      концессия шарты жобасын бағалауды;</w:t>
      </w:r>
    </w:p>
    <w:p>
      <w:pPr>
        <w:spacing w:after="0"/>
        <w:ind w:left="0"/>
        <w:jc w:val="both"/>
      </w:pPr>
      <w:r>
        <w:rPr>
          <w:rFonts w:ascii="Times New Roman"/>
          <w:b w:val="false"/>
          <w:i w:val="false"/>
          <w:color w:val="000000"/>
          <w:sz w:val="28"/>
        </w:rPr>
        <w:t>
      мыналар бойынша конкурс ұйымдастырушыға, концессия жөніндегі Комиссияға, өзге де мүдделі тұлғаларға:</w:t>
      </w:r>
    </w:p>
    <w:p>
      <w:pPr>
        <w:spacing w:after="0"/>
        <w:ind w:left="0"/>
        <w:jc w:val="both"/>
      </w:pPr>
      <w:r>
        <w:rPr>
          <w:rFonts w:ascii="Times New Roman"/>
          <w:b w:val="false"/>
          <w:i w:val="false"/>
          <w:color w:val="000000"/>
          <w:sz w:val="28"/>
        </w:rPr>
        <w:t>
      конкурстық құжаттаманың сапасын арттыру;</w:t>
      </w:r>
    </w:p>
    <w:p>
      <w:pPr>
        <w:spacing w:after="0"/>
        <w:ind w:left="0"/>
        <w:jc w:val="both"/>
      </w:pPr>
      <w:r>
        <w:rPr>
          <w:rFonts w:ascii="Times New Roman"/>
          <w:b w:val="false"/>
          <w:i w:val="false"/>
          <w:color w:val="000000"/>
          <w:sz w:val="28"/>
        </w:rPr>
        <w:t>
      концессиялық жобаны басқару сапасын арттыру;</w:t>
      </w:r>
    </w:p>
    <w:p>
      <w:pPr>
        <w:spacing w:after="0"/>
        <w:ind w:left="0"/>
        <w:jc w:val="both"/>
      </w:pPr>
      <w:r>
        <w:rPr>
          <w:rFonts w:ascii="Times New Roman"/>
          <w:b w:val="false"/>
          <w:i w:val="false"/>
          <w:color w:val="000000"/>
          <w:sz w:val="28"/>
        </w:rPr>
        <w:t>
      концессиялық жобаны іске асыру тиімділігін және тәуекелдерді басқаруды қамтамасыз ету бойынша ұсынымдарды қамтиды.</w:t>
      </w:r>
    </w:p>
    <w:bookmarkStart w:name="z153" w:id="130"/>
    <w:p>
      <w:pPr>
        <w:spacing w:after="0"/>
        <w:ind w:left="0"/>
        <w:jc w:val="both"/>
      </w:pPr>
      <w:r>
        <w:rPr>
          <w:rFonts w:ascii="Times New Roman"/>
          <w:b w:val="false"/>
          <w:i w:val="false"/>
          <w:color w:val="000000"/>
          <w:sz w:val="28"/>
        </w:rPr>
        <w:t>
      8. Екі кезеңдік рәсімдерді пайдаланбай, концессионерді таңдау жөніндегі конкурсты өткізу жағдайларында (техникалық күрделі және (немесе) бірегей болып табылатын жобалар бойынша) конкурстық құжаттаманы сараптау шеңберінде оның құрамындағы концессиялық жобаның техникалық-экономикалық негіздемесін (бұдан әрі – ТЭН) бағалау жүргізіледі.</w:t>
      </w:r>
    </w:p>
    <w:bookmarkEnd w:id="130"/>
    <w:bookmarkStart w:name="z154" w:id="131"/>
    <w:p>
      <w:pPr>
        <w:spacing w:after="0"/>
        <w:ind w:left="0"/>
        <w:jc w:val="both"/>
      </w:pPr>
      <w:r>
        <w:rPr>
          <w:rFonts w:ascii="Times New Roman"/>
          <w:b w:val="false"/>
          <w:i w:val="false"/>
          <w:color w:val="000000"/>
          <w:sz w:val="28"/>
        </w:rPr>
        <w:t>
      9. Концессиялық жобаның ТЭН бағалау жүргізудің мақсаты ТЭН-де таңдап алынған концессиялық жобаны іске асыру нұсқасының коммерциялық, бюджеттік және әлеуметтік-экономикалық тиімділігін айқындау болып табылады.</w:t>
      </w:r>
    </w:p>
    <w:bookmarkEnd w:id="131"/>
    <w:bookmarkStart w:name="z155" w:id="132"/>
    <w:p>
      <w:pPr>
        <w:spacing w:after="0"/>
        <w:ind w:left="0"/>
        <w:jc w:val="both"/>
      </w:pPr>
      <w:r>
        <w:rPr>
          <w:rFonts w:ascii="Times New Roman"/>
          <w:b w:val="false"/>
          <w:i w:val="false"/>
          <w:color w:val="000000"/>
          <w:sz w:val="28"/>
        </w:rPr>
        <w:t>
      10. Концессиялық жобаның ТЭН бағалау нәтижелері (оң – ТЭН-де таңдап алынған концессиялық жобаны іске асыру нұсқасының тиімділігі расталады, немесе теріс – ТЭН-де таңдап алынған концессиялық жобаны іске асыру нұсқасының тиімділігі расталмайды) конкурстық құжаттаманы сараптау нәтижелеріне әсер етеді.</w:t>
      </w:r>
    </w:p>
    <w:bookmarkEnd w:id="132"/>
    <w:bookmarkStart w:name="z156" w:id="133"/>
    <w:p>
      <w:pPr>
        <w:spacing w:after="0"/>
        <w:ind w:left="0"/>
        <w:jc w:val="both"/>
      </w:pPr>
      <w:r>
        <w:rPr>
          <w:rFonts w:ascii="Times New Roman"/>
          <w:b w:val="false"/>
          <w:i w:val="false"/>
          <w:color w:val="000000"/>
          <w:sz w:val="28"/>
        </w:rPr>
        <w:t xml:space="preserve">
      11. Конкурстық құжаттама құрамында концессия шартының жобасын бағалау мыналарды: </w:t>
      </w:r>
    </w:p>
    <w:bookmarkEnd w:id="133"/>
    <w:bookmarkStart w:name="z157" w:id="134"/>
    <w:p>
      <w:pPr>
        <w:spacing w:after="0"/>
        <w:ind w:left="0"/>
        <w:jc w:val="both"/>
      </w:pPr>
      <w:r>
        <w:rPr>
          <w:rFonts w:ascii="Times New Roman"/>
          <w:b w:val="false"/>
          <w:i w:val="false"/>
          <w:color w:val="000000"/>
          <w:sz w:val="28"/>
        </w:rPr>
        <w:t xml:space="preserve">
      1) концессия шартының жобасын Заңның 21-бабына сәйкестігі тұрғысынан талдауды; </w:t>
      </w:r>
    </w:p>
    <w:bookmarkEnd w:id="134"/>
    <w:bookmarkStart w:name="z158" w:id="135"/>
    <w:p>
      <w:pPr>
        <w:spacing w:after="0"/>
        <w:ind w:left="0"/>
        <w:jc w:val="both"/>
      </w:pPr>
      <w:r>
        <w:rPr>
          <w:rFonts w:ascii="Times New Roman"/>
          <w:b w:val="false"/>
          <w:i w:val="false"/>
          <w:color w:val="000000"/>
          <w:sz w:val="28"/>
        </w:rPr>
        <w:t xml:space="preserve">
      2) конкурстық құжаттама талаптарына сәйкес концессия шартының жобасын талдауды; </w:t>
      </w:r>
    </w:p>
    <w:bookmarkEnd w:id="135"/>
    <w:bookmarkStart w:name="z159" w:id="136"/>
    <w:p>
      <w:pPr>
        <w:spacing w:after="0"/>
        <w:ind w:left="0"/>
        <w:jc w:val="both"/>
      </w:pPr>
      <w:r>
        <w:rPr>
          <w:rFonts w:ascii="Times New Roman"/>
          <w:b w:val="false"/>
          <w:i w:val="false"/>
          <w:color w:val="000000"/>
          <w:sz w:val="28"/>
        </w:rPr>
        <w:t>
      3) сыртқы жағдайлардың өзгеруінің концессиялық жобаны іске асыруға әсерін бағалауды қоса алғанда, концедент пен концессионер тәуекелдерін талдауды;</w:t>
      </w:r>
    </w:p>
    <w:bookmarkEnd w:id="136"/>
    <w:bookmarkStart w:name="z160" w:id="137"/>
    <w:p>
      <w:pPr>
        <w:spacing w:after="0"/>
        <w:ind w:left="0"/>
        <w:jc w:val="both"/>
      </w:pPr>
      <w:r>
        <w:rPr>
          <w:rFonts w:ascii="Times New Roman"/>
          <w:b w:val="false"/>
          <w:i w:val="false"/>
          <w:color w:val="000000"/>
          <w:sz w:val="28"/>
        </w:rPr>
        <w:t>
      4) концессионердің қызметін мемлекеттік қолдау шараларын, сондай-ақ концессионер шығындарын өтеу мен кірістерді алу көлемі мен ұсыну шарттарын талдауды;</w:t>
      </w:r>
    </w:p>
    <w:bookmarkEnd w:id="137"/>
    <w:bookmarkStart w:name="z161" w:id="138"/>
    <w:p>
      <w:pPr>
        <w:spacing w:after="0"/>
        <w:ind w:left="0"/>
        <w:jc w:val="both"/>
      </w:pPr>
      <w:r>
        <w:rPr>
          <w:rFonts w:ascii="Times New Roman"/>
          <w:b w:val="false"/>
          <w:i w:val="false"/>
          <w:color w:val="000000"/>
          <w:sz w:val="28"/>
        </w:rPr>
        <w:t>
      5) тараптардың жауапкершіліктерін, концессиялық жобаны іске асыру шеңберінде туындауы мүмкін дауларды қарау шарттарын талдауды;</w:t>
      </w:r>
    </w:p>
    <w:bookmarkEnd w:id="138"/>
    <w:bookmarkStart w:name="z162" w:id="139"/>
    <w:p>
      <w:pPr>
        <w:spacing w:after="0"/>
        <w:ind w:left="0"/>
        <w:jc w:val="both"/>
      </w:pPr>
      <w:r>
        <w:rPr>
          <w:rFonts w:ascii="Times New Roman"/>
          <w:b w:val="false"/>
          <w:i w:val="false"/>
          <w:color w:val="000000"/>
          <w:sz w:val="28"/>
        </w:rPr>
        <w:t>
      6) конкурстық құжаттама құрамында концессия шартының жобасы бойынша тұжырымдар мен ұсынымдарды қамтиды.</w:t>
      </w:r>
    </w:p>
    <w:bookmarkEnd w:id="139"/>
    <w:bookmarkStart w:name="z163" w:id="140"/>
    <w:p>
      <w:pPr>
        <w:spacing w:after="0"/>
        <w:ind w:left="0"/>
        <w:jc w:val="both"/>
      </w:pPr>
      <w:r>
        <w:rPr>
          <w:rFonts w:ascii="Times New Roman"/>
          <w:b w:val="false"/>
          <w:i w:val="false"/>
          <w:color w:val="000000"/>
          <w:sz w:val="28"/>
        </w:rPr>
        <w:t>
      12. Концессиялық жобаның ТЭН-ін бағалау ұсынылған концессиялық жобаның ТЭН-і және жобаның ерекшелігіне байланысты концессиялық жобаның ТЭН-ін жүргізуге қажетті сараптамалардың тиісті оң қорытындыларының, атап айтқанда:</w:t>
      </w:r>
    </w:p>
    <w:bookmarkEnd w:id="140"/>
    <w:bookmarkStart w:name="z164" w:id="141"/>
    <w:p>
      <w:pPr>
        <w:spacing w:after="0"/>
        <w:ind w:left="0"/>
        <w:jc w:val="both"/>
      </w:pPr>
      <w:r>
        <w:rPr>
          <w:rFonts w:ascii="Times New Roman"/>
          <w:b w:val="false"/>
          <w:i w:val="false"/>
          <w:color w:val="000000"/>
          <w:sz w:val="28"/>
        </w:rPr>
        <w:t>
      1) осы бұйрықпен бекітілген Концессионерді таңдау жөніндегі конкурсты өткізу қағидаларының 10-тармағының 2) тармақшасының екінші абзацында көрсетілген жағдайларды қоспағанда, ведомстводан тыс кешенді сараптама;</w:t>
      </w:r>
    </w:p>
    <w:bookmarkEnd w:id="141"/>
    <w:bookmarkStart w:name="z165" w:id="142"/>
    <w:p>
      <w:pPr>
        <w:spacing w:after="0"/>
        <w:ind w:left="0"/>
        <w:jc w:val="both"/>
      </w:pPr>
      <w:r>
        <w:rPr>
          <w:rFonts w:ascii="Times New Roman"/>
          <w:b w:val="false"/>
          <w:i w:val="false"/>
          <w:color w:val="000000"/>
          <w:sz w:val="28"/>
        </w:rPr>
        <w:t>
      2) тиісті саланың уәкілетті органының сараптамасы;</w:t>
      </w:r>
    </w:p>
    <w:bookmarkEnd w:id="142"/>
    <w:bookmarkStart w:name="z166" w:id="143"/>
    <w:p>
      <w:pPr>
        <w:spacing w:after="0"/>
        <w:ind w:left="0"/>
        <w:jc w:val="both"/>
      </w:pPr>
      <w:r>
        <w:rPr>
          <w:rFonts w:ascii="Times New Roman"/>
          <w:b w:val="false"/>
          <w:i w:val="false"/>
          <w:color w:val="000000"/>
          <w:sz w:val="28"/>
        </w:rPr>
        <w:t>
      3) "Қазақстан Даму Банкі туралы" 2001 жылғы 25 сәуірдегі Қазақстан Республикасы Заңының 4-бабына сәйкес, мемлекеттік кепілдік берілген жағдайда, банктік сараптама;</w:t>
      </w:r>
    </w:p>
    <w:bookmarkEnd w:id="143"/>
    <w:bookmarkStart w:name="z167" w:id="144"/>
    <w:p>
      <w:pPr>
        <w:spacing w:after="0"/>
        <w:ind w:left="0"/>
        <w:jc w:val="both"/>
      </w:pPr>
      <w:r>
        <w:rPr>
          <w:rFonts w:ascii="Times New Roman"/>
          <w:b w:val="false"/>
          <w:i w:val="false"/>
          <w:color w:val="000000"/>
          <w:sz w:val="28"/>
        </w:rPr>
        <w:t>
      4) қажет болған жағдайда, мемлекеттік ғылыми-техникалық сараптама негізінде жүргізіледі.</w:t>
      </w:r>
    </w:p>
    <w:bookmarkEnd w:id="144"/>
    <w:bookmarkStart w:name="z168" w:id="145"/>
    <w:p>
      <w:pPr>
        <w:spacing w:after="0"/>
        <w:ind w:left="0"/>
        <w:jc w:val="both"/>
      </w:pPr>
      <w:r>
        <w:rPr>
          <w:rFonts w:ascii="Times New Roman"/>
          <w:b w:val="false"/>
          <w:i w:val="false"/>
          <w:color w:val="000000"/>
          <w:sz w:val="28"/>
        </w:rPr>
        <w:t>
      13. ТЭН бағалау нәтижелері конкурстық құжаттама қорытындысының құрамындағы концессиялық жоба ТЭН бағалау бөлімінде көрсетіледі және мыналарды:</w:t>
      </w:r>
    </w:p>
    <w:bookmarkEnd w:id="145"/>
    <w:p>
      <w:pPr>
        <w:spacing w:after="0"/>
        <w:ind w:left="0"/>
        <w:jc w:val="both"/>
      </w:pPr>
      <w:r>
        <w:rPr>
          <w:rFonts w:ascii="Times New Roman"/>
          <w:b w:val="false"/>
          <w:i w:val="false"/>
          <w:color w:val="000000"/>
          <w:sz w:val="28"/>
        </w:rPr>
        <w:t>
      Қазақстан Республикасының қолданыстағы заңнамасының шеңберінде жобаны іске асыруды талдауды;</w:t>
      </w:r>
    </w:p>
    <w:p>
      <w:pPr>
        <w:spacing w:after="0"/>
        <w:ind w:left="0"/>
        <w:jc w:val="both"/>
      </w:pPr>
      <w:r>
        <w:rPr>
          <w:rFonts w:ascii="Times New Roman"/>
          <w:b w:val="false"/>
          <w:i w:val="false"/>
          <w:color w:val="000000"/>
          <w:sz w:val="28"/>
        </w:rPr>
        <w:t>
      жобаны іске асырудың әлеуметтік-экономикалық тиімділігін талдауды;</w:t>
      </w:r>
    </w:p>
    <w:p>
      <w:pPr>
        <w:spacing w:after="0"/>
        <w:ind w:left="0"/>
        <w:jc w:val="both"/>
      </w:pPr>
      <w:r>
        <w:rPr>
          <w:rFonts w:ascii="Times New Roman"/>
          <w:b w:val="false"/>
          <w:i w:val="false"/>
          <w:color w:val="000000"/>
          <w:sz w:val="28"/>
        </w:rPr>
        <w:t>
      жобаны іске асырудың коммерциялық тиімділігін талдауды;</w:t>
      </w:r>
    </w:p>
    <w:p>
      <w:pPr>
        <w:spacing w:after="0"/>
        <w:ind w:left="0"/>
        <w:jc w:val="both"/>
      </w:pPr>
      <w:r>
        <w:rPr>
          <w:rFonts w:ascii="Times New Roman"/>
          <w:b w:val="false"/>
          <w:i w:val="false"/>
          <w:color w:val="000000"/>
          <w:sz w:val="28"/>
        </w:rPr>
        <w:t>
      мемлекеттік қолдау шараларын көрсетуді және концессионердің шығындарды өтеу және кірістерді алу көздерін айқындауды ескере отырып, жобаны іске асырудың бюджеттік тиімділігін талдауды;</w:t>
      </w:r>
    </w:p>
    <w:p>
      <w:pPr>
        <w:spacing w:after="0"/>
        <w:ind w:left="0"/>
        <w:jc w:val="both"/>
      </w:pPr>
      <w:r>
        <w:rPr>
          <w:rFonts w:ascii="Times New Roman"/>
          <w:b w:val="false"/>
          <w:i w:val="false"/>
          <w:color w:val="000000"/>
          <w:sz w:val="28"/>
        </w:rPr>
        <w:t>
      жоба тәуекелдері мен оларды төмендету шараларын талдауды;</w:t>
      </w:r>
    </w:p>
    <w:p>
      <w:pPr>
        <w:spacing w:after="0"/>
        <w:ind w:left="0"/>
        <w:jc w:val="both"/>
      </w:pPr>
      <w:r>
        <w:rPr>
          <w:rFonts w:ascii="Times New Roman"/>
          <w:b w:val="false"/>
          <w:i w:val="false"/>
          <w:color w:val="000000"/>
          <w:sz w:val="28"/>
        </w:rPr>
        <w:t>
      тұжырымдар мен ұсынымдарды қамтиды.</w:t>
      </w:r>
    </w:p>
    <w:bookmarkStart w:name="z169" w:id="146"/>
    <w:p>
      <w:pPr>
        <w:spacing w:after="0"/>
        <w:ind w:left="0"/>
        <w:jc w:val="left"/>
      </w:pPr>
      <w:r>
        <w:rPr>
          <w:rFonts w:ascii="Times New Roman"/>
          <w:b/>
          <w:i w:val="false"/>
          <w:color w:val="000000"/>
        </w:rPr>
        <w:t xml:space="preserve"> 3-тарау. Концессионерді таңдау жөніндегі конкурсты өткізу кезінде конкурсқа қатысушылар ұсынған концессиялық өтінімдерді сараптау</w:t>
      </w:r>
    </w:p>
    <w:bookmarkEnd w:id="146"/>
    <w:bookmarkStart w:name="z170" w:id="147"/>
    <w:p>
      <w:pPr>
        <w:spacing w:after="0"/>
        <w:ind w:left="0"/>
        <w:jc w:val="both"/>
      </w:pPr>
      <w:r>
        <w:rPr>
          <w:rFonts w:ascii="Times New Roman"/>
          <w:b w:val="false"/>
          <w:i w:val="false"/>
          <w:color w:val="000000"/>
          <w:sz w:val="28"/>
        </w:rPr>
        <w:t>
      14. Концессионерді таңдау жөніндегі конкурсты өткізу кезінде конкурсқа қатысушылар ұсынған концессиялық өтінімдерге сараптау жүргізудің мақсаты әлеуетті концессионерлердің концессиялық өтінімдерінің Қазақстан Республикасы заңнамасының талаптарына және конкурстық құжаттамаларда белгіленген талаптарға сәйкестігін айқындау болып табылады.</w:t>
      </w:r>
    </w:p>
    <w:bookmarkEnd w:id="147"/>
    <w:bookmarkStart w:name="z171" w:id="148"/>
    <w:p>
      <w:pPr>
        <w:spacing w:after="0"/>
        <w:ind w:left="0"/>
        <w:jc w:val="both"/>
      </w:pPr>
      <w:r>
        <w:rPr>
          <w:rFonts w:ascii="Times New Roman"/>
          <w:b w:val="false"/>
          <w:i w:val="false"/>
          <w:color w:val="000000"/>
          <w:sz w:val="28"/>
        </w:rPr>
        <w:t>
      15. Концессиялық өтінімдерге сараптау жүргізудің нәтижелері бойынша әлеуетті концессионердің концессиялық өтінімдерінің негізгі артықшылықтары мен кемшіліктері көрсетіледі.</w:t>
      </w:r>
    </w:p>
    <w:bookmarkEnd w:id="148"/>
    <w:bookmarkStart w:name="z172" w:id="149"/>
    <w:p>
      <w:pPr>
        <w:spacing w:after="0"/>
        <w:ind w:left="0"/>
        <w:jc w:val="both"/>
      </w:pPr>
      <w:r>
        <w:rPr>
          <w:rFonts w:ascii="Times New Roman"/>
          <w:b w:val="false"/>
          <w:i w:val="false"/>
          <w:color w:val="000000"/>
          <w:sz w:val="28"/>
        </w:rPr>
        <w:t>
      16. Концессиялық өтінімде (оның ішінде ТЭН, екі кезеңдік рәсімдерді пайдалана отырып, концессионерді таңдау бойынша конкурс өткізілген жағдайларда) ұсынылған шешімдердің конкурстық құжаттаманың талаптарына сәйкестігі тұрғысынан жасалатын қорытынды концессиялық өтінімдердің сараптау нәтижесі болып табылады.</w:t>
      </w:r>
    </w:p>
    <w:bookmarkEnd w:id="149"/>
    <w:bookmarkStart w:name="z173" w:id="150"/>
    <w:p>
      <w:pPr>
        <w:spacing w:after="0"/>
        <w:ind w:left="0"/>
        <w:jc w:val="both"/>
      </w:pPr>
      <w:r>
        <w:rPr>
          <w:rFonts w:ascii="Times New Roman"/>
          <w:b w:val="false"/>
          <w:i w:val="false"/>
          <w:color w:val="000000"/>
          <w:sz w:val="28"/>
        </w:rPr>
        <w:t>
      17. Концессионерді таңдау жөніндегі конкурсты өткізу кезінде конкурсқа қатысушылар ұсынған концессиялық өтінімдердің сараптамалық қорытындысы мыналарды:</w:t>
      </w:r>
    </w:p>
    <w:bookmarkEnd w:id="150"/>
    <w:p>
      <w:pPr>
        <w:spacing w:after="0"/>
        <w:ind w:left="0"/>
        <w:jc w:val="both"/>
      </w:pPr>
      <w:r>
        <w:rPr>
          <w:rFonts w:ascii="Times New Roman"/>
          <w:b w:val="false"/>
          <w:i w:val="false"/>
          <w:color w:val="000000"/>
          <w:sz w:val="28"/>
        </w:rPr>
        <w:t>
      әлеуетті концессионерлердің ТЭН-ін бағалау;</w:t>
      </w:r>
    </w:p>
    <w:p>
      <w:pPr>
        <w:spacing w:after="0"/>
        <w:ind w:left="0"/>
        <w:jc w:val="both"/>
      </w:pPr>
      <w:r>
        <w:rPr>
          <w:rFonts w:ascii="Times New Roman"/>
          <w:b w:val="false"/>
          <w:i w:val="false"/>
          <w:color w:val="000000"/>
          <w:sz w:val="28"/>
        </w:rPr>
        <w:t>
      концессия шартының жобасын бағалау.</w:t>
      </w:r>
    </w:p>
    <w:bookmarkStart w:name="z174" w:id="151"/>
    <w:p>
      <w:pPr>
        <w:spacing w:after="0"/>
        <w:ind w:left="0"/>
        <w:jc w:val="both"/>
      </w:pPr>
      <w:r>
        <w:rPr>
          <w:rFonts w:ascii="Times New Roman"/>
          <w:b w:val="false"/>
          <w:i w:val="false"/>
          <w:color w:val="000000"/>
          <w:sz w:val="28"/>
        </w:rPr>
        <w:t>
      18. Концессиялық өтінімнің құрамында концессиялық жобаның ТЭН-ін бағалау конкурсқа қатысушының конкурсты ұйымдастырушының ТЭН-інде көзделген техникалық-технологиялық және экологиялық шешімдерді қабылдаған жағдайларды қоспағанда, ведомстводан тыс кешенді сараптаманың қорытындысының бар болуы негізінде жүргізіледі.</w:t>
      </w:r>
    </w:p>
    <w:bookmarkEnd w:id="151"/>
    <w:bookmarkStart w:name="z175" w:id="152"/>
    <w:p>
      <w:pPr>
        <w:spacing w:after="0"/>
        <w:ind w:left="0"/>
        <w:jc w:val="both"/>
      </w:pPr>
      <w:r>
        <w:rPr>
          <w:rFonts w:ascii="Times New Roman"/>
          <w:b w:val="false"/>
          <w:i w:val="false"/>
          <w:color w:val="000000"/>
          <w:sz w:val="28"/>
        </w:rPr>
        <w:t>
      19. ТЭН бағалау нәтижелері концессиялық өтінім қорытындысының құрамындағы концессиялық жобаның ТЭН бағалау бөлімінде көрсетіледі және мыналарды:</w:t>
      </w:r>
    </w:p>
    <w:bookmarkEnd w:id="152"/>
    <w:p>
      <w:pPr>
        <w:spacing w:after="0"/>
        <w:ind w:left="0"/>
        <w:jc w:val="both"/>
      </w:pPr>
      <w:r>
        <w:rPr>
          <w:rFonts w:ascii="Times New Roman"/>
          <w:b w:val="false"/>
          <w:i w:val="false"/>
          <w:color w:val="000000"/>
          <w:sz w:val="28"/>
        </w:rPr>
        <w:t>
      жобаны іске асырудың әлеуметтік-экономикалық тиімділігін талдауды;</w:t>
      </w:r>
    </w:p>
    <w:p>
      <w:pPr>
        <w:spacing w:after="0"/>
        <w:ind w:left="0"/>
        <w:jc w:val="both"/>
      </w:pPr>
      <w:r>
        <w:rPr>
          <w:rFonts w:ascii="Times New Roman"/>
          <w:b w:val="false"/>
          <w:i w:val="false"/>
          <w:color w:val="000000"/>
          <w:sz w:val="28"/>
        </w:rPr>
        <w:t>
      жобаны іске асырудың коммерциялық тиімділігін талдауды;</w:t>
      </w:r>
    </w:p>
    <w:p>
      <w:pPr>
        <w:spacing w:after="0"/>
        <w:ind w:left="0"/>
        <w:jc w:val="both"/>
      </w:pPr>
      <w:r>
        <w:rPr>
          <w:rFonts w:ascii="Times New Roman"/>
          <w:b w:val="false"/>
          <w:i w:val="false"/>
          <w:color w:val="000000"/>
          <w:sz w:val="28"/>
        </w:rPr>
        <w:t>
      жобаны іске асырудың бюджеттік тиімділігін талдауды;</w:t>
      </w:r>
    </w:p>
    <w:p>
      <w:pPr>
        <w:spacing w:after="0"/>
        <w:ind w:left="0"/>
        <w:jc w:val="both"/>
      </w:pPr>
      <w:r>
        <w:rPr>
          <w:rFonts w:ascii="Times New Roman"/>
          <w:b w:val="false"/>
          <w:i w:val="false"/>
          <w:color w:val="000000"/>
          <w:sz w:val="28"/>
        </w:rPr>
        <w:t>
      әлеуетті концессионерлер сұратқан мемлекеттік қолдау шараларын, сондай-ақ олар бар болған жағдайда конкурстық құжаттамада белгіленген шығындарды өтеу және кірістерді алу көздерін талдауды;</w:t>
      </w:r>
    </w:p>
    <w:p>
      <w:pPr>
        <w:spacing w:after="0"/>
        <w:ind w:left="0"/>
        <w:jc w:val="both"/>
      </w:pPr>
      <w:r>
        <w:rPr>
          <w:rFonts w:ascii="Times New Roman"/>
          <w:b w:val="false"/>
          <w:i w:val="false"/>
          <w:color w:val="000000"/>
          <w:sz w:val="28"/>
        </w:rPr>
        <w:t>
      жоба тәуекелдерін мен оларды төмендету шараларын талдауды;</w:t>
      </w:r>
    </w:p>
    <w:p>
      <w:pPr>
        <w:spacing w:after="0"/>
        <w:ind w:left="0"/>
        <w:jc w:val="both"/>
      </w:pPr>
      <w:r>
        <w:rPr>
          <w:rFonts w:ascii="Times New Roman"/>
          <w:b w:val="false"/>
          <w:i w:val="false"/>
          <w:color w:val="000000"/>
          <w:sz w:val="28"/>
        </w:rPr>
        <w:t>
      тұжырымдар мен ұсынымдарды қамтиды.</w:t>
      </w:r>
    </w:p>
    <w:bookmarkStart w:name="z176" w:id="153"/>
    <w:p>
      <w:pPr>
        <w:spacing w:after="0"/>
        <w:ind w:left="0"/>
        <w:jc w:val="left"/>
      </w:pPr>
      <w:r>
        <w:rPr>
          <w:rFonts w:ascii="Times New Roman"/>
          <w:b/>
          <w:i w:val="false"/>
          <w:color w:val="000000"/>
        </w:rPr>
        <w:t xml:space="preserve"> 4-тарау. Қорытынды ережелер</w:t>
      </w:r>
    </w:p>
    <w:bookmarkEnd w:id="153"/>
    <w:bookmarkStart w:name="z177" w:id="154"/>
    <w:p>
      <w:pPr>
        <w:spacing w:after="0"/>
        <w:ind w:left="0"/>
        <w:jc w:val="both"/>
      </w:pPr>
      <w:r>
        <w:rPr>
          <w:rFonts w:ascii="Times New Roman"/>
          <w:b w:val="false"/>
          <w:i w:val="false"/>
          <w:color w:val="000000"/>
          <w:sz w:val="28"/>
        </w:rPr>
        <w:t>
      21. Конкурстық құжаттаманы, оның ішінде оларға өзгерістер мен толықтырулар енгізу кезінде, концессионерді таңдау жөніндегі конкурсты өткізу кезінде конкурсқа қатысушылар ұсынған концессиялық өтінімдерді сараптау Қағидаларда белгіленген мерзімдерде жүргізіледі.</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27 ақпандағы</w:t>
            </w:r>
            <w:r>
              <w:br/>
            </w:r>
            <w:r>
              <w:rPr>
                <w:rFonts w:ascii="Times New Roman"/>
                <w:b w:val="false"/>
                <w:i w:val="false"/>
                <w:color w:val="000000"/>
                <w:sz w:val="20"/>
              </w:rPr>
              <w:t>№ 80 бұйрығына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міндетін атқарушының</w:t>
            </w:r>
            <w:r>
              <w:br/>
            </w:r>
            <w:r>
              <w:rPr>
                <w:rFonts w:ascii="Times New Roman"/>
                <w:b w:val="false"/>
                <w:i w:val="false"/>
                <w:color w:val="000000"/>
                <w:sz w:val="20"/>
              </w:rPr>
              <w:t>2015 жылғы 25 қарашадағы</w:t>
            </w:r>
            <w:r>
              <w:br/>
            </w:r>
            <w:r>
              <w:rPr>
                <w:rFonts w:ascii="Times New Roman"/>
                <w:b w:val="false"/>
                <w:i w:val="false"/>
                <w:color w:val="000000"/>
                <w:sz w:val="20"/>
              </w:rPr>
              <w:t>№ 725 бұйрығына</w:t>
            </w:r>
            <w:r>
              <w:br/>
            </w:r>
            <w:r>
              <w:rPr>
                <w:rFonts w:ascii="Times New Roman"/>
                <w:b w:val="false"/>
                <w:i w:val="false"/>
                <w:color w:val="000000"/>
                <w:sz w:val="20"/>
              </w:rPr>
              <w:t>1-қосымша</w:t>
            </w:r>
          </w:p>
        </w:tc>
      </w:tr>
    </w:tbl>
    <w:bookmarkStart w:name="z179" w:id="155"/>
    <w:p>
      <w:pPr>
        <w:spacing w:after="0"/>
        <w:ind w:left="0"/>
        <w:jc w:val="left"/>
      </w:pPr>
      <w:r>
        <w:rPr>
          <w:rFonts w:ascii="Times New Roman"/>
          <w:b/>
          <w:i w:val="false"/>
          <w:color w:val="000000"/>
        </w:rPr>
        <w:t xml:space="preserve"> Мемлекеттік-жекешелік әріптестік жобаларын жоспарлау және іске асыру қағидалары 1-тарау. Жалпы ережелер</w:t>
      </w:r>
    </w:p>
    <w:bookmarkEnd w:id="155"/>
    <w:bookmarkStart w:name="z180" w:id="156"/>
    <w:p>
      <w:pPr>
        <w:spacing w:after="0"/>
        <w:ind w:left="0"/>
        <w:jc w:val="both"/>
      </w:pPr>
      <w:r>
        <w:rPr>
          <w:rFonts w:ascii="Times New Roman"/>
          <w:b w:val="false"/>
          <w:i w:val="false"/>
          <w:color w:val="000000"/>
          <w:sz w:val="28"/>
        </w:rPr>
        <w:t>
      1. Осы Мемлекеттік-жекешелік әріптестік жобаларын жоспарлау және іске асыру қағидалары (бұдан әрі – Қағидалар) "Мемлекеттік-жекешелік әріптестік туралы" 2015 жылғы 31 қазандағы Қазақстан Республикасы Заңының (бұдан әрі – Заң) 20-бабының 6) тармақшасына сәйкес мемлекеттік-жекешелік әріптестік (бұдан әрі – МЖӘ) субъектілерінің МЖӘ жобаларын жоспарлау және іске асыру кезеңінде өзара іс-қимыл жасауын қамтамасыз ету мақсатында әзірленген.</w:t>
      </w:r>
    </w:p>
    <w:bookmarkEnd w:id="156"/>
    <w:p>
      <w:pPr>
        <w:spacing w:after="0"/>
        <w:ind w:left="0"/>
        <w:jc w:val="both"/>
      </w:pPr>
      <w:r>
        <w:rPr>
          <w:rFonts w:ascii="Times New Roman"/>
          <w:b w:val="false"/>
          <w:i w:val="false"/>
          <w:color w:val="000000"/>
          <w:sz w:val="28"/>
        </w:rPr>
        <w:t>
      Осы Қағидалардың 2-тарауының 3-параграфын қоспағанда, концессиялық жобаларды жоспарлау және іске асыру Нормативтік құқықтық актілерді мемлекеттік тіркеу тізілімінде № 10122 тіркелген "Концессиялық жобаларды жоспарлаудың және іске асырудың кейбір мәселелері туралы" Қазақстан Республикасы Ұлттық экономика министрінің 2014 жылғы 22 желтоқсандағы № 157 бұйрығына сәйкес жүзеге асырылады.</w:t>
      </w:r>
    </w:p>
    <w:bookmarkStart w:name="z181" w:id="157"/>
    <w:p>
      <w:pPr>
        <w:spacing w:after="0"/>
        <w:ind w:left="0"/>
        <w:jc w:val="both"/>
      </w:pPr>
      <w:r>
        <w:rPr>
          <w:rFonts w:ascii="Times New Roman"/>
          <w:b w:val="false"/>
          <w:i w:val="false"/>
          <w:color w:val="000000"/>
          <w:sz w:val="28"/>
        </w:rPr>
        <w:t>
      2. Осы Қағидаларда мынадай ұғымдар мен анықтамалар пайдаланылады:</w:t>
      </w:r>
    </w:p>
    <w:bookmarkEnd w:id="157"/>
    <w:bookmarkStart w:name="z182" w:id="158"/>
    <w:p>
      <w:pPr>
        <w:spacing w:after="0"/>
        <w:ind w:left="0"/>
        <w:jc w:val="both"/>
      </w:pPr>
      <w:r>
        <w:rPr>
          <w:rFonts w:ascii="Times New Roman"/>
          <w:b w:val="false"/>
          <w:i w:val="false"/>
          <w:color w:val="000000"/>
          <w:sz w:val="28"/>
        </w:rPr>
        <w:t>
      1) алдын ала есептеулер – жорамалдарды көрсете отырып, МЖӘ жобасының операциялық, инвестициялық және қаржылық қызметінің кіріс және шығыс бөлігі бойынша есептеулер. Алдын ала есептеулер ашып көрсететін формулалары бар Microsoft Office Excel форматында жасалады және қағаз және электрондық жеткізгіштерде ұсынылады;</w:t>
      </w:r>
    </w:p>
    <w:bookmarkEnd w:id="158"/>
    <w:bookmarkStart w:name="z183" w:id="159"/>
    <w:p>
      <w:pPr>
        <w:spacing w:after="0"/>
        <w:ind w:left="0"/>
        <w:jc w:val="both"/>
      </w:pPr>
      <w:r>
        <w:rPr>
          <w:rFonts w:ascii="Times New Roman"/>
          <w:b w:val="false"/>
          <w:i w:val="false"/>
          <w:color w:val="000000"/>
          <w:sz w:val="28"/>
        </w:rPr>
        <w:t>
      2) уәкілетті тұлға – мемлекеттік органдар, мемлекеттік мекемелер, мемлекеттік кәсіпорындар және жарғылық капиталға қатысу үлестерінің немесе дауыс беретін акцияларының елу және одан көп пайызы мемлекетке тікелей немесе жанама түрде тиесілі жауапкершілігі шектеулі серіктестіктер, акционерлік қоғамдар.</w:t>
      </w:r>
    </w:p>
    <w:bookmarkEnd w:id="159"/>
    <w:p>
      <w:pPr>
        <w:spacing w:after="0"/>
        <w:ind w:left="0"/>
        <w:jc w:val="both"/>
      </w:pPr>
      <w:r>
        <w:rPr>
          <w:rFonts w:ascii="Times New Roman"/>
          <w:b w:val="false"/>
          <w:i w:val="false"/>
          <w:color w:val="000000"/>
          <w:sz w:val="28"/>
        </w:rPr>
        <w:t>
      Осы Қағидаларда пайдаланылатын өзге де терминдер мен анықтамалар Заңға сәйкес қолданылады.</w:t>
      </w:r>
    </w:p>
    <w:bookmarkStart w:name="z184" w:id="160"/>
    <w:p>
      <w:pPr>
        <w:spacing w:after="0"/>
        <w:ind w:left="0"/>
        <w:jc w:val="both"/>
      </w:pPr>
      <w:r>
        <w:rPr>
          <w:rFonts w:ascii="Times New Roman"/>
          <w:b w:val="false"/>
          <w:i w:val="false"/>
          <w:color w:val="000000"/>
          <w:sz w:val="28"/>
        </w:rPr>
        <w:t>
      3. Бөлінетін бюджеттік бағдарлама қаражатын МЖӘ жобаларының, оның ішінде концессиялық жобалардың конкурстық құжаттамасын әзірлеуді немесе түзетуді, сондай-ақ қажетті сараптамалар жүргізуді, МЖӘ жобаларын, оның ішінде концессиялық жобаларды консультациялық сүйемелдеу жүргізуді қаржыландыруға бөлу осы Қағидаларда белгіленген тәртіппен жүзеге асырылады.</w:t>
      </w:r>
    </w:p>
    <w:bookmarkEnd w:id="160"/>
    <w:bookmarkStart w:name="z185" w:id="161"/>
    <w:p>
      <w:pPr>
        <w:spacing w:after="0"/>
        <w:ind w:left="0"/>
        <w:jc w:val="both"/>
      </w:pPr>
      <w:r>
        <w:rPr>
          <w:rFonts w:ascii="Times New Roman"/>
          <w:b w:val="false"/>
          <w:i w:val="false"/>
          <w:color w:val="000000"/>
          <w:sz w:val="28"/>
        </w:rPr>
        <w:t xml:space="preserve">
      4. Жоспарланған және іске асырылатын МЖӘ жобалары туралы ақпаратттық қамтамасыз ету МЖӘ-ні дамыту орталығықұратын тиісті тізбе арқылы жүзеге асырылады. </w:t>
      </w:r>
    </w:p>
    <w:bookmarkEnd w:id="161"/>
    <w:p>
      <w:pPr>
        <w:spacing w:after="0"/>
        <w:ind w:left="0"/>
        <w:jc w:val="both"/>
      </w:pPr>
      <w:r>
        <w:rPr>
          <w:rFonts w:ascii="Times New Roman"/>
          <w:b w:val="false"/>
          <w:i w:val="false"/>
          <w:color w:val="000000"/>
          <w:sz w:val="28"/>
        </w:rPr>
        <w:t>
      Тізбені қалыптастыру үшін уәкілетті тұлғалар (мемлекеттік әріптестер) ай сайын ақпаратты осы Қағидаларға 1-қосымшаға сәйкес қазақ және орыс тілдерінде:</w:t>
      </w:r>
    </w:p>
    <w:p>
      <w:pPr>
        <w:spacing w:after="0"/>
        <w:ind w:left="0"/>
        <w:jc w:val="both"/>
      </w:pPr>
      <w:r>
        <w:rPr>
          <w:rFonts w:ascii="Times New Roman"/>
          <w:b w:val="false"/>
          <w:i w:val="false"/>
          <w:color w:val="000000"/>
          <w:sz w:val="28"/>
        </w:rPr>
        <w:t>
      жергілікті жобалар бойынша – мемлекеттік жоспарлау жөніндегі жергілікті уәкілетті органға, Қазақстан Республикасының Ұлттық кәсіпкерлер палатасының аумақтық бөлімшелерін (филиалдарын / өкілдіктерін) бір мезгілде хабардар ете отырып, есепті айдың 20 күніне дейінгі мерзімде ұсынады.</w:t>
      </w:r>
    </w:p>
    <w:p>
      <w:pPr>
        <w:spacing w:after="0"/>
        <w:ind w:left="0"/>
        <w:jc w:val="both"/>
      </w:pPr>
      <w:r>
        <w:rPr>
          <w:rFonts w:ascii="Times New Roman"/>
          <w:b w:val="false"/>
          <w:i w:val="false"/>
          <w:color w:val="000000"/>
          <w:sz w:val="28"/>
        </w:rPr>
        <w:t xml:space="preserve">
      Мемлекеттік жоспарлау жөніндегі жергілікті уәкілетті орган ұсынылған ақпаратты жинақтайды және есепті айдың 25 күніне дейінгі мерзімде көрсетілген ақпаратты МЖӘ дамыту орталығына бір мезгілде мемлекеттік жоспарлау жөніндегі орталық уәкілетті органды және тиісті саланың орталық уәкілетті мемлекеттік органын хабардар ете отырып жолдайды; </w:t>
      </w:r>
    </w:p>
    <w:p>
      <w:pPr>
        <w:spacing w:after="0"/>
        <w:ind w:left="0"/>
        <w:jc w:val="both"/>
      </w:pPr>
      <w:r>
        <w:rPr>
          <w:rFonts w:ascii="Times New Roman"/>
          <w:b w:val="false"/>
          <w:i w:val="false"/>
          <w:color w:val="000000"/>
          <w:sz w:val="28"/>
        </w:rPr>
        <w:t>
      республикалық жобалар бойынша – есепті айдың 25 күніне дейінгі мерзімде МЖӘ дамыту орталығына бір мезгілде мемлекеттік жоспарлау жөніндегі орталық уәкілетті органды хабардар ете отырып жолдайды.</w:t>
      </w:r>
    </w:p>
    <w:p>
      <w:pPr>
        <w:spacing w:after="0"/>
        <w:ind w:left="0"/>
        <w:jc w:val="both"/>
      </w:pPr>
      <w:r>
        <w:rPr>
          <w:rFonts w:ascii="Times New Roman"/>
          <w:b w:val="false"/>
          <w:i w:val="false"/>
          <w:color w:val="000000"/>
          <w:sz w:val="28"/>
        </w:rPr>
        <w:t>
      Уәкілетті тұлғалар жоспарланатын және іске асырылатын МЖӘ жобалары туралы ұсынылатын ақпаратттың толықтығын, сапасын және дұрыстығын қамтамасыз етеді.</w:t>
      </w:r>
    </w:p>
    <w:p>
      <w:pPr>
        <w:spacing w:after="0"/>
        <w:ind w:left="0"/>
        <w:jc w:val="both"/>
      </w:pPr>
      <w:r>
        <w:rPr>
          <w:rFonts w:ascii="Times New Roman"/>
          <w:b w:val="false"/>
          <w:i w:val="false"/>
          <w:color w:val="000000"/>
          <w:sz w:val="28"/>
        </w:rPr>
        <w:t>
      Жоспарланатын және іске асырылатын МЖӘ жобаларының тізбесі МЖӘ дамыту орталығының интернет-ресурсында орналастырылады, уәкілетті тұлғалардың ақпаратты ұсыну нәтижесі бойынша ай сайын жаңартылады.</w:t>
      </w:r>
    </w:p>
    <w:bookmarkStart w:name="z186" w:id="162"/>
    <w:p>
      <w:pPr>
        <w:spacing w:after="0"/>
        <w:ind w:left="0"/>
        <w:jc w:val="both"/>
      </w:pPr>
      <w:r>
        <w:rPr>
          <w:rFonts w:ascii="Times New Roman"/>
          <w:b w:val="false"/>
          <w:i w:val="false"/>
          <w:color w:val="000000"/>
          <w:sz w:val="28"/>
        </w:rPr>
        <w:t>
      5. МЖӘ жергілікті жобалары бойынша МЖӘ шарттарын облыстардың, республикалық маңызы бар қалалардың және астананың жергілікті атқарушы органдары Заңның 25-бабының 5) тармақшасына сәйкес жасасады.</w:t>
      </w:r>
    </w:p>
    <w:bookmarkEnd w:id="162"/>
    <w:p>
      <w:pPr>
        <w:spacing w:after="0"/>
        <w:ind w:left="0"/>
        <w:jc w:val="both"/>
      </w:pPr>
      <w:r>
        <w:rPr>
          <w:rFonts w:ascii="Times New Roman"/>
          <w:b w:val="false"/>
          <w:i w:val="false"/>
          <w:color w:val="000000"/>
          <w:sz w:val="28"/>
        </w:rPr>
        <w:t>
      Облыстардың, республикалық маңызы бар қалалардың және астананың әкімдігінің тиісті қаулысымен Заңның 1-бабының 5) тармақшасында көзделген тұлғалардың ішінен МЖӘ шартын жасасу үшін мемлекеттік әріптес айқындалады.</w:t>
      </w:r>
    </w:p>
    <w:bookmarkStart w:name="z187" w:id="163"/>
    <w:p>
      <w:pPr>
        <w:spacing w:after="0"/>
        <w:ind w:left="0"/>
        <w:jc w:val="left"/>
      </w:pPr>
      <w:r>
        <w:rPr>
          <w:rFonts w:ascii="Times New Roman"/>
          <w:b/>
          <w:i w:val="false"/>
          <w:color w:val="000000"/>
        </w:rPr>
        <w:t xml:space="preserve"> 2-тарау. Мемлекеттік-жекешелік әріптестік жобаларын жоспарлау тәртібі</w:t>
      </w:r>
    </w:p>
    <w:bookmarkEnd w:id="163"/>
    <w:bookmarkStart w:name="z188" w:id="164"/>
    <w:p>
      <w:pPr>
        <w:spacing w:after="0"/>
        <w:ind w:left="0"/>
        <w:jc w:val="both"/>
      </w:pPr>
      <w:r>
        <w:rPr>
          <w:rFonts w:ascii="Times New Roman"/>
          <w:b w:val="false"/>
          <w:i w:val="false"/>
          <w:color w:val="000000"/>
          <w:sz w:val="28"/>
        </w:rPr>
        <w:t>
      6. МЖӘ жобаларын жоспарлау МЖӘ жобаларын жоспарлау мемлекеттік инвестициялық жобаның инвестициялық ұсынысына берілетін МЖӘ жобасын іске асыру орындылығы туралы экономикалық қорытындының немесе жекеше әріптесті айқындау жөніндегі тікелей келіссөздер кезінде әлеуетті жекеше әріптес әзірлейтін МЖӘ жобасына бизнес-жоспарға (бұдан әрі – бизнес-жоспар) берілетін МЖӘ жобасын іске асыру орындылығы туралы қорытындының негізінде жүзеге асырылады.</w:t>
      </w:r>
    </w:p>
    <w:bookmarkEnd w:id="164"/>
    <w:p>
      <w:pPr>
        <w:spacing w:after="0"/>
        <w:ind w:left="0"/>
        <w:jc w:val="both"/>
      </w:pPr>
      <w:r>
        <w:rPr>
          <w:rFonts w:ascii="Times New Roman"/>
          <w:b w:val="false"/>
          <w:i w:val="false"/>
          <w:color w:val="000000"/>
          <w:sz w:val="28"/>
        </w:rPr>
        <w:t>
      Мемлекеттік инвестициялық жобаның инвестициялық ұсынысын әзірлеу немесе түзету, оған қажетті сараптамаларды жүргізу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қағидаларын бекіту туралы" Қазақстан Республикасы Ұлттық экономика министрінің 2014 жылғы 5 желтоқсандағы № 129 бұйрығына (нормативтік құқықтық актілерді мемлекеттік тіркеу тізілімінде № 9938 болып тіркелген) сәйкес жүзеге асырылады.</w:t>
      </w:r>
    </w:p>
    <w:bookmarkStart w:name="z189" w:id="165"/>
    <w:p>
      <w:pPr>
        <w:spacing w:after="0"/>
        <w:ind w:left="0"/>
        <w:jc w:val="both"/>
      </w:pPr>
      <w:r>
        <w:rPr>
          <w:rFonts w:ascii="Times New Roman"/>
          <w:b w:val="false"/>
          <w:i w:val="false"/>
          <w:color w:val="000000"/>
          <w:sz w:val="28"/>
        </w:rPr>
        <w:t>
      7. МЖӘ жобаларын жоспарлау кезінде бір МЖӘ жобасының іс-шараларын бірнеше МЖӘ жобаларына бөлуге жол берілмейді.</w:t>
      </w:r>
    </w:p>
    <w:bookmarkEnd w:id="165"/>
    <w:p>
      <w:pPr>
        <w:spacing w:after="0"/>
        <w:ind w:left="0"/>
        <w:jc w:val="both"/>
      </w:pPr>
      <w:r>
        <w:rPr>
          <w:rFonts w:ascii="Times New Roman"/>
          <w:b w:val="false"/>
          <w:i w:val="false"/>
          <w:color w:val="000000"/>
          <w:sz w:val="28"/>
        </w:rPr>
        <w:t>
      Уәкілетті тұлғалар МЖӘ жобасы бойынша техникалық, қаржылық, заңдық шешімдерді қалыптастыруға кешенді тәсілді қамтамасыз етеді.</w:t>
      </w:r>
    </w:p>
    <w:bookmarkStart w:name="z190" w:id="166"/>
    <w:p>
      <w:pPr>
        <w:spacing w:after="0"/>
        <w:ind w:left="0"/>
        <w:jc w:val="both"/>
      </w:pPr>
      <w:r>
        <w:rPr>
          <w:rFonts w:ascii="Times New Roman"/>
          <w:b w:val="false"/>
          <w:i w:val="false"/>
          <w:color w:val="000000"/>
          <w:sz w:val="28"/>
        </w:rPr>
        <w:t>
      8. Уәкілетті тұлға МЖӘ жобасын іске асыру қажеттігі туралы шешімді Мемлекеттік жоспарлау жүйесі құжаттарының, Қазақтан Республикасы Президенті, Қазақтан Республикасы Үкіметі тапсырмаларының немесе актілерінің негізінде, сондай-ақ кәсіпкерлік субъектілерінің бастамаларын ескере отырып қабылдайды.</w:t>
      </w:r>
    </w:p>
    <w:bookmarkEnd w:id="166"/>
    <w:p>
      <w:pPr>
        <w:spacing w:after="0"/>
        <w:ind w:left="0"/>
        <w:jc w:val="both"/>
      </w:pPr>
      <w:r>
        <w:rPr>
          <w:rFonts w:ascii="Times New Roman"/>
          <w:b w:val="false"/>
          <w:i w:val="false"/>
          <w:color w:val="000000"/>
          <w:sz w:val="28"/>
        </w:rPr>
        <w:t>
      МЖӘ жобасының шеңберінде мемлекеттік мүлікті сенімгерлік басқару немесе мүліктік жалдау (жалға алу) шарты бойынша беру туралы шешім мынадай талаптардың бірі:</w:t>
      </w:r>
    </w:p>
    <w:bookmarkStart w:name="z191" w:id="167"/>
    <w:p>
      <w:pPr>
        <w:spacing w:after="0"/>
        <w:ind w:left="0"/>
        <w:jc w:val="both"/>
      </w:pPr>
      <w:r>
        <w:rPr>
          <w:rFonts w:ascii="Times New Roman"/>
          <w:b w:val="false"/>
          <w:i w:val="false"/>
          <w:color w:val="000000"/>
          <w:sz w:val="28"/>
        </w:rPr>
        <w:t>
      1) МЖӘ жобасын іске асыру туралы Қазақстан Республикасы Президенті, Қазақстан Республикасы Үкіметінің тапсырмасы немесе актісі, сондай-ақ кәсіпкерлік субъектілерінің бастамасы;</w:t>
      </w:r>
    </w:p>
    <w:bookmarkEnd w:id="167"/>
    <w:bookmarkStart w:name="z192" w:id="168"/>
    <w:p>
      <w:pPr>
        <w:spacing w:after="0"/>
        <w:ind w:left="0"/>
        <w:jc w:val="both"/>
      </w:pPr>
      <w:r>
        <w:rPr>
          <w:rFonts w:ascii="Times New Roman"/>
          <w:b w:val="false"/>
          <w:i w:val="false"/>
          <w:color w:val="000000"/>
          <w:sz w:val="28"/>
        </w:rPr>
        <w:t>
      2) мемлекеттік қолдау шараларын, мемлекеттен субсидияларды, инвестициялық шығындар өтемақысын, операциялық шығындар өтемақысын, қолжетімділік үшін төлемақыны ұсынуды, сондай-ақ МЖӘ жобасына консультациялық сүйемелдеу жүргізуді болжау;</w:t>
      </w:r>
    </w:p>
    <w:bookmarkEnd w:id="168"/>
    <w:bookmarkStart w:name="z193" w:id="169"/>
    <w:p>
      <w:pPr>
        <w:spacing w:after="0"/>
        <w:ind w:left="0"/>
        <w:jc w:val="both"/>
      </w:pPr>
      <w:r>
        <w:rPr>
          <w:rFonts w:ascii="Times New Roman"/>
          <w:b w:val="false"/>
          <w:i w:val="false"/>
          <w:color w:val="000000"/>
          <w:sz w:val="28"/>
        </w:rPr>
        <w:t>
      3) меншік құқығын МЖӘ объектісіне ауыстыруды болжау орын алған жағдайда қабылданады.</w:t>
      </w:r>
    </w:p>
    <w:bookmarkEnd w:id="169"/>
    <w:bookmarkStart w:name="z194" w:id="170"/>
    <w:p>
      <w:pPr>
        <w:spacing w:after="0"/>
        <w:ind w:left="0"/>
        <w:jc w:val="both"/>
      </w:pPr>
      <w:r>
        <w:rPr>
          <w:rFonts w:ascii="Times New Roman"/>
          <w:b w:val="false"/>
          <w:i w:val="false"/>
          <w:color w:val="000000"/>
          <w:sz w:val="28"/>
        </w:rPr>
        <w:t>
      9. МЖӘ жобасын жоспарлау кезеңінде уәкілетті тұлғалар, қажет болған жағдайда, жобаны басқару сапасын қамтамасыз ету үшін ведомстволық бағыныстағы ұйымдардың мамандарын, тәуелсіз сарапшыларды, жобалық, инжинирингтік және басқа компанияларды, мүдделі және уәкілетті мемлекеттік органдарды, кәсіпкерлік субъектілерін, Қазақстан Республикасы Ұлттық кәсіпкерлер палатасының өкілдерін тарту арқылы Ведомствоаралық жобалық топ құрылады.</w:t>
      </w:r>
    </w:p>
    <w:bookmarkEnd w:id="170"/>
    <w:p>
      <w:pPr>
        <w:spacing w:after="0"/>
        <w:ind w:left="0"/>
        <w:jc w:val="both"/>
      </w:pPr>
      <w:r>
        <w:rPr>
          <w:rFonts w:ascii="Times New Roman"/>
          <w:b w:val="false"/>
          <w:i w:val="false"/>
          <w:color w:val="000000"/>
          <w:sz w:val="28"/>
        </w:rPr>
        <w:t>
      Ведомствоаралық жобалық топтың құрамы МЖӘ жобасын іске асыруға мүдделі уәкілетті тұлғаның бірінші басшысының бұйрығымен бекітіледі.</w:t>
      </w:r>
    </w:p>
    <w:p>
      <w:pPr>
        <w:spacing w:after="0"/>
        <w:ind w:left="0"/>
        <w:jc w:val="both"/>
      </w:pPr>
      <w:r>
        <w:rPr>
          <w:rFonts w:ascii="Times New Roman"/>
          <w:b w:val="false"/>
          <w:i w:val="false"/>
          <w:color w:val="000000"/>
          <w:sz w:val="28"/>
        </w:rPr>
        <w:t>
      Ведомствоаралық жобалық топ мына функцияларды жүзеге асырады:</w:t>
      </w:r>
    </w:p>
    <w:p>
      <w:pPr>
        <w:spacing w:after="0"/>
        <w:ind w:left="0"/>
        <w:jc w:val="both"/>
      </w:pPr>
      <w:r>
        <w:rPr>
          <w:rFonts w:ascii="Times New Roman"/>
          <w:b w:val="false"/>
          <w:i w:val="false"/>
          <w:color w:val="000000"/>
          <w:sz w:val="28"/>
        </w:rPr>
        <w:t>
      МЖӘ жобасын іске асыру тетіктері бойынша ұсыныстар мен бастамаларды зерделейді;</w:t>
      </w:r>
    </w:p>
    <w:p>
      <w:pPr>
        <w:spacing w:after="0"/>
        <w:ind w:left="0"/>
        <w:jc w:val="both"/>
      </w:pPr>
      <w:r>
        <w:rPr>
          <w:rFonts w:ascii="Times New Roman"/>
          <w:b w:val="false"/>
          <w:i w:val="false"/>
          <w:color w:val="000000"/>
          <w:sz w:val="28"/>
        </w:rPr>
        <w:t>
      МЖӘ жобасының басымдығын, жүзеге асыру тәсілін, конкурстың түрін, жер учаскелерін бөлуге, инженерлік желілерге қосылуға байланысты мәселелерді іріктейді, бағалайды, айқындайды;</w:t>
      </w:r>
    </w:p>
    <w:p>
      <w:pPr>
        <w:spacing w:after="0"/>
        <w:ind w:left="0"/>
        <w:jc w:val="both"/>
      </w:pPr>
      <w:r>
        <w:rPr>
          <w:rFonts w:ascii="Times New Roman"/>
          <w:b w:val="false"/>
          <w:i w:val="false"/>
          <w:color w:val="000000"/>
          <w:sz w:val="28"/>
        </w:rPr>
        <w:t>
      жоспарланып отырған МЖӘ жобасы бойынша маркетингтік және өзге де зерттеулердің нәтижелерін зерделейді;</w:t>
      </w:r>
    </w:p>
    <w:p>
      <w:pPr>
        <w:spacing w:after="0"/>
        <w:ind w:left="0"/>
        <w:jc w:val="both"/>
      </w:pPr>
      <w:r>
        <w:rPr>
          <w:rFonts w:ascii="Times New Roman"/>
          <w:b w:val="false"/>
          <w:i w:val="false"/>
          <w:color w:val="000000"/>
          <w:sz w:val="28"/>
        </w:rPr>
        <w:t>
      барлық қажетті есептеулерді, оның ішінде МЖӘ жобасының алдын ала есептеулерін зерделейді;</w:t>
      </w:r>
    </w:p>
    <w:p>
      <w:pPr>
        <w:spacing w:after="0"/>
        <w:ind w:left="0"/>
        <w:jc w:val="both"/>
      </w:pPr>
      <w:r>
        <w:rPr>
          <w:rFonts w:ascii="Times New Roman"/>
          <w:b w:val="false"/>
          <w:i w:val="false"/>
          <w:color w:val="000000"/>
          <w:sz w:val="28"/>
        </w:rPr>
        <w:t>
      МЖӘ жобасының конкурстық құжаттамасына қосу үшін ұсыныстар әзірлейді;</w:t>
      </w:r>
    </w:p>
    <w:p>
      <w:pPr>
        <w:spacing w:after="0"/>
        <w:ind w:left="0"/>
        <w:jc w:val="both"/>
      </w:pPr>
      <w:r>
        <w:rPr>
          <w:rFonts w:ascii="Times New Roman"/>
          <w:b w:val="false"/>
          <w:i w:val="false"/>
          <w:color w:val="000000"/>
          <w:sz w:val="28"/>
        </w:rPr>
        <w:t>
      МЖӘ жобасын жоспарлау кезеңінен бастап МЖӘ шартын жасасу кезеңіне дейін МЖӘ жобасын әзірлеуге тартылған тұлғалардың барлық есептерін тыңдайды;</w:t>
      </w:r>
    </w:p>
    <w:p>
      <w:pPr>
        <w:spacing w:after="0"/>
        <w:ind w:left="0"/>
        <w:jc w:val="both"/>
      </w:pPr>
      <w:r>
        <w:rPr>
          <w:rFonts w:ascii="Times New Roman"/>
          <w:b w:val="false"/>
          <w:i w:val="false"/>
          <w:color w:val="000000"/>
          <w:sz w:val="28"/>
        </w:rPr>
        <w:t>
      Келісім беретін уәкілетті органдар мен ұйымдардың ескертулерін алу бойынша келісу және сараптама процестері барысында МЖӘ жобасының тұжырымдамасын және конкурстық құжаттамасын пысықтауды жүзеге асырады.</w:t>
      </w:r>
    </w:p>
    <w:p>
      <w:pPr>
        <w:spacing w:after="0"/>
        <w:ind w:left="0"/>
        <w:jc w:val="both"/>
      </w:pPr>
      <w:r>
        <w:rPr>
          <w:rFonts w:ascii="Times New Roman"/>
          <w:b w:val="false"/>
          <w:i w:val="false"/>
          <w:color w:val="000000"/>
          <w:sz w:val="28"/>
        </w:rPr>
        <w:t>
      Бұл ретте сараптама және келісу қорытындыларында Ведомствоаралық жобалық топқа МЖӘ жобаларын басқару бойынша ұсынымдар көрсетіледі;</w:t>
      </w:r>
    </w:p>
    <w:p>
      <w:pPr>
        <w:spacing w:after="0"/>
        <w:ind w:left="0"/>
        <w:jc w:val="both"/>
      </w:pPr>
      <w:r>
        <w:rPr>
          <w:rFonts w:ascii="Times New Roman"/>
          <w:b w:val="false"/>
          <w:i w:val="false"/>
          <w:color w:val="000000"/>
          <w:sz w:val="28"/>
        </w:rPr>
        <w:t>
      МЖӘ конкурстық құжаттамасын қараудан, келісуден, сараптамадан және бекітуден өту мерзімдерінің және рәсімдерінің сақталуын қадағалайды.</w:t>
      </w:r>
    </w:p>
    <w:bookmarkStart w:name="z195" w:id="171"/>
    <w:p>
      <w:pPr>
        <w:spacing w:after="0"/>
        <w:ind w:left="0"/>
        <w:jc w:val="both"/>
      </w:pPr>
      <w:r>
        <w:rPr>
          <w:rFonts w:ascii="Times New Roman"/>
          <w:b w:val="false"/>
          <w:i w:val="false"/>
          <w:color w:val="000000"/>
          <w:sz w:val="28"/>
        </w:rPr>
        <w:t>
      10. Заңның 26-бабына сәйкес уәкілетті тұлғалар МЖӘ саласында мамандарды оқыту, сондай-ақ МЖӘ мәселелері бойынша зерттеулер жүргізу және ұсынымдар әзірлеу үшін МЖӘ дамыту орталығын тартады.</w:t>
      </w:r>
    </w:p>
    <w:bookmarkEnd w:id="171"/>
    <w:bookmarkStart w:name="z196" w:id="172"/>
    <w:p>
      <w:pPr>
        <w:spacing w:after="0"/>
        <w:ind w:left="0"/>
        <w:jc w:val="both"/>
      </w:pPr>
      <w:r>
        <w:rPr>
          <w:rFonts w:ascii="Times New Roman"/>
          <w:b w:val="false"/>
          <w:i w:val="false"/>
          <w:color w:val="000000"/>
          <w:sz w:val="28"/>
        </w:rPr>
        <w:t>
      11. МЖӘ жобасын қаржыландыруға мүдделі қаржылық және өзге де ұйымдар МЖӘ жобасының конкурстық құжаттамасын, МЖӘ шартының жобасын әзірлеуге және талқылауға қатыса алады, оның ішінде МЖӘ жобасын қаржыландыру, МЖӘ шарты бұзылған жағдайларда тартылатын қарыздар, көзделетін төлемдер бойынша міндеттемелердің орындалуын қамтамасыз ету схемасы және МЖӘ жобасын қаржыландыруға байланысты өзге де мәселелер бойынша ұсыныстар енгізе алады.</w:t>
      </w:r>
    </w:p>
    <w:bookmarkEnd w:id="172"/>
    <w:bookmarkStart w:name="z197" w:id="173"/>
    <w:p>
      <w:pPr>
        <w:spacing w:after="0"/>
        <w:ind w:left="0"/>
        <w:jc w:val="both"/>
      </w:pPr>
      <w:r>
        <w:rPr>
          <w:rFonts w:ascii="Times New Roman"/>
          <w:b w:val="false"/>
          <w:i w:val="false"/>
          <w:color w:val="000000"/>
          <w:sz w:val="28"/>
        </w:rPr>
        <w:t>
      12. МЖӘ жобасын жоспарлауға кәсіпкерлік субъектілерін тарту, жоспарлау процесінің ашықтығын арттыру мақсатында, уәкілетті тұлғалар жоспарланған МЖӘ жобасы туралы қызығушылықты білдіретін сұрау салуды өздерінің ресми интернет-ресурстарында, МЖӘ дамыту орталығының интернет-ресурсында орналастыруды қамтамасыз етеді.</w:t>
      </w:r>
    </w:p>
    <w:bookmarkEnd w:id="173"/>
    <w:p>
      <w:pPr>
        <w:spacing w:after="0"/>
        <w:ind w:left="0"/>
        <w:jc w:val="both"/>
      </w:pPr>
      <w:r>
        <w:rPr>
          <w:rFonts w:ascii="Times New Roman"/>
          <w:b w:val="false"/>
          <w:i w:val="false"/>
          <w:color w:val="000000"/>
          <w:sz w:val="28"/>
        </w:rPr>
        <w:t>
      Қосымша ақпартты өзге де интернет-ресурстарда және мерзімді баспасөз басылымдарында орналастыруға жол беріледі.</w:t>
      </w:r>
    </w:p>
    <w:p>
      <w:pPr>
        <w:spacing w:after="0"/>
        <w:ind w:left="0"/>
        <w:jc w:val="both"/>
      </w:pPr>
      <w:r>
        <w:rPr>
          <w:rFonts w:ascii="Times New Roman"/>
          <w:b w:val="false"/>
          <w:i w:val="false"/>
          <w:color w:val="000000"/>
          <w:sz w:val="28"/>
        </w:rPr>
        <w:t>
      Жоспарланған МЖӘ жобасы туралы қызығушылықты білдіретін сұрау салу уәкілетті тұлғаның байланыс деректерінен, МЖӘ жобасының негізгі параметрлері және талаптарынан, сондай-ақ ұсыныстарды берудің түпкілікті мерзімдерінен тұрады.</w:t>
      </w:r>
    </w:p>
    <w:p>
      <w:pPr>
        <w:spacing w:after="0"/>
        <w:ind w:left="0"/>
        <w:jc w:val="both"/>
      </w:pPr>
      <w:r>
        <w:rPr>
          <w:rFonts w:ascii="Times New Roman"/>
          <w:b w:val="false"/>
          <w:i w:val="false"/>
          <w:color w:val="000000"/>
          <w:sz w:val="28"/>
        </w:rPr>
        <w:t>
      Конкурсты ұйымдастырушы жекеше әріптесті айқындау бойынша конкурсты жабық түрде өткізу туралы шешім қабылдаған жағдайда, жоспарланған МЖӘ жобасы туралы ақпарат жария етілмейді. Қызығушылықты білдіретін сұрау салу конкурсты ұйымдастырушы алдын ала айқындаған әлеуетті жекеше әріптестерге жазбаша түрде жолданады.</w:t>
      </w:r>
    </w:p>
    <w:p>
      <w:pPr>
        <w:spacing w:after="0"/>
        <w:ind w:left="0"/>
        <w:jc w:val="both"/>
      </w:pPr>
      <w:r>
        <w:rPr>
          <w:rFonts w:ascii="Times New Roman"/>
          <w:b w:val="false"/>
          <w:i w:val="false"/>
          <w:color w:val="000000"/>
          <w:sz w:val="28"/>
        </w:rPr>
        <w:t>
      МЖӘ жобасын талқылауға әлеуетті жекеше әріптестерді тарту мақсатында дөңгелек үстелдер, кездесулер, road-show (тұсаукесерлер), networking (салалық конференцияларға және форумдарға, көрмелерге қатысу), инвестициялық маркетинг және басқа да қажетті шаралар, оның ішінде консультанттарды тарта отырып жүргізіле алады.</w:t>
      </w:r>
    </w:p>
    <w:bookmarkStart w:name="z198" w:id="174"/>
    <w:p>
      <w:pPr>
        <w:spacing w:after="0"/>
        <w:ind w:left="0"/>
        <w:jc w:val="both"/>
      </w:pPr>
      <w:r>
        <w:rPr>
          <w:rFonts w:ascii="Times New Roman"/>
          <w:b w:val="false"/>
          <w:i w:val="false"/>
          <w:color w:val="000000"/>
          <w:sz w:val="28"/>
        </w:rPr>
        <w:t>
      13. Конкурсты ұйымдастырушы қажет болған жағдайда келіп түскен ұсыныстарды жинақтайды және уәкілетті тұлғаның әлеуетті жекеше әріптестердің әрқайсысымен, оның ішінде жалғыз әлеуетті жекеше әріптеспен келіссөздер жүргізуі жолымен бәсекелі диалог ұйымдастыра алады.</w:t>
      </w:r>
    </w:p>
    <w:bookmarkEnd w:id="174"/>
    <w:p>
      <w:pPr>
        <w:spacing w:after="0"/>
        <w:ind w:left="0"/>
        <w:jc w:val="both"/>
      </w:pPr>
      <w:r>
        <w:rPr>
          <w:rFonts w:ascii="Times New Roman"/>
          <w:b w:val="false"/>
          <w:i w:val="false"/>
          <w:color w:val="000000"/>
          <w:sz w:val="28"/>
        </w:rPr>
        <w:t>
      Бәсекелі диалог әрбір мүдделі әлеуетті жекеше әріптестердің, оның ішінде жалғыз әлеуетті жекеше әріптестің мүмкіндіктері мен қажеттіліктерін ескере отырып, техникалық, қаржылық, заңдық және МЖӘ жобасының басқа да қажетті параметрлері, мемлекеттік қолдау шаралары, үздік конкурстық өтінімді айқындау өлшемшарттары бойынша оңтайлы шешімдерді және өзге де шешімдерді қалыптастыру үшін ұйымдастырылады.</w:t>
      </w:r>
    </w:p>
    <w:bookmarkStart w:name="z199" w:id="175"/>
    <w:p>
      <w:pPr>
        <w:spacing w:after="0"/>
        <w:ind w:left="0"/>
        <w:jc w:val="both"/>
      </w:pPr>
      <w:r>
        <w:rPr>
          <w:rFonts w:ascii="Times New Roman"/>
          <w:b w:val="false"/>
          <w:i w:val="false"/>
          <w:color w:val="000000"/>
          <w:sz w:val="28"/>
        </w:rPr>
        <w:t>
      14. Бәсекелі диалог қорытындылары хаттамамен ресімделеді.</w:t>
      </w:r>
    </w:p>
    <w:bookmarkEnd w:id="175"/>
    <w:p>
      <w:pPr>
        <w:spacing w:after="0"/>
        <w:ind w:left="0"/>
        <w:jc w:val="both"/>
      </w:pPr>
      <w:r>
        <w:rPr>
          <w:rFonts w:ascii="Times New Roman"/>
          <w:b w:val="false"/>
          <w:i w:val="false"/>
          <w:color w:val="000000"/>
          <w:sz w:val="28"/>
        </w:rPr>
        <w:t>
      Бәсекелі диалогқа қатысушылардың барлығы оны жүргізу барысында алынған ақпараттың құпиялылығын сақтайды.</w:t>
      </w:r>
    </w:p>
    <w:bookmarkStart w:name="z200" w:id="176"/>
    <w:p>
      <w:pPr>
        <w:spacing w:after="0"/>
        <w:ind w:left="0"/>
        <w:jc w:val="both"/>
      </w:pPr>
      <w:r>
        <w:rPr>
          <w:rFonts w:ascii="Times New Roman"/>
          <w:b w:val="false"/>
          <w:i w:val="false"/>
          <w:color w:val="000000"/>
          <w:sz w:val="28"/>
        </w:rPr>
        <w:t>
      15. Уәкілетті тұлғалар МЖӘ жобасының конкурстық құжаттамасын бәсекелі диалогтың қорытындыларын, жобалық топ жұмысының нәтижелерін ескере отырып, сондай-ақ Заң талаптарын ескере отырып әзірлейді.</w:t>
      </w:r>
    </w:p>
    <w:bookmarkEnd w:id="176"/>
    <w:p>
      <w:pPr>
        <w:spacing w:after="0"/>
        <w:ind w:left="0"/>
        <w:jc w:val="both"/>
      </w:pPr>
      <w:r>
        <w:rPr>
          <w:rFonts w:ascii="Times New Roman"/>
          <w:b w:val="false"/>
          <w:i w:val="false"/>
          <w:color w:val="000000"/>
          <w:sz w:val="28"/>
        </w:rPr>
        <w:t xml:space="preserve">
      МЖӘ жобасының бизнес-жоспарын әлеуетті жекеше әріптес әзірлеген жағдайда жекеше әріптесті айқындау жөніндегі тікелей келіссөздерге қатысуға өтінімді енгізу үшін уәкілетті тұлғамен МЖӘ жобасының бизнес-жоспарын әзірлеуге байланысты талқылаулар жүргізуге жол беріледі. </w:t>
      </w:r>
    </w:p>
    <w:p>
      <w:pPr>
        <w:spacing w:after="0"/>
        <w:ind w:left="0"/>
        <w:jc w:val="both"/>
      </w:pPr>
      <w:r>
        <w:rPr>
          <w:rFonts w:ascii="Times New Roman"/>
          <w:b w:val="false"/>
          <w:i w:val="false"/>
          <w:color w:val="000000"/>
          <w:sz w:val="28"/>
        </w:rPr>
        <w:t>
      Талқылауларға мүдделі мемлекеттік органдар, сарапшылар, және өзге де мүдделі тұлғалар тартылуы мүмкін.</w:t>
      </w:r>
    </w:p>
    <w:bookmarkStart w:name="z201" w:id="177"/>
    <w:p>
      <w:pPr>
        <w:spacing w:after="0"/>
        <w:ind w:left="0"/>
        <w:jc w:val="left"/>
      </w:pPr>
      <w:r>
        <w:rPr>
          <w:rFonts w:ascii="Times New Roman"/>
          <w:b/>
          <w:i w:val="false"/>
          <w:color w:val="000000"/>
        </w:rPr>
        <w:t xml:space="preserve"> 1-параграф. Мемлекеттік-жекешелік әріптестік жобасының конкурстық құжаттамасын, оның ішінде оған өзгерістер және (немесе) толықтырулар енгізу кезінде, әзірлеу, келісу, сараптама жүргізу, сондай-ақ бекіту</w:t>
      </w:r>
    </w:p>
    <w:bookmarkEnd w:id="177"/>
    <w:bookmarkStart w:name="z202" w:id="178"/>
    <w:p>
      <w:pPr>
        <w:spacing w:after="0"/>
        <w:ind w:left="0"/>
        <w:jc w:val="both"/>
      </w:pPr>
      <w:r>
        <w:rPr>
          <w:rFonts w:ascii="Times New Roman"/>
          <w:b w:val="false"/>
          <w:i w:val="false"/>
          <w:color w:val="000000"/>
          <w:sz w:val="28"/>
        </w:rPr>
        <w:t>
      16. Конкурстық құжаттаманы әзірлеуші мемлекеттік орган мемлекеттік инвестициялық жобаның инвестициялық ұсынысына берілетін МЖӘ жобасын іске асыру орындылығы туралы экономикалық қорытындыны алғаннан кейін инвестициялық ұсыныс, оған берілген қорытындылар және басқа да тиісті сараптамалар қоса берілген өтінімді, мемлекеттiк жоспарлау жөнiндегi орталық немесе жергiлiктi уәкiлеттi органның тиісті бөлiнетiн бюджеттiк бағдарламасының қаражаты есебінен конкурстық құжаттаманы әзірлеу немесе түзету (МЖӘ жобаларын сүйемелдеу бойынша заңды тұлғалар тартылған жағдайда) мәселесін одан әрі тиісті бюджет комиссиясының қарауына шығару үшін мемлекеттік жоспарлау жөніндегі уәкілетті органға енгізеді.</w:t>
      </w:r>
    </w:p>
    <w:bookmarkEnd w:id="178"/>
    <w:bookmarkStart w:name="z203" w:id="179"/>
    <w:p>
      <w:pPr>
        <w:spacing w:after="0"/>
        <w:ind w:left="0"/>
        <w:jc w:val="both"/>
      </w:pPr>
      <w:r>
        <w:rPr>
          <w:rFonts w:ascii="Times New Roman"/>
          <w:b w:val="false"/>
          <w:i w:val="false"/>
          <w:color w:val="000000"/>
          <w:sz w:val="28"/>
        </w:rPr>
        <w:t>
      17. Инвестициялық ұсыныстарда қамтылған тиісті бюджет комиссиялары мақұлдаған МЖӘ жобалары бойынша мемлекеттік жоспарлау жөніндегі орталық немесе жергілікті уәкілетті орган конкурстық құжаттаманы әзірлеу немесе түзету, сондай-ақ қажетті сараптамаларды жүргізу мемлекеттік жоспарлау жөніндегі орталық немесе жергілікті уәкілетті органның тиісті бөлінетін бюджеттік бағдарламасының қаражаты есебінен жүзеге асырылатын МЖӘ жобаларының тізбесін қалыптастырады.</w:t>
      </w:r>
    </w:p>
    <w:bookmarkEnd w:id="179"/>
    <w:bookmarkStart w:name="z204" w:id="180"/>
    <w:p>
      <w:pPr>
        <w:spacing w:after="0"/>
        <w:ind w:left="0"/>
        <w:jc w:val="both"/>
      </w:pPr>
      <w:r>
        <w:rPr>
          <w:rFonts w:ascii="Times New Roman"/>
          <w:b w:val="false"/>
          <w:i w:val="false"/>
          <w:color w:val="000000"/>
          <w:sz w:val="28"/>
        </w:rPr>
        <w:t>
      18. Инвестициялық ұсыныстарға берілетін экономикалық қорытындылардың негізінде және бюджет комиссияларының қорытындыларына сәйкес МЖӘ жобасының конкурстық құжаттамасының ажырамас бөлігі болып табылатын МЖӘ жобаларының техникалық-экономикалық негіздемелерін (қажет болған жағдайда) әзірлеуді немесе түзетуді қамтитын МЖӘ жобаларының конкурстық құжаттамаларын әзiрлеу немесе түзету жүзеге асырылады.</w:t>
      </w:r>
    </w:p>
    <w:bookmarkEnd w:id="180"/>
    <w:bookmarkStart w:name="z205" w:id="181"/>
    <w:p>
      <w:pPr>
        <w:spacing w:after="0"/>
        <w:ind w:left="0"/>
        <w:jc w:val="both"/>
      </w:pPr>
      <w:r>
        <w:rPr>
          <w:rFonts w:ascii="Times New Roman"/>
          <w:b w:val="false"/>
          <w:i w:val="false"/>
          <w:color w:val="000000"/>
          <w:sz w:val="28"/>
        </w:rPr>
        <w:t>
      19. Конкурстық құжаттама, оның ішінде оған тиісті өзгерістер және (немесе) толықтырулар енгізу кезінде (бұдан әрі – конкурстық құжаттама), мемлекеттік және (немесе) орыс тілдерінде, Қазақстан Республикасының мемлекеттік құпиялар туралы заңнамасының талаптарын ескере отырып, Заңмен және осы Қағидаларда белгіленген тәртіппен МЖӘ жобасының ерекшелігін ескере отырып өзге де тілдерде де әзірленеді.</w:t>
      </w:r>
    </w:p>
    <w:bookmarkEnd w:id="181"/>
    <w:bookmarkStart w:name="z206" w:id="182"/>
    <w:p>
      <w:pPr>
        <w:spacing w:after="0"/>
        <w:ind w:left="0"/>
        <w:jc w:val="both"/>
      </w:pPr>
      <w:r>
        <w:rPr>
          <w:rFonts w:ascii="Times New Roman"/>
          <w:b w:val="false"/>
          <w:i w:val="false"/>
          <w:color w:val="000000"/>
          <w:sz w:val="28"/>
        </w:rPr>
        <w:t>
      20. Заңның 37-бабының 2-тармағына сәйкес конкурстық құжаттама мынадай ақпаратты қамтиды:</w:t>
      </w:r>
    </w:p>
    <w:bookmarkEnd w:id="182"/>
    <w:bookmarkStart w:name="z207" w:id="183"/>
    <w:p>
      <w:pPr>
        <w:spacing w:after="0"/>
        <w:ind w:left="0"/>
        <w:jc w:val="both"/>
      </w:pPr>
      <w:r>
        <w:rPr>
          <w:rFonts w:ascii="Times New Roman"/>
          <w:b w:val="false"/>
          <w:i w:val="false"/>
          <w:color w:val="000000"/>
          <w:sz w:val="28"/>
        </w:rPr>
        <w:t>
      1) әлеуетті жекеше әріптестердің қойылатын біліктілік талаптарына сәйкестігін растайтын құжаттарға қойылатын талаптар;</w:t>
      </w:r>
    </w:p>
    <w:bookmarkEnd w:id="183"/>
    <w:bookmarkStart w:name="z208" w:id="184"/>
    <w:p>
      <w:pPr>
        <w:spacing w:after="0"/>
        <w:ind w:left="0"/>
        <w:jc w:val="both"/>
      </w:pPr>
      <w:r>
        <w:rPr>
          <w:rFonts w:ascii="Times New Roman"/>
          <w:b w:val="false"/>
          <w:i w:val="false"/>
          <w:color w:val="000000"/>
          <w:sz w:val="28"/>
        </w:rPr>
        <w:t>
      2) осы Қағидаларға 2-қосымшаға сәйкес құрылым бойынша әзірленетін МЖӘ жобасының сипаттамасын қамтитын ақпараттық парақ;</w:t>
      </w:r>
    </w:p>
    <w:bookmarkEnd w:id="184"/>
    <w:bookmarkStart w:name="z209" w:id="185"/>
    <w:p>
      <w:pPr>
        <w:spacing w:after="0"/>
        <w:ind w:left="0"/>
        <w:jc w:val="both"/>
      </w:pPr>
      <w:r>
        <w:rPr>
          <w:rFonts w:ascii="Times New Roman"/>
          <w:b w:val="false"/>
          <w:i w:val="false"/>
          <w:color w:val="000000"/>
          <w:sz w:val="28"/>
        </w:rPr>
        <w:t>
      3) МЖӘ объектісінің орналасқан жері;</w:t>
      </w:r>
    </w:p>
    <w:bookmarkEnd w:id="185"/>
    <w:bookmarkStart w:name="z210" w:id="186"/>
    <w:p>
      <w:pPr>
        <w:spacing w:after="0"/>
        <w:ind w:left="0"/>
        <w:jc w:val="both"/>
      </w:pPr>
      <w:r>
        <w:rPr>
          <w:rFonts w:ascii="Times New Roman"/>
          <w:b w:val="false"/>
          <w:i w:val="false"/>
          <w:color w:val="000000"/>
          <w:sz w:val="28"/>
        </w:rPr>
        <w:t>
      4) МЖӘ жобасы бойынша мемлекеттік қолдаудың болжамды түрлері мен көлемдері, сондай-ақ шығындарды өтеу мен кірістерді алу көздері;</w:t>
      </w:r>
    </w:p>
    <w:bookmarkEnd w:id="186"/>
    <w:bookmarkStart w:name="z211" w:id="187"/>
    <w:p>
      <w:pPr>
        <w:spacing w:after="0"/>
        <w:ind w:left="0"/>
        <w:jc w:val="both"/>
      </w:pPr>
      <w:r>
        <w:rPr>
          <w:rFonts w:ascii="Times New Roman"/>
          <w:b w:val="false"/>
          <w:i w:val="false"/>
          <w:color w:val="000000"/>
          <w:sz w:val="28"/>
        </w:rPr>
        <w:t>
      5) МЖӘ шартының жобасы;</w:t>
      </w:r>
    </w:p>
    <w:bookmarkEnd w:id="187"/>
    <w:bookmarkStart w:name="z212" w:id="188"/>
    <w:p>
      <w:pPr>
        <w:spacing w:after="0"/>
        <w:ind w:left="0"/>
        <w:jc w:val="both"/>
      </w:pPr>
      <w:r>
        <w:rPr>
          <w:rFonts w:ascii="Times New Roman"/>
          <w:b w:val="false"/>
          <w:i w:val="false"/>
          <w:color w:val="000000"/>
          <w:sz w:val="28"/>
        </w:rPr>
        <w:t>
      6) үздік конкурстық өтінімді айқындау өлшемшарттарының сипаты;</w:t>
      </w:r>
    </w:p>
    <w:bookmarkEnd w:id="188"/>
    <w:bookmarkStart w:name="z213" w:id="189"/>
    <w:p>
      <w:pPr>
        <w:spacing w:after="0"/>
        <w:ind w:left="0"/>
        <w:jc w:val="both"/>
      </w:pPr>
      <w:r>
        <w:rPr>
          <w:rFonts w:ascii="Times New Roman"/>
          <w:b w:val="false"/>
          <w:i w:val="false"/>
          <w:color w:val="000000"/>
          <w:sz w:val="28"/>
        </w:rPr>
        <w:t>
      7) МЖӘ жобасының параметрлері көрсетілуге тиіс валютаны (валюталарды) көрсету және оларды салыстыру мен бағалау мақсатында бірыңғай валютаға келтіру үшін қолданылатын валюта (валюталар) бағамы;</w:t>
      </w:r>
    </w:p>
    <w:bookmarkEnd w:id="189"/>
    <w:bookmarkStart w:name="z214" w:id="190"/>
    <w:p>
      <w:pPr>
        <w:spacing w:after="0"/>
        <w:ind w:left="0"/>
        <w:jc w:val="both"/>
      </w:pPr>
      <w:r>
        <w:rPr>
          <w:rFonts w:ascii="Times New Roman"/>
          <w:b w:val="false"/>
          <w:i w:val="false"/>
          <w:color w:val="000000"/>
          <w:sz w:val="28"/>
        </w:rPr>
        <w:t>
      8) конкурстық өтінім берілетін тілге қойылатын талаптар;</w:t>
      </w:r>
    </w:p>
    <w:bookmarkEnd w:id="190"/>
    <w:bookmarkStart w:name="z215" w:id="191"/>
    <w:p>
      <w:pPr>
        <w:spacing w:after="0"/>
        <w:ind w:left="0"/>
        <w:jc w:val="both"/>
      </w:pPr>
      <w:r>
        <w:rPr>
          <w:rFonts w:ascii="Times New Roman"/>
          <w:b w:val="false"/>
          <w:i w:val="false"/>
          <w:color w:val="000000"/>
          <w:sz w:val="28"/>
        </w:rPr>
        <w:t>
      9) әлеуетті жекеше әріптестің өз конкурстық өтінімін конкурстық өтінімдер ұсыну мерзімі өткенге дейін өзгерту немесе кері қайтарып алу құқығына нұсқау;</w:t>
      </w:r>
    </w:p>
    <w:bookmarkEnd w:id="191"/>
    <w:bookmarkStart w:name="z216" w:id="192"/>
    <w:p>
      <w:pPr>
        <w:spacing w:after="0"/>
        <w:ind w:left="0"/>
        <w:jc w:val="both"/>
      </w:pPr>
      <w:r>
        <w:rPr>
          <w:rFonts w:ascii="Times New Roman"/>
          <w:b w:val="false"/>
          <w:i w:val="false"/>
          <w:color w:val="000000"/>
          <w:sz w:val="28"/>
        </w:rPr>
        <w:t>
      10) конкурстық өтінімнің мазмұны, конкурстық өтінімдерді ұсыну тәсілі, орны, мерзімі және олардың күші, сондай-ақ конкурстық өтінімді қамтамасыз етуді енгізу шарттары;</w:t>
      </w:r>
    </w:p>
    <w:bookmarkEnd w:id="192"/>
    <w:bookmarkStart w:name="z217" w:id="193"/>
    <w:p>
      <w:pPr>
        <w:spacing w:after="0"/>
        <w:ind w:left="0"/>
        <w:jc w:val="both"/>
      </w:pPr>
      <w:r>
        <w:rPr>
          <w:rFonts w:ascii="Times New Roman"/>
          <w:b w:val="false"/>
          <w:i w:val="false"/>
          <w:color w:val="000000"/>
          <w:sz w:val="28"/>
        </w:rPr>
        <w:t>
      11) МЖӘ жобасының конкурстық құжаттамасының мазмұны бойынша түсіндірулерді алу тәсілдері;</w:t>
      </w:r>
    </w:p>
    <w:bookmarkEnd w:id="193"/>
    <w:bookmarkStart w:name="z218" w:id="194"/>
    <w:p>
      <w:pPr>
        <w:spacing w:after="0"/>
        <w:ind w:left="0"/>
        <w:jc w:val="both"/>
      </w:pPr>
      <w:r>
        <w:rPr>
          <w:rFonts w:ascii="Times New Roman"/>
          <w:b w:val="false"/>
          <w:i w:val="false"/>
          <w:color w:val="000000"/>
          <w:sz w:val="28"/>
        </w:rPr>
        <w:t>
      12) конкурстық өтінімдер салынған конверттерді ашу рәсімдері, орны, күні мен уақыты.</w:t>
      </w:r>
    </w:p>
    <w:bookmarkEnd w:id="194"/>
    <w:bookmarkStart w:name="z219" w:id="195"/>
    <w:p>
      <w:pPr>
        <w:spacing w:after="0"/>
        <w:ind w:left="0"/>
        <w:jc w:val="both"/>
      </w:pPr>
      <w:r>
        <w:rPr>
          <w:rFonts w:ascii="Times New Roman"/>
          <w:b w:val="false"/>
          <w:i w:val="false"/>
          <w:color w:val="000000"/>
          <w:sz w:val="28"/>
        </w:rPr>
        <w:t>
      21. Конкурстық құжаттамаға тиісті саланың уәкілетті органы салалық сараптама жүргізеді.</w:t>
      </w:r>
    </w:p>
    <w:bookmarkEnd w:id="195"/>
    <w:p>
      <w:pPr>
        <w:spacing w:after="0"/>
        <w:ind w:left="0"/>
        <w:jc w:val="both"/>
      </w:pPr>
      <w:r>
        <w:rPr>
          <w:rFonts w:ascii="Times New Roman"/>
          <w:b w:val="false"/>
          <w:i w:val="false"/>
          <w:color w:val="000000"/>
          <w:sz w:val="28"/>
        </w:rPr>
        <w:t>
      Конкурстық құжаттаманың салалық сараптамасын ол енгізілген кезден бастап 10 (он) жұмыс күні ішінде салалық орталық мемлекеттік органдар (республикалық жобалар бойынша) не жергілікті салалық мемлекеттік органдар (жергілікті жобалар бойынша) жүргізеді және ол мыналарға:</w:t>
      </w:r>
    </w:p>
    <w:p>
      <w:pPr>
        <w:spacing w:after="0"/>
        <w:ind w:left="0"/>
        <w:jc w:val="both"/>
      </w:pPr>
      <w:r>
        <w:rPr>
          <w:rFonts w:ascii="Times New Roman"/>
          <w:b w:val="false"/>
          <w:i w:val="false"/>
          <w:color w:val="000000"/>
          <w:sz w:val="28"/>
        </w:rPr>
        <w:t>
      саланың одан әрі дамуына ықпал ететін ағымдағы жай-күйінің проблемаларын;</w:t>
      </w:r>
    </w:p>
    <w:p>
      <w:pPr>
        <w:spacing w:after="0"/>
        <w:ind w:left="0"/>
        <w:jc w:val="both"/>
      </w:pPr>
      <w:r>
        <w:rPr>
          <w:rFonts w:ascii="Times New Roman"/>
          <w:b w:val="false"/>
          <w:i w:val="false"/>
          <w:color w:val="000000"/>
          <w:sz w:val="28"/>
        </w:rPr>
        <w:t>
      МЖӘ жобасы мақсаттарының салада орын алған проблемаларды шешуге сәйкестігін;</w:t>
      </w:r>
    </w:p>
    <w:p>
      <w:pPr>
        <w:spacing w:after="0"/>
        <w:ind w:left="0"/>
        <w:jc w:val="both"/>
      </w:pPr>
      <w:r>
        <w:rPr>
          <w:rFonts w:ascii="Times New Roman"/>
          <w:b w:val="false"/>
          <w:i w:val="false"/>
          <w:color w:val="000000"/>
          <w:sz w:val="28"/>
        </w:rPr>
        <w:t>
      МЖӘ жобасының Мемлекеттік жоспарлау жүйесінің құжаттарына сәйкестігін бағалау, оның ішінде тиісті салада (аяда, өңірде) тауарларға, жұмыстарға және көрсетілетін қызметтерге қажеттіліктердің бар болуын көрсету, сондай-ақ МЖӘ жобасының болжамды түпкілікті нәтижесінің болуын, Қазақстан Республикасы Президентінің, Қазақстан Республикасы Үкіметінің тапсырмаларына немесе актілеріне сәйкестікті;</w:t>
      </w:r>
    </w:p>
    <w:p>
      <w:pPr>
        <w:spacing w:after="0"/>
        <w:ind w:left="0"/>
        <w:jc w:val="both"/>
      </w:pPr>
      <w:r>
        <w:rPr>
          <w:rFonts w:ascii="Times New Roman"/>
          <w:b w:val="false"/>
          <w:i w:val="false"/>
          <w:color w:val="000000"/>
          <w:sz w:val="28"/>
        </w:rPr>
        <w:t>
      ұсынылған схема бойынша МЖӘ жобасын іске асыру мүмкіндігі мен орындылығын;</w:t>
      </w:r>
    </w:p>
    <w:p>
      <w:pPr>
        <w:spacing w:after="0"/>
        <w:ind w:left="0"/>
        <w:jc w:val="both"/>
      </w:pPr>
      <w:r>
        <w:rPr>
          <w:rFonts w:ascii="Times New Roman"/>
          <w:b w:val="false"/>
          <w:i w:val="false"/>
          <w:color w:val="000000"/>
          <w:sz w:val="28"/>
        </w:rPr>
        <w:t>
      техникалық жағынан күрделі және (немесе) бірегей болып табылатындығын;</w:t>
      </w:r>
    </w:p>
    <w:p>
      <w:pPr>
        <w:spacing w:after="0"/>
        <w:ind w:left="0"/>
        <w:jc w:val="both"/>
      </w:pPr>
      <w:r>
        <w:rPr>
          <w:rFonts w:ascii="Times New Roman"/>
          <w:b w:val="false"/>
          <w:i w:val="false"/>
          <w:color w:val="000000"/>
          <w:sz w:val="28"/>
        </w:rPr>
        <w:t>
      МЖӘ объектісінің Қазақстан Республикасы Үкіметінің 2017 жылғы 6 қарашадағы № 710 қаулысымен бекітілген, МЖӘ іске асыру үшін, оның ішінде концессияға беруге жатпайтын объектілер тiзбесіне тиесілілігін;</w:t>
      </w:r>
    </w:p>
    <w:p>
      <w:pPr>
        <w:spacing w:after="0"/>
        <w:ind w:left="0"/>
        <w:jc w:val="both"/>
      </w:pPr>
      <w:r>
        <w:rPr>
          <w:rFonts w:ascii="Times New Roman"/>
          <w:b w:val="false"/>
          <w:i w:val="false"/>
          <w:color w:val="000000"/>
          <w:sz w:val="28"/>
        </w:rPr>
        <w:t>
      жекеше әріптестің және ол ұсынатын тауарларды (жұмыстарды, көрсетілетін қызметтерді) тұтынушылар мүдделерінің теңгерімділігін қамтамасыз ету қағидатын негізге ала отырып, МЖӘ жобасын іске асырудың балама нұсқаларын;</w:t>
      </w:r>
    </w:p>
    <w:p>
      <w:pPr>
        <w:spacing w:after="0"/>
        <w:ind w:left="0"/>
        <w:jc w:val="both"/>
      </w:pPr>
      <w:r>
        <w:rPr>
          <w:rFonts w:ascii="Times New Roman"/>
          <w:b w:val="false"/>
          <w:i w:val="false"/>
          <w:color w:val="000000"/>
          <w:sz w:val="28"/>
        </w:rPr>
        <w:t>
      МЖӘ жобасын іске асырған және мұндай іске асыру болмаған жағдайда саладағы ахуалды;</w:t>
      </w:r>
    </w:p>
    <w:p>
      <w:pPr>
        <w:spacing w:after="0"/>
        <w:ind w:left="0"/>
        <w:jc w:val="both"/>
      </w:pPr>
      <w:r>
        <w:rPr>
          <w:rFonts w:ascii="Times New Roman"/>
          <w:b w:val="false"/>
          <w:i w:val="false"/>
          <w:color w:val="000000"/>
          <w:sz w:val="28"/>
        </w:rPr>
        <w:t>
      МЖӘ жобасын іске асырудан түскен пайданы бөлуді;</w:t>
      </w:r>
    </w:p>
    <w:p>
      <w:pPr>
        <w:spacing w:after="0"/>
        <w:ind w:left="0"/>
        <w:jc w:val="both"/>
      </w:pPr>
      <w:r>
        <w:rPr>
          <w:rFonts w:ascii="Times New Roman"/>
          <w:b w:val="false"/>
          <w:i w:val="false"/>
          <w:color w:val="000000"/>
          <w:sz w:val="28"/>
        </w:rPr>
        <w:t xml:space="preserve">
      МЖӘ жобасын іске асырудың экономиканың сабақтас салаларына (аяларына) болжамды мультипликативті әсерін; </w:t>
      </w:r>
    </w:p>
    <w:p>
      <w:pPr>
        <w:spacing w:after="0"/>
        <w:ind w:left="0"/>
        <w:jc w:val="both"/>
      </w:pPr>
      <w:r>
        <w:rPr>
          <w:rFonts w:ascii="Times New Roman"/>
          <w:b w:val="false"/>
          <w:i w:val="false"/>
          <w:color w:val="000000"/>
          <w:sz w:val="28"/>
        </w:rPr>
        <w:t xml:space="preserve">
      ұсынылатын кіріс алу және шығындарын өтеу көздерін, мемлекеттік қолдау мен бағалық шешімдерді, оның ішінде инвестициялық және операциялық шығындардың барлық құрамдауыштары бойынша баға-сапа арақатынасының оңтайлылығын бағалауды; </w:t>
      </w:r>
    </w:p>
    <w:p>
      <w:pPr>
        <w:spacing w:after="0"/>
        <w:ind w:left="0"/>
        <w:jc w:val="both"/>
      </w:pPr>
      <w:r>
        <w:rPr>
          <w:rFonts w:ascii="Times New Roman"/>
          <w:b w:val="false"/>
          <w:i w:val="false"/>
          <w:color w:val="000000"/>
          <w:sz w:val="28"/>
        </w:rPr>
        <w:t>
      конкурстық құжаттамада көзделген технологиялық, техникалық шешімдерді, оның ішінде іске асыру кестесін;</w:t>
      </w:r>
    </w:p>
    <w:p>
      <w:pPr>
        <w:spacing w:after="0"/>
        <w:ind w:left="0"/>
        <w:jc w:val="both"/>
      </w:pPr>
      <w:r>
        <w:rPr>
          <w:rFonts w:ascii="Times New Roman"/>
          <w:b w:val="false"/>
          <w:i w:val="false"/>
          <w:color w:val="000000"/>
          <w:sz w:val="28"/>
        </w:rPr>
        <w:t>
      МЖӘ жобасын іске асыру нәтижесінде құрылатын объектінің болжанатын физикалық параметрлері және техникалық сипаттамаларын бағалауды қамтитын салалық сараптамаға жатады.</w:t>
      </w:r>
    </w:p>
    <w:p>
      <w:pPr>
        <w:spacing w:after="0"/>
        <w:ind w:left="0"/>
        <w:jc w:val="both"/>
      </w:pPr>
      <w:r>
        <w:rPr>
          <w:rFonts w:ascii="Times New Roman"/>
          <w:b w:val="false"/>
          <w:i w:val="false"/>
          <w:color w:val="000000"/>
          <w:sz w:val="28"/>
        </w:rPr>
        <w:t>
      Ақпараттандыру саласындағы МЖӘ жобалары бойынша конкурстық құжаттамада көзделген технологиялық, техникалық шешімдерді, оның ішінде іске асыру кестесін Қазақстан Республикасының ақпараттандыру саласындағы заңнамасына сәйкестігіне бағалау жүргізіледі.</w:t>
      </w:r>
    </w:p>
    <w:p>
      <w:pPr>
        <w:spacing w:after="0"/>
        <w:ind w:left="0"/>
        <w:jc w:val="both"/>
      </w:pPr>
      <w:r>
        <w:rPr>
          <w:rFonts w:ascii="Times New Roman"/>
          <w:b w:val="false"/>
          <w:i w:val="false"/>
          <w:color w:val="000000"/>
          <w:sz w:val="28"/>
        </w:rPr>
        <w:t>
      Сәулет, қала құрылысы және құрылыс саласындағы МЖӘ жобалары бойынша конкурстық құжаттамада көзделген технологиялық, техникалық шешімдерді, оның ішінде іске асыру кестесін Қазақстан Республикасының сәулет, қала құрылысы және құрылыс қызметі туралы заңнамасына сәйкестігіне бағалау жүргізіледі.</w:t>
      </w:r>
    </w:p>
    <w:p>
      <w:pPr>
        <w:spacing w:after="0"/>
        <w:ind w:left="0"/>
        <w:jc w:val="both"/>
      </w:pPr>
      <w:r>
        <w:rPr>
          <w:rFonts w:ascii="Times New Roman"/>
          <w:b w:val="false"/>
          <w:i w:val="false"/>
          <w:color w:val="000000"/>
          <w:sz w:val="28"/>
        </w:rPr>
        <w:t>
      Егер МЖӘ жобасы бірнеше салалық мемлекеттік органдардың жауапкершілік аясын қозғаған жағдайда, көрсетілген салалық мемлекеттік органдар конкурстық құжаттаманың тиісті салалық сараптамалар қорытындыларын қосымша ұсынады.</w:t>
      </w:r>
    </w:p>
    <w:bookmarkStart w:name="z220" w:id="196"/>
    <w:p>
      <w:pPr>
        <w:spacing w:after="0"/>
        <w:ind w:left="0"/>
        <w:jc w:val="both"/>
      </w:pPr>
      <w:r>
        <w:rPr>
          <w:rFonts w:ascii="Times New Roman"/>
          <w:b w:val="false"/>
          <w:i w:val="false"/>
          <w:color w:val="000000"/>
          <w:sz w:val="28"/>
        </w:rPr>
        <w:t>
      22. МЖӘ жобасы табиғи монополиялар салаларына жатқызылған жағдайда, конкурсты ұйымдастырушы конкурстық құжаттаманы табиғи монополиялар салаларында басшылықты жүзеге асыратын уәкілетті мемлекеттік органмен олар келіп түскен күннен бастап 10 (он) жұмыс күні ішінде мына мәселелерді қарай отырып:</w:t>
      </w:r>
    </w:p>
    <w:bookmarkEnd w:id="196"/>
    <w:bookmarkStart w:name="z221" w:id="197"/>
    <w:p>
      <w:pPr>
        <w:spacing w:after="0"/>
        <w:ind w:left="0"/>
        <w:jc w:val="both"/>
      </w:pPr>
      <w:r>
        <w:rPr>
          <w:rFonts w:ascii="Times New Roman"/>
          <w:b w:val="false"/>
          <w:i w:val="false"/>
          <w:color w:val="000000"/>
          <w:sz w:val="28"/>
        </w:rPr>
        <w:t>
      1) табиғи монополиялар саласына жататын көрсетілетін қызметтерге (тауарларға, жұмыстарға) тарифтерді (бағаларды, алым мөлшерлемелерін) қалыптастыру және бекіту тәртібі бөлігінде конкурстық құжаттама ережелерінің Қазақстан Республикасының табиғи монополиялар салаларындағы қолданыстағы заңнамасының талаптарына сәйкес келуін;</w:t>
      </w:r>
    </w:p>
    <w:bookmarkEnd w:id="197"/>
    <w:bookmarkStart w:name="z222" w:id="198"/>
    <w:p>
      <w:pPr>
        <w:spacing w:after="0"/>
        <w:ind w:left="0"/>
        <w:jc w:val="both"/>
      </w:pPr>
      <w:r>
        <w:rPr>
          <w:rFonts w:ascii="Times New Roman"/>
          <w:b w:val="false"/>
          <w:i w:val="false"/>
          <w:color w:val="000000"/>
          <w:sz w:val="28"/>
        </w:rPr>
        <w:t>
      2) конкурстық құжаттаманың тарифтер қалыптастырудың экономикалық, қаржылық, техникалық және басқа да параметрлеріне және МЖӘ жобасының техникалық-экономикалық негіздемесі (бұдан әрі - ТЭН) бар болған жағдайда оған сәйкес келуін;</w:t>
      </w:r>
    </w:p>
    <w:bookmarkEnd w:id="198"/>
    <w:bookmarkStart w:name="z223" w:id="199"/>
    <w:p>
      <w:pPr>
        <w:spacing w:after="0"/>
        <w:ind w:left="0"/>
        <w:jc w:val="both"/>
      </w:pPr>
      <w:r>
        <w:rPr>
          <w:rFonts w:ascii="Times New Roman"/>
          <w:b w:val="false"/>
          <w:i w:val="false"/>
          <w:color w:val="000000"/>
          <w:sz w:val="28"/>
        </w:rPr>
        <w:t>
      3) конкурсқа қатысушылар ұсынған конкурстық өтінімнің құрамында МЖӘ жобасының тариф қалыптастырумен байланысты құжаттар тізбесін келісуін;</w:t>
      </w:r>
    </w:p>
    <w:bookmarkEnd w:id="199"/>
    <w:bookmarkStart w:name="z224" w:id="200"/>
    <w:p>
      <w:pPr>
        <w:spacing w:after="0"/>
        <w:ind w:left="0"/>
        <w:jc w:val="both"/>
      </w:pPr>
      <w:r>
        <w:rPr>
          <w:rFonts w:ascii="Times New Roman"/>
          <w:b w:val="false"/>
          <w:i w:val="false"/>
          <w:color w:val="000000"/>
          <w:sz w:val="28"/>
        </w:rPr>
        <w:t>
      4) тариф қалыптастырумен байланысты конкурстық құжаттаманың елеулі шарттарын келісуін;</w:t>
      </w:r>
    </w:p>
    <w:bookmarkEnd w:id="200"/>
    <w:bookmarkStart w:name="z225" w:id="201"/>
    <w:p>
      <w:pPr>
        <w:spacing w:after="0"/>
        <w:ind w:left="0"/>
        <w:jc w:val="both"/>
      </w:pPr>
      <w:r>
        <w:rPr>
          <w:rFonts w:ascii="Times New Roman"/>
          <w:b w:val="false"/>
          <w:i w:val="false"/>
          <w:color w:val="000000"/>
          <w:sz w:val="28"/>
        </w:rPr>
        <w:t>
      5) МЖӘ жобасының тариф қалыптастырумен байланысты МЖӘ шартына енгізілетін ережелер мен қосымшалар бөлігінде МЖӘ шартының жобасын келісуін;</w:t>
      </w:r>
    </w:p>
    <w:bookmarkEnd w:id="201"/>
    <w:bookmarkStart w:name="z226" w:id="202"/>
    <w:p>
      <w:pPr>
        <w:spacing w:after="0"/>
        <w:ind w:left="0"/>
        <w:jc w:val="both"/>
      </w:pPr>
      <w:r>
        <w:rPr>
          <w:rFonts w:ascii="Times New Roman"/>
          <w:b w:val="false"/>
          <w:i w:val="false"/>
          <w:color w:val="000000"/>
          <w:sz w:val="28"/>
        </w:rPr>
        <w:t>
      6) МЖӘ-нің жұмыс істеп тұрған объектілерін жаңғырту немесе реконструкциялау кезінде іске қосылған негізгі құрал-жабдықтардың өтімділік құнының жұмыс істеп тұрған деңгейінің капитал құрушы шығындар есебінен ұлғаюына немесе сақталуына қол жеткізу және МЖӘ жобасын іске асыру шеңберінде әзірленген және іске асырылатын іс-шаралар жоспарына негізделген нормативтік шығындарды төмендету және (немесе) бар болған жағдайда нормативтен жоғары шығындарды жоюды;</w:t>
      </w:r>
    </w:p>
    <w:bookmarkEnd w:id="202"/>
    <w:bookmarkStart w:name="z227" w:id="203"/>
    <w:p>
      <w:pPr>
        <w:spacing w:after="0"/>
        <w:ind w:left="0"/>
        <w:jc w:val="both"/>
      </w:pPr>
      <w:r>
        <w:rPr>
          <w:rFonts w:ascii="Times New Roman"/>
          <w:b w:val="false"/>
          <w:i w:val="false"/>
          <w:color w:val="000000"/>
          <w:sz w:val="28"/>
        </w:rPr>
        <w:t>
      7) қызметтер (тауарлар, жұмыстар) бойынша шығыстар, өндірістік шығындарды азайтуды;</w:t>
      </w:r>
    </w:p>
    <w:bookmarkEnd w:id="203"/>
    <w:bookmarkStart w:name="z228" w:id="204"/>
    <w:p>
      <w:pPr>
        <w:spacing w:after="0"/>
        <w:ind w:left="0"/>
        <w:jc w:val="both"/>
      </w:pPr>
      <w:r>
        <w:rPr>
          <w:rFonts w:ascii="Times New Roman"/>
          <w:b w:val="false"/>
          <w:i w:val="false"/>
          <w:color w:val="000000"/>
          <w:sz w:val="28"/>
        </w:rPr>
        <w:t>
      8) қызметтердің (тауарлардың, жұмыстардың) көлемі, ұсынылатын реттеліп көрсетілетін қызметтердің (тауарлардың, жұмыстардың) көлемін ұлғайту және (немесе) сапасын арттыруды;</w:t>
      </w:r>
    </w:p>
    <w:bookmarkEnd w:id="204"/>
    <w:bookmarkStart w:name="z229" w:id="205"/>
    <w:p>
      <w:pPr>
        <w:spacing w:after="0"/>
        <w:ind w:left="0"/>
        <w:jc w:val="both"/>
      </w:pPr>
      <w:r>
        <w:rPr>
          <w:rFonts w:ascii="Times New Roman"/>
          <w:b w:val="false"/>
          <w:i w:val="false"/>
          <w:color w:val="000000"/>
          <w:sz w:val="28"/>
        </w:rPr>
        <w:t>
      9) тарифті (бағаны, алым мөлшерлемелерін) қалыптастыру тәртібі көрсетілетін қызметтерге (тауарларға, жұмыстарға) тарифтің шекті деңгейін;</w:t>
      </w:r>
    </w:p>
    <w:bookmarkEnd w:id="205"/>
    <w:bookmarkStart w:name="z230" w:id="206"/>
    <w:p>
      <w:pPr>
        <w:spacing w:after="0"/>
        <w:ind w:left="0"/>
        <w:jc w:val="both"/>
      </w:pPr>
      <w:r>
        <w:rPr>
          <w:rFonts w:ascii="Times New Roman"/>
          <w:b w:val="false"/>
          <w:i w:val="false"/>
          <w:color w:val="000000"/>
          <w:sz w:val="28"/>
        </w:rPr>
        <w:t>
      10) қарыз алудың және қарыз ресурстарын өтеудің схемасы мен шарттарын;</w:t>
      </w:r>
    </w:p>
    <w:bookmarkEnd w:id="206"/>
    <w:bookmarkStart w:name="z231" w:id="207"/>
    <w:p>
      <w:pPr>
        <w:spacing w:after="0"/>
        <w:ind w:left="0"/>
        <w:jc w:val="both"/>
      </w:pPr>
      <w:r>
        <w:rPr>
          <w:rFonts w:ascii="Times New Roman"/>
          <w:b w:val="false"/>
          <w:i w:val="false"/>
          <w:color w:val="000000"/>
          <w:sz w:val="28"/>
        </w:rPr>
        <w:t>
      11) МЖӘ жобасының негізгі қаржы-экономикалық көрсеткіштері – Қазақстан Республикасының әлеуметтік-экономикалық даму болжамының және МЖӘ жобалары бойынша мемлекеттік міндеттемелерді төлеу болжамының көрсеткіштерін ескере отырып, пайданың (кірістіліктің), тартылған активтеріне пайданың, көрсетілетін қызметтерге (тауарларға, жұмыстарға) тарифтердің (бағалардың, алымдар мөлшерлемелерінің) өсу болжамы шеңберінде субъектілердің көрсетілетін қызметтеріне тарифтер (бағалар, алымдар мөлшерлемелерінің) деңгейіндегі қолма-қол ақшаның дисконтталған ағымдарының ішкі нормаларын келіседі.</w:t>
      </w:r>
    </w:p>
    <w:bookmarkEnd w:id="207"/>
    <w:p>
      <w:pPr>
        <w:spacing w:after="0"/>
        <w:ind w:left="0"/>
        <w:jc w:val="both"/>
      </w:pPr>
      <w:r>
        <w:rPr>
          <w:rFonts w:ascii="Times New Roman"/>
          <w:b w:val="false"/>
          <w:i w:val="false"/>
          <w:color w:val="000000"/>
          <w:sz w:val="28"/>
        </w:rPr>
        <w:t>
      Конкурстық құжаттаманы келісу келісім туралы немесе әрбір қаралатын мәселе бойынша келіспеу себептерін немесе конкурстық құжаттаманы пысықтау бойынша талаптарды көрсете отырып, келіспеу туралы хат түрінде ресімделеді.</w:t>
      </w:r>
    </w:p>
    <w:bookmarkStart w:name="z232" w:id="208"/>
    <w:p>
      <w:pPr>
        <w:spacing w:after="0"/>
        <w:ind w:left="0"/>
        <w:jc w:val="both"/>
      </w:pPr>
      <w:r>
        <w:rPr>
          <w:rFonts w:ascii="Times New Roman"/>
          <w:b w:val="false"/>
          <w:i w:val="false"/>
          <w:color w:val="000000"/>
          <w:sz w:val="28"/>
        </w:rPr>
        <w:t>
      23. Конкурсты ұйымдастырушы республикалық МЖӘ жобаларының конкурстық құжаттамасын бюджетті атқару жөніндегі орталық уәкілетті органға келісуге жолдайды.</w:t>
      </w:r>
    </w:p>
    <w:bookmarkEnd w:id="208"/>
    <w:bookmarkStart w:name="z233" w:id="209"/>
    <w:p>
      <w:pPr>
        <w:spacing w:after="0"/>
        <w:ind w:left="0"/>
        <w:jc w:val="both"/>
      </w:pPr>
      <w:r>
        <w:rPr>
          <w:rFonts w:ascii="Times New Roman"/>
          <w:b w:val="false"/>
          <w:i w:val="false"/>
          <w:color w:val="000000"/>
          <w:sz w:val="28"/>
        </w:rPr>
        <w:t>
      24. Бюджетті атқару жөніндегі орталық уәкілетті орган, егер жоба техникалық жағынан күрделі және (немесе) бірегей болып табылса, конкурстық құжаттаманы құзыретіне кіретін мәселелер бойынша ол түскен күннен бастап 20 (жиырма) жұмыс күні ішінде, ал жобалардың қалғандары бойынша – 10 (он) жұмыс күні ішінде мына мәселелерді:</w:t>
      </w:r>
    </w:p>
    <w:bookmarkEnd w:id="209"/>
    <w:bookmarkStart w:name="z234" w:id="210"/>
    <w:p>
      <w:pPr>
        <w:spacing w:after="0"/>
        <w:ind w:left="0"/>
        <w:jc w:val="both"/>
      </w:pPr>
      <w:r>
        <w:rPr>
          <w:rFonts w:ascii="Times New Roman"/>
          <w:b w:val="false"/>
          <w:i w:val="false"/>
          <w:color w:val="000000"/>
          <w:sz w:val="28"/>
        </w:rPr>
        <w:t>
      1) инфрақұрылымдық облигациялар бойынша мемлекеттің кепілгерлігін немесе МЖӘ жобаларын қаржыландыру үшін тартылатын қарыздар бойынша мемлекеттік кепілдікті ұсынуды.</w:t>
      </w:r>
    </w:p>
    <w:bookmarkEnd w:id="210"/>
    <w:p>
      <w:pPr>
        <w:spacing w:after="0"/>
        <w:ind w:left="0"/>
        <w:jc w:val="both"/>
      </w:pPr>
      <w:r>
        <w:rPr>
          <w:rFonts w:ascii="Times New Roman"/>
          <w:b w:val="false"/>
          <w:i w:val="false"/>
          <w:color w:val="000000"/>
          <w:sz w:val="28"/>
        </w:rPr>
        <w:t>
      Бюджетті атқару жөніндегі орталық уәкілетті орган мемлекет кепілгерлігін ұсынуды көздейтін конкурстық құжаттаманы келісу кезінде, МЖӘ жобасы бойынша жекеше әріптесті айқындау жөніндегі конкурс шеңберінде конкурсты ұйымдастырушы беруді ұсынған мемлекет кепілгерлігінің көлемін және мемлекет кепілгерлігін берумен байланысты конкурстық құжаттаманың елеулі шарттарын келіседі;</w:t>
      </w:r>
    </w:p>
    <w:bookmarkStart w:name="z235" w:id="211"/>
    <w:p>
      <w:pPr>
        <w:spacing w:after="0"/>
        <w:ind w:left="0"/>
        <w:jc w:val="both"/>
      </w:pPr>
      <w:r>
        <w:rPr>
          <w:rFonts w:ascii="Times New Roman"/>
          <w:b w:val="false"/>
          <w:i w:val="false"/>
          <w:color w:val="000000"/>
          <w:sz w:val="28"/>
        </w:rPr>
        <w:t>
      2) МЖӘ объектісін республикалық меншікке қабылдау немесе республикалық меншіктегі бар объектіні МЖӘ жобасын іске асыру үшін беруді қарап, келісуді жүргізеді.</w:t>
      </w:r>
    </w:p>
    <w:bookmarkEnd w:id="211"/>
    <w:p>
      <w:pPr>
        <w:spacing w:after="0"/>
        <w:ind w:left="0"/>
        <w:jc w:val="both"/>
      </w:pPr>
      <w:r>
        <w:rPr>
          <w:rFonts w:ascii="Times New Roman"/>
          <w:b w:val="false"/>
          <w:i w:val="false"/>
          <w:color w:val="000000"/>
          <w:sz w:val="28"/>
        </w:rPr>
        <w:t>
      Конкурстық құжаттаманы бюджетті атқару жөніндегі орталық уәкілетті органмен келісу келісім туралы немесе келіспеу себептерін немесе конкурстық құжаттаманы пысықтау бойынша талаптарды көрсете отырып келіспеу туралы хат түрінде ресімделеді.</w:t>
      </w:r>
    </w:p>
    <w:bookmarkStart w:name="z236" w:id="212"/>
    <w:p>
      <w:pPr>
        <w:spacing w:after="0"/>
        <w:ind w:left="0"/>
        <w:jc w:val="both"/>
      </w:pPr>
      <w:r>
        <w:rPr>
          <w:rFonts w:ascii="Times New Roman"/>
          <w:b w:val="false"/>
          <w:i w:val="false"/>
          <w:color w:val="000000"/>
          <w:sz w:val="28"/>
        </w:rPr>
        <w:t>
      25. Конкурсты ұйымдастырушы конкурстық құжаттаманы, оның ішінде оған өзгерістер және (немесе) толықтырулар енгізу кезінде, мемлекеттік жоспарлау жөніндегі орталық немесе жергілікті уәкілетті органға келісуге жолдайды.</w:t>
      </w:r>
    </w:p>
    <w:bookmarkEnd w:id="212"/>
    <w:p>
      <w:pPr>
        <w:spacing w:after="0"/>
        <w:ind w:left="0"/>
        <w:jc w:val="both"/>
      </w:pPr>
      <w:r>
        <w:rPr>
          <w:rFonts w:ascii="Times New Roman"/>
          <w:b w:val="false"/>
          <w:i w:val="false"/>
          <w:color w:val="000000"/>
          <w:sz w:val="28"/>
        </w:rPr>
        <w:t>
      Конкурстық құжаттамаға өзгерістер және (немесе) толықтырулар енгізу кезінде тиісті салыстырма кесте, сондай-ақ ұсынылған өзгерістер және (немесе) толықтыруларды ескере отырып, жаңа редакциядағы конкурстық құжаттама келісуге ұсынылады.</w:t>
      </w:r>
    </w:p>
    <w:p>
      <w:pPr>
        <w:spacing w:after="0"/>
        <w:ind w:left="0"/>
        <w:jc w:val="both"/>
      </w:pPr>
      <w:r>
        <w:rPr>
          <w:rFonts w:ascii="Times New Roman"/>
          <w:b w:val="false"/>
          <w:i w:val="false"/>
          <w:color w:val="000000"/>
          <w:sz w:val="28"/>
        </w:rPr>
        <w:t>
      Конкурстық құжаттамаға және оған қоса берілетін материалдарға уәкілетті тұлғаның жауапты құрылымдық бөлімшесінің (ведомствосының) басшысы әр парағына қол қояды немесе беттері нөмірленіп, тігілген түрде ұсынылады. Тігу кезінде соңғы беттің сырты куәландырылады және бет саны көрсетіледі.</w:t>
      </w:r>
    </w:p>
    <w:bookmarkStart w:name="z237" w:id="213"/>
    <w:p>
      <w:pPr>
        <w:spacing w:after="0"/>
        <w:ind w:left="0"/>
        <w:jc w:val="both"/>
      </w:pPr>
      <w:r>
        <w:rPr>
          <w:rFonts w:ascii="Times New Roman"/>
          <w:b w:val="false"/>
          <w:i w:val="false"/>
          <w:color w:val="000000"/>
          <w:sz w:val="28"/>
        </w:rPr>
        <w:t>
      26. Конкурсты ұйымдастырушы конкурстық құжаттаманың жобасын келісуге жолдаған кезде, байланысушы тұлға – конкурсты ұйымдастырушының өкілінің тегін, атын, әкесінің атын (бар болған жағдайда), лауазымын, телефонын және электрондық поштасының мекенжайын (мекенжайларын) көрсетеді.</w:t>
      </w:r>
    </w:p>
    <w:bookmarkEnd w:id="213"/>
    <w:bookmarkStart w:name="z238" w:id="214"/>
    <w:p>
      <w:pPr>
        <w:spacing w:after="0"/>
        <w:ind w:left="0"/>
        <w:jc w:val="both"/>
      </w:pPr>
      <w:r>
        <w:rPr>
          <w:rFonts w:ascii="Times New Roman"/>
          <w:b w:val="false"/>
          <w:i w:val="false"/>
          <w:color w:val="000000"/>
          <w:sz w:val="28"/>
        </w:rPr>
        <w:t>
      27. Мемлекеттік жоспарлау жөніндегі орталық немесе жергілікті уәкілетті орган конкурстық құжаттама түскен күннен бастап 3 (үш) жұмыс күні ішінде оны МЖӘ дамыту орталығына немесе облыстардың, республикалық маңызы бар қалалардың және астананың жергілікті атқарушы органдары айқындайтын заңды тұлғаларға, егер жоба техникалық жағынан күрделі және (немесе) бірегей болып табылса, осы ұйымға конкурстық құжаттаманы ұсынған күннен бастап 30 (отыз) жұмыс күні ішінде жүргізілетін сараптама жүргізу үшін, оның ішінде оған өзгерістер және (немесе) толықтырулар енгізу кезінде жүргізу үшін жолдайды, ал жобалардың қалғандары бойынша – 15 (он бес) жұмыс күні ішінде жолдайды.</w:t>
      </w:r>
    </w:p>
    <w:bookmarkEnd w:id="214"/>
    <w:p>
      <w:pPr>
        <w:spacing w:after="0"/>
        <w:ind w:left="0"/>
        <w:jc w:val="both"/>
      </w:pPr>
      <w:r>
        <w:rPr>
          <w:rFonts w:ascii="Times New Roman"/>
          <w:b w:val="false"/>
          <w:i w:val="false"/>
          <w:color w:val="000000"/>
          <w:sz w:val="28"/>
        </w:rPr>
        <w:t>
      Бұл ретте инвестициялық ұсыныстың және мемлекеттік инвестициялық жобаның инвестициялық ұсынысына берілетін МЖӘ жобасын іске асыру орындылығы туралы мемлекеттік жоспарлау жөніндегі орталық немесе жергілікті уәкілетті органның экономикалық қорытындысының көшірмесі қоса беріледі.</w:t>
      </w:r>
    </w:p>
    <w:bookmarkStart w:name="z239" w:id="215"/>
    <w:p>
      <w:pPr>
        <w:spacing w:after="0"/>
        <w:ind w:left="0"/>
        <w:jc w:val="both"/>
      </w:pPr>
      <w:r>
        <w:rPr>
          <w:rFonts w:ascii="Times New Roman"/>
          <w:b w:val="false"/>
          <w:i w:val="false"/>
          <w:color w:val="000000"/>
          <w:sz w:val="28"/>
        </w:rPr>
        <w:t>
      28. Мемлекеттік жоспарлау жөніндегі орталық немесе жергілікті уәкілетті органның конкурстық құжаттаманы қарауының жалпы мерзімі, сараптаманы қоса алғанда, техникалық жағынан күрделі және (немесе) бірегей болып табылатын жобалар бойынша 40 (қырық), ал жобалардың қалғандары бойынша – 25 (жиырма бес) жұмыс күнінен аспауы тиіс.</w:t>
      </w:r>
    </w:p>
    <w:bookmarkEnd w:id="215"/>
    <w:bookmarkStart w:name="z240" w:id="216"/>
    <w:p>
      <w:pPr>
        <w:spacing w:after="0"/>
        <w:ind w:left="0"/>
        <w:jc w:val="both"/>
      </w:pPr>
      <w:r>
        <w:rPr>
          <w:rFonts w:ascii="Times New Roman"/>
          <w:b w:val="false"/>
          <w:i w:val="false"/>
          <w:color w:val="000000"/>
          <w:sz w:val="28"/>
        </w:rPr>
        <w:t>
      29. Конкурстық құжаттама бойынша жетіспейтін және (немесе) қосымша ақпарат ұсыну қажет болған жағдайларда, МЖӘ-ні дамыту орталығынемесе облыстардың, республикалық маңызы бар қалалар мен астананың жергілікті атқарушы органдары айқындайтын сараптаманы жүргізуге уәкілетті заңды тұлғалар құжаттар пакеті түскен күннен бастап 5 (бес жұмыс) жұмыс күні ішінде (бір реттен артық емес) тиісті сұрау салуларды, сұрау салудың көшірмесін мемлекеттік жоспарлау жөніндегі орталық немесе жергілікті уәкілетті органға жолдайды. Жетіспейтін және (немесе) қосымша ақпаратты немесе қосымша мерзімдердің қажеттігі туралы хабарламаны конкурстық құжаттаманы әзірлеуші сұрау салу түскен күннен бастап 5 (бес) жұмыс күні ішінде жолдайды.</w:t>
      </w:r>
    </w:p>
    <w:bookmarkEnd w:id="216"/>
    <w:bookmarkStart w:name="z241" w:id="217"/>
    <w:p>
      <w:pPr>
        <w:spacing w:after="0"/>
        <w:ind w:left="0"/>
        <w:jc w:val="both"/>
      </w:pPr>
      <w:r>
        <w:rPr>
          <w:rFonts w:ascii="Times New Roman"/>
          <w:b w:val="false"/>
          <w:i w:val="false"/>
          <w:color w:val="000000"/>
          <w:sz w:val="28"/>
        </w:rPr>
        <w:t>
      30. Бұл ретте жетіспейтін және (немесе) қосымша ақпаратты ұсынудың қосымша мерзімі күнтізбелік 15 (он бес) күннен аспайды.</w:t>
      </w:r>
    </w:p>
    <w:bookmarkEnd w:id="217"/>
    <w:p>
      <w:pPr>
        <w:spacing w:after="0"/>
        <w:ind w:left="0"/>
        <w:jc w:val="both"/>
      </w:pPr>
      <w:r>
        <w:rPr>
          <w:rFonts w:ascii="Times New Roman"/>
          <w:b w:val="false"/>
          <w:i w:val="false"/>
          <w:color w:val="000000"/>
          <w:sz w:val="28"/>
        </w:rPr>
        <w:t>
      Сұрау салуды жолдаған күннен бастап, қажетті ақпаратты ұсынғанға дейін сараптама жүргізу мерзімдері тоқтатылады.</w:t>
      </w:r>
    </w:p>
    <w:p>
      <w:pPr>
        <w:spacing w:after="0"/>
        <w:ind w:left="0"/>
        <w:jc w:val="both"/>
      </w:pPr>
      <w:r>
        <w:rPr>
          <w:rFonts w:ascii="Times New Roman"/>
          <w:b w:val="false"/>
          <w:i w:val="false"/>
          <w:color w:val="000000"/>
          <w:sz w:val="28"/>
        </w:rPr>
        <w:t xml:space="preserve">
      Сұрау салуға сәйкес қажетті ақпараттар мерзімге сәйкес ұсынылмаған жағдайда конкурстық құжаттама әзірлеушіге қараусыз кейін қайтарылады. </w:t>
      </w:r>
    </w:p>
    <w:bookmarkStart w:name="z242" w:id="218"/>
    <w:p>
      <w:pPr>
        <w:spacing w:after="0"/>
        <w:ind w:left="0"/>
        <w:jc w:val="both"/>
      </w:pPr>
      <w:r>
        <w:rPr>
          <w:rFonts w:ascii="Times New Roman"/>
          <w:b w:val="false"/>
          <w:i w:val="false"/>
          <w:color w:val="000000"/>
          <w:sz w:val="28"/>
        </w:rPr>
        <w:t>
      31. Мемлекеттік жоспарлау жөніндегі орталық немесе жергілікті уәкілетті орган МЖӘ-ні дамыту орталығынемесе облыстардың, республикалық маңызы бар қалалардың және астананың жергілікті атқарушы органдары айқындайтын сараптама жүргізуге уәкілетті заңды тұлғалар жасаған конкурстық құжаттама сараптамасының қорытындысының негізінде конкурстық құжаттаманы келісу келісім туралы немесе әрбір қаралатын мәселе бойынша келіспеу себептерін немесе конкурстық құжаттаманы пысықтау бойынша талаптарды көрсете отырып, келіспеу туралы хат түрінде ресімделеді.</w:t>
      </w:r>
    </w:p>
    <w:bookmarkEnd w:id="218"/>
    <w:bookmarkStart w:name="z243" w:id="219"/>
    <w:p>
      <w:pPr>
        <w:spacing w:after="0"/>
        <w:ind w:left="0"/>
        <w:jc w:val="both"/>
      </w:pPr>
      <w:r>
        <w:rPr>
          <w:rFonts w:ascii="Times New Roman"/>
          <w:b w:val="false"/>
          <w:i w:val="false"/>
          <w:color w:val="000000"/>
          <w:sz w:val="28"/>
        </w:rPr>
        <w:t>
      32. Жергілікті атқарушы органдар айқындайтын сараптама жүргізуге уәкілетті заңды тұлғалар конкурстық құжаттама сараптамасына тартылмаған жағдайда мемлекеттік жоспарлау жөніндегі жергілікті уәкілетті орган тиісті қорытындыны өздігінен дайындайды.</w:t>
      </w:r>
    </w:p>
    <w:bookmarkEnd w:id="219"/>
    <w:bookmarkStart w:name="z244" w:id="220"/>
    <w:p>
      <w:pPr>
        <w:spacing w:after="0"/>
        <w:ind w:left="0"/>
        <w:jc w:val="both"/>
      </w:pPr>
      <w:r>
        <w:rPr>
          <w:rFonts w:ascii="Times New Roman"/>
          <w:b w:val="false"/>
          <w:i w:val="false"/>
          <w:color w:val="000000"/>
          <w:sz w:val="28"/>
        </w:rPr>
        <w:t>
      33. Конкурстық құжаттаманың сараптама қорытындысы мыналарды:</w:t>
      </w:r>
    </w:p>
    <w:bookmarkEnd w:id="220"/>
    <w:p>
      <w:pPr>
        <w:spacing w:after="0"/>
        <w:ind w:left="0"/>
        <w:jc w:val="both"/>
      </w:pPr>
      <w:r>
        <w:rPr>
          <w:rFonts w:ascii="Times New Roman"/>
          <w:b w:val="false"/>
          <w:i w:val="false"/>
          <w:color w:val="000000"/>
          <w:sz w:val="28"/>
        </w:rPr>
        <w:t>
      конкурстық құжаттаманың паспортын;</w:t>
      </w:r>
    </w:p>
    <w:p>
      <w:pPr>
        <w:spacing w:after="0"/>
        <w:ind w:left="0"/>
        <w:jc w:val="both"/>
      </w:pPr>
      <w:r>
        <w:rPr>
          <w:rFonts w:ascii="Times New Roman"/>
          <w:b w:val="false"/>
          <w:i w:val="false"/>
          <w:color w:val="000000"/>
          <w:sz w:val="28"/>
        </w:rPr>
        <w:t>
      конкурстық құжаттаманың Қазақстан Республикасының МЖӘ туралы қолданыстағы заңнамасының талаптарына сәйкестігін бағалауды;</w:t>
      </w:r>
    </w:p>
    <w:p>
      <w:pPr>
        <w:spacing w:after="0"/>
        <w:ind w:left="0"/>
        <w:jc w:val="both"/>
      </w:pPr>
      <w:r>
        <w:rPr>
          <w:rFonts w:ascii="Times New Roman"/>
          <w:b w:val="false"/>
          <w:i w:val="false"/>
          <w:color w:val="000000"/>
          <w:sz w:val="28"/>
        </w:rPr>
        <w:t>
      ақпараттық парақты бағалауды, оның ішінде жекеше әріптеске ұсыну жоспарланған мемлекеттік қолдау шаралары мен шығындарды өтеу және кірістерді алу көздерін бағалауды;</w:t>
      </w:r>
    </w:p>
    <w:p>
      <w:pPr>
        <w:spacing w:after="0"/>
        <w:ind w:left="0"/>
        <w:jc w:val="both"/>
      </w:pPr>
      <w:r>
        <w:rPr>
          <w:rFonts w:ascii="Times New Roman"/>
          <w:b w:val="false"/>
          <w:i w:val="false"/>
          <w:color w:val="000000"/>
          <w:sz w:val="28"/>
        </w:rPr>
        <w:t>
      конкурстық құжаттама шарттарын бағалауды;</w:t>
      </w:r>
    </w:p>
    <w:p>
      <w:pPr>
        <w:spacing w:after="0"/>
        <w:ind w:left="0"/>
        <w:jc w:val="both"/>
      </w:pPr>
      <w:r>
        <w:rPr>
          <w:rFonts w:ascii="Times New Roman"/>
          <w:b w:val="false"/>
          <w:i w:val="false"/>
          <w:color w:val="000000"/>
          <w:sz w:val="28"/>
        </w:rPr>
        <w:t>
      МЖӘ шартының жобасын бағалауды қамтиды.</w:t>
      </w:r>
    </w:p>
    <w:p>
      <w:pPr>
        <w:spacing w:after="0"/>
        <w:ind w:left="0"/>
        <w:jc w:val="both"/>
      </w:pPr>
      <w:r>
        <w:rPr>
          <w:rFonts w:ascii="Times New Roman"/>
          <w:b w:val="false"/>
          <w:i w:val="false"/>
          <w:color w:val="000000"/>
          <w:sz w:val="28"/>
        </w:rPr>
        <w:t>
      конкурс ұйымдастырушыға, жобалық топқа, жекеше әріптесті айқындау бойынша конкурстық комиссияға, өзге де мүдделі тұлғаларға:</w:t>
      </w:r>
    </w:p>
    <w:p>
      <w:pPr>
        <w:spacing w:after="0"/>
        <w:ind w:left="0"/>
        <w:jc w:val="both"/>
      </w:pPr>
      <w:r>
        <w:rPr>
          <w:rFonts w:ascii="Times New Roman"/>
          <w:b w:val="false"/>
          <w:i w:val="false"/>
          <w:color w:val="000000"/>
          <w:sz w:val="28"/>
        </w:rPr>
        <w:t>
      конкурстық құжаттаманың сапасын арттыру;</w:t>
      </w:r>
    </w:p>
    <w:p>
      <w:pPr>
        <w:spacing w:after="0"/>
        <w:ind w:left="0"/>
        <w:jc w:val="both"/>
      </w:pPr>
      <w:r>
        <w:rPr>
          <w:rFonts w:ascii="Times New Roman"/>
          <w:b w:val="false"/>
          <w:i w:val="false"/>
          <w:color w:val="000000"/>
          <w:sz w:val="28"/>
        </w:rPr>
        <w:t>
      МЖӘ жобасын басқару сапасын арттыру;</w:t>
      </w:r>
    </w:p>
    <w:p>
      <w:pPr>
        <w:spacing w:after="0"/>
        <w:ind w:left="0"/>
        <w:jc w:val="both"/>
      </w:pPr>
      <w:r>
        <w:rPr>
          <w:rFonts w:ascii="Times New Roman"/>
          <w:b w:val="false"/>
          <w:i w:val="false"/>
          <w:color w:val="000000"/>
          <w:sz w:val="28"/>
        </w:rPr>
        <w:t>
      МЖӘ жобасын іскес асыру тиімділігін және тәуекелдерді басқаруды қамтамасыз ету бойынша ұсынымдарды қамтиды.</w:t>
      </w:r>
    </w:p>
    <w:bookmarkStart w:name="z245" w:id="221"/>
    <w:p>
      <w:pPr>
        <w:spacing w:after="0"/>
        <w:ind w:left="0"/>
        <w:jc w:val="both"/>
      </w:pPr>
      <w:r>
        <w:rPr>
          <w:rFonts w:ascii="Times New Roman"/>
          <w:b w:val="false"/>
          <w:i w:val="false"/>
          <w:color w:val="000000"/>
          <w:sz w:val="28"/>
        </w:rPr>
        <w:t>
      34. Конкурстық құжаттаманың, оның ішінде оған өзгерістер және (немесе) толықтырулар енгізу кезіндегі сараптаманың нәтижесі оң қорытынды оң немесе теріс қорытынды болып табылады, ол мынадай бөліктерден тұрады:</w:t>
      </w:r>
    </w:p>
    <w:bookmarkEnd w:id="221"/>
    <w:bookmarkStart w:name="z246" w:id="222"/>
    <w:p>
      <w:pPr>
        <w:spacing w:after="0"/>
        <w:ind w:left="0"/>
        <w:jc w:val="both"/>
      </w:pPr>
      <w:r>
        <w:rPr>
          <w:rFonts w:ascii="Times New Roman"/>
          <w:b w:val="false"/>
          <w:i w:val="false"/>
          <w:color w:val="000000"/>
          <w:sz w:val="28"/>
        </w:rPr>
        <w:t>
      1) сараптама қорытындысының кіріспе бөлігі сараптаманың атауы мен жүргізу күні туралы мәліметтерді, сондай-ақ МЖӘ жобасы туралы жалпы ақпаратты қамтиды;</w:t>
      </w:r>
    </w:p>
    <w:bookmarkEnd w:id="222"/>
    <w:bookmarkStart w:name="z247" w:id="223"/>
    <w:p>
      <w:pPr>
        <w:spacing w:after="0"/>
        <w:ind w:left="0"/>
        <w:jc w:val="both"/>
      </w:pPr>
      <w:r>
        <w:rPr>
          <w:rFonts w:ascii="Times New Roman"/>
          <w:b w:val="false"/>
          <w:i w:val="false"/>
          <w:color w:val="000000"/>
          <w:sz w:val="28"/>
        </w:rPr>
        <w:t>
      2) сараптама қорытындысының негізгі (талдамалық) бөлігінде осы Қағидаларға сәйкес жүргізілген бағалау нәтижелері көрсетіледі;</w:t>
      </w:r>
    </w:p>
    <w:bookmarkEnd w:id="223"/>
    <w:bookmarkStart w:name="z248" w:id="224"/>
    <w:p>
      <w:pPr>
        <w:spacing w:after="0"/>
        <w:ind w:left="0"/>
        <w:jc w:val="both"/>
      </w:pPr>
      <w:r>
        <w:rPr>
          <w:rFonts w:ascii="Times New Roman"/>
          <w:b w:val="false"/>
          <w:i w:val="false"/>
          <w:color w:val="000000"/>
          <w:sz w:val="28"/>
        </w:rPr>
        <w:t>
      3) қорытынды бөлікте сараптама қорытындылары бойынша әзірленген ұсынымдар мен тұжырымдар жазылады.</w:t>
      </w:r>
    </w:p>
    <w:bookmarkEnd w:id="224"/>
    <w:bookmarkStart w:name="z249" w:id="225"/>
    <w:p>
      <w:pPr>
        <w:spacing w:after="0"/>
        <w:ind w:left="0"/>
        <w:jc w:val="both"/>
      </w:pPr>
      <w:r>
        <w:rPr>
          <w:rFonts w:ascii="Times New Roman"/>
          <w:b w:val="false"/>
          <w:i w:val="false"/>
          <w:color w:val="000000"/>
          <w:sz w:val="28"/>
        </w:rPr>
        <w:t>
      35. Оң қорытынды МЖӘ жобасын басқару сапасын арттыру бойынша, оның ішінде МЖӘ жобасын іске асыру тиімділігін және тәуекелдерді басқаруды қамтамасыз ету бойынша мүдделі тұлғаларға ұсынымдары бар түсіндірмелерді қамтуы мүмкін.</w:t>
      </w:r>
    </w:p>
    <w:bookmarkEnd w:id="225"/>
    <w:p>
      <w:pPr>
        <w:spacing w:after="0"/>
        <w:ind w:left="0"/>
        <w:jc w:val="both"/>
      </w:pPr>
      <w:r>
        <w:rPr>
          <w:rFonts w:ascii="Times New Roman"/>
          <w:b w:val="false"/>
          <w:i w:val="false"/>
          <w:color w:val="000000"/>
          <w:sz w:val="28"/>
        </w:rPr>
        <w:t>
      Теріс қорытынды дайындалған жағдайда конкурс ұйымдастырушы конкурстық құжаттаманы пысықтауға және оны қайта сараптау жүргізу үшін енгізуге құқылы.</w:t>
      </w:r>
    </w:p>
    <w:bookmarkStart w:name="z250" w:id="226"/>
    <w:p>
      <w:pPr>
        <w:spacing w:after="0"/>
        <w:ind w:left="0"/>
        <w:jc w:val="both"/>
      </w:pPr>
      <w:r>
        <w:rPr>
          <w:rFonts w:ascii="Times New Roman"/>
          <w:b w:val="false"/>
          <w:i w:val="false"/>
          <w:color w:val="000000"/>
          <w:sz w:val="28"/>
        </w:rPr>
        <w:t>
      36. Конкурстық құжаттама құрамында МЖӘ шартының жобасына бағалау мыналарды:</w:t>
      </w:r>
    </w:p>
    <w:bookmarkEnd w:id="226"/>
    <w:bookmarkStart w:name="z251" w:id="227"/>
    <w:p>
      <w:pPr>
        <w:spacing w:after="0"/>
        <w:ind w:left="0"/>
        <w:jc w:val="both"/>
      </w:pPr>
      <w:r>
        <w:rPr>
          <w:rFonts w:ascii="Times New Roman"/>
          <w:b w:val="false"/>
          <w:i w:val="false"/>
          <w:color w:val="000000"/>
          <w:sz w:val="28"/>
        </w:rPr>
        <w:t>
      1) шарт жобасының Заңның 46-бабына сәйкестігін талдауды;</w:t>
      </w:r>
    </w:p>
    <w:bookmarkEnd w:id="227"/>
    <w:bookmarkStart w:name="z252" w:id="228"/>
    <w:p>
      <w:pPr>
        <w:spacing w:after="0"/>
        <w:ind w:left="0"/>
        <w:jc w:val="both"/>
      </w:pPr>
      <w:r>
        <w:rPr>
          <w:rFonts w:ascii="Times New Roman"/>
          <w:b w:val="false"/>
          <w:i w:val="false"/>
          <w:color w:val="000000"/>
          <w:sz w:val="28"/>
        </w:rPr>
        <w:t>
      2) шарт жобасының конкурстық құжаттама талаптарына сәйкестігін талдауды;</w:t>
      </w:r>
    </w:p>
    <w:bookmarkEnd w:id="228"/>
    <w:bookmarkStart w:name="z253" w:id="229"/>
    <w:p>
      <w:pPr>
        <w:spacing w:after="0"/>
        <w:ind w:left="0"/>
        <w:jc w:val="both"/>
      </w:pPr>
      <w:r>
        <w:rPr>
          <w:rFonts w:ascii="Times New Roman"/>
          <w:b w:val="false"/>
          <w:i w:val="false"/>
          <w:color w:val="000000"/>
          <w:sz w:val="28"/>
        </w:rPr>
        <w:t>
      3) сыртқы жағдайлардың МЖӘ жобасын іске асыруға әсерін бағалауды қоса алғанда, мемлекеттік әріптес пен жекеше әріптестің тәуекелдерін талдауды;</w:t>
      </w:r>
    </w:p>
    <w:bookmarkEnd w:id="229"/>
    <w:p>
      <w:pPr>
        <w:spacing w:after="0"/>
        <w:ind w:left="0"/>
        <w:jc w:val="both"/>
      </w:pPr>
      <w:r>
        <w:rPr>
          <w:rFonts w:ascii="Times New Roman"/>
          <w:b w:val="false"/>
          <w:i w:val="false"/>
          <w:color w:val="000000"/>
          <w:sz w:val="28"/>
        </w:rPr>
        <w:t xml:space="preserve">
      4) МЖӘ субъектілерінің қызметін мемлекеттік қолдау шараларын, көлемі мен ұсыну шарттарын, сондай-ақ МЖӘ субъектілерінің шығындарын өтеуі мен кірістерді алуын талдауды; </w:t>
      </w:r>
    </w:p>
    <w:p>
      <w:pPr>
        <w:spacing w:after="0"/>
        <w:ind w:left="0"/>
        <w:jc w:val="both"/>
      </w:pPr>
      <w:r>
        <w:rPr>
          <w:rFonts w:ascii="Times New Roman"/>
          <w:b w:val="false"/>
          <w:i w:val="false"/>
          <w:color w:val="000000"/>
          <w:sz w:val="28"/>
        </w:rPr>
        <w:t xml:space="preserve">
      5) тараптардың жауапкершіліктерін, МЖӘ жобасын іске асыру шеңберінде туындауы мүмкін дауларды қарау шарттарын талдауды; </w:t>
      </w:r>
    </w:p>
    <w:p>
      <w:pPr>
        <w:spacing w:after="0"/>
        <w:ind w:left="0"/>
        <w:jc w:val="both"/>
      </w:pPr>
      <w:r>
        <w:rPr>
          <w:rFonts w:ascii="Times New Roman"/>
          <w:b w:val="false"/>
          <w:i w:val="false"/>
          <w:color w:val="000000"/>
          <w:sz w:val="28"/>
        </w:rPr>
        <w:t>
      6) конкурстық құжаттама құрамында МЖӘ шартының жобасына тұжырымдар мен ұсынымдарды қамтиды.</w:t>
      </w:r>
    </w:p>
    <w:bookmarkStart w:name="z254" w:id="230"/>
    <w:p>
      <w:pPr>
        <w:spacing w:after="0"/>
        <w:ind w:left="0"/>
        <w:jc w:val="both"/>
      </w:pPr>
      <w:r>
        <w:rPr>
          <w:rFonts w:ascii="Times New Roman"/>
          <w:b w:val="false"/>
          <w:i w:val="false"/>
          <w:color w:val="000000"/>
          <w:sz w:val="28"/>
        </w:rPr>
        <w:t>
      37. Мемлекеттік жоспарлау жөніндегі орталық немесе жергілікті уәкілетті орган конкурстық құжаттаманы келіседі және МЖӘ-ні дамыту орталығынемесе облыстардың, республикалық маңызы бар қалалардың және астананың жергілікті атқарушы органдары айқындайтын сараптама жүргізуге уәкілетті заңды тұлғалар жасаған конкурстық құжаттама сараптамасының қорытындысын конкурсты ұйымдастырушыға жолдайды.</w:t>
      </w:r>
    </w:p>
    <w:bookmarkEnd w:id="230"/>
    <w:bookmarkStart w:name="z255" w:id="231"/>
    <w:p>
      <w:pPr>
        <w:spacing w:after="0"/>
        <w:ind w:left="0"/>
        <w:jc w:val="both"/>
      </w:pPr>
      <w:r>
        <w:rPr>
          <w:rFonts w:ascii="Times New Roman"/>
          <w:b w:val="false"/>
          <w:i w:val="false"/>
          <w:color w:val="000000"/>
          <w:sz w:val="28"/>
        </w:rPr>
        <w:t>
      38. МЖӘ-ні дамыту орталығыжүргізген конкурстық құжаттамаға МЖӘ жобасы бойынша республикалық бюджеттен шығыстарды тудыратын бір немесе бірнеше мемлекеттік қолдау шараларын, жекеше әріптестің шығыстарын өтеу және кірістерді алу көздерін ұсынуды енгізу мүмкіндігі туралы ұсынымдарды қамтитын конкурстық құжаттама сараптамасының оң қорытындысы болған жағдайда, конкурстық құжаттаманы әзірлеуші мемлекеттік орган МЖӘ жобасы бойынша мемлекеттік міндеттемелерді қабылдау мәселесін республикалық бюджет комиссиясының қарауына шығару үшін өтінімді бюджеттік жоспарлау және бюджетті атқару жөніндегі орталық уәкілетті органға жолдайды.</w:t>
      </w:r>
    </w:p>
    <w:bookmarkEnd w:id="231"/>
    <w:bookmarkStart w:name="z256" w:id="232"/>
    <w:p>
      <w:pPr>
        <w:spacing w:after="0"/>
        <w:ind w:left="0"/>
        <w:jc w:val="both"/>
      </w:pPr>
      <w:r>
        <w:rPr>
          <w:rFonts w:ascii="Times New Roman"/>
          <w:b w:val="false"/>
          <w:i w:val="false"/>
          <w:color w:val="000000"/>
          <w:sz w:val="28"/>
        </w:rPr>
        <w:t>
      39. Облыстардың, республикалық маңызы бар қалалардың және астананың жергілікті атқарушы органдары айқындайтын сараптама жүргізуге уәкілетті заңды тұлғалар жүргізген конкурстық құжаттамаға МЖӘ жобасы бойынша жергілікті бюджеттен шығыстарды тудыратын бір немесе бірнеше мемлекеттік қолдау шараларын, жекеше әріптестің шығыстарын өтеу және кірістерді алу көздерін ұсынуды енгізу мүмкіндігі туралы ұсынымдарды қамтитын конкурстық құжаттама сараптамасының оң қорытындысы болған жағдайда мемлекеттік жоспарлау жөніндегі жергілікті уәкілетті орган МЖӘ жобасы бойынша мемлекеттік міндеттемелерді қабылдау мәселесін тиісті бюджет комиссиясының қарауына шығарады.</w:t>
      </w:r>
    </w:p>
    <w:bookmarkEnd w:id="232"/>
    <w:bookmarkStart w:name="z257" w:id="233"/>
    <w:p>
      <w:pPr>
        <w:spacing w:after="0"/>
        <w:ind w:left="0"/>
        <w:jc w:val="both"/>
      </w:pPr>
      <w:r>
        <w:rPr>
          <w:rFonts w:ascii="Times New Roman"/>
          <w:b w:val="false"/>
          <w:i w:val="false"/>
          <w:color w:val="000000"/>
          <w:sz w:val="28"/>
        </w:rPr>
        <w:t>
      40. Мемлекеттік жоспарлау жөніндегі жергілікті уәкілетті орган оңайлатылған конкурстық рәсімдерді пайдалана отырып, жекеше әріптесті айқындау жөніндегі конкурс үшін дайындалған МЖӘ жобасы бойынша жергілікті бюджеттен шығыстарды тудыратын бір немесе бірнеше мемлекеттік қолдау шараларын, жекеше әріптестің шығыстарын өтеу және кірістерді алу көздерін қамтитын конкурстық құжаттама бойынша қорытынды дайындайды (заңды тұлғалардың сараптама өткізуінсіз) және қорытындыны тиісті бюджет комиссиясының қарауына шығарады.</w:t>
      </w:r>
    </w:p>
    <w:bookmarkEnd w:id="233"/>
    <w:bookmarkStart w:name="z258" w:id="234"/>
    <w:p>
      <w:pPr>
        <w:spacing w:after="0"/>
        <w:ind w:left="0"/>
        <w:jc w:val="both"/>
      </w:pPr>
      <w:r>
        <w:rPr>
          <w:rFonts w:ascii="Times New Roman"/>
          <w:b w:val="false"/>
          <w:i w:val="false"/>
          <w:color w:val="000000"/>
          <w:sz w:val="28"/>
        </w:rPr>
        <w:t>
      41. Ұлттық валютаның шетел валютасының бағамына қатысты айтарлықтай өзгеру себебінен техникалық шешімдердің өзгеруін талап етпейтін, жаңа объектiлердi құруға (құрылысына) не бар объектiлердi реконструкциялауға бағытталған МЖӘ жобасының сметалық құны ұлғайған жағдайда, кейіннен ведомстводан тыс кешенді сараптамасын жүргізе отырып ТЭН-ге және (немесе) ЖСҚ-ға түзету жүргізіледі, бұл ретте МЖӘ-ні дамыту орталығы немесе облыстардың, республикалық маңызы бар қалалар мен астананың жергілікті атқарушы органдары айқындайтын сараптаманы жүргізуге уәкіле тті заңды тұлғалар сараптамасы және мемлекеттік жоспарлау жөніндегі уәкілетті орган қорытындысы қажет емес.</w:t>
      </w:r>
    </w:p>
    <w:bookmarkEnd w:id="234"/>
    <w:bookmarkStart w:name="z259" w:id="235"/>
    <w:p>
      <w:pPr>
        <w:spacing w:after="0"/>
        <w:ind w:left="0"/>
        <w:jc w:val="both"/>
      </w:pPr>
      <w:r>
        <w:rPr>
          <w:rFonts w:ascii="Times New Roman"/>
          <w:b w:val="false"/>
          <w:i w:val="false"/>
          <w:color w:val="000000"/>
          <w:sz w:val="28"/>
        </w:rPr>
        <w:t>
      42. Конкурсты ұйымдастырушы осы мәселені тиісті бюджет комиссиясының қарауына шығару үшін бюджеттік жоспарлау және бюджетті атқару жөніндегі орталық уәкілетті органға (республикалық жобалар бойынша) немесе мемлекеттік жоспарлау жөніндегі жергілікті уәкілетті органға (жергілікті жобалар бойынша) өтінім жолдайды.</w:t>
      </w:r>
    </w:p>
    <w:bookmarkEnd w:id="235"/>
    <w:p>
      <w:pPr>
        <w:spacing w:after="0"/>
        <w:ind w:left="0"/>
        <w:jc w:val="both"/>
      </w:pPr>
      <w:r>
        <w:rPr>
          <w:rFonts w:ascii="Times New Roman"/>
          <w:b w:val="false"/>
          <w:i w:val="false"/>
          <w:color w:val="000000"/>
          <w:sz w:val="28"/>
        </w:rPr>
        <w:t>
      Тиісті бюджет комиссиясының шешімі негізінде конкурстық құжаттаманы қайта бекіту жүзеге асырылады.</w:t>
      </w:r>
    </w:p>
    <w:bookmarkStart w:name="z260" w:id="236"/>
    <w:p>
      <w:pPr>
        <w:spacing w:after="0"/>
        <w:ind w:left="0"/>
        <w:jc w:val="both"/>
      </w:pPr>
      <w:r>
        <w:rPr>
          <w:rFonts w:ascii="Times New Roman"/>
          <w:b w:val="false"/>
          <w:i w:val="false"/>
          <w:color w:val="000000"/>
          <w:sz w:val="28"/>
        </w:rPr>
        <w:t xml:space="preserve">
      43. Барлық қажетті келісулер мен сараптамаларды, оның ішінде тиісті бюджет комиссияның оң шешімін алғаннан кейін, конкурстық құжаттама конкурсты ұйымдастырушының бірінші басшысының немесе оны алмастыратын тұлғаның немесе ол уәкілеттік берген тұлғаның бұйрығымен (шешімімен) бекітіледі. </w:t>
      </w:r>
    </w:p>
    <w:bookmarkEnd w:id="236"/>
    <w:p>
      <w:pPr>
        <w:spacing w:after="0"/>
        <w:ind w:left="0"/>
        <w:jc w:val="both"/>
      </w:pPr>
      <w:r>
        <w:rPr>
          <w:rFonts w:ascii="Times New Roman"/>
          <w:b w:val="false"/>
          <w:i w:val="false"/>
          <w:color w:val="000000"/>
          <w:sz w:val="28"/>
        </w:rPr>
        <w:t>
      Конкурстық құжаттамаға, сондай-ақ оған қоса берілетін материалдарға конкурсты ұйымдастырушының жауапты құрылымдық бөлімшесінің (ведомствоның) басшысы әрбір парағына қол қояды.</w:t>
      </w:r>
    </w:p>
    <w:bookmarkStart w:name="z261" w:id="237"/>
    <w:p>
      <w:pPr>
        <w:spacing w:after="0"/>
        <w:ind w:left="0"/>
        <w:jc w:val="both"/>
      </w:pPr>
      <w:r>
        <w:rPr>
          <w:rFonts w:ascii="Times New Roman"/>
          <w:b w:val="false"/>
          <w:i w:val="false"/>
          <w:color w:val="000000"/>
          <w:sz w:val="28"/>
        </w:rPr>
        <w:t>
      44. Конкурстық құжаттаманың қолданылу мерзімі бекітілген күннен бастап 3 (үш) жылдан аспауы қажет.</w:t>
      </w:r>
    </w:p>
    <w:bookmarkEnd w:id="237"/>
    <w:bookmarkStart w:name="z262" w:id="238"/>
    <w:p>
      <w:pPr>
        <w:spacing w:after="0"/>
        <w:ind w:left="0"/>
        <w:jc w:val="left"/>
      </w:pPr>
      <w:r>
        <w:rPr>
          <w:rFonts w:ascii="Times New Roman"/>
          <w:b/>
          <w:i w:val="false"/>
          <w:color w:val="000000"/>
        </w:rPr>
        <w:t xml:space="preserve"> 2-параграф. Мемлекеттік-жекешелік әріптестік жобасының қаржы-экономикалық негіздемесін әзірлеу арқылы мемлекеттік-жекешелік әріптестік компаниясының жарғылық капиталына қатысу</w:t>
      </w:r>
    </w:p>
    <w:bookmarkEnd w:id="238"/>
    <w:bookmarkStart w:name="z263" w:id="239"/>
    <w:p>
      <w:pPr>
        <w:spacing w:after="0"/>
        <w:ind w:left="0"/>
        <w:jc w:val="both"/>
      </w:pPr>
      <w:r>
        <w:rPr>
          <w:rFonts w:ascii="Times New Roman"/>
          <w:b w:val="false"/>
          <w:i w:val="false"/>
          <w:color w:val="000000"/>
          <w:sz w:val="28"/>
        </w:rPr>
        <w:t>
      45. МЖӘ жобасының қаржы-экономикалық негіздемесін (бұдан әрі – ҚЭН) әзірлеу, түзету, сараптау, сондай-ақ бекіту Қазақстан Республикасының бюджет заңнмасына сәйкес жүзеге асырылады.</w:t>
      </w:r>
    </w:p>
    <w:bookmarkEnd w:id="239"/>
    <w:p>
      <w:pPr>
        <w:spacing w:after="0"/>
        <w:ind w:left="0"/>
        <w:jc w:val="both"/>
      </w:pPr>
      <w:r>
        <w:rPr>
          <w:rFonts w:ascii="Times New Roman"/>
          <w:b w:val="false"/>
          <w:i w:val="false"/>
          <w:color w:val="000000"/>
          <w:sz w:val="28"/>
        </w:rPr>
        <w:t>
      Жекеше әріптесті конкурс тәсілімен айқындаған жағдайларда, уәкілетті тұлға МЖӘ жобасының ҚЭН-іне конкурстық құжаттаманың құрамында сараптама жүргізуді қамтамасыз етеді.</w:t>
      </w:r>
    </w:p>
    <w:p>
      <w:pPr>
        <w:spacing w:after="0"/>
        <w:ind w:left="0"/>
        <w:jc w:val="both"/>
      </w:pPr>
      <w:r>
        <w:rPr>
          <w:rFonts w:ascii="Times New Roman"/>
          <w:b w:val="false"/>
          <w:i w:val="false"/>
          <w:color w:val="000000"/>
          <w:sz w:val="28"/>
        </w:rPr>
        <w:t>
      Жекеше әріптесті тікелей келіссөздер тәсілімен айқындаған жағдайларда, уәкілетті тұлға МЖӘ жобасының ҚЭН-іне МЖӘ жобасына бизнес-жоспардыңғ құрамында сараптама жүргізуді қамтамасыз етеді.</w:t>
      </w:r>
    </w:p>
    <w:bookmarkStart w:name="z264" w:id="240"/>
    <w:p>
      <w:pPr>
        <w:spacing w:after="0"/>
        <w:ind w:left="0"/>
        <w:jc w:val="both"/>
      </w:pPr>
      <w:r>
        <w:rPr>
          <w:rFonts w:ascii="Times New Roman"/>
          <w:b w:val="false"/>
          <w:i w:val="false"/>
          <w:color w:val="000000"/>
          <w:sz w:val="28"/>
        </w:rPr>
        <w:t>
      46. МЖӘ компаниясының (институционалдық МЖӘ) жарғылық капиталына қатысу үшін мемлекеттік бюджеттен қаражаттың бөлінуі Қазақстан Республикасының бюджет заңнамасына сәйкес жүзеге асырылады.</w:t>
      </w:r>
    </w:p>
    <w:bookmarkEnd w:id="240"/>
    <w:p>
      <w:pPr>
        <w:spacing w:after="0"/>
        <w:ind w:left="0"/>
        <w:jc w:val="both"/>
      </w:pPr>
      <w:r>
        <w:rPr>
          <w:rFonts w:ascii="Times New Roman"/>
          <w:b w:val="false"/>
          <w:i w:val="false"/>
          <w:color w:val="000000"/>
          <w:sz w:val="28"/>
        </w:rPr>
        <w:t>
      МЖӘ компаниясына мемлекеттік әріптестің немесе жекеше әріптестің қатысуын тоқтату шарттары мен тәртібі МЖӘ шартымен айқындалады.</w:t>
      </w:r>
    </w:p>
    <w:bookmarkStart w:name="z265" w:id="241"/>
    <w:p>
      <w:pPr>
        <w:spacing w:after="0"/>
        <w:ind w:left="0"/>
        <w:jc w:val="left"/>
      </w:pPr>
      <w:r>
        <w:rPr>
          <w:rFonts w:ascii="Times New Roman"/>
          <w:b/>
          <w:i w:val="false"/>
          <w:color w:val="000000"/>
        </w:rPr>
        <w:t xml:space="preserve"> 3-параграф. Бөлінетін бюджеттік бағдарламалар қаражатын мемлекеттік-жекешелік әріптестік жобаларының, оның ішінде концессиялық жобалардың конкурстық құжаттамасын әзірлеуді немесе түзетуді, сондай-ақ оған қажетті сараптамалар жүргізуді, мемлекеттік-жекешелік әріптестік жобаларына, оның ішінде концессиялық жобаларға консультациялық сүйемелдеу жүргізуді қаржыландыруға бөлу тәртібі</w:t>
      </w:r>
    </w:p>
    <w:bookmarkEnd w:id="241"/>
    <w:bookmarkStart w:name="z266" w:id="242"/>
    <w:p>
      <w:pPr>
        <w:spacing w:after="0"/>
        <w:ind w:left="0"/>
        <w:jc w:val="both"/>
      </w:pPr>
      <w:r>
        <w:rPr>
          <w:rFonts w:ascii="Times New Roman"/>
          <w:b w:val="false"/>
          <w:i w:val="false"/>
          <w:color w:val="000000"/>
          <w:sz w:val="28"/>
        </w:rPr>
        <w:t xml:space="preserve">
      47. МЖӘ жобаларының, оның ішінде концессиялық жобалардың конкурстық құжаттамасын әзірлеу немесе түзету, МЖӘ жобаларын, оның ішінде концессиялық жобаларды консультациялық сүйемелдеу шеңберінде экономикалық сараптаманы қоспағанда, тиісті қажетті сараптамаларды жүргізу қаржыландырылады. </w:t>
      </w:r>
    </w:p>
    <w:bookmarkEnd w:id="242"/>
    <w:bookmarkStart w:name="z267" w:id="243"/>
    <w:p>
      <w:pPr>
        <w:spacing w:after="0"/>
        <w:ind w:left="0"/>
        <w:jc w:val="both"/>
      </w:pPr>
      <w:r>
        <w:rPr>
          <w:rFonts w:ascii="Times New Roman"/>
          <w:b w:val="false"/>
          <w:i w:val="false"/>
          <w:color w:val="000000"/>
          <w:sz w:val="28"/>
        </w:rPr>
        <w:t>
      48. МЖӘ жобаларының, оның ішінде концессиялық жобалардың конкурстық құжаттамасына сарапталарды, МЖӘ жобаларын, оның ішінде концессиялық жобаларды консультациялық сүйемелдеуді қаржыландыру және жүргізу мемлекеттік жоспарлау жөніндегі орталық немесе жергілікті уәкілетті органның бөлінетін бюджеттік бағдарламасы қаражаты есебінен жүзеге асырылады.</w:t>
      </w:r>
    </w:p>
    <w:bookmarkEnd w:id="243"/>
    <w:bookmarkStart w:name="z268" w:id="244"/>
    <w:p>
      <w:pPr>
        <w:spacing w:after="0"/>
        <w:ind w:left="0"/>
        <w:jc w:val="both"/>
      </w:pPr>
      <w:r>
        <w:rPr>
          <w:rFonts w:ascii="Times New Roman"/>
          <w:b w:val="false"/>
          <w:i w:val="false"/>
          <w:color w:val="000000"/>
          <w:sz w:val="28"/>
        </w:rPr>
        <w:t>
      49. Бөлінетін бюджеттік бағдарлама қаражаты Қазақстан Республикасының Бюджет кодексінің 154-4-бабына сәйкес мемлекеттiк жоспарлау жөнiндегi орталық немесе жергiлiктi уәкiлеттi органның тиiстi бөлiнетiн бюджеттiк бағдарламасының қаражаты есебiнен жүзеге асырылатын консультациялық қолдау жөнiндегi көрсетілетін қызметтердiң тiзбесiнің негізінде бір қаржы жылы ішінде әр түрлі бюджеттік бағдарламалардың әкімшілері арасында бөлінуге жатады.</w:t>
      </w:r>
    </w:p>
    <w:bookmarkEnd w:id="244"/>
    <w:bookmarkStart w:name="z269" w:id="245"/>
    <w:p>
      <w:pPr>
        <w:spacing w:after="0"/>
        <w:ind w:left="0"/>
        <w:jc w:val="both"/>
      </w:pPr>
      <w:r>
        <w:rPr>
          <w:rFonts w:ascii="Times New Roman"/>
          <w:b w:val="false"/>
          <w:i w:val="false"/>
          <w:color w:val="000000"/>
          <w:sz w:val="28"/>
        </w:rPr>
        <w:t>
      50. МЖӘ жобаларының, оның ішінде концессиялық жобалардың конкурстық құжаттамасын әзірлеуді немесе түзетуді, сондай-ақ қажетті сараптамалар жүргізуді, МЖӘ жобаларына, оның ішінде концессиялық жобаларға консультациялық сүйемелдеу жүргізуді бөлінетін бюджеттік бағдарламалар қаражаты есебінен қаржыландыру процесі мынадай негізгі кезеңдерді қамтитын іс-шаралар кешенін білдіреді:</w:t>
      </w:r>
    </w:p>
    <w:bookmarkEnd w:id="245"/>
    <w:p>
      <w:pPr>
        <w:spacing w:after="0"/>
        <w:ind w:left="0"/>
        <w:jc w:val="both"/>
      </w:pPr>
      <w:r>
        <w:rPr>
          <w:rFonts w:ascii="Times New Roman"/>
          <w:b w:val="false"/>
          <w:i w:val="false"/>
          <w:color w:val="000000"/>
          <w:sz w:val="28"/>
        </w:rPr>
        <w:t>
      1) бюджеттік бағдарламалар әкімшілерінің МЖӘ жобаларының, оның ішінде концессиялық жобалардың конкурстық құжаттамасын әзірлеуді немесе түзетуді, сондай-ақ қажетті сараптамалар жүргізуді, МЖӘ жобаларына, оның ішінде концессиялық жобаларға консультациялық сүйемелдеу жүргізуді қаржыландыруға өтінімдер беру;</w:t>
      </w:r>
    </w:p>
    <w:p>
      <w:pPr>
        <w:spacing w:after="0"/>
        <w:ind w:left="0"/>
        <w:jc w:val="both"/>
      </w:pPr>
      <w:r>
        <w:rPr>
          <w:rFonts w:ascii="Times New Roman"/>
          <w:b w:val="false"/>
          <w:i w:val="false"/>
          <w:color w:val="000000"/>
          <w:sz w:val="28"/>
        </w:rPr>
        <w:t>
      2) мемлекеттiк жоспарлау жөнiндегi орталық немесе жергiлiктi уәкiлеттi органның тиiстi бөлiнетiн бюджеттiк бағдарламасының қаражаты есебiнен жүзеге асырылатын консультациялық қолдау жөнiндегi көрсетілетін қызметтердiң тiзбесiн қалыптастыру және бекіту;</w:t>
      </w:r>
    </w:p>
    <w:p>
      <w:pPr>
        <w:spacing w:after="0"/>
        <w:ind w:left="0"/>
        <w:jc w:val="both"/>
      </w:pPr>
      <w:r>
        <w:rPr>
          <w:rFonts w:ascii="Times New Roman"/>
          <w:b w:val="false"/>
          <w:i w:val="false"/>
          <w:color w:val="000000"/>
          <w:sz w:val="28"/>
        </w:rPr>
        <w:t>
      3) МЖӘ жобаларының, оның ішінде концессиялық жобалардың конкурстық құжаттамасын әзірлеуді немесе түзетуді, сондай-ақ қажетті сараптамалар жүргізуді, МЖӘ жобаларына, оның ішінде концессиялық жобаларға консультациялық сүйемелдеу жүргізуді қаржыландыру.</w:t>
      </w:r>
    </w:p>
    <w:bookmarkStart w:name="z270" w:id="246"/>
    <w:p>
      <w:pPr>
        <w:spacing w:after="0"/>
        <w:ind w:left="0"/>
        <w:jc w:val="both"/>
      </w:pPr>
      <w:r>
        <w:rPr>
          <w:rFonts w:ascii="Times New Roman"/>
          <w:b w:val="false"/>
          <w:i w:val="false"/>
          <w:color w:val="000000"/>
          <w:sz w:val="28"/>
        </w:rPr>
        <w:t>
      51. Бюджеттік бағдарламалар әкімшілері МЖӘ жобаларының, оның ішінде концессиялық жобалардың конкурстық құжаттамасын әзірлеуді немесе түзетуді, сондай-ақ қажетті сараптамалар жүргізуді, МЖӘ жобаларына, оның ішінде концессиялық жобаларға консультациялық сүйемелдеу жүргізуді қаржыландыруға өтінімдерді мемлекеттік жоспарлау жөніндегі орталық немесе жергілікті уәкілетті органға береді.</w:t>
      </w:r>
    </w:p>
    <w:bookmarkEnd w:id="246"/>
    <w:bookmarkStart w:name="z271" w:id="247"/>
    <w:p>
      <w:pPr>
        <w:spacing w:after="0"/>
        <w:ind w:left="0"/>
        <w:jc w:val="both"/>
      </w:pPr>
      <w:r>
        <w:rPr>
          <w:rFonts w:ascii="Times New Roman"/>
          <w:b w:val="false"/>
          <w:i w:val="false"/>
          <w:color w:val="000000"/>
          <w:sz w:val="28"/>
        </w:rPr>
        <w:t>
      52. МЖӘ жобаларының, оның ішінде концессиялық жобалардың конкурстық құжаттамасын әзірлеуді немесе түзетуді, сондай-ақ қажетті сараптамалар жүргізуді қаржыландыруға өтінім мыналар:</w:t>
      </w:r>
    </w:p>
    <w:bookmarkEnd w:id="247"/>
    <w:p>
      <w:pPr>
        <w:spacing w:after="0"/>
        <w:ind w:left="0"/>
        <w:jc w:val="both"/>
      </w:pPr>
      <w:r>
        <w:rPr>
          <w:rFonts w:ascii="Times New Roman"/>
          <w:b w:val="false"/>
          <w:i w:val="false"/>
          <w:color w:val="000000"/>
          <w:sz w:val="28"/>
        </w:rPr>
        <w:t>
      1) салалық сараптаманың оң қорытындысы;</w:t>
      </w:r>
    </w:p>
    <w:p>
      <w:pPr>
        <w:spacing w:after="0"/>
        <w:ind w:left="0"/>
        <w:jc w:val="both"/>
      </w:pPr>
      <w:r>
        <w:rPr>
          <w:rFonts w:ascii="Times New Roman"/>
          <w:b w:val="false"/>
          <w:i w:val="false"/>
          <w:color w:val="000000"/>
          <w:sz w:val="28"/>
        </w:rPr>
        <w:t>
      2) МЖӘ жобаларының, оның ішінде концессиялық жобалардың конкурстық құжаттамасын әзірлеуге немесе түзетуге, сондай-ақ қажетті сараптамалар жүргізуге техникалық тапсырманың жобасы;</w:t>
      </w:r>
    </w:p>
    <w:p>
      <w:pPr>
        <w:spacing w:after="0"/>
        <w:ind w:left="0"/>
        <w:jc w:val="both"/>
      </w:pPr>
      <w:r>
        <w:rPr>
          <w:rFonts w:ascii="Times New Roman"/>
          <w:b w:val="false"/>
          <w:i w:val="false"/>
          <w:color w:val="000000"/>
          <w:sz w:val="28"/>
        </w:rPr>
        <w:t>
      3) МЖӘ жобаларының, оның ішінде концессиялық жобалардың конкурстық құжаттамасын әзірлеудің немесе түзетудің, сондай-ақ қажетті сараптамалар жүргізудің құнын есептеу қоса берілген, инвестициялық ұсыныстан тұрады.</w:t>
      </w:r>
    </w:p>
    <w:p>
      <w:pPr>
        <w:spacing w:after="0"/>
        <w:ind w:left="0"/>
        <w:jc w:val="both"/>
      </w:pPr>
      <w:r>
        <w:rPr>
          <w:rFonts w:ascii="Times New Roman"/>
          <w:b w:val="false"/>
          <w:i w:val="false"/>
          <w:color w:val="000000"/>
          <w:sz w:val="28"/>
        </w:rPr>
        <w:t>
      МЖӘ жобаларының, оның ішінде концессиялық жобалардың конкурстық құжаттамасын әзірлеуге немесе түзетуге мемлекеттік жоспарлау жөніндегі орталық немесе жергілікті уәкілетті органның бөлінетін бюджеттік бағдарламасы бойынша бөлінген қаражатты игеру кезеңі бір жылдан асуы мүмкін бірақ тиісті бюджет комиссиясының ұсынысында айқындалған мерзімнен аспауы керек.</w:t>
      </w:r>
    </w:p>
    <w:bookmarkStart w:name="z272" w:id="248"/>
    <w:p>
      <w:pPr>
        <w:spacing w:after="0"/>
        <w:ind w:left="0"/>
        <w:jc w:val="both"/>
      </w:pPr>
      <w:r>
        <w:rPr>
          <w:rFonts w:ascii="Times New Roman"/>
          <w:b w:val="false"/>
          <w:i w:val="false"/>
          <w:color w:val="000000"/>
          <w:sz w:val="28"/>
        </w:rPr>
        <w:t>
      53. Мемлекеттік жоспарлау жөніндегі орталық уәкілетті орган МЖӘ жобасы инвестициялық ұсынысқа оң экономикалық қорытынды негізінде және республикалық бюджет туралы заңмен белгіленген Қазақстан Республикасы Үкіметінің МЖӘ жобалары бойынша мемлекеттік міндеттемелер, оның ішінде мемлекеттік концессиялық міндеттемелер лимиттерін ескере отырып, МЖӘ жобаларының, оның ішінде концессиялық жобалардың конкурстық құжаттамасын әзірлеуге немесе түзетуге, сондай-ақ қажетті сараптамалар жүргізуге қорытындыларды қалыптастырады және республикалық бюджет комиссияның қарауына енгізеді.</w:t>
      </w:r>
    </w:p>
    <w:bookmarkEnd w:id="248"/>
    <w:bookmarkStart w:name="z273" w:id="249"/>
    <w:p>
      <w:pPr>
        <w:spacing w:after="0"/>
        <w:ind w:left="0"/>
        <w:jc w:val="both"/>
      </w:pPr>
      <w:r>
        <w:rPr>
          <w:rFonts w:ascii="Times New Roman"/>
          <w:b w:val="false"/>
          <w:i w:val="false"/>
          <w:color w:val="000000"/>
          <w:sz w:val="28"/>
        </w:rPr>
        <w:t>
      54. Мемлекеттік жоспарлау жөніндегі жергілікті уәкілетті орган инвестициялық ұсынысқа оң экономикалық қорытынды негізінде және мемлекеттік жоспарлау жөніндегі уәкілетті органмен белгіленген облыстар, республикалық маңызы бар қалалар мен астана жергілікті атқарушы органдарының МЖӘ жобалары бойынша мемлекеттік міндеттемелер, оның ішінде мемлекеттік концессиялық міндеттемелер лимиттерін ескере отырып, МЖӘ жобаларының, оның ішінде концессиялық жобалардың конкурстық құжаттамасын әзірлеуге немесе түзетуге, сондай-ақ қажетті сараптамалар жүргізуге қорытындыларды қалыптастырады және тиісті бюджет комиссияның қарауына енгізеді.</w:t>
      </w:r>
    </w:p>
    <w:bookmarkEnd w:id="249"/>
    <w:bookmarkStart w:name="z274" w:id="250"/>
    <w:p>
      <w:pPr>
        <w:spacing w:after="0"/>
        <w:ind w:left="0"/>
        <w:jc w:val="both"/>
      </w:pPr>
      <w:r>
        <w:rPr>
          <w:rFonts w:ascii="Times New Roman"/>
          <w:b w:val="false"/>
          <w:i w:val="false"/>
          <w:color w:val="000000"/>
          <w:sz w:val="28"/>
        </w:rPr>
        <w:t>
      55. Инвестициялық ұсыныстарда қамтылған бюджет комиссиялары мақұлдаған МЖӘ жобалары, оның ішінде концессиялық жобалар бойынша мемлекеттік жоспарлау жөніндегі орталық немесе жергілікті уәкілетті орган мемлекеттiк жоспарлау жөнiндегi орталық немесе жергiлiктi уәкiлеттi органның тиiстi бөлiнетiн бюджеттiк бағдарламасының қаражаты есебiнен жүзеге асырылатын консультациялық қолдау жөнiндегi көрсетілетін қызметтердiң тiзбесiн қалыптастырады.</w:t>
      </w:r>
    </w:p>
    <w:bookmarkEnd w:id="250"/>
    <w:bookmarkStart w:name="z275" w:id="251"/>
    <w:p>
      <w:pPr>
        <w:spacing w:after="0"/>
        <w:ind w:left="0"/>
        <w:jc w:val="both"/>
      </w:pPr>
      <w:r>
        <w:rPr>
          <w:rFonts w:ascii="Times New Roman"/>
          <w:b w:val="false"/>
          <w:i w:val="false"/>
          <w:color w:val="000000"/>
          <w:sz w:val="28"/>
        </w:rPr>
        <w:t>
      56. Әрбір МЖӘ жобасы, оның ішінде концессиялық жоба бойынша атауды және қаржыландыру сомасын қамтитын мемлекеттiк жоспарлау жөнiндегi орталық немесе жергiлiктi уәкiлеттi органның тиiстi бөлiнетiн бюджеттiк бағдарламасының қаражаты есебiнен жүзеге асырылатын консультациялық қолдау жөнiндегi көрсетілетін қызметтердiң тiзбесi дайындалуын мемлекеттік жоспарлау жөніндегі орталық немесе жергілікті уәкілетті орган жүзеге асыратын мемлекеттік жоспарлау жөніндегі орталық уәкілетті органмен немесе облыстың, республикалық маңызы бар қаланың және астананың жергілікті атқарушы органымен бекітіледі.</w:t>
      </w:r>
    </w:p>
    <w:bookmarkEnd w:id="251"/>
    <w:bookmarkStart w:name="z276" w:id="252"/>
    <w:p>
      <w:pPr>
        <w:spacing w:after="0"/>
        <w:ind w:left="0"/>
        <w:jc w:val="both"/>
      </w:pPr>
      <w:r>
        <w:rPr>
          <w:rFonts w:ascii="Times New Roman"/>
          <w:b w:val="false"/>
          <w:i w:val="false"/>
          <w:color w:val="000000"/>
          <w:sz w:val="28"/>
        </w:rPr>
        <w:t>
      57. Мемлекеттiк басқарудың тиiстi саласына (аясына) басшылықты жүзеге асыратын атқарушы орган МЖӘ жобаларын, оның ішінде концессиялық жобаларды консультациялық сүйемелдеу бойынша көрсетілетін қызметтердi қаржыландыруға арналған өтiнiмдi мемлекеттiк жоспарлау жөнiндегi орталық немесе жергілікті уәкiлеттi органға жiбередi.</w:t>
      </w:r>
    </w:p>
    <w:bookmarkEnd w:id="252"/>
    <w:bookmarkStart w:name="z277" w:id="253"/>
    <w:p>
      <w:pPr>
        <w:spacing w:after="0"/>
        <w:ind w:left="0"/>
        <w:jc w:val="both"/>
      </w:pPr>
      <w:r>
        <w:rPr>
          <w:rFonts w:ascii="Times New Roman"/>
          <w:b w:val="false"/>
          <w:i w:val="false"/>
          <w:color w:val="000000"/>
          <w:sz w:val="28"/>
        </w:rPr>
        <w:t>
      58. МЖӘ жобаларын, оның ішінде концессиялық жобаларды консультациялық сүйемелдеу бойынша көрсетілетін қызметтерді қаржыландыруға арналған өтінім мынадай негізгі мәліметтерді:</w:t>
      </w:r>
    </w:p>
    <w:bookmarkEnd w:id="253"/>
    <w:p>
      <w:pPr>
        <w:spacing w:after="0"/>
        <w:ind w:left="0"/>
        <w:jc w:val="both"/>
      </w:pPr>
      <w:r>
        <w:rPr>
          <w:rFonts w:ascii="Times New Roman"/>
          <w:b w:val="false"/>
          <w:i w:val="false"/>
          <w:color w:val="000000"/>
          <w:sz w:val="28"/>
        </w:rPr>
        <w:t>
      1) МЖӘ жобасының, оның ішінде концессиялық жобаның атауын;</w:t>
      </w:r>
    </w:p>
    <w:p>
      <w:pPr>
        <w:spacing w:after="0"/>
        <w:ind w:left="0"/>
        <w:jc w:val="both"/>
      </w:pPr>
      <w:r>
        <w:rPr>
          <w:rFonts w:ascii="Times New Roman"/>
          <w:b w:val="false"/>
          <w:i w:val="false"/>
          <w:color w:val="000000"/>
          <w:sz w:val="28"/>
        </w:rPr>
        <w:t>
      2) бюджеттік бағдарламалардың әкімшісі туралы ақпаратты;</w:t>
      </w:r>
    </w:p>
    <w:p>
      <w:pPr>
        <w:spacing w:after="0"/>
        <w:ind w:left="0"/>
        <w:jc w:val="both"/>
      </w:pPr>
      <w:r>
        <w:rPr>
          <w:rFonts w:ascii="Times New Roman"/>
          <w:b w:val="false"/>
          <w:i w:val="false"/>
          <w:color w:val="000000"/>
          <w:sz w:val="28"/>
        </w:rPr>
        <w:t>
      3) көрсетілетін қызметтердің түрлері және олардың мәлімделетін құнын қамтиды.</w:t>
      </w:r>
    </w:p>
    <w:bookmarkStart w:name="z278" w:id="254"/>
    <w:p>
      <w:pPr>
        <w:spacing w:after="0"/>
        <w:ind w:left="0"/>
        <w:jc w:val="both"/>
      </w:pPr>
      <w:r>
        <w:rPr>
          <w:rFonts w:ascii="Times New Roman"/>
          <w:b w:val="false"/>
          <w:i w:val="false"/>
          <w:color w:val="000000"/>
          <w:sz w:val="28"/>
        </w:rPr>
        <w:t>
      59. Өтінімге, сондай-ақ мыналар қоса беріледі:</w:t>
      </w:r>
    </w:p>
    <w:bookmarkEnd w:id="254"/>
    <w:p>
      <w:pPr>
        <w:spacing w:after="0"/>
        <w:ind w:left="0"/>
        <w:jc w:val="both"/>
      </w:pPr>
      <w:r>
        <w:rPr>
          <w:rFonts w:ascii="Times New Roman"/>
          <w:b w:val="false"/>
          <w:i w:val="false"/>
          <w:color w:val="000000"/>
          <w:sz w:val="28"/>
        </w:rPr>
        <w:t>
      1) мынадай негізгі мәліметтер көрсетілуі тиіс қызметтер көрсету жөніндегі техникалық тапсырманың жобасы:</w:t>
      </w:r>
    </w:p>
    <w:p>
      <w:pPr>
        <w:spacing w:after="0"/>
        <w:ind w:left="0"/>
        <w:jc w:val="both"/>
      </w:pPr>
      <w:r>
        <w:rPr>
          <w:rFonts w:ascii="Times New Roman"/>
          <w:b w:val="false"/>
          <w:i w:val="false"/>
          <w:color w:val="000000"/>
          <w:sz w:val="28"/>
        </w:rPr>
        <w:t>
      көрсетілетін қызметтерді тартудың мақсаты мен міндеттері;</w:t>
      </w:r>
    </w:p>
    <w:p>
      <w:pPr>
        <w:spacing w:after="0"/>
        <w:ind w:left="0"/>
        <w:jc w:val="both"/>
      </w:pPr>
      <w:r>
        <w:rPr>
          <w:rFonts w:ascii="Times New Roman"/>
          <w:b w:val="false"/>
          <w:i w:val="false"/>
          <w:color w:val="000000"/>
          <w:sz w:val="28"/>
        </w:rPr>
        <w:t>
      қызметтер ұсынуға қойылатын жалпы талаптар;</w:t>
      </w:r>
    </w:p>
    <w:p>
      <w:pPr>
        <w:spacing w:after="0"/>
        <w:ind w:left="0"/>
        <w:jc w:val="both"/>
      </w:pPr>
      <w:r>
        <w:rPr>
          <w:rFonts w:ascii="Times New Roman"/>
          <w:b w:val="false"/>
          <w:i w:val="false"/>
          <w:color w:val="000000"/>
          <w:sz w:val="28"/>
        </w:rPr>
        <w:t>
      қызметтер ұсыну мерзімдері;</w:t>
      </w:r>
    </w:p>
    <w:p>
      <w:pPr>
        <w:spacing w:after="0"/>
        <w:ind w:left="0"/>
        <w:jc w:val="both"/>
      </w:pPr>
      <w:r>
        <w:rPr>
          <w:rFonts w:ascii="Times New Roman"/>
          <w:b w:val="false"/>
          <w:i w:val="false"/>
          <w:color w:val="000000"/>
          <w:sz w:val="28"/>
        </w:rPr>
        <w:t>
      қызметтер ұсынудың тікелей нәтижелерінің көрсеткіштері (индикаторлары);</w:t>
      </w:r>
    </w:p>
    <w:p>
      <w:pPr>
        <w:spacing w:after="0"/>
        <w:ind w:left="0"/>
        <w:jc w:val="both"/>
      </w:pPr>
      <w:r>
        <w:rPr>
          <w:rFonts w:ascii="Times New Roman"/>
          <w:b w:val="false"/>
          <w:i w:val="false"/>
          <w:color w:val="000000"/>
          <w:sz w:val="28"/>
        </w:rPr>
        <w:t>
      2) көрсетілетін қызметтердің мәлімделген жалпы құнының негіздемесі;</w:t>
      </w:r>
    </w:p>
    <w:p>
      <w:pPr>
        <w:spacing w:after="0"/>
        <w:ind w:left="0"/>
        <w:jc w:val="both"/>
      </w:pPr>
      <w:r>
        <w:rPr>
          <w:rFonts w:ascii="Times New Roman"/>
          <w:b w:val="false"/>
          <w:i w:val="false"/>
          <w:color w:val="000000"/>
          <w:sz w:val="28"/>
        </w:rPr>
        <w:t>
      3) көрсетілетін қызметтер тарту қажеттілігін негіздейтін өзге де мәліметтер.</w:t>
      </w:r>
    </w:p>
    <w:bookmarkStart w:name="z279" w:id="255"/>
    <w:p>
      <w:pPr>
        <w:spacing w:after="0"/>
        <w:ind w:left="0"/>
        <w:jc w:val="both"/>
      </w:pPr>
      <w:r>
        <w:rPr>
          <w:rFonts w:ascii="Times New Roman"/>
          <w:b w:val="false"/>
          <w:i w:val="false"/>
          <w:color w:val="000000"/>
          <w:sz w:val="28"/>
        </w:rPr>
        <w:t>
      60. Мемлекеттік жоспарлау жөніндегі орталық немесе жергілікті уәкілетті орган МЖӘ жобаларын, оның ішінде концессиялық жобаларды консультациялық сүйемелдеу бойынша қызметтер көрсетуге арналған қорытындыны тиісті бюджет комиссиясының қарауына енгізеді.</w:t>
      </w:r>
    </w:p>
    <w:bookmarkEnd w:id="255"/>
    <w:p>
      <w:pPr>
        <w:spacing w:after="0"/>
        <w:ind w:left="0"/>
        <w:jc w:val="both"/>
      </w:pPr>
      <w:r>
        <w:rPr>
          <w:rFonts w:ascii="Times New Roman"/>
          <w:b w:val="false"/>
          <w:i w:val="false"/>
          <w:color w:val="000000"/>
          <w:sz w:val="28"/>
        </w:rPr>
        <w:t>
      Бюджет комиссиялары мақұлдаған әрбір МЖӘ жобасы, оның ішінде концессиялық жобаны консультациялық сүйемелдеу бойынша көрсетілетін қызметтерді қаржыландыру көлемі бойынша мемлекеттік жоспарлау жөніндегі орталық немесе жергілікті уәкілетті орган МЖӘ жобаларын, оның ішінде концессиялық жобаларды консультациялық сүйемелдеу бойынша көрсетілетін қызметтердің тізбесін қалыптастырады, ол мемлекеттік жоспарлау жөніндегі орталық немесе жергілікті уәкілетті органның тиісті бөлінетін бюджеттік бағдарламасының қаражаты есебінен жүзеге асырылады.</w:t>
      </w:r>
    </w:p>
    <w:bookmarkStart w:name="z280" w:id="256"/>
    <w:p>
      <w:pPr>
        <w:spacing w:after="0"/>
        <w:ind w:left="0"/>
        <w:jc w:val="both"/>
      </w:pPr>
      <w:r>
        <w:rPr>
          <w:rFonts w:ascii="Times New Roman"/>
          <w:b w:val="false"/>
          <w:i w:val="false"/>
          <w:color w:val="000000"/>
          <w:sz w:val="28"/>
        </w:rPr>
        <w:t>
      61. Тиiстi бюджет комиссиясы қарау нәтижелерi бойынша мемлекеттiк жоспарлау жөнiндегi орталық немесе жергілікті уәкiлеттi органның тиiстi бөлiнетiн бюджеттiк бағдарламасының қаражаты есебiнен жүзеге асырылатын МЖӘ жобаларын, оның ішінде концессиялық жобаларды консультациялық сүйемелдеу бойынша көрсетілетін қызметтердiң тiзбесiн, сондай-ақ әрбiр жоба бойынша қаржыландырудың түрлерi мен көлемдерiн айқындайды.</w:t>
      </w:r>
    </w:p>
    <w:bookmarkEnd w:id="256"/>
    <w:bookmarkStart w:name="z281" w:id="257"/>
    <w:p>
      <w:pPr>
        <w:spacing w:after="0"/>
        <w:ind w:left="0"/>
        <w:jc w:val="both"/>
      </w:pPr>
      <w:r>
        <w:rPr>
          <w:rFonts w:ascii="Times New Roman"/>
          <w:b w:val="false"/>
          <w:i w:val="false"/>
          <w:color w:val="000000"/>
          <w:sz w:val="28"/>
        </w:rPr>
        <w:t xml:space="preserve">
      62. МЖӘ жобаларын, оның ішінде концессиялық жобаларды консультациялық сүйемелдеу бойынша көрсетілетін қызметтердің тізбесі әрбір жоба бойынша атауын және қаржыландыру сомасын қамтиды. </w:t>
      </w:r>
    </w:p>
    <w:bookmarkEnd w:id="257"/>
    <w:bookmarkStart w:name="z282" w:id="258"/>
    <w:p>
      <w:pPr>
        <w:spacing w:after="0"/>
        <w:ind w:left="0"/>
        <w:jc w:val="both"/>
      </w:pPr>
      <w:r>
        <w:rPr>
          <w:rFonts w:ascii="Times New Roman"/>
          <w:b w:val="false"/>
          <w:i w:val="false"/>
          <w:color w:val="000000"/>
          <w:sz w:val="28"/>
        </w:rPr>
        <w:t>
      63. Тиісті бөлінетін бюджеттік бағдарламалар қаражатының қалған сомасына тізімдемелерге өзгерістер және (немесе) толықтыруларды қалыптастыру, тиісті бюджет комиссияның қарауына енгізу және бекіту осы Параграфта белгіленген тәртіпте жүзеге асырылады.</w:t>
      </w:r>
    </w:p>
    <w:bookmarkEnd w:id="258"/>
    <w:bookmarkStart w:name="z283" w:id="259"/>
    <w:p>
      <w:pPr>
        <w:spacing w:after="0"/>
        <w:ind w:left="0"/>
        <w:jc w:val="both"/>
      </w:pPr>
      <w:r>
        <w:rPr>
          <w:rFonts w:ascii="Times New Roman"/>
          <w:b w:val="false"/>
          <w:i w:val="false"/>
          <w:color w:val="000000"/>
          <w:sz w:val="28"/>
        </w:rPr>
        <w:t>
      64. Тиісті бөлінетін бюджеттік бағдарламалар бойынша МЖӘ жобаларының, оның ішінде концессиялық жобалардың конкурстық құжаттамасының ажырамас бөлігі болып табылатын МЖӘ жобаларының, оның ішінде концессиялық жобалардың ТЭН-ін әзірлеуді немесе түзетуді қамтитын МЖӘ жобаларының, оның ішінде концессиялық жобалардың конкурстық құжаттамасын әзірлеуді немесе түзетуді, сондай-ақ қажеттi сараптамаларын жүргізуді, МЖӘ жобаларын, оның ішінде концессиялық жобаларды консультациялық сүйемелдеуді қаржыландыруға бөлінген бюджет қаражаты қаржы жылы ішінде пайдаланылмаған немесе ішінара пайдаланылған жағдайларда, бюджеттік бағдарламалар әкімшілері тиісті бюджетті соңғы нақтылауға дейін бөлінген бюджет қаражатының пайдаланылмаған бөлігін қайтаруды қамтамасыз етеді.</w:t>
      </w:r>
    </w:p>
    <w:bookmarkEnd w:id="259"/>
    <w:bookmarkStart w:name="z284" w:id="260"/>
    <w:p>
      <w:pPr>
        <w:spacing w:after="0"/>
        <w:ind w:left="0"/>
        <w:jc w:val="both"/>
      </w:pPr>
      <w:r>
        <w:rPr>
          <w:rFonts w:ascii="Times New Roman"/>
          <w:b w:val="false"/>
          <w:i w:val="false"/>
          <w:color w:val="000000"/>
          <w:sz w:val="28"/>
        </w:rPr>
        <w:t>
      65. Пайдаланылмаған немесе ішінара пайдаланылған бюджет қаражатын қайтару кейіннен түсімдердің және төлемдер бойынша қаржыландырудың жиынтық жоспарына, міндеттемелер бойынша қаржыландырудың жиынтық жоспарына өзгерістер енгізе отырып, белгіленген тәртіппен әзірленген және қабылданған тиісті бөлінетін бюджеттік бағдарламаларды бөлу туралы мемлекеттік жоспарлау жөніндегі орталық уәкілетті органның бұйрығына немесе облыстың, республикалық маңызы бар қаланың және астананың жергілікті атқарушы органының шешіміне өзгерістер енгізу туралы мемлекеттік жоспарлау жөніндегі орталық уәкілетті органның бұйрығы немесе облыстың, республикалық маңызы бар қаланың және астананың жергілікті атқарушы органының шешімі негізінде тиісті бюджет комиссияларының тиісті шешімінсіз мемлекеттік жоспарлау жөніндегі орталық немесе жергілікті уәкілетті органның тиісті бюджеттік бағдарламаларын қалпына келтіру арқылы жүзеге асырылады.</w:t>
      </w:r>
    </w:p>
    <w:bookmarkEnd w:id="260"/>
    <w:bookmarkStart w:name="z285" w:id="261"/>
    <w:p>
      <w:pPr>
        <w:spacing w:after="0"/>
        <w:ind w:left="0"/>
        <w:jc w:val="both"/>
      </w:pPr>
      <w:r>
        <w:rPr>
          <w:rFonts w:ascii="Times New Roman"/>
          <w:b w:val="false"/>
          <w:i w:val="false"/>
          <w:color w:val="000000"/>
          <w:sz w:val="28"/>
        </w:rPr>
        <w:t>
      66. МЖӘ жобаларының, оның ішінде концессиялық жобалардың конкурстық құжаттамасын әзірлеуді немесе түзетуді, сондай-ақ қажеттi сараптамалар жүргізуді, МЖӘ жобаларын, оның ішінде концессиялық жобаларды консультациялық сүйемелдеуді қаржыландыруға тиісті бөлінетін бюджеттік бағдарламалар бойынша бөлінген бюджет қаражаты қаржы жылы ішінде пайдаланылмаған немесе ішінара пайдаланылған жағдайларда, екінші жарты жылдықта тиісті бюджетті нақтылағаннан кейін, бюджеттік бағдарлама әкімшісімен тиісті мемлекеттік жоспарлау жөніндегі уәкілетті органға бөлінген бюджет қаражатының пайдаланылмаған бөлігін қайтаруына жол берілмейді.</w:t>
      </w:r>
    </w:p>
    <w:bookmarkEnd w:id="261"/>
    <w:bookmarkStart w:name="z286" w:id="262"/>
    <w:p>
      <w:pPr>
        <w:spacing w:after="0"/>
        <w:ind w:left="0"/>
        <w:jc w:val="both"/>
      </w:pPr>
      <w:r>
        <w:rPr>
          <w:rFonts w:ascii="Times New Roman"/>
          <w:b w:val="false"/>
          <w:i w:val="false"/>
          <w:color w:val="000000"/>
          <w:sz w:val="28"/>
        </w:rPr>
        <w:t>
      67. Бюджеттік бағдарламалар әкімшілері мемлекеттiк жоспарлау жөнiндегi орталық немесе жергiлiктi уәкiлеттi органның тиiстi бөлiнетiн бюджеттiк бағдарламасының қаражаты есебiнен жүзеге асырылатын консультациялық қолдау жөнiндегi көрсетілетін қызметтердiң тiзбесiнің негізінде, МЖӘ жобасының, оның ішінде концессиялық жобаның конкурстық құжаттамасының ажырамас бөлігі болып табылатын МЖӘ жобаларының, оның ішінде концессиялық жобалардың ТЭН-ін әзірлеуді немесе түзетуді қамтитын МЖӘ жобаларының, оның ішінде концессиялық жобалардың конкурстық құжаттамасын әзірлеуді немесе түзетуді, сондай-ақ қажеттi сараптамаларын жүргізуді, МЖӘ жобаларын, оның ішінде концессиялық жобаларды консультациялық сүйемелдеуді қамтамасыз етеді.</w:t>
      </w:r>
    </w:p>
    <w:bookmarkEnd w:id="262"/>
    <w:bookmarkStart w:name="z287" w:id="263"/>
    <w:p>
      <w:pPr>
        <w:spacing w:after="0"/>
        <w:ind w:left="0"/>
        <w:jc w:val="both"/>
      </w:pPr>
      <w:r>
        <w:rPr>
          <w:rFonts w:ascii="Times New Roman"/>
          <w:b w:val="false"/>
          <w:i w:val="false"/>
          <w:color w:val="000000"/>
          <w:sz w:val="28"/>
        </w:rPr>
        <w:t>
      68. МЖӘ жобаларының, оның ішінде концессиялық жобалардың конкурстық құжаттамасын әзірлеуді немесе түзетуді, сондай-ақ қажеттi сараптамалар жүргізуді, МЖӘ жобаларын, оның ішінде концессиялық жобаларды консультациялық сүйемелдеуді қаржыландыру Қазақстан Республикасының бюджет заңнамасында және Қазақстан Республикасының мемлекеттік-жекешелік әріптестік саласындағы және концессиялар туралы заңнамасында белгіленген тәртіппен жүзеге асырылады.</w:t>
      </w:r>
    </w:p>
    <w:bookmarkEnd w:id="263"/>
    <w:bookmarkStart w:name="z288" w:id="264"/>
    <w:p>
      <w:pPr>
        <w:spacing w:after="0"/>
        <w:ind w:left="0"/>
        <w:jc w:val="both"/>
      </w:pPr>
      <w:r>
        <w:rPr>
          <w:rFonts w:ascii="Times New Roman"/>
          <w:b w:val="false"/>
          <w:i w:val="false"/>
          <w:color w:val="000000"/>
          <w:sz w:val="28"/>
        </w:rPr>
        <w:t>
      69. МЖӘ жобасының, оның ішінде концессиялық жобаның конкурстық құжаттамасының ажырамас бөлігі болып табылатын МЖӘ жобаларының, оның ішінде концессиялық жобалардың ТЭН-ін әзірлеуді немесе түзетуді қамтитын МЖӘ жобаларының, оның ішінде концессиялық жобалардың конкурстық құжаттамасын әзірлеуге немесе түзетуге, сондай-ақ қажеттi сараптамаларын жүргізуге, МЖӘ жобаларын, оның ішінде концессиялық жобаларды консультациялық сүйемелдеуге арналған шарт бойынша өнім берушінің міндеттемелеріне тиісті сараптамалар өткізу нәтижелері бойынша ескертулер мен ұсыныстар туындаған, оның ішінде жобаға экономикалық сараптама жүргізген кезде жобаны бюджеттік бағдарламалар әкімшісі пысықтауға қайтарған жағдайда, күнтізбелік 30 (отыз) күн ішінде шарттың жалпы құны шегінде өнім берушінің МЖӘ жобаларының, оның ішінде концессиялық жобалардың конкурстық құжаттамасын, МЖӘ жобаларын, оның ішінде концессиялық жобаларды консультациялық сүйемелдеу бойынша көрсетілетін қызметтерді міндетті пысықтауы туралы талап қосылады.</w:t>
      </w:r>
    </w:p>
    <w:bookmarkEnd w:id="264"/>
    <w:bookmarkStart w:name="z289" w:id="265"/>
    <w:p>
      <w:pPr>
        <w:spacing w:after="0"/>
        <w:ind w:left="0"/>
        <w:jc w:val="both"/>
      </w:pPr>
      <w:r>
        <w:rPr>
          <w:rFonts w:ascii="Times New Roman"/>
          <w:b w:val="false"/>
          <w:i w:val="false"/>
          <w:color w:val="000000"/>
          <w:sz w:val="28"/>
        </w:rPr>
        <w:t>
      70. Бюджеттiк бағдарламалар әкiмшiлерi мемлекеттiк жоспарлау жөнiндегi орталық немесе жергілікті уәкiлеттi органға МЖӘ жобаларының, оның ішінде концессиялық жобалардың конкурстық құжаттамасын әзірлеу немесе түзету, МЖӘ жобаларын, оның ішінде концессиялық жобаларды консультациялық сүйемелдеу бойынша iс-шараларын iске асыру барысы туралы ақпаратты, тоқсан сайын, есептi тоқсаннан кейiнгi айдың 10-күнiне (оныншы) дейiн ұсынады.</w:t>
      </w:r>
    </w:p>
    <w:bookmarkEnd w:id="265"/>
    <w:bookmarkStart w:name="z290" w:id="266"/>
    <w:p>
      <w:pPr>
        <w:spacing w:after="0"/>
        <w:ind w:left="0"/>
        <w:jc w:val="left"/>
      </w:pPr>
      <w:r>
        <w:rPr>
          <w:rFonts w:ascii="Times New Roman"/>
          <w:b/>
          <w:i w:val="false"/>
          <w:color w:val="000000"/>
        </w:rPr>
        <w:t xml:space="preserve"> 3-тарау. Жекеше әріптесті айқындау жөніндегі конкурсты және тікелей келіссөздерді жүргізу тәртібі</w:t>
      </w:r>
    </w:p>
    <w:bookmarkEnd w:id="266"/>
    <w:bookmarkStart w:name="z291" w:id="267"/>
    <w:p>
      <w:pPr>
        <w:spacing w:after="0"/>
        <w:ind w:left="0"/>
        <w:jc w:val="left"/>
      </w:pPr>
      <w:r>
        <w:rPr>
          <w:rFonts w:ascii="Times New Roman"/>
          <w:b/>
          <w:i w:val="false"/>
          <w:color w:val="000000"/>
        </w:rPr>
        <w:t xml:space="preserve"> 1-параграф. Жекеше әріптесті айқындау жөніндегі конкурсты өткізу</w:t>
      </w:r>
    </w:p>
    <w:bookmarkEnd w:id="267"/>
    <w:bookmarkStart w:name="z292" w:id="268"/>
    <w:p>
      <w:pPr>
        <w:spacing w:after="0"/>
        <w:ind w:left="0"/>
        <w:jc w:val="both"/>
      </w:pPr>
      <w:r>
        <w:rPr>
          <w:rFonts w:ascii="Times New Roman"/>
          <w:b w:val="false"/>
          <w:i w:val="false"/>
          <w:color w:val="000000"/>
          <w:sz w:val="28"/>
        </w:rPr>
        <w:t>
      71. Жекеше әріптесті айқындау конкурс тәсілімен, оның ішінде:</w:t>
      </w:r>
    </w:p>
    <w:bookmarkEnd w:id="268"/>
    <w:p>
      <w:pPr>
        <w:spacing w:after="0"/>
        <w:ind w:left="0"/>
        <w:jc w:val="both"/>
      </w:pPr>
      <w:r>
        <w:rPr>
          <w:rFonts w:ascii="Times New Roman"/>
          <w:b w:val="false"/>
          <w:i w:val="false"/>
          <w:color w:val="000000"/>
          <w:sz w:val="28"/>
        </w:rPr>
        <w:t>
      екі кезеңдік рәсімдерді пайдалана отырып;</w:t>
      </w:r>
    </w:p>
    <w:p>
      <w:pPr>
        <w:spacing w:after="0"/>
        <w:ind w:left="0"/>
        <w:jc w:val="both"/>
      </w:pPr>
      <w:r>
        <w:rPr>
          <w:rFonts w:ascii="Times New Roman"/>
          <w:b w:val="false"/>
          <w:i w:val="false"/>
          <w:color w:val="000000"/>
          <w:sz w:val="28"/>
        </w:rPr>
        <w:t>
      оңайтылған тәртіппен жүргізіледі.</w:t>
      </w:r>
    </w:p>
    <w:p>
      <w:pPr>
        <w:spacing w:after="0"/>
        <w:ind w:left="0"/>
        <w:jc w:val="both"/>
      </w:pPr>
      <w:r>
        <w:rPr>
          <w:rFonts w:ascii="Times New Roman"/>
          <w:b w:val="false"/>
          <w:i w:val="false"/>
          <w:color w:val="000000"/>
          <w:sz w:val="28"/>
        </w:rPr>
        <w:t>
      Конкурсты ұйымдастырушы конкурстық құжаттамада Заңның 31-бабының 1-тармағының 1) тармақшасына сәйкес конкурс түрін айқындайды.</w:t>
      </w:r>
    </w:p>
    <w:p>
      <w:pPr>
        <w:spacing w:after="0"/>
        <w:ind w:left="0"/>
        <w:jc w:val="both"/>
      </w:pPr>
      <w:r>
        <w:rPr>
          <w:rFonts w:ascii="Times New Roman"/>
          <w:b w:val="false"/>
          <w:i w:val="false"/>
          <w:color w:val="000000"/>
          <w:sz w:val="28"/>
        </w:rPr>
        <w:t>
      Конкурс Заңның 31-бабына сәйкес жабық болуы мүмкін.</w:t>
      </w:r>
    </w:p>
    <w:bookmarkStart w:name="z293" w:id="269"/>
    <w:p>
      <w:pPr>
        <w:spacing w:after="0"/>
        <w:ind w:left="0"/>
        <w:jc w:val="both"/>
      </w:pPr>
      <w:r>
        <w:rPr>
          <w:rFonts w:ascii="Times New Roman"/>
          <w:b w:val="false"/>
          <w:i w:val="false"/>
          <w:color w:val="000000"/>
          <w:sz w:val="28"/>
        </w:rPr>
        <w:t>
      72. Заңда белгіленген құзыретке сәйкес конкурсты ұйымдастырушы мемлекеттік қолдау шараларын беруді және (немесе) мемлекеттік бюджеттен төлемдерді жүзеге асыруды көздейтін кезде орталық мемлекеттік орган немесе облыстың, республикалық маңызы бар қаланың және астананың жергілікті атқарушы органы болатын жағдайларды қоспағанда, конкурсты ұйымдастырушы мемлекеттік әріптес болып табылады.</w:t>
      </w:r>
    </w:p>
    <w:bookmarkEnd w:id="269"/>
    <w:bookmarkStart w:name="z294" w:id="270"/>
    <w:p>
      <w:pPr>
        <w:spacing w:after="0"/>
        <w:ind w:left="0"/>
        <w:jc w:val="both"/>
      </w:pPr>
      <w:r>
        <w:rPr>
          <w:rFonts w:ascii="Times New Roman"/>
          <w:b w:val="false"/>
          <w:i w:val="false"/>
          <w:color w:val="000000"/>
          <w:sz w:val="28"/>
        </w:rPr>
        <w:t>
      73. Конкурсты ұйымдастырушы конкурс кезеңінде қажетті жағдайда МЖӘ жобаларын консультациялық сүйемелдеу бойынша заңды тұлғаларды тартады.</w:t>
      </w:r>
    </w:p>
    <w:bookmarkEnd w:id="270"/>
    <w:p>
      <w:pPr>
        <w:spacing w:after="0"/>
        <w:ind w:left="0"/>
        <w:jc w:val="both"/>
      </w:pPr>
      <w:r>
        <w:rPr>
          <w:rFonts w:ascii="Times New Roman"/>
          <w:b w:val="false"/>
          <w:i w:val="false"/>
          <w:color w:val="000000"/>
          <w:sz w:val="28"/>
        </w:rPr>
        <w:t>
      Осы тармақтың бірінші бөлігінде көрсетілген заңды тұлғаларды тарту үшін, конкурсты ұйымдастырушы – мемлекеттік орган мемлекеттік жоспарлау жөніндегі уәкілетті органға МЖӘ жобасын консультациялық сүйемелдеу бойынша көрсетілетін қызметтерді қаржыландыруға өтінімді жолдайды.</w:t>
      </w:r>
    </w:p>
    <w:bookmarkStart w:name="z295" w:id="271"/>
    <w:p>
      <w:pPr>
        <w:spacing w:after="0"/>
        <w:ind w:left="0"/>
        <w:jc w:val="both"/>
      </w:pPr>
      <w:r>
        <w:rPr>
          <w:rFonts w:ascii="Times New Roman"/>
          <w:b w:val="false"/>
          <w:i w:val="false"/>
          <w:color w:val="000000"/>
          <w:sz w:val="28"/>
        </w:rPr>
        <w:t>
      74. Конкурсты ұйымдастырушы жекеше әріптесті айқындау үшін конкурстық комиссия (бұдан әрі – Комиссия) құрады.</w:t>
      </w:r>
    </w:p>
    <w:bookmarkEnd w:id="271"/>
    <w:p>
      <w:pPr>
        <w:spacing w:after="0"/>
        <w:ind w:left="0"/>
        <w:jc w:val="both"/>
      </w:pPr>
      <w:r>
        <w:rPr>
          <w:rFonts w:ascii="Times New Roman"/>
          <w:b w:val="false"/>
          <w:i w:val="false"/>
          <w:color w:val="000000"/>
          <w:sz w:val="28"/>
        </w:rPr>
        <w:t>
      Комиссияның төрағасы конкурсты ұйымдастырушының бірінші басшысы болып табылады (конкурсты ұйымдастырушы жергілікті атқарушы орган болғанда – облыстың, республикалық маңызы бар қаланың және астананың әкімінің орынбасарынан төмен емес).</w:t>
      </w:r>
    </w:p>
    <w:p>
      <w:pPr>
        <w:spacing w:after="0"/>
        <w:ind w:left="0"/>
        <w:jc w:val="both"/>
      </w:pPr>
      <w:r>
        <w:rPr>
          <w:rFonts w:ascii="Times New Roman"/>
          <w:b w:val="false"/>
          <w:i w:val="false"/>
          <w:color w:val="000000"/>
          <w:sz w:val="28"/>
        </w:rPr>
        <w:t>
      Комиссия хатшысы конкурсты ұйымдастырушының құрылымдық бөлімше басшысының орынбасарынан төмен емес өкілі болып табылады.</w:t>
      </w:r>
    </w:p>
    <w:p>
      <w:pPr>
        <w:spacing w:after="0"/>
        <w:ind w:left="0"/>
        <w:jc w:val="both"/>
      </w:pPr>
      <w:r>
        <w:rPr>
          <w:rFonts w:ascii="Times New Roman"/>
          <w:b w:val="false"/>
          <w:i w:val="false"/>
          <w:color w:val="000000"/>
          <w:sz w:val="28"/>
        </w:rPr>
        <w:t>
      Комиссияның құрамына мемлекеттік жоспарлау, бюджетті атқару жөніндегі уәкілетті органдардың өкілдері кіреді (конкурсты ұйымдастырушы орталық мемлекеттік орган болғанда – бірінші басшылар орынбасарларынан төмен емес; конкурсты ұйымдастырушы орталық мемлекеттік орган болғанда – бірінші басшылар орынбасарларынан төмен емес), сондай-ақ Қазақстан Республикасының Ұлттық кәсіпкерлер палатасының өкілдері кіреді.</w:t>
      </w:r>
    </w:p>
    <w:p>
      <w:pPr>
        <w:spacing w:after="0"/>
        <w:ind w:left="0"/>
        <w:jc w:val="both"/>
      </w:pPr>
      <w:r>
        <w:rPr>
          <w:rFonts w:ascii="Times New Roman"/>
          <w:b w:val="false"/>
          <w:i w:val="false"/>
          <w:color w:val="000000"/>
          <w:sz w:val="28"/>
        </w:rPr>
        <w:t>
      Конкурсты ұйымдастырушы жарғылық капиталға қатысу үлестерінің немесе дауыс беретін акцияларының елу және одан көп пайызы мемлекетке тікелей немесе жанама түрде тиесілі жауапкершілігі шектеулі серіктестіктер, акционерлік қоғамдар болған жағдайларда Комиссия құрамына сондай-ақ тиісті саланың уәкілетті органының өкілі (өкілдері) кіреді.</w:t>
      </w:r>
    </w:p>
    <w:p>
      <w:pPr>
        <w:spacing w:after="0"/>
        <w:ind w:left="0"/>
        <w:jc w:val="both"/>
      </w:pPr>
      <w:r>
        <w:rPr>
          <w:rFonts w:ascii="Times New Roman"/>
          <w:b w:val="false"/>
          <w:i w:val="false"/>
          <w:color w:val="000000"/>
          <w:sz w:val="28"/>
        </w:rPr>
        <w:t>
      Комиссия құрамына өзге мемлекеттік органдары, ұйымдарды кіре алады.</w:t>
      </w:r>
    </w:p>
    <w:p>
      <w:pPr>
        <w:spacing w:after="0"/>
        <w:ind w:left="0"/>
        <w:jc w:val="both"/>
      </w:pPr>
      <w:r>
        <w:rPr>
          <w:rFonts w:ascii="Times New Roman"/>
          <w:b w:val="false"/>
          <w:i w:val="false"/>
          <w:color w:val="000000"/>
          <w:sz w:val="28"/>
        </w:rPr>
        <w:t>
      Комиссияның жұмыс органы конкурсты ұйымдастырушы болып табылады.</w:t>
      </w:r>
    </w:p>
    <w:bookmarkStart w:name="z296" w:id="272"/>
    <w:p>
      <w:pPr>
        <w:spacing w:after="0"/>
        <w:ind w:left="0"/>
        <w:jc w:val="both"/>
      </w:pPr>
      <w:r>
        <w:rPr>
          <w:rFonts w:ascii="Times New Roman"/>
          <w:b w:val="false"/>
          <w:i w:val="false"/>
          <w:color w:val="000000"/>
          <w:sz w:val="28"/>
        </w:rPr>
        <w:t>
      75. Комиссия мынадай функцияларды:</w:t>
      </w:r>
    </w:p>
    <w:bookmarkEnd w:id="272"/>
    <w:p>
      <w:pPr>
        <w:spacing w:after="0"/>
        <w:ind w:left="0"/>
        <w:jc w:val="both"/>
      </w:pPr>
      <w:r>
        <w:rPr>
          <w:rFonts w:ascii="Times New Roman"/>
          <w:b w:val="false"/>
          <w:i w:val="false"/>
          <w:color w:val="000000"/>
          <w:sz w:val="28"/>
        </w:rPr>
        <w:t>
      1) конкурс ұйымдастырушысы Комиссия отырысына енгізген біліктілік іріктеу нәтижелері бойынша әлеуетті жекеше әріптесті конкурс қатысушы ретінде тану туралы шешім қабылдау (жекеше әріптесті айқындау бойынша конкурсқа рұқсат беру туралы хаттама);</w:t>
      </w:r>
    </w:p>
    <w:p>
      <w:pPr>
        <w:spacing w:after="0"/>
        <w:ind w:left="0"/>
        <w:jc w:val="both"/>
      </w:pPr>
      <w:r>
        <w:rPr>
          <w:rFonts w:ascii="Times New Roman"/>
          <w:b w:val="false"/>
          <w:i w:val="false"/>
          <w:color w:val="000000"/>
          <w:sz w:val="28"/>
        </w:rPr>
        <w:t>
      2) біліктілік іріктеуден өткен конкурсқа қатысушылардың конкурстық өтінімдерін қарау және іріктеу;</w:t>
      </w:r>
    </w:p>
    <w:p>
      <w:pPr>
        <w:spacing w:after="0"/>
        <w:ind w:left="0"/>
        <w:jc w:val="both"/>
      </w:pPr>
      <w:r>
        <w:rPr>
          <w:rFonts w:ascii="Times New Roman"/>
          <w:b w:val="false"/>
          <w:i w:val="false"/>
          <w:color w:val="000000"/>
          <w:sz w:val="28"/>
        </w:rPr>
        <w:t>
      3) үздік конкурстық өтiнiмдi айқындау;</w:t>
      </w:r>
    </w:p>
    <w:p>
      <w:pPr>
        <w:spacing w:after="0"/>
        <w:ind w:left="0"/>
        <w:jc w:val="both"/>
      </w:pPr>
      <w:r>
        <w:rPr>
          <w:rFonts w:ascii="Times New Roman"/>
          <w:b w:val="false"/>
          <w:i w:val="false"/>
          <w:color w:val="000000"/>
          <w:sz w:val="28"/>
        </w:rPr>
        <w:t>
      4) конкурстық өтінімі үздік деп танылған әлеуетті жекеше әріптеспен не жалғыз әлеуетті жекеше әріптеспен МЖӘ шартының талаптарын нақтылау бойынша келіссөздер жүргізу;</w:t>
      </w:r>
    </w:p>
    <w:p>
      <w:pPr>
        <w:spacing w:after="0"/>
        <w:ind w:left="0"/>
        <w:jc w:val="both"/>
      </w:pPr>
      <w:r>
        <w:rPr>
          <w:rFonts w:ascii="Times New Roman"/>
          <w:b w:val="false"/>
          <w:i w:val="false"/>
          <w:color w:val="000000"/>
          <w:sz w:val="28"/>
        </w:rPr>
        <w:t>
      5) өтініш берушіні жекеше әріптесті айқындау жөніндегі конкурс жеңімпазы деп тану;</w:t>
      </w:r>
    </w:p>
    <w:p>
      <w:pPr>
        <w:spacing w:after="0"/>
        <w:ind w:left="0"/>
        <w:jc w:val="both"/>
      </w:pPr>
      <w:r>
        <w:rPr>
          <w:rFonts w:ascii="Times New Roman"/>
          <w:b w:val="false"/>
          <w:i w:val="false"/>
          <w:color w:val="000000"/>
          <w:sz w:val="28"/>
        </w:rPr>
        <w:t>
      6) жекеше әріптесті айқындау бойынша конкурсты өткізу үшін қажетті осы Қағидаларда көзделген оның ішінде өзге де функцияларды жүзеге асырады.</w:t>
      </w:r>
    </w:p>
    <w:p>
      <w:pPr>
        <w:spacing w:after="0"/>
        <w:ind w:left="0"/>
        <w:jc w:val="both"/>
      </w:pPr>
      <w:r>
        <w:rPr>
          <w:rFonts w:ascii="Times New Roman"/>
          <w:b w:val="false"/>
          <w:i w:val="false"/>
          <w:color w:val="000000"/>
          <w:sz w:val="28"/>
        </w:rPr>
        <w:t>
      Комиссияның барлық шешімдері хаттамамен ресімделеді.</w:t>
      </w:r>
    </w:p>
    <w:p>
      <w:pPr>
        <w:spacing w:after="0"/>
        <w:ind w:left="0"/>
        <w:jc w:val="both"/>
      </w:pPr>
      <w:r>
        <w:rPr>
          <w:rFonts w:ascii="Times New Roman"/>
          <w:b w:val="false"/>
          <w:i w:val="false"/>
          <w:color w:val="000000"/>
          <w:sz w:val="28"/>
        </w:rPr>
        <w:t>
      Комиссияның шешімі дауыс берумен қабылданады және Комиссия мүшелерінің жалпы санының көпшілік дауысы ол үшін берілген жағдайда қабылданды деп есептеледі. Дауыстар тең болған жағдайда, Комиссияның төрағасы дауыс берген шешім қабылданған болып есептеледі.</w:t>
      </w:r>
    </w:p>
    <w:p>
      <w:pPr>
        <w:spacing w:after="0"/>
        <w:ind w:left="0"/>
        <w:jc w:val="both"/>
      </w:pPr>
      <w:r>
        <w:rPr>
          <w:rFonts w:ascii="Times New Roman"/>
          <w:b w:val="false"/>
          <w:i w:val="false"/>
          <w:color w:val="000000"/>
          <w:sz w:val="28"/>
        </w:rPr>
        <w:t>
      Комиссияның шешімімен келіспеген жағдайда, осы Комиссияның кез келген мүшесі хаттамаға қоса берілетін ерекше пікірге құқылы.</w:t>
      </w:r>
    </w:p>
    <w:p>
      <w:pPr>
        <w:spacing w:after="0"/>
        <w:ind w:left="0"/>
        <w:jc w:val="both"/>
      </w:pPr>
      <w:r>
        <w:rPr>
          <w:rFonts w:ascii="Times New Roman"/>
          <w:b w:val="false"/>
          <w:i w:val="false"/>
          <w:color w:val="000000"/>
          <w:sz w:val="28"/>
        </w:rPr>
        <w:t>
      Комиссияның отырысы өкілетті болып есептеледі (кворум болса), егер оның құрамының үштен екісінен кем емесі қатысып отырса.</w:t>
      </w:r>
    </w:p>
    <w:p>
      <w:pPr>
        <w:spacing w:after="0"/>
        <w:ind w:left="0"/>
        <w:jc w:val="both"/>
      </w:pPr>
      <w:r>
        <w:rPr>
          <w:rFonts w:ascii="Times New Roman"/>
          <w:b w:val="false"/>
          <w:i w:val="false"/>
          <w:color w:val="000000"/>
          <w:sz w:val="28"/>
        </w:rPr>
        <w:t>
      Отырыс хаттамаларына отырысқа қатысқан Комиссияның барлық мүшелері, сондай-ақ Комиссия хатшысы қол қояды.</w:t>
      </w:r>
    </w:p>
    <w:bookmarkStart w:name="z297" w:id="273"/>
    <w:p>
      <w:pPr>
        <w:spacing w:after="0"/>
        <w:ind w:left="0"/>
        <w:jc w:val="both"/>
      </w:pPr>
      <w:r>
        <w:rPr>
          <w:rFonts w:ascii="Times New Roman"/>
          <w:b w:val="false"/>
          <w:i w:val="false"/>
          <w:color w:val="000000"/>
          <w:sz w:val="28"/>
        </w:rPr>
        <w:t>
      76. Жекеше әріптесті айқындау жөніндегі конкурсты өткізу мынадай реттіліктегі іс-шараларды орындауды көздейді:</w:t>
      </w:r>
    </w:p>
    <w:bookmarkEnd w:id="273"/>
    <w:p>
      <w:pPr>
        <w:spacing w:after="0"/>
        <w:ind w:left="0"/>
        <w:jc w:val="both"/>
      </w:pPr>
      <w:r>
        <w:rPr>
          <w:rFonts w:ascii="Times New Roman"/>
          <w:b w:val="false"/>
          <w:i w:val="false"/>
          <w:color w:val="000000"/>
          <w:sz w:val="28"/>
        </w:rPr>
        <w:t>
      1) конкурсты ұйымдастырушының әлеуетті жекеше әріптестерді мемлекеттік жоспарлау жөніндегі уәкілетті органмен бір мезгілде хабарлаумен жекеше әріптесті айқындау жөніндегі конкурсты өткізу туралы хабарлауы;</w:t>
      </w:r>
    </w:p>
    <w:p>
      <w:pPr>
        <w:spacing w:after="0"/>
        <w:ind w:left="0"/>
        <w:jc w:val="both"/>
      </w:pPr>
      <w:r>
        <w:rPr>
          <w:rFonts w:ascii="Times New Roman"/>
          <w:b w:val="false"/>
          <w:i w:val="false"/>
          <w:color w:val="000000"/>
          <w:sz w:val="28"/>
        </w:rPr>
        <w:t>
      2) жекеше әріптесті айқындау жөніндегі конкурсқа қатысуға ниет білдірген тұлғаларға конкурсты ұйымдастырушының конкурстық құжаттаманың көшірмесін ұсыну;</w:t>
      </w:r>
    </w:p>
    <w:p>
      <w:pPr>
        <w:spacing w:after="0"/>
        <w:ind w:left="0"/>
        <w:jc w:val="both"/>
      </w:pPr>
      <w:r>
        <w:rPr>
          <w:rFonts w:ascii="Times New Roman"/>
          <w:b w:val="false"/>
          <w:i w:val="false"/>
          <w:color w:val="000000"/>
          <w:sz w:val="28"/>
        </w:rPr>
        <w:t>
      3) конкурстық құжаттаманың көшірмесін алған тұлғаларға оның ережелерін түсіндіру, талқылау және түзету;</w:t>
      </w:r>
    </w:p>
    <w:p>
      <w:pPr>
        <w:spacing w:after="0"/>
        <w:ind w:left="0"/>
        <w:jc w:val="both"/>
      </w:pPr>
      <w:r>
        <w:rPr>
          <w:rFonts w:ascii="Times New Roman"/>
          <w:b w:val="false"/>
          <w:i w:val="false"/>
          <w:color w:val="000000"/>
          <w:sz w:val="28"/>
        </w:rPr>
        <w:t>
      4) біліктілік іріктеуді жүргізу.</w:t>
      </w:r>
    </w:p>
    <w:p>
      <w:pPr>
        <w:spacing w:after="0"/>
        <w:ind w:left="0"/>
        <w:jc w:val="both"/>
      </w:pPr>
      <w:r>
        <w:rPr>
          <w:rFonts w:ascii="Times New Roman"/>
          <w:b w:val="false"/>
          <w:i w:val="false"/>
          <w:color w:val="000000"/>
          <w:sz w:val="28"/>
        </w:rPr>
        <w:t>
      Егер мұндай шарт конкурстық құжаттамада көзделген болса, конкурстық өтінімді енгізген соң біліктілік іріктеу жүргізуге жол беріледі;</w:t>
      </w:r>
    </w:p>
    <w:p>
      <w:pPr>
        <w:spacing w:after="0"/>
        <w:ind w:left="0"/>
        <w:jc w:val="both"/>
      </w:pPr>
      <w:r>
        <w:rPr>
          <w:rFonts w:ascii="Times New Roman"/>
          <w:b w:val="false"/>
          <w:i w:val="false"/>
          <w:color w:val="000000"/>
          <w:sz w:val="28"/>
        </w:rPr>
        <w:t>
      5) әлеуетті жекеше әріптестің конкурстық өтінімді, сондай-ақ конкурстық өтінімнің қамтамасыз етуін енгізуі;</w:t>
      </w:r>
    </w:p>
    <w:p>
      <w:pPr>
        <w:spacing w:after="0"/>
        <w:ind w:left="0"/>
        <w:jc w:val="both"/>
      </w:pPr>
      <w:r>
        <w:rPr>
          <w:rFonts w:ascii="Times New Roman"/>
          <w:b w:val="false"/>
          <w:i w:val="false"/>
          <w:color w:val="000000"/>
          <w:sz w:val="28"/>
        </w:rPr>
        <w:t>
      6) Комиссияның конкурстық өтінімдерді қарауы;</w:t>
      </w:r>
    </w:p>
    <w:p>
      <w:pPr>
        <w:spacing w:after="0"/>
        <w:ind w:left="0"/>
        <w:jc w:val="both"/>
      </w:pPr>
      <w:r>
        <w:rPr>
          <w:rFonts w:ascii="Times New Roman"/>
          <w:b w:val="false"/>
          <w:i w:val="false"/>
          <w:color w:val="000000"/>
          <w:sz w:val="28"/>
        </w:rPr>
        <w:t>
      7) Комиссияның конкурстық өтінімі үздік деп танылған әлеуетті жекеше әріптеспен келіссөздердің тиісті хаттамасын ресімдей отырып, МЖӘ жобасын және МЖӘ шартының талаптарын нақтылау бойынша келіссөздерді жүргізу;</w:t>
      </w:r>
    </w:p>
    <w:p>
      <w:pPr>
        <w:spacing w:after="0"/>
        <w:ind w:left="0"/>
        <w:jc w:val="both"/>
      </w:pPr>
      <w:r>
        <w:rPr>
          <w:rFonts w:ascii="Times New Roman"/>
          <w:b w:val="false"/>
          <w:i w:val="false"/>
          <w:color w:val="000000"/>
          <w:sz w:val="28"/>
        </w:rPr>
        <w:t>
      Екі кезеңдік рәсімдерді пайдалана отырып конкурс өткізуді көздейтін МЖӘ жобалары бойынша:</w:t>
      </w:r>
    </w:p>
    <w:p>
      <w:pPr>
        <w:spacing w:after="0"/>
        <w:ind w:left="0"/>
        <w:jc w:val="both"/>
      </w:pPr>
      <w:r>
        <w:rPr>
          <w:rFonts w:ascii="Times New Roman"/>
          <w:b w:val="false"/>
          <w:i w:val="false"/>
          <w:color w:val="000000"/>
          <w:sz w:val="28"/>
        </w:rPr>
        <w:t>
      Комиссия конкурстық өтінімі жақсы деп танылған әлеуетті жекеше әріптеспен ТЭН не ЖСҚ енгізу мерзімдерін нақтылау бойынша келіссөздер жүргізеді;</w:t>
      </w:r>
    </w:p>
    <w:p>
      <w:pPr>
        <w:spacing w:after="0"/>
        <w:ind w:left="0"/>
        <w:jc w:val="both"/>
      </w:pPr>
      <w:r>
        <w:rPr>
          <w:rFonts w:ascii="Times New Roman"/>
          <w:b w:val="false"/>
          <w:i w:val="false"/>
          <w:color w:val="000000"/>
          <w:sz w:val="28"/>
        </w:rPr>
        <w:t>
      ТЭН не ЖСҚ енгізгеннен кейін (ведомстводан тыс кешенді сараптама нәтижелерін қоса алғанда, қажетті сараптамалардың нәтижелерін қоса бере отырып) Комиссия әлеуетті жекеше әріптеспен МЖӘ жобасын және МЖӘ шартының талаптарын нақтылау бойынша, тиісті келіссөздер хаттамасын ресімдей отырып, келіссөздер жүргізеді.</w:t>
      </w:r>
    </w:p>
    <w:p>
      <w:pPr>
        <w:spacing w:after="0"/>
        <w:ind w:left="0"/>
        <w:jc w:val="both"/>
      </w:pPr>
      <w:r>
        <w:rPr>
          <w:rFonts w:ascii="Times New Roman"/>
          <w:b w:val="false"/>
          <w:i w:val="false"/>
          <w:color w:val="000000"/>
          <w:sz w:val="28"/>
        </w:rPr>
        <w:t>
       8) конкурсты ұйымдастырушының МЖӘ шартының жобасын бюджетті атқару жөніндегі орталық немесе жергілікті уәкілетті органға, сондай-ақ табиғи монополиялар салаларында басшылықты жүзеге асыратын мемлекеттік органға келісу үшін жолдауы;</w:t>
      </w:r>
    </w:p>
    <w:p>
      <w:pPr>
        <w:spacing w:after="0"/>
        <w:ind w:left="0"/>
        <w:jc w:val="both"/>
      </w:pPr>
      <w:r>
        <w:rPr>
          <w:rFonts w:ascii="Times New Roman"/>
          <w:b w:val="false"/>
          <w:i w:val="false"/>
          <w:color w:val="000000"/>
          <w:sz w:val="28"/>
        </w:rPr>
        <w:t>
       9) конкурстың жеңімпазын айқындау;</w:t>
      </w:r>
    </w:p>
    <w:p>
      <w:pPr>
        <w:spacing w:after="0"/>
        <w:ind w:left="0"/>
        <w:jc w:val="both"/>
      </w:pPr>
      <w:r>
        <w:rPr>
          <w:rFonts w:ascii="Times New Roman"/>
          <w:b w:val="false"/>
          <w:i w:val="false"/>
          <w:color w:val="000000"/>
          <w:sz w:val="28"/>
        </w:rPr>
        <w:t>
      10) тиісті бюджет комиссияларының қарауына МЖӘ жобасы бойынша мемлекеттік міндеттемелерді қабылдау мәселесін шығару;</w:t>
      </w:r>
    </w:p>
    <w:p>
      <w:pPr>
        <w:spacing w:after="0"/>
        <w:ind w:left="0"/>
        <w:jc w:val="both"/>
      </w:pPr>
      <w:r>
        <w:rPr>
          <w:rFonts w:ascii="Times New Roman"/>
          <w:b w:val="false"/>
          <w:i w:val="false"/>
          <w:color w:val="000000"/>
          <w:sz w:val="28"/>
        </w:rPr>
        <w:t>
      МЖӘ жобасы бойынша мемлекеттік міндеттемелер болмаған жағдайда, МЖӘ жобасы бойынша мемлекеттік міндеттемелерді қабылдау мәселесін тиісті бюджет комиссияларының қарауына шығару талап етілмейді.</w:t>
      </w:r>
    </w:p>
    <w:p>
      <w:pPr>
        <w:spacing w:after="0"/>
        <w:ind w:left="0"/>
        <w:jc w:val="both"/>
      </w:pPr>
      <w:r>
        <w:rPr>
          <w:rFonts w:ascii="Times New Roman"/>
          <w:b w:val="false"/>
          <w:i w:val="false"/>
          <w:color w:val="000000"/>
          <w:sz w:val="28"/>
        </w:rPr>
        <w:t>
      МЖӘ жобасы бойынша мемлекеттік міндеттемелердің болмауын мемлекеттік жоспарлау жөніндегі уәкілетті орган тиісті хат ресімдей отырып растайды;</w:t>
      </w:r>
    </w:p>
    <w:p>
      <w:pPr>
        <w:spacing w:after="0"/>
        <w:ind w:left="0"/>
        <w:jc w:val="both"/>
      </w:pPr>
      <w:r>
        <w:rPr>
          <w:rFonts w:ascii="Times New Roman"/>
          <w:b w:val="false"/>
          <w:i w:val="false"/>
          <w:color w:val="000000"/>
          <w:sz w:val="28"/>
        </w:rPr>
        <w:t>
      11) әрбір жеке МЖӘ жобасы бойынша мемлекеттік міндеттемелерді қабылдау туралы Қазақстан Республикасы Үкіметінің қаулы жобасы (ерекше маңызды жобалар бойынша) немесе маслихат шешімінің жобасы тиісті бюджет комиссиясының оң шешімі шығарылғаннан кейін 15 (он бес) жұмыс күні ішінде әрбір қабылданған міндеттемелердің көлемі туралы ақпарат енгізіле отырып (МЖӘ жобасы бойынша мемлекеттік міндеттемелерді қабылдауды көздейтін МЖӘ жобалары бойынша) уәкілетті орган әзірлейді және енгізеді.</w:t>
      </w:r>
    </w:p>
    <w:p>
      <w:pPr>
        <w:spacing w:after="0"/>
        <w:ind w:left="0"/>
        <w:jc w:val="both"/>
      </w:pPr>
      <w:r>
        <w:rPr>
          <w:rFonts w:ascii="Times New Roman"/>
          <w:b w:val="false"/>
          <w:i w:val="false"/>
          <w:color w:val="000000"/>
          <w:sz w:val="28"/>
        </w:rPr>
        <w:t>
      12) осы Қағидалардың 74-тармағында көрсетілген Комиссияның шешімінің негізінде, сондай-ақ МЖӘ жобасы бойынша мемлекеттік міндеттемелерді қабылдауды көздейтін МЖӘ жобалары бойынша тиісті бюджет комиссиясының оң шешімі негізінде, Қазақстан Республикасы Бюджет кодексінің 162 және 163-баптарына сәйкес Қазақстан Республикасы Үкіметінің қаулысын (ерекше маңызды жобалар бойынша) немесе мәслихаттың шешімін қабылдау қорытындылары бойынша уәкілетті орган конкурстың жеңімпазымен МЖӘ шартын жасасады;</w:t>
      </w:r>
    </w:p>
    <w:p>
      <w:pPr>
        <w:spacing w:after="0"/>
        <w:ind w:left="0"/>
        <w:jc w:val="both"/>
      </w:pPr>
      <w:r>
        <w:rPr>
          <w:rFonts w:ascii="Times New Roman"/>
          <w:b w:val="false"/>
          <w:i w:val="false"/>
          <w:color w:val="000000"/>
          <w:sz w:val="28"/>
        </w:rPr>
        <w:t>
      13) Қазақстан Республикасы Бюджет кодексінің 162-бабына сәйкес Қазақстан Республикасы Үкіметінің МЖӘ бойынша мемлекеттік мiндеттемелердi қабылдауын бюджеттi атқару жөнiндегi орталық уәкiлеттi орган тиісінше әрбiр жекелеген Қазақстан Республикасы Үкіметінің шешімі (ерекше маңызы бар МЖӘ жобасы) негізінде, өзге де МЖӘ жобалары бойынша тиісті бюджет комиссиясының оң шешімі негізінде жүзеге асырады.</w:t>
      </w:r>
    </w:p>
    <w:p>
      <w:pPr>
        <w:spacing w:after="0"/>
        <w:ind w:left="0"/>
        <w:jc w:val="both"/>
      </w:pPr>
      <w:r>
        <w:rPr>
          <w:rFonts w:ascii="Times New Roman"/>
          <w:b w:val="false"/>
          <w:i w:val="false"/>
          <w:color w:val="000000"/>
          <w:sz w:val="28"/>
        </w:rPr>
        <w:t>
      Қазақстан Республикасы Бюджет кодексінің 163-бабына сәйкес жергiлiктi атқарушы органдардың МЖӘ жобалары бойынша мемлекеттік міндеттемелерді қабылдауы тиісінше әрбiр жекелеген МЖӘ жобасы бойынша облыс, республикалық маңызы бар қала және астана мәслихатының шешiмi негiзiнде жүзеге асырылады.</w:t>
      </w:r>
    </w:p>
    <w:p>
      <w:pPr>
        <w:spacing w:after="0"/>
        <w:ind w:left="0"/>
        <w:jc w:val="both"/>
      </w:pPr>
      <w:r>
        <w:rPr>
          <w:rFonts w:ascii="Times New Roman"/>
          <w:b w:val="false"/>
          <w:i w:val="false"/>
          <w:color w:val="000000"/>
          <w:sz w:val="28"/>
        </w:rPr>
        <w:t>
      14) мемлекет кепілгерлігін ұсыну көзделген МЖӘ жобасы бойынша, МЖӘ шартын жасасқаннан кейін, Қазақстан Республикасының бюджет заңнамасына сәйкес Қазақстан Республикасы Үкіметі шешімінің негізінде кепілгерлік шарты жасалады;</w:t>
      </w:r>
    </w:p>
    <w:p>
      <w:pPr>
        <w:spacing w:after="0"/>
        <w:ind w:left="0"/>
        <w:jc w:val="both"/>
      </w:pPr>
      <w:r>
        <w:rPr>
          <w:rFonts w:ascii="Times New Roman"/>
          <w:b w:val="false"/>
          <w:i w:val="false"/>
          <w:color w:val="000000"/>
          <w:sz w:val="28"/>
        </w:rPr>
        <w:t>
      15) МЖӘ шартын, оның ішінде МЖӘ жобасы бойынша мемлекеттік міндеттемелер болмаған жағдайда бюджетті атқару жөніндегі орталық уәкілетті органның немесе оның аумақтық бөлімшелерінің тіркеуі.</w:t>
      </w:r>
    </w:p>
    <w:p>
      <w:pPr>
        <w:spacing w:after="0"/>
        <w:ind w:left="0"/>
        <w:jc w:val="both"/>
      </w:pPr>
      <w:r>
        <w:rPr>
          <w:rFonts w:ascii="Times New Roman"/>
          <w:b w:val="false"/>
          <w:i w:val="false"/>
          <w:color w:val="000000"/>
          <w:sz w:val="28"/>
        </w:rPr>
        <w:t>
      МЖӘ жобасы бойынша мемлекеттік міндеттемелер болмаған жағдайда, мемлекеттік жоспарлау жөніндегі орталық уәкілетті орган (республикалық жобалар бойынша) немесе мемлекеттік жоспарлау жөніндегі жергілікті уәкілетті орган (жергілікті жобалар бойынша) МЖӘ жобасы бойынша мемлекеттік міндеттемелердің жоқ екені туралы растайтын хатты енгізген кезде МЖӘ шартын тіркеу тиісті бюджет комиссиясының шешімінсіз жүзеге асырылады;</w:t>
      </w:r>
    </w:p>
    <w:p>
      <w:pPr>
        <w:spacing w:after="0"/>
        <w:ind w:left="0"/>
        <w:jc w:val="both"/>
      </w:pPr>
      <w:r>
        <w:rPr>
          <w:rFonts w:ascii="Times New Roman"/>
          <w:b w:val="false"/>
          <w:i w:val="false"/>
          <w:color w:val="000000"/>
          <w:sz w:val="28"/>
        </w:rPr>
        <w:t>
      16) жекеше әріптесті айқындау жөніндегі конкурс нәтижелері туралы мәліметтерді жариялау.</w:t>
      </w:r>
    </w:p>
    <w:p>
      <w:pPr>
        <w:spacing w:after="0"/>
        <w:ind w:left="0"/>
        <w:jc w:val="both"/>
      </w:pPr>
      <w:r>
        <w:rPr>
          <w:rFonts w:ascii="Times New Roman"/>
          <w:b w:val="false"/>
          <w:i w:val="false"/>
          <w:color w:val="000000"/>
          <w:sz w:val="28"/>
        </w:rPr>
        <w:t>
      Мемлекеттік құпияларды қамтитын немесе заңмен қорғалатын өзге де құпия мәліметтерді қоспағанда, жекеше әріптесті айқындау жөніндегі конкурстың нәтижелері, сондай-ақ жекеше әріптесті айқындау жөніндегі жабық конкурстың нәтижелері туралы мәліметтерді конкурсты ұйымдастырушы мемлекеттік жоспарлау жөніндегі уәкілетті органға бір мезгілде хабарлай отырып, өзінің ресми интернет-ресурсында және мерзімді баспасөз басылымдарында мемлекеттік және орыс тілдерінде орналастырады.</w:t>
      </w:r>
    </w:p>
    <w:bookmarkStart w:name="z298" w:id="274"/>
    <w:p>
      <w:pPr>
        <w:spacing w:after="0"/>
        <w:ind w:left="0"/>
        <w:jc w:val="left"/>
      </w:pPr>
      <w:r>
        <w:rPr>
          <w:rFonts w:ascii="Times New Roman"/>
          <w:b/>
          <w:i w:val="false"/>
          <w:color w:val="000000"/>
        </w:rPr>
        <w:t xml:space="preserve"> 2-параграф. Жекеше әріптесті айқындау жөніндегі конкурсты өткізу туралы хабарлама және конкурстық құжаттама көшірмесін ұсыну</w:t>
      </w:r>
    </w:p>
    <w:bookmarkEnd w:id="274"/>
    <w:bookmarkStart w:name="z299" w:id="275"/>
    <w:p>
      <w:pPr>
        <w:spacing w:after="0"/>
        <w:ind w:left="0"/>
        <w:jc w:val="both"/>
      </w:pPr>
      <w:r>
        <w:rPr>
          <w:rFonts w:ascii="Times New Roman"/>
          <w:b w:val="false"/>
          <w:i w:val="false"/>
          <w:color w:val="000000"/>
          <w:sz w:val="28"/>
        </w:rPr>
        <w:t>
      77. Техникалық жағынан күрделі және (немесе) бірегей болып табылатын жобалар бойынша жекеше әріптесті айқындау жөніндегі конкурсты өткізу туралы ақпарат мемлекеттік жоспарлау жөніндегі уәкілетті органға бір мезгілде хабарлана отырып, конкурсты ұйымдастырушы өзінің ресми интернет-ресурсында орналастырады, сондай-ақ Қазақстан Республикасының барлық аумағына таралатын мерзімді баспасөз басылымдарында (бір жылдан кем емес) МЖӘ дамыту орталығының интернет-ресурсында мемлекеттік және орыс тілдерінде жекеше әріптесті айқындау жөніндегі конкурсты өткізу күніне дейін кемінде күнтізбелік 60 (алпыс) күн бұрын, ал жекеше әріптесті айқындау жөніндегі конкурсты қайта өткізу кезінде – кемінде күнтізбелік 30 (отыз) күн бұрын орналастыру қамтамасыз етіледі.</w:t>
      </w:r>
    </w:p>
    <w:bookmarkEnd w:id="275"/>
    <w:p>
      <w:pPr>
        <w:spacing w:after="0"/>
        <w:ind w:left="0"/>
        <w:jc w:val="both"/>
      </w:pPr>
      <w:r>
        <w:rPr>
          <w:rFonts w:ascii="Times New Roman"/>
          <w:b w:val="false"/>
          <w:i w:val="false"/>
          <w:color w:val="000000"/>
          <w:sz w:val="28"/>
        </w:rPr>
        <w:t>
      Жобалардың қалғандары бойынша – жекеше әріптесті айқындау жөніндегі конкурсты өткізу күніне дейін кемінде күнтізбелік 30 (отыз) күн бұрын, ал жекеше әріптесті айқындау жөніндегі конкурсты қайта өткізу кезінде – кемінде күнтізбелік 15 (он бес) күн бұрын орналастырылады.</w:t>
      </w:r>
    </w:p>
    <w:p>
      <w:pPr>
        <w:spacing w:after="0"/>
        <w:ind w:left="0"/>
        <w:jc w:val="both"/>
      </w:pPr>
      <w:r>
        <w:rPr>
          <w:rFonts w:ascii="Times New Roman"/>
          <w:b w:val="false"/>
          <w:i w:val="false"/>
          <w:color w:val="000000"/>
          <w:sz w:val="28"/>
        </w:rPr>
        <w:t xml:space="preserve">
      Хабарламаны өзге де интернет-ресурстарда және мерзімді баспасөз басылымдарында қосымша орналастыруға жол беріледі. </w:t>
      </w:r>
    </w:p>
    <w:p>
      <w:pPr>
        <w:spacing w:after="0"/>
        <w:ind w:left="0"/>
        <w:jc w:val="both"/>
      </w:pPr>
      <w:r>
        <w:rPr>
          <w:rFonts w:ascii="Times New Roman"/>
          <w:b w:val="false"/>
          <w:i w:val="false"/>
          <w:color w:val="000000"/>
          <w:sz w:val="28"/>
        </w:rPr>
        <w:t>
      Бұл ретте көрсетілген мерзімдер хабарламаның Қазақстан Республикасының барлық аумағына таралатын мерзімді баспасөз басылымында бірінші орналасу күнінен бастап есептеледі.</w:t>
      </w:r>
    </w:p>
    <w:bookmarkStart w:name="z300" w:id="276"/>
    <w:p>
      <w:pPr>
        <w:spacing w:after="0"/>
        <w:ind w:left="0"/>
        <w:jc w:val="both"/>
      </w:pPr>
      <w:r>
        <w:rPr>
          <w:rFonts w:ascii="Times New Roman"/>
          <w:b w:val="false"/>
          <w:i w:val="false"/>
          <w:color w:val="000000"/>
          <w:sz w:val="28"/>
        </w:rPr>
        <w:t>
      78. Жекеше әріптесті айқындау жөніндегі конкурсты өткізу туралы ақпарат МЖӘ жобасы, жекеше әріптесті айқындау жөніндегі конкурсты өткізу күні, орны және уақыты туралы мәліметтерді қамтиды.</w:t>
      </w:r>
    </w:p>
    <w:bookmarkEnd w:id="276"/>
    <w:bookmarkStart w:name="z301" w:id="277"/>
    <w:p>
      <w:pPr>
        <w:spacing w:after="0"/>
        <w:ind w:left="0"/>
        <w:jc w:val="both"/>
      </w:pPr>
      <w:r>
        <w:rPr>
          <w:rFonts w:ascii="Times New Roman"/>
          <w:b w:val="false"/>
          <w:i w:val="false"/>
          <w:color w:val="000000"/>
          <w:sz w:val="28"/>
        </w:rPr>
        <w:t>
      79. Конкурсты ұйымдастырушы жекеше әріптесті айқындау жөніндегі конкурсты өткізу туралы хабарландыру жарияланған күннен бастап, әлеуетті жекеше әріптеске (оның уәкілетті өкіліне) конкурстық құжаттаманың көшірмесін қағаз немесе электрондық жеткізгіште ұсынады.</w:t>
      </w:r>
    </w:p>
    <w:bookmarkEnd w:id="277"/>
    <w:p>
      <w:pPr>
        <w:spacing w:after="0"/>
        <w:ind w:left="0"/>
        <w:jc w:val="both"/>
      </w:pPr>
      <w:r>
        <w:rPr>
          <w:rFonts w:ascii="Times New Roman"/>
          <w:b w:val="false"/>
          <w:i w:val="false"/>
          <w:color w:val="000000"/>
          <w:sz w:val="28"/>
        </w:rPr>
        <w:t>
      Конкурсты ұйымдастырушы конкурстық құжаттаманың көшірмесін арнайы құрылған интернет-ресурс (веб-портал) немесе басқа да электрондық тәсілмен ұсынады.</w:t>
      </w:r>
    </w:p>
    <w:p>
      <w:pPr>
        <w:spacing w:after="0"/>
        <w:ind w:left="0"/>
        <w:jc w:val="both"/>
      </w:pPr>
      <w:r>
        <w:rPr>
          <w:rFonts w:ascii="Times New Roman"/>
          <w:b w:val="false"/>
          <w:i w:val="false"/>
          <w:color w:val="000000"/>
          <w:sz w:val="28"/>
        </w:rPr>
        <w:t>
      Конкурстық құжаттаманың көшірмесі қағаз жеткізгіште әлеуетті жекеше әріптестің сұрау салуы бойынша ұсынылады.</w:t>
      </w:r>
    </w:p>
    <w:p>
      <w:pPr>
        <w:spacing w:after="0"/>
        <w:ind w:left="0"/>
        <w:jc w:val="both"/>
      </w:pPr>
      <w:r>
        <w:rPr>
          <w:rFonts w:ascii="Times New Roman"/>
          <w:b w:val="false"/>
          <w:i w:val="false"/>
          <w:color w:val="000000"/>
          <w:sz w:val="28"/>
        </w:rPr>
        <w:t>
      Конкурсты ұйымдастырушы ұсынылған конкурстық құжаттама үшін конкурстық құжаттаманың көшірмесін жасау шығынынан аспайтын төлемді ала алады.</w:t>
      </w:r>
    </w:p>
    <w:bookmarkStart w:name="z302" w:id="278"/>
    <w:p>
      <w:pPr>
        <w:spacing w:after="0"/>
        <w:ind w:left="0"/>
        <w:jc w:val="both"/>
      </w:pPr>
      <w:r>
        <w:rPr>
          <w:rFonts w:ascii="Times New Roman"/>
          <w:b w:val="false"/>
          <w:i w:val="false"/>
          <w:color w:val="000000"/>
          <w:sz w:val="28"/>
        </w:rPr>
        <w:t>
      80. Конкурсты ұйымдастырушы:</w:t>
      </w:r>
    </w:p>
    <w:bookmarkEnd w:id="278"/>
    <w:p>
      <w:pPr>
        <w:spacing w:after="0"/>
        <w:ind w:left="0"/>
        <w:jc w:val="both"/>
      </w:pPr>
      <w:r>
        <w:rPr>
          <w:rFonts w:ascii="Times New Roman"/>
          <w:b w:val="false"/>
          <w:i w:val="false"/>
          <w:color w:val="000000"/>
          <w:sz w:val="28"/>
        </w:rPr>
        <w:t>
      1) конкурстық құжаттаманың көшірмесін алуға арналған, тиісінше ресімделген әлеуетті жекеше әріптес өкілінің өкілеттіктерін құжаттық растаудың болуын тексереді;</w:t>
      </w:r>
    </w:p>
    <w:p>
      <w:pPr>
        <w:spacing w:after="0"/>
        <w:ind w:left="0"/>
        <w:jc w:val="both"/>
      </w:pPr>
      <w:r>
        <w:rPr>
          <w:rFonts w:ascii="Times New Roman"/>
          <w:b w:val="false"/>
          <w:i w:val="false"/>
          <w:color w:val="000000"/>
          <w:sz w:val="28"/>
        </w:rPr>
        <w:t>
      2) егер жекеше әріптесті айқындау жөніндегі конкурс өткізу туралы хабарландыруда конкурстық құжаттаманың көшірмесін алу үшін ақыны алу туралы нұсқау қамтылған болса, әлеуетті жекеше әріптестің немесе оның уәкілетті өкілінің мұндай ақы төлегені туралы құжаттық растаудың болуын тексереді;</w:t>
      </w:r>
    </w:p>
    <w:p>
      <w:pPr>
        <w:spacing w:after="0"/>
        <w:ind w:left="0"/>
        <w:jc w:val="both"/>
      </w:pPr>
      <w:r>
        <w:rPr>
          <w:rFonts w:ascii="Times New Roman"/>
          <w:b w:val="false"/>
          <w:i w:val="false"/>
          <w:color w:val="000000"/>
          <w:sz w:val="28"/>
        </w:rPr>
        <w:t>
      3) конкурстық құжаттаманы алған тұлғаларды тіркеу журналына қажетті мәліметтерді (реттік нөмір, алған уақыты мен күні, әлеуетті жекеше әріптестің атауы, мекенжайы және өзге де мәліметтер) енгізеді;</w:t>
      </w:r>
    </w:p>
    <w:p>
      <w:pPr>
        <w:spacing w:after="0"/>
        <w:ind w:left="0"/>
        <w:jc w:val="both"/>
      </w:pPr>
      <w:r>
        <w:rPr>
          <w:rFonts w:ascii="Times New Roman"/>
          <w:b w:val="false"/>
          <w:i w:val="false"/>
          <w:color w:val="000000"/>
          <w:sz w:val="28"/>
        </w:rPr>
        <w:t>
      4) әлеуетті жекеше әріптестің уәкілетті өкіліне конкурстық құжаттаманың көшірмесін қол қою арқылы ұсынады. </w:t>
      </w:r>
    </w:p>
    <w:bookmarkStart w:name="z303" w:id="279"/>
    <w:p>
      <w:pPr>
        <w:spacing w:after="0"/>
        <w:ind w:left="0"/>
        <w:jc w:val="left"/>
      </w:pPr>
      <w:r>
        <w:rPr>
          <w:rFonts w:ascii="Times New Roman"/>
          <w:b/>
          <w:i w:val="false"/>
          <w:color w:val="000000"/>
        </w:rPr>
        <w:t xml:space="preserve"> 3-параграф. Конкурстық құжаттаманың ережелерін түсіндіру, талқылау және түзету</w:t>
      </w:r>
    </w:p>
    <w:bookmarkEnd w:id="279"/>
    <w:bookmarkStart w:name="z304" w:id="280"/>
    <w:p>
      <w:pPr>
        <w:spacing w:after="0"/>
        <w:ind w:left="0"/>
        <w:jc w:val="both"/>
      </w:pPr>
      <w:r>
        <w:rPr>
          <w:rFonts w:ascii="Times New Roman"/>
          <w:b w:val="false"/>
          <w:i w:val="false"/>
          <w:color w:val="000000"/>
          <w:sz w:val="28"/>
        </w:rPr>
        <w:t>
      81. Конкурстық құжаттаманы алған тұлғалар қажет болған жағдайда конкурсты ұйымдастырушыға конкурстық құжаттаманың ережелерін түсіндіру туралы сұрау салады.</w:t>
      </w:r>
    </w:p>
    <w:bookmarkEnd w:id="280"/>
    <w:p>
      <w:pPr>
        <w:spacing w:after="0"/>
        <w:ind w:left="0"/>
        <w:jc w:val="both"/>
      </w:pPr>
      <w:r>
        <w:rPr>
          <w:rFonts w:ascii="Times New Roman"/>
          <w:b w:val="false"/>
          <w:i w:val="false"/>
          <w:color w:val="000000"/>
          <w:sz w:val="28"/>
        </w:rPr>
        <w:t>
      Түсіндіру туралы сұрау, егер жоба техникалық жағынан күрделі және (немесе) бірегей болып табылатын болса, конкурстық өтінімдерді ұсынудың түпкілікті мерзімі аяқталғанға дейін күнтізбелік 30 (отыз) күннен кешіктірілмеуі тиіс, ал жобалардың қалғандары бойынша – конкурстық өтінімдерді ұсынудың түпкілікті мерзімі аяқталғанға дейін күнтізбелік 15 (он бес) күннен кешіктірілмеуі тиіс.</w:t>
      </w:r>
    </w:p>
    <w:p>
      <w:pPr>
        <w:spacing w:after="0"/>
        <w:ind w:left="0"/>
        <w:jc w:val="both"/>
      </w:pPr>
      <w:r>
        <w:rPr>
          <w:rFonts w:ascii="Times New Roman"/>
          <w:b w:val="false"/>
          <w:i w:val="false"/>
          <w:color w:val="000000"/>
          <w:sz w:val="28"/>
        </w:rPr>
        <w:t>
      Жекеше әріптесті айқындау жөніндегі конкурсты қайта өткізу кезінде олар туралы мәліметтер конкурстық құжаттаманы алған тұлғаларды тіркеу журналына енгізілген тұлғалар, егер жоба техникалық жағынан күрделі және (немесе) бірегей болып табылатын болса, конкурстық өтінімдерді ұсынудың түпкілікті мерзімі аяқталғанға дейін күнтізбелік 15 (он бес) күннен кешіктірмей, ал жобалардың қалғандары бойынша – конкурстық өтінімдерді ұсынудың түпкілікті мерзімі аяқталғанға дейін күнтізбелік 10 (он) күннен кешіктірмей конкурстық құжаттаманың ережелерін түсіндіру туралы сұрау салады.</w:t>
      </w:r>
    </w:p>
    <w:p>
      <w:pPr>
        <w:spacing w:after="0"/>
        <w:ind w:left="0"/>
        <w:jc w:val="both"/>
      </w:pPr>
      <w:r>
        <w:rPr>
          <w:rFonts w:ascii="Times New Roman"/>
          <w:b w:val="false"/>
          <w:i w:val="false"/>
          <w:color w:val="000000"/>
          <w:sz w:val="28"/>
        </w:rPr>
        <w:t>
      Конкурсты ұйымдастырушы сұрау салу тіркелген күннен бастап 3 (үш) жұмыс күні ішінде оған жауап жолдайды және сұрау салудың кімнен түскенін көрсетпей, конкурсты ұйымдастырушы конкурстық құжаттама ұсынған барлық әлеуетті жекеше әріптестерге осындай түсіндірмені хабарлайды.</w:t>
      </w:r>
    </w:p>
    <w:p>
      <w:pPr>
        <w:spacing w:after="0"/>
        <w:ind w:left="0"/>
        <w:jc w:val="both"/>
      </w:pPr>
      <w:r>
        <w:rPr>
          <w:rFonts w:ascii="Times New Roman"/>
          <w:b w:val="false"/>
          <w:i w:val="false"/>
          <w:color w:val="000000"/>
          <w:sz w:val="28"/>
        </w:rPr>
        <w:t>
      Конкурсты ұйымдастырушы конкурстық құжаттаманың мазмұны бойынша түсіндірмелерді арнайы құрылған интернет-ресурс (веб-портал) немесе басқа электрондық тәсілмен жолдауға құқылы.</w:t>
      </w:r>
    </w:p>
    <w:p>
      <w:pPr>
        <w:spacing w:after="0"/>
        <w:ind w:left="0"/>
        <w:jc w:val="both"/>
      </w:pPr>
      <w:r>
        <w:rPr>
          <w:rFonts w:ascii="Times New Roman"/>
          <w:b w:val="false"/>
          <w:i w:val="false"/>
          <w:color w:val="000000"/>
          <w:sz w:val="28"/>
        </w:rPr>
        <w:t>
      Әлеуетті жекеше әріптестерден ұсыныстар түскен жағдайда, конкурсты ұйымдастырушы қажеттігіне қарай бәсекелі диалогты ұйымдастырады.</w:t>
      </w:r>
    </w:p>
    <w:p>
      <w:pPr>
        <w:spacing w:after="0"/>
        <w:ind w:left="0"/>
        <w:jc w:val="both"/>
      </w:pPr>
      <w:r>
        <w:rPr>
          <w:rFonts w:ascii="Times New Roman"/>
          <w:b w:val="false"/>
          <w:i w:val="false"/>
          <w:color w:val="000000"/>
          <w:sz w:val="28"/>
        </w:rPr>
        <w:t>
      Бәсекелі диалог әрбір мүдделі әлеуетті жекеше әріптестің қажеттіліктері мен мүмкіндіктерін ескере отырып, МЖӘ жобасының техникалық, қаржылық, заңды және басқа да қажетті параметрлері, мемлекеттік қолдау шаралары, жекеше әріптесті іріктеу өлшемшарттары бойынша оңтайлы шешімдерді және басқа да шешімдерді қалыптастыру үшін ұйымдастырылады.</w:t>
      </w:r>
    </w:p>
    <w:p>
      <w:pPr>
        <w:spacing w:after="0"/>
        <w:ind w:left="0"/>
        <w:jc w:val="both"/>
      </w:pPr>
      <w:r>
        <w:rPr>
          <w:rFonts w:ascii="Times New Roman"/>
          <w:b w:val="false"/>
          <w:i w:val="false"/>
          <w:color w:val="000000"/>
          <w:sz w:val="28"/>
        </w:rPr>
        <w:t>
      Бәсекелі диалог қорытындылары хаттамамен ресімделеді.</w:t>
      </w:r>
    </w:p>
    <w:p>
      <w:pPr>
        <w:spacing w:after="0"/>
        <w:ind w:left="0"/>
        <w:jc w:val="both"/>
      </w:pPr>
      <w:r>
        <w:rPr>
          <w:rFonts w:ascii="Times New Roman"/>
          <w:b w:val="false"/>
          <w:i w:val="false"/>
          <w:color w:val="000000"/>
          <w:sz w:val="28"/>
        </w:rPr>
        <w:t>
      Бәсекелі диалогқа қатысушылардың барлығы оны жүргізу барысында алынған ақпараттың құпиялылығын сақтайды.</w:t>
      </w:r>
    </w:p>
    <w:p>
      <w:pPr>
        <w:spacing w:after="0"/>
        <w:ind w:left="0"/>
        <w:jc w:val="both"/>
      </w:pPr>
      <w:r>
        <w:rPr>
          <w:rFonts w:ascii="Times New Roman"/>
          <w:b w:val="false"/>
          <w:i w:val="false"/>
          <w:color w:val="000000"/>
          <w:sz w:val="28"/>
        </w:rPr>
        <w:t>
      Конкурсты ұйымдастырушы техникалық жағынан күрделі және (немесе) бірегей болып табылатын жобалар бойынша конкурстық өтінімдерді ұсынудың мерзімі өткенге дейін күнтізбелік 20 (жиырма) күннен кешіктірілмейтін мерзімде, ал жобалардың қалғандары бойынша – конкурстық өтінімдерді ұсынудың түпкілікті мерзімі аяқталғанға дейін күнтізбелік 15 (он бес) күннен кешіктірілмейтін мерзімде, кейіннен конкурстық құжаттамаға сараптама жүргізуді қамтамасыз ете отырып, өз бастамасымен немесе әлеуетті жекеше әріптестің сұрау салуына жауап ретінде конкурстық құжаттамаға өзгерістер және (немесе) толықтырулар енгізе алады.</w:t>
      </w:r>
    </w:p>
    <w:p>
      <w:pPr>
        <w:spacing w:after="0"/>
        <w:ind w:left="0"/>
        <w:jc w:val="both"/>
      </w:pPr>
      <w:r>
        <w:rPr>
          <w:rFonts w:ascii="Times New Roman"/>
          <w:b w:val="false"/>
          <w:i w:val="false"/>
          <w:color w:val="000000"/>
          <w:sz w:val="28"/>
        </w:rPr>
        <w:t>
      Жекеше әріптесті айқындау жөніндегі конкурсты қайта өткізу кезінде – күнтізбелік 10 (он) күннен кешіктірілмейтін мерзімде енгізе алады. Енгізілген өзгерістердің және (немесе) толықтырулардың міндетті күші болады.</w:t>
      </w:r>
    </w:p>
    <w:p>
      <w:pPr>
        <w:spacing w:after="0"/>
        <w:ind w:left="0"/>
        <w:jc w:val="both"/>
      </w:pPr>
      <w:r>
        <w:rPr>
          <w:rFonts w:ascii="Times New Roman"/>
          <w:b w:val="false"/>
          <w:i w:val="false"/>
          <w:color w:val="000000"/>
          <w:sz w:val="28"/>
        </w:rPr>
        <w:t>
      Бұл ретте конкурсты ұйымдастырушы конкурстық құжаттамаға өзгерістер және (немесе) толықтырулар енгізу туралы шешім қабылданған күннен бастап 1 (бір) жұмыс күнінен кешіктірмей осы шешім жөнінде әлеуетті жекеше әріптестердің барлығын хабардар етеді.</w:t>
      </w:r>
    </w:p>
    <w:p>
      <w:pPr>
        <w:spacing w:after="0"/>
        <w:ind w:left="0"/>
        <w:jc w:val="both"/>
      </w:pPr>
      <w:r>
        <w:rPr>
          <w:rFonts w:ascii="Times New Roman"/>
          <w:b w:val="false"/>
          <w:i w:val="false"/>
          <w:color w:val="000000"/>
          <w:sz w:val="28"/>
        </w:rPr>
        <w:t>
      Конкурсты ұйымдастырушы сараптама нәтижелерін алған күннен бастап 1 (бір) жұмыс күнінен кешіктірмей, конкурстық құжаттамаға енгізілген өзгерістердің және (немесе) толықтырулардың мәтінін барлық әлеуетті жекеше әріптестерге ұсынады. Бұл ретте конкурсты ұйымдастырушы әлеуетті жекеше әріптестердің осы өзгерістерді және (немесе) толықтыруларды конкурстық өтінімдерде ескеруі үшін конкурстық өтінімдерді ұсыну мерзімін кемінде күнтізбелік 30 (отыз) күн мерзімге, ал жекеше әріптесті айқындау жөніндегі қайта конкурс кезінде – кемінде күнтізбелік 15 (он бес) күн мерзімге ұзартады.</w:t>
      </w:r>
    </w:p>
    <w:bookmarkStart w:name="z305" w:id="281"/>
    <w:p>
      <w:pPr>
        <w:spacing w:after="0"/>
        <w:ind w:left="0"/>
        <w:jc w:val="both"/>
      </w:pPr>
      <w:r>
        <w:rPr>
          <w:rFonts w:ascii="Times New Roman"/>
          <w:b w:val="false"/>
          <w:i w:val="false"/>
          <w:color w:val="000000"/>
          <w:sz w:val="28"/>
        </w:rPr>
        <w:t>
      82. Конкурсты ұйымдастырушы конкурстық құжаттаманы түсіндіру үшін әлеуетті жекеше әріптестермен кездесу өткізе алады.</w:t>
      </w:r>
    </w:p>
    <w:bookmarkEnd w:id="281"/>
    <w:p>
      <w:pPr>
        <w:spacing w:after="0"/>
        <w:ind w:left="0"/>
        <w:jc w:val="both"/>
      </w:pPr>
      <w:r>
        <w:rPr>
          <w:rFonts w:ascii="Times New Roman"/>
          <w:b w:val="false"/>
          <w:i w:val="false"/>
          <w:color w:val="000000"/>
          <w:sz w:val="28"/>
        </w:rPr>
        <w:t>
      Бұл ретте конкурсты ұйымдастырушы осы кездесу барысында ұсынылған, дереккөздері көрсетілмеген конкурстық құжаттаманы түсіндіру туралы сұрау салуларды, сондай-ақ осы сұрау салуларға жауаптарды қамтитын хаттаманы әзірлейді.</w:t>
      </w:r>
    </w:p>
    <w:p>
      <w:pPr>
        <w:spacing w:after="0"/>
        <w:ind w:left="0"/>
        <w:jc w:val="both"/>
      </w:pPr>
      <w:r>
        <w:rPr>
          <w:rFonts w:ascii="Times New Roman"/>
          <w:b w:val="false"/>
          <w:i w:val="false"/>
          <w:color w:val="000000"/>
          <w:sz w:val="28"/>
        </w:rPr>
        <w:t>
      Конкурсты ұйымдастырушы конкурстық құжаттаманың ережелерін түсіндіру туралы хаттама ресімделген және қол қойылған күннен бастап 1 (бір) жұмыс күнінен кешіктірмей Комиссияға және конкурсты ұйымдастырушы конкурстық құжаттама ұсынған барлық әлеуетті жекеше әріптестерге аталған хаттаманың көшірмесін жібереді.</w:t>
      </w:r>
    </w:p>
    <w:bookmarkStart w:name="z306" w:id="282"/>
    <w:p>
      <w:pPr>
        <w:spacing w:after="0"/>
        <w:ind w:left="0"/>
        <w:jc w:val="both"/>
      </w:pPr>
      <w:r>
        <w:rPr>
          <w:rFonts w:ascii="Times New Roman"/>
          <w:b w:val="false"/>
          <w:i w:val="false"/>
          <w:color w:val="000000"/>
          <w:sz w:val="28"/>
        </w:rPr>
        <w:t>
      83. Егер конкурстық құжаттама ережелерін түсіндіру бойынша әлеуетті жекеше әріптестермен кездесу әлеуетті жекеше әріптестердің немесе олардың уәкілетті өкілдерінің конкурстық құжаттамада белгіленген кездесуді өткізу күні мен уақытында келмеуі себебінен өткізілмеген жағдайда, конкурсты ұйымдастырушы көрсетілген күннен бастап 1 (бір) жұмыс күні ішінде мұндай факт туралы Комиссияны жазбаша түрде хабардар етеді.</w:t>
      </w:r>
    </w:p>
    <w:bookmarkEnd w:id="282"/>
    <w:bookmarkStart w:name="z307" w:id="283"/>
    <w:p>
      <w:pPr>
        <w:spacing w:after="0"/>
        <w:ind w:left="0"/>
        <w:jc w:val="left"/>
      </w:pPr>
      <w:r>
        <w:rPr>
          <w:rFonts w:ascii="Times New Roman"/>
          <w:b/>
          <w:i w:val="false"/>
          <w:color w:val="000000"/>
        </w:rPr>
        <w:t xml:space="preserve"> 4-параграф. Біліктілік іріктеу</w:t>
      </w:r>
    </w:p>
    <w:bookmarkEnd w:id="283"/>
    <w:bookmarkStart w:name="z308" w:id="284"/>
    <w:p>
      <w:pPr>
        <w:spacing w:after="0"/>
        <w:ind w:left="0"/>
        <w:jc w:val="both"/>
      </w:pPr>
      <w:r>
        <w:rPr>
          <w:rFonts w:ascii="Times New Roman"/>
          <w:b w:val="false"/>
          <w:i w:val="false"/>
          <w:color w:val="000000"/>
          <w:sz w:val="28"/>
        </w:rPr>
        <w:t>
      84. Әлеуетті жекеше әріптестердің олардың қойылатын біліктілік талаптарына сәйкестігін растайтын құжаттардың ұсынылуы конкурстық құжаттамада көрсетілген мерзімде жүзеге асырылады.</w:t>
      </w:r>
    </w:p>
    <w:bookmarkEnd w:id="284"/>
    <w:bookmarkStart w:name="z309" w:id="285"/>
    <w:p>
      <w:pPr>
        <w:spacing w:after="0"/>
        <w:ind w:left="0"/>
        <w:jc w:val="both"/>
      </w:pPr>
      <w:r>
        <w:rPr>
          <w:rFonts w:ascii="Times New Roman"/>
          <w:b w:val="false"/>
          <w:i w:val="false"/>
          <w:color w:val="000000"/>
          <w:sz w:val="28"/>
        </w:rPr>
        <w:t>
      85. Әлеуетті жекеше әріптес оның біліктілік талаптарына сәйкестігін растау үшін конкурсты ұйымдастырушыға осы Қағидаларға 3-қосымшаға сәйкес растау құжаттарын ұсынады.</w:t>
      </w:r>
    </w:p>
    <w:bookmarkEnd w:id="285"/>
    <w:p>
      <w:pPr>
        <w:spacing w:after="0"/>
        <w:ind w:left="0"/>
        <w:jc w:val="both"/>
      </w:pPr>
      <w:r>
        <w:rPr>
          <w:rFonts w:ascii="Times New Roman"/>
          <w:b w:val="false"/>
          <w:i w:val="false"/>
          <w:color w:val="000000"/>
          <w:sz w:val="28"/>
        </w:rPr>
        <w:t>
      Әлеуетті жекеше әріптес біліктілік талаптарына сәйкестігіне анық емес ақпарат ұсынған жағдайда, соттың осындай әлеуетті жекеше әріптесті жосықсыз әлеуетті жекеше әріптес деп таныған сәтінен бастап одан әрі үш жыл ішінде жекеше әріптесті айқындау жөніндегі конкурсқа қатысуға жіберілмейді.</w:t>
      </w:r>
    </w:p>
    <w:p>
      <w:pPr>
        <w:spacing w:after="0"/>
        <w:ind w:left="0"/>
        <w:jc w:val="both"/>
      </w:pPr>
      <w:r>
        <w:rPr>
          <w:rFonts w:ascii="Times New Roman"/>
          <w:b w:val="false"/>
          <w:i w:val="false"/>
          <w:color w:val="000000"/>
          <w:sz w:val="28"/>
        </w:rPr>
        <w:t>
      Біліктілік талаптары бойынша әлеуетті жекеше әріптес ұсынған ақпараттың анықтығын жекеше әріптесті айқындау жөніндегі конкурсты өткізудің кез келген кезеңінде Комиссия, конкурсты ұйымдастырушы, уәкілетті мемлекеттік орган белгілеуі мүмкін.</w:t>
      </w:r>
    </w:p>
    <w:p>
      <w:pPr>
        <w:spacing w:after="0"/>
        <w:ind w:left="0"/>
        <w:jc w:val="both"/>
      </w:pPr>
      <w:r>
        <w:rPr>
          <w:rFonts w:ascii="Times New Roman"/>
          <w:b w:val="false"/>
          <w:i w:val="false"/>
          <w:color w:val="000000"/>
          <w:sz w:val="28"/>
        </w:rPr>
        <w:t>
      Әлеуетті жекеше әріптестің біліктілік талаптары бойынша анық емес ақпаратты ұсынуы фактісін анықтаған тұлғалар, осындай фактіні анықтаған күннен бастап 3 (үш) жұмыс күнінен кешіктірмей бұл туралы конкурсты ұйымдастырушыны және мемлекеттік жоспарлау жөніндегі орталық уәкілетті органды анық емес ақпаратты ұсыну фактісін растайтын құжаттардың көшірмесін хабарламаға қоса отырып, жазбаша хабардар етеді.</w:t>
      </w:r>
    </w:p>
    <w:p>
      <w:pPr>
        <w:spacing w:after="0"/>
        <w:ind w:left="0"/>
        <w:jc w:val="both"/>
      </w:pPr>
      <w:r>
        <w:rPr>
          <w:rFonts w:ascii="Times New Roman"/>
          <w:b w:val="false"/>
          <w:i w:val="false"/>
          <w:color w:val="000000"/>
          <w:sz w:val="28"/>
        </w:rPr>
        <w:t>
      Конкурсты ұйымдастырушы осындай факт анықталған күннен бастап күнтізбелік 30 (отыз) күннен кешіктірмей сотқа біліктілік талаптары бойынша анық емес ақпаратты ұсынған әлеуетті жекеше әріптесті жосықсыз әлеуетті жекеше әріптес деп тану туралы талап арыз береді.</w:t>
      </w:r>
    </w:p>
    <w:p>
      <w:pPr>
        <w:spacing w:after="0"/>
        <w:ind w:left="0"/>
        <w:jc w:val="both"/>
      </w:pPr>
      <w:r>
        <w:rPr>
          <w:rFonts w:ascii="Times New Roman"/>
          <w:b w:val="false"/>
          <w:i w:val="false"/>
          <w:color w:val="000000"/>
          <w:sz w:val="28"/>
        </w:rPr>
        <w:t>
      Конкурсты ұйымдастырушы мемлекеттік жоспарлау жөніндегі орталық уәкілетті органға соттардың әлеуетті жекеше әріптесті жосықсыз әлеуетті жекеше әріптес деп тану туралы заңды күшіне енген шешімдерін мұндай шешімді алған кезден бастап 5 (бес) жұмыс күні ішінде жібереді.</w:t>
      </w:r>
    </w:p>
    <w:p>
      <w:pPr>
        <w:spacing w:after="0"/>
        <w:ind w:left="0"/>
        <w:jc w:val="both"/>
      </w:pPr>
      <w:r>
        <w:rPr>
          <w:rFonts w:ascii="Times New Roman"/>
          <w:b w:val="false"/>
          <w:i w:val="false"/>
          <w:color w:val="000000"/>
          <w:sz w:val="28"/>
        </w:rPr>
        <w:t>
      Соттардың заңды күшіне енген шешімдерінің негізінде қалыптасатын жосықсыз әлеуетті жекеше әріптестер тізбесін өзінің интернет-ресурсында осындай тізбені орналастыратын мемлекеттік жоспарлау жөніндегі орталық уәкілетті орган жүргізеді.</w:t>
      </w:r>
    </w:p>
    <w:bookmarkStart w:name="z310" w:id="286"/>
    <w:p>
      <w:pPr>
        <w:spacing w:after="0"/>
        <w:ind w:left="0"/>
        <w:jc w:val="both"/>
      </w:pPr>
      <w:r>
        <w:rPr>
          <w:rFonts w:ascii="Times New Roman"/>
          <w:b w:val="false"/>
          <w:i w:val="false"/>
          <w:color w:val="000000"/>
          <w:sz w:val="28"/>
        </w:rPr>
        <w:t>
      86. Конкурсты ұйымдастырушы әлеуетті жекеше әріптестердің Заңның 32-бабында белгіленген біліктілік талаптарына сәйкестігін айқындау мақсатында біліктілік іріктеуді құжаттарды ұсыну мерзімі аяқталған кезден бастап 5 (бес) жұмыс күні ішінде жүзеге асырады.</w:t>
      </w:r>
    </w:p>
    <w:bookmarkEnd w:id="286"/>
    <w:p>
      <w:pPr>
        <w:spacing w:after="0"/>
        <w:ind w:left="0"/>
        <w:jc w:val="both"/>
      </w:pPr>
      <w:r>
        <w:rPr>
          <w:rFonts w:ascii="Times New Roman"/>
          <w:b w:val="false"/>
          <w:i w:val="false"/>
          <w:color w:val="000000"/>
          <w:sz w:val="28"/>
        </w:rPr>
        <w:t>
      Әлеуетті жекеше әріптестердің конкурстық құжаттамада белгіленген біліктілік талаптарына сәйкестігін растайтын құжаттарға қойылатын талаптарға сәйкес келмеуі анықталған жағдайда, конкурсты ұйымдастырушы әлеуетті жекеше әріптеске тиісті құжаттарды ұсыну мерзімдерін көрсете отырып, анықталған сәйкессіздіктерді жою жөнінде хабарлайды.</w:t>
      </w:r>
    </w:p>
    <w:p>
      <w:pPr>
        <w:spacing w:after="0"/>
        <w:ind w:left="0"/>
        <w:jc w:val="both"/>
      </w:pPr>
      <w:r>
        <w:rPr>
          <w:rFonts w:ascii="Times New Roman"/>
          <w:b w:val="false"/>
          <w:i w:val="false"/>
          <w:color w:val="000000"/>
          <w:sz w:val="28"/>
        </w:rPr>
        <w:t>
      Хабарламаны жолдаған күннен бастап және тиісті құжаттарды ұсынғанға дейін біліктілік іріктеуді өткізу мерзімдері тоқтатыла тұрады.</w:t>
      </w:r>
    </w:p>
    <w:p>
      <w:pPr>
        <w:spacing w:after="0"/>
        <w:ind w:left="0"/>
        <w:jc w:val="both"/>
      </w:pPr>
      <w:r>
        <w:rPr>
          <w:rFonts w:ascii="Times New Roman"/>
          <w:b w:val="false"/>
          <w:i w:val="false"/>
          <w:color w:val="000000"/>
          <w:sz w:val="28"/>
        </w:rPr>
        <w:t>
      Тиісті құжаттарды хабарламада белгіленген мерзімнен кеш ұсынған не оларды уақытылы ұсынбаған әлеуетті жекеше әріптес біліктілік талаптарына сәйкес емес деп танылады.</w:t>
      </w:r>
    </w:p>
    <w:p>
      <w:pPr>
        <w:spacing w:after="0"/>
        <w:ind w:left="0"/>
        <w:jc w:val="both"/>
      </w:pPr>
      <w:r>
        <w:rPr>
          <w:rFonts w:ascii="Times New Roman"/>
          <w:b w:val="false"/>
          <w:i w:val="false"/>
          <w:color w:val="000000"/>
          <w:sz w:val="28"/>
        </w:rPr>
        <w:t>
      Біліктілік іріктеу нәтижелері әлеуетті жекеше әріптестердің Заңның 32-бабында бекітілген біліктілік талаптарына сәйкес не сәйкес емес туралы конкурс ұйымдастырушысының қорытындысы түрінде ресімделеді.</w:t>
      </w:r>
    </w:p>
    <w:bookmarkStart w:name="z311" w:id="287"/>
    <w:p>
      <w:pPr>
        <w:spacing w:after="0"/>
        <w:ind w:left="0"/>
        <w:jc w:val="both"/>
      </w:pPr>
      <w:r>
        <w:rPr>
          <w:rFonts w:ascii="Times New Roman"/>
          <w:b w:val="false"/>
          <w:i w:val="false"/>
          <w:color w:val="000000"/>
          <w:sz w:val="28"/>
        </w:rPr>
        <w:t>
      87. Біліктілік іріктеу нәтижелері Комиссия қарауына шығарылады.</w:t>
      </w:r>
    </w:p>
    <w:bookmarkEnd w:id="287"/>
    <w:p>
      <w:pPr>
        <w:spacing w:after="0"/>
        <w:ind w:left="0"/>
        <w:jc w:val="both"/>
      </w:pPr>
      <w:r>
        <w:rPr>
          <w:rFonts w:ascii="Times New Roman"/>
          <w:b w:val="false"/>
          <w:i w:val="false"/>
          <w:color w:val="000000"/>
          <w:sz w:val="28"/>
        </w:rPr>
        <w:t>
      Комиссия біліктілік іріктеуден өткен әлеуетті жекеше әріптестерді айқындайды және оларды тиісті хаттаманы ресімдеумен конкурс қатысушылары деп таниды (жекеше әріптесті айқындау бойынша конкурсқа қатысуға рұқсат беру туралы хаттама).</w:t>
      </w:r>
    </w:p>
    <w:p>
      <w:pPr>
        <w:spacing w:after="0"/>
        <w:ind w:left="0"/>
        <w:jc w:val="both"/>
      </w:pPr>
      <w:r>
        <w:rPr>
          <w:rFonts w:ascii="Times New Roman"/>
          <w:b w:val="false"/>
          <w:i w:val="false"/>
          <w:color w:val="000000"/>
          <w:sz w:val="28"/>
        </w:rPr>
        <w:t>
      Заңның 32-бабында белгіленген біліктілік талаптарына сәйкес келетін әлеуетті жекеше әріптес біліктілік іріктеуден өтті деп есептеледі.</w:t>
      </w:r>
    </w:p>
    <w:p>
      <w:pPr>
        <w:spacing w:after="0"/>
        <w:ind w:left="0"/>
        <w:jc w:val="both"/>
      </w:pPr>
      <w:r>
        <w:rPr>
          <w:rFonts w:ascii="Times New Roman"/>
          <w:b w:val="false"/>
          <w:i w:val="false"/>
          <w:color w:val="000000"/>
          <w:sz w:val="28"/>
        </w:rPr>
        <w:t>
      Жекеше әріптесті айқындау бойынша конкурсқа қатысуға рұқсат беру туралы хаттаманы конкурсты ұйымдастырушы Комиссияның шешімі қабылданған күннен бастап 2 (екі) жұмыс күні ішінде әлеуетті жекеше әріптестерге жолдайды.</w:t>
      </w:r>
    </w:p>
    <w:bookmarkStart w:name="z312" w:id="288"/>
    <w:p>
      <w:pPr>
        <w:spacing w:after="0"/>
        <w:ind w:left="0"/>
        <w:jc w:val="left"/>
      </w:pPr>
      <w:r>
        <w:rPr>
          <w:rFonts w:ascii="Times New Roman"/>
          <w:b/>
          <w:i w:val="false"/>
          <w:color w:val="000000"/>
        </w:rPr>
        <w:t xml:space="preserve"> 5-параграф. Конкурстық өтінім</w:t>
      </w:r>
    </w:p>
    <w:bookmarkEnd w:id="288"/>
    <w:bookmarkStart w:name="z313" w:id="289"/>
    <w:p>
      <w:pPr>
        <w:spacing w:after="0"/>
        <w:ind w:left="0"/>
        <w:jc w:val="both"/>
      </w:pPr>
      <w:r>
        <w:rPr>
          <w:rFonts w:ascii="Times New Roman"/>
          <w:b w:val="false"/>
          <w:i w:val="false"/>
          <w:color w:val="000000"/>
          <w:sz w:val="28"/>
        </w:rPr>
        <w:t>
      88. Конкурстық өтінім әлеуетті жекеше әріптестің конкурстық құжаттамада белгіленген талаптар мен шарттарға келісім білдіру нысаны болып табылады.</w:t>
      </w:r>
    </w:p>
    <w:bookmarkEnd w:id="289"/>
    <w:p>
      <w:pPr>
        <w:spacing w:after="0"/>
        <w:ind w:left="0"/>
        <w:jc w:val="both"/>
      </w:pPr>
      <w:r>
        <w:rPr>
          <w:rFonts w:ascii="Times New Roman"/>
          <w:b w:val="false"/>
          <w:i w:val="false"/>
          <w:color w:val="000000"/>
          <w:sz w:val="28"/>
        </w:rPr>
        <w:t>
      Конкурстық өтінім конкурстық құжаттамада белгіленген нысан бойынша жазбаша түрде ресімделеді.</w:t>
      </w:r>
    </w:p>
    <w:bookmarkStart w:name="z314" w:id="290"/>
    <w:p>
      <w:pPr>
        <w:spacing w:after="0"/>
        <w:ind w:left="0"/>
        <w:jc w:val="both"/>
      </w:pPr>
      <w:r>
        <w:rPr>
          <w:rFonts w:ascii="Times New Roman"/>
          <w:b w:val="false"/>
          <w:i w:val="false"/>
          <w:color w:val="000000"/>
          <w:sz w:val="28"/>
        </w:rPr>
        <w:t>
      89. Конкурстық өтінімді әлеуетті жекеше әріптестер оларды ұсынудың түпкілікті мерзімі өткенге дейін тігілген түрінде, әрбір беті нөмірленген және қолы қойылған, соңғы бетіне оның қолы және мөрімен (жеке тұлғаға, егер мұндай болса) куәландырылған, әлеуетті жекеше әріптестің толық атауы мен пошталық мекенжайы (егер ол "кешіккен" болып жарияланса, конкурстық өтінімді ашпай қайтару мақсатында), конкурсты ұйымдастырушының толық атауы мен пошталық мекенжайы, жекеше әріптесті айқындау жөніндегі конкурстың атауы, сондай-ақ "(жекеше әріптесті айқындау жөніндегі конкурс атауын көрсету) ЖӨНІНДЕГІ КОНКУРС" және "(конкурстық өтінімдері ашу күні мен уақытын көрсету) ДЕЙІН АШЫЛМАСЫН" деген мазмұндағы мәтін жазылып жабылған "конвертте" ұсынады.</w:t>
      </w:r>
    </w:p>
    <w:bookmarkEnd w:id="290"/>
    <w:bookmarkStart w:name="z315" w:id="291"/>
    <w:p>
      <w:pPr>
        <w:spacing w:after="0"/>
        <w:ind w:left="0"/>
        <w:jc w:val="both"/>
      </w:pPr>
      <w:r>
        <w:rPr>
          <w:rFonts w:ascii="Times New Roman"/>
          <w:b w:val="false"/>
          <w:i w:val="false"/>
          <w:color w:val="000000"/>
          <w:sz w:val="28"/>
        </w:rPr>
        <w:t>
      90. Белгіленген мерзім аяқталғаннан кейін ұсынылған конкурстық өтінімі бар конверт конкурстық өтінімдерді тіркеу журналында тіркелмейді, ашылмайды және әлеуетті жекеше әріптеске қайтарылады.</w:t>
      </w:r>
    </w:p>
    <w:bookmarkEnd w:id="291"/>
    <w:bookmarkStart w:name="z316" w:id="292"/>
    <w:p>
      <w:pPr>
        <w:spacing w:after="0"/>
        <w:ind w:left="0"/>
        <w:jc w:val="both"/>
      </w:pPr>
      <w:r>
        <w:rPr>
          <w:rFonts w:ascii="Times New Roman"/>
          <w:b w:val="false"/>
          <w:i w:val="false"/>
          <w:color w:val="000000"/>
          <w:sz w:val="28"/>
        </w:rPr>
        <w:t>
      91. Конкурстық құжаттамада белгіленген мерзім ішінде конкурсты ұйымдастырушы конкурстық өтінімдері бар конверттерді қабылдайды.</w:t>
      </w:r>
    </w:p>
    <w:bookmarkEnd w:id="292"/>
    <w:bookmarkStart w:name="z317" w:id="293"/>
    <w:p>
      <w:pPr>
        <w:spacing w:after="0"/>
        <w:ind w:left="0"/>
        <w:jc w:val="both"/>
      </w:pPr>
      <w:r>
        <w:rPr>
          <w:rFonts w:ascii="Times New Roman"/>
          <w:b w:val="false"/>
          <w:i w:val="false"/>
          <w:color w:val="000000"/>
          <w:sz w:val="28"/>
        </w:rPr>
        <w:t>
      92. Конкурсты ұйымдастырушы:</w:t>
      </w:r>
    </w:p>
    <w:bookmarkEnd w:id="293"/>
    <w:p>
      <w:pPr>
        <w:spacing w:after="0"/>
        <w:ind w:left="0"/>
        <w:jc w:val="both"/>
      </w:pPr>
      <w:r>
        <w:rPr>
          <w:rFonts w:ascii="Times New Roman"/>
          <w:b w:val="false"/>
          <w:i w:val="false"/>
          <w:color w:val="000000"/>
          <w:sz w:val="28"/>
        </w:rPr>
        <w:t>
      1) әлеуетті жекеше әріптес атынан өтінімі бар конвертті ұсынған әлеуетті жекеше әріптес өкілінің өкілеттігін құжаттамалық растаудың болуын тексереді;</w:t>
      </w:r>
    </w:p>
    <w:p>
      <w:pPr>
        <w:spacing w:after="0"/>
        <w:ind w:left="0"/>
        <w:jc w:val="both"/>
      </w:pPr>
      <w:r>
        <w:rPr>
          <w:rFonts w:ascii="Times New Roman"/>
          <w:b w:val="false"/>
          <w:i w:val="false"/>
          <w:color w:val="000000"/>
          <w:sz w:val="28"/>
        </w:rPr>
        <w:t>
      2) тиісінше ресімделген конкурстық өтінімдері бар конверттерді қабылдайды және конкурстық өтінімдерді тіркеу журналына енгізеді;</w:t>
      </w:r>
    </w:p>
    <w:p>
      <w:pPr>
        <w:spacing w:after="0"/>
        <w:ind w:left="0"/>
        <w:jc w:val="both"/>
      </w:pPr>
      <w:r>
        <w:rPr>
          <w:rFonts w:ascii="Times New Roman"/>
          <w:b w:val="false"/>
          <w:i w:val="false"/>
          <w:color w:val="000000"/>
          <w:sz w:val="28"/>
        </w:rPr>
        <w:t>
      3) конкурстық өтінімдерді ұсынудың түпкілікті мерзімі өткенге дейін енгізілген конкурстық өтінімге өзгерістер мен толықтыруларды қабылдайды;</w:t>
      </w:r>
    </w:p>
    <w:p>
      <w:pPr>
        <w:spacing w:after="0"/>
        <w:ind w:left="0"/>
        <w:jc w:val="both"/>
      </w:pPr>
      <w:r>
        <w:rPr>
          <w:rFonts w:ascii="Times New Roman"/>
          <w:b w:val="false"/>
          <w:i w:val="false"/>
          <w:color w:val="000000"/>
          <w:sz w:val="28"/>
        </w:rPr>
        <w:t>
      4) конкурстық өтінімдерді ұсынудың түпкілікті мерзімі өткенге дейін оны кері қайтарған жағдайда конкурстық өтінімді қайтаруды қамтамасыз етеді.</w:t>
      </w:r>
    </w:p>
    <w:p>
      <w:pPr>
        <w:spacing w:after="0"/>
        <w:ind w:left="0"/>
        <w:jc w:val="both"/>
      </w:pPr>
      <w:r>
        <w:rPr>
          <w:rFonts w:ascii="Times New Roman"/>
          <w:b w:val="false"/>
          <w:i w:val="false"/>
          <w:color w:val="000000"/>
          <w:sz w:val="28"/>
        </w:rPr>
        <w:t>
      93. Әлеуетті жекеше әріптестің конкурстық өтінімі мынадай:</w:t>
      </w:r>
    </w:p>
    <w:p>
      <w:pPr>
        <w:spacing w:after="0"/>
        <w:ind w:left="0"/>
        <w:jc w:val="both"/>
      </w:pPr>
      <w:r>
        <w:rPr>
          <w:rFonts w:ascii="Times New Roman"/>
          <w:b w:val="false"/>
          <w:i w:val="false"/>
          <w:color w:val="000000"/>
          <w:sz w:val="28"/>
        </w:rPr>
        <w:t>
      1) әлеуетті жекеше әріптес осы жекеше әріптесті айқындау жөніндегі конкурсқа қатысуға конкурстық өтінімді бұрын ұсынған;</w:t>
      </w:r>
    </w:p>
    <w:p>
      <w:pPr>
        <w:spacing w:after="0"/>
        <w:ind w:left="0"/>
        <w:jc w:val="both"/>
      </w:pPr>
      <w:r>
        <w:rPr>
          <w:rFonts w:ascii="Times New Roman"/>
          <w:b w:val="false"/>
          <w:i w:val="false"/>
          <w:color w:val="000000"/>
          <w:sz w:val="28"/>
        </w:rPr>
        <w:t>
      2) конкурстық өтінім осы жекеше әріптесті айқындау жөніндегі конкурсқа қатысуға конкурстық өтінімдерді қабылдау мерзімі өткеннен кейін келіп түскен жағдайларда қабылданбайды.</w:t>
      </w:r>
    </w:p>
    <w:bookmarkStart w:name="z318" w:id="294"/>
    <w:p>
      <w:pPr>
        <w:spacing w:after="0"/>
        <w:ind w:left="0"/>
        <w:jc w:val="both"/>
      </w:pPr>
      <w:r>
        <w:rPr>
          <w:rFonts w:ascii="Times New Roman"/>
          <w:b w:val="false"/>
          <w:i w:val="false"/>
          <w:color w:val="000000"/>
          <w:sz w:val="28"/>
        </w:rPr>
        <w:t>
      94. Әлеуетті жекеше әріптес конкурстық өтінімдерді ұсыну мерзімінің аяқталуынан кешіктірмей:</w:t>
      </w:r>
    </w:p>
    <w:bookmarkEnd w:id="294"/>
    <w:p>
      <w:pPr>
        <w:spacing w:after="0"/>
        <w:ind w:left="0"/>
        <w:jc w:val="both"/>
      </w:pPr>
      <w:r>
        <w:rPr>
          <w:rFonts w:ascii="Times New Roman"/>
          <w:b w:val="false"/>
          <w:i w:val="false"/>
          <w:color w:val="000000"/>
          <w:sz w:val="28"/>
        </w:rPr>
        <w:t>
      1) енгізілген конкурстық өтінімді өзгерте және (немесе) толықтыра алады;</w:t>
      </w:r>
    </w:p>
    <w:p>
      <w:pPr>
        <w:spacing w:after="0"/>
        <w:ind w:left="0"/>
        <w:jc w:val="both"/>
      </w:pPr>
      <w:r>
        <w:rPr>
          <w:rFonts w:ascii="Times New Roman"/>
          <w:b w:val="false"/>
          <w:i w:val="false"/>
          <w:color w:val="000000"/>
          <w:sz w:val="28"/>
        </w:rPr>
        <w:t>
      2) өзі енгізген конкурстық өтінімді қамтамасыз етуді қайтару құқығын жоғалтпастан, өзінің конкурстық өтінімін кері қайтара алады.</w:t>
      </w:r>
    </w:p>
    <w:p>
      <w:pPr>
        <w:spacing w:after="0"/>
        <w:ind w:left="0"/>
        <w:jc w:val="both"/>
      </w:pPr>
      <w:r>
        <w:rPr>
          <w:rFonts w:ascii="Times New Roman"/>
          <w:b w:val="false"/>
          <w:i w:val="false"/>
          <w:color w:val="000000"/>
          <w:sz w:val="28"/>
        </w:rPr>
        <w:t>
      Конкурстық өтінімдерге оларды ұсынудың түпкілікті мерзімі өткеннен кейін өзгерістер енгізілмейді.</w:t>
      </w:r>
    </w:p>
    <w:p>
      <w:pPr>
        <w:spacing w:after="0"/>
        <w:ind w:left="0"/>
        <w:jc w:val="both"/>
      </w:pPr>
      <w:r>
        <w:rPr>
          <w:rFonts w:ascii="Times New Roman"/>
          <w:b w:val="false"/>
          <w:i w:val="false"/>
          <w:color w:val="000000"/>
          <w:sz w:val="28"/>
        </w:rPr>
        <w:t>
      Конкурстық өтінімді қайтарып алу туралы хабарлама әлеуетті жекеше әріптестің қолы қойылған және мөр қойылған (жеке тұлғаға, егер болған жағдайда) конкурсты ұйымдастырушының атына еркін түрдегі өтініш ретінде ресімделеді.</w:t>
      </w:r>
    </w:p>
    <w:bookmarkStart w:name="z319" w:id="295"/>
    <w:p>
      <w:pPr>
        <w:spacing w:after="0"/>
        <w:ind w:left="0"/>
        <w:jc w:val="both"/>
      </w:pPr>
      <w:r>
        <w:rPr>
          <w:rFonts w:ascii="Times New Roman"/>
          <w:b w:val="false"/>
          <w:i w:val="false"/>
          <w:color w:val="000000"/>
          <w:sz w:val="28"/>
        </w:rPr>
        <w:t>
      95. Конкурстық өтінімнің қолданылу мерзімі, конкурстық құжаттамада белгіленген мерзімге сәйкес болады.</w:t>
      </w:r>
    </w:p>
    <w:bookmarkEnd w:id="295"/>
    <w:bookmarkStart w:name="z320" w:id="296"/>
    <w:p>
      <w:pPr>
        <w:spacing w:after="0"/>
        <w:ind w:left="0"/>
        <w:jc w:val="both"/>
      </w:pPr>
      <w:r>
        <w:rPr>
          <w:rFonts w:ascii="Times New Roman"/>
          <w:b w:val="false"/>
          <w:i w:val="false"/>
          <w:color w:val="000000"/>
          <w:sz w:val="28"/>
        </w:rPr>
        <w:t>
      96. Әлеуетті жекеше әріптес конкурстық өтінімді қамтамасыз етуді:</w:t>
      </w:r>
    </w:p>
    <w:bookmarkEnd w:id="296"/>
    <w:p>
      <w:pPr>
        <w:spacing w:after="0"/>
        <w:ind w:left="0"/>
        <w:jc w:val="both"/>
      </w:pPr>
      <w:r>
        <w:rPr>
          <w:rFonts w:ascii="Times New Roman"/>
          <w:b w:val="false"/>
          <w:i w:val="false"/>
          <w:color w:val="000000"/>
          <w:sz w:val="28"/>
        </w:rPr>
        <w:t>
      1) конкурстық өтінімдерді ұсыну мерзімі өткеннен кейін өзінің конкурстық өтінімін кері қайтарып алмайтынына не өзгертпейтініне және (немесе) толықтырмайтынына;</w:t>
      </w:r>
    </w:p>
    <w:p>
      <w:pPr>
        <w:spacing w:after="0"/>
        <w:ind w:left="0"/>
        <w:jc w:val="both"/>
      </w:pPr>
      <w:r>
        <w:rPr>
          <w:rFonts w:ascii="Times New Roman"/>
          <w:b w:val="false"/>
          <w:i w:val="false"/>
          <w:color w:val="000000"/>
          <w:sz w:val="28"/>
        </w:rPr>
        <w:t>
      2) оны жекеше әріптесті айқындау жөніндегі конкурстың жеңімпазы деп айқындаған жағдайда, МЖӘ шартын жасасатындығына кепіл ретінде енгізеді.</w:t>
      </w:r>
    </w:p>
    <w:bookmarkStart w:name="z321" w:id="297"/>
    <w:p>
      <w:pPr>
        <w:spacing w:after="0"/>
        <w:ind w:left="0"/>
        <w:jc w:val="both"/>
      </w:pPr>
      <w:r>
        <w:rPr>
          <w:rFonts w:ascii="Times New Roman"/>
          <w:b w:val="false"/>
          <w:i w:val="false"/>
          <w:color w:val="000000"/>
          <w:sz w:val="28"/>
        </w:rPr>
        <w:t>
      97. Жекеше әріптесті айқындау жөніндегі конкурсқа қатысуға конкурстық өтінімді қамтамасыз ету МЖӘ шарты бойынша болжанған инвестициялардың құнының оннан бір пайызы мөлшерінде енгізіледі.</w:t>
      </w:r>
    </w:p>
    <w:bookmarkEnd w:id="297"/>
    <w:bookmarkStart w:name="z322" w:id="298"/>
    <w:p>
      <w:pPr>
        <w:spacing w:after="0"/>
        <w:ind w:left="0"/>
        <w:jc w:val="both"/>
      </w:pPr>
      <w:r>
        <w:rPr>
          <w:rFonts w:ascii="Times New Roman"/>
          <w:b w:val="false"/>
          <w:i w:val="false"/>
          <w:color w:val="000000"/>
          <w:sz w:val="28"/>
        </w:rPr>
        <w:t>
      98. Егер әлеуетті жекеше әріптес екі кезеңдік рәсімдер пайдаланыла отырып, жекеше әріптесті айқындау жөніндегі конкурстың бірінші кезеңіне қатысса, ол конкурстық өтінімді қамтамасыз етуді енгізбейді.</w:t>
      </w:r>
    </w:p>
    <w:bookmarkEnd w:id="298"/>
    <w:bookmarkStart w:name="z323" w:id="299"/>
    <w:p>
      <w:pPr>
        <w:spacing w:after="0"/>
        <w:ind w:left="0"/>
        <w:jc w:val="both"/>
      </w:pPr>
      <w:r>
        <w:rPr>
          <w:rFonts w:ascii="Times New Roman"/>
          <w:b w:val="false"/>
          <w:i w:val="false"/>
          <w:color w:val="000000"/>
          <w:sz w:val="28"/>
        </w:rPr>
        <w:t>
      99. Әлеуетті жекеше әріптес конкурстық өтінімді қамтамасыз етудің мынадай түрлерінің бірін:</w:t>
      </w:r>
    </w:p>
    <w:bookmarkEnd w:id="299"/>
    <w:p>
      <w:pPr>
        <w:spacing w:after="0"/>
        <w:ind w:left="0"/>
        <w:jc w:val="both"/>
      </w:pPr>
      <w:r>
        <w:rPr>
          <w:rFonts w:ascii="Times New Roman"/>
          <w:b w:val="false"/>
          <w:i w:val="false"/>
          <w:color w:val="000000"/>
          <w:sz w:val="28"/>
        </w:rPr>
        <w:t>
      1) конкурсты ұйымдастырушылар үшін Қазақстан Республикасының бюджет заңнамасында көзделген шотқа енгізілетін кепілдікті ақшалай жарнаны;</w:t>
      </w:r>
    </w:p>
    <w:p>
      <w:pPr>
        <w:spacing w:after="0"/>
        <w:ind w:left="0"/>
        <w:jc w:val="both"/>
      </w:pPr>
      <w:r>
        <w:rPr>
          <w:rFonts w:ascii="Times New Roman"/>
          <w:b w:val="false"/>
          <w:i w:val="false"/>
          <w:color w:val="000000"/>
          <w:sz w:val="28"/>
        </w:rPr>
        <w:t>
      2) банк кепілдігін таңдайды.</w:t>
      </w:r>
    </w:p>
    <w:p>
      <w:pPr>
        <w:spacing w:after="0"/>
        <w:ind w:left="0"/>
        <w:jc w:val="both"/>
      </w:pPr>
      <w:r>
        <w:rPr>
          <w:rFonts w:ascii="Times New Roman"/>
          <w:b w:val="false"/>
          <w:i w:val="false"/>
          <w:color w:val="000000"/>
          <w:sz w:val="28"/>
        </w:rPr>
        <w:t>
      Әлеуетті жекеше әріптестің оның конкурстық өтінімінің қолданылу мерзімі өткенге дейін енгізілген кепілдікті ақшалай жарнаға тұтастай не оның бір бөлігін талап ету құқығының үшінші тұлғаларда туындауына әкеп соқтыратын әрекеттер жасауына жол берілмейді.</w:t>
      </w:r>
    </w:p>
    <w:p>
      <w:pPr>
        <w:spacing w:after="0"/>
        <w:ind w:left="0"/>
        <w:jc w:val="both"/>
      </w:pPr>
      <w:r>
        <w:rPr>
          <w:rFonts w:ascii="Times New Roman"/>
          <w:b w:val="false"/>
          <w:i w:val="false"/>
          <w:color w:val="000000"/>
          <w:sz w:val="28"/>
        </w:rPr>
        <w:t>
      Осы Қағидалардың 100-тармағында көрсетілген әрекеттерді қоспағанда, конкурсты ұйымдастырушының әлеуетті жекеше әріптес енгізген кепілдікті ақшалай жарнаны пайдалануына жол берілмейді.</w:t>
      </w:r>
    </w:p>
    <w:bookmarkStart w:name="z324" w:id="300"/>
    <w:p>
      <w:pPr>
        <w:spacing w:after="0"/>
        <w:ind w:left="0"/>
        <w:jc w:val="both"/>
      </w:pPr>
      <w:r>
        <w:rPr>
          <w:rFonts w:ascii="Times New Roman"/>
          <w:b w:val="false"/>
          <w:i w:val="false"/>
          <w:color w:val="000000"/>
          <w:sz w:val="28"/>
        </w:rPr>
        <w:t>
      100. Конкурсты ұйымдастырушы конкурстық өтінімді қамтамасыз етуді мынадай жағдайлардың бірі орын алған кезде:</w:t>
      </w:r>
    </w:p>
    <w:bookmarkEnd w:id="300"/>
    <w:p>
      <w:pPr>
        <w:spacing w:after="0"/>
        <w:ind w:left="0"/>
        <w:jc w:val="both"/>
      </w:pPr>
      <w:r>
        <w:rPr>
          <w:rFonts w:ascii="Times New Roman"/>
          <w:b w:val="false"/>
          <w:i w:val="false"/>
          <w:color w:val="000000"/>
          <w:sz w:val="28"/>
        </w:rPr>
        <w:t>
      1) әлеуетті жекеше әріптес конкурстық өтінімдер ұсынудың түпкілікті мерзімі өткеннен кейін конкурстық өтінімді кері қайтарып алғанда не өзгерткенде және (немесе) толықтырғанда;</w:t>
      </w:r>
    </w:p>
    <w:p>
      <w:pPr>
        <w:spacing w:after="0"/>
        <w:ind w:left="0"/>
        <w:jc w:val="both"/>
      </w:pPr>
      <w:r>
        <w:rPr>
          <w:rFonts w:ascii="Times New Roman"/>
          <w:b w:val="false"/>
          <w:i w:val="false"/>
          <w:color w:val="000000"/>
          <w:sz w:val="28"/>
        </w:rPr>
        <w:t>
      2) конкурс жеңімпазы деп айқындалған әлеуетті жекеше әріптес МЖӘ шартын жасасудан жалтарғанда қайтармайды.</w:t>
      </w:r>
    </w:p>
    <w:bookmarkStart w:name="z325" w:id="301"/>
    <w:p>
      <w:pPr>
        <w:spacing w:after="0"/>
        <w:ind w:left="0"/>
        <w:jc w:val="both"/>
      </w:pPr>
      <w:r>
        <w:rPr>
          <w:rFonts w:ascii="Times New Roman"/>
          <w:b w:val="false"/>
          <w:i w:val="false"/>
          <w:color w:val="000000"/>
          <w:sz w:val="28"/>
        </w:rPr>
        <w:t>
      101. Осы Қағидалардың 100-тармағында көзделген жағдайлардың бірі орын алған кезде конкурстық өтінімді қамтамасыз ету сомасы тиісті бюджет кірісінің есебіне жатқызылады.</w:t>
      </w:r>
    </w:p>
    <w:bookmarkEnd w:id="301"/>
    <w:bookmarkStart w:name="z326" w:id="302"/>
    <w:p>
      <w:pPr>
        <w:spacing w:after="0"/>
        <w:ind w:left="0"/>
        <w:jc w:val="both"/>
      </w:pPr>
      <w:r>
        <w:rPr>
          <w:rFonts w:ascii="Times New Roman"/>
          <w:b w:val="false"/>
          <w:i w:val="false"/>
          <w:color w:val="000000"/>
          <w:sz w:val="28"/>
        </w:rPr>
        <w:t>
      102. Конкурсты ұйымдастырушы әлеуетті жекеше әріптеске ол енгізген конкурстық өтінімді қамтамасыз етуді мынадай жағдайлардың бірі орын алған күннен бастап 3 (үш) жұмыс күні ішінде қайтарады:</w:t>
      </w:r>
    </w:p>
    <w:bookmarkEnd w:id="302"/>
    <w:p>
      <w:pPr>
        <w:spacing w:after="0"/>
        <w:ind w:left="0"/>
        <w:jc w:val="both"/>
      </w:pPr>
      <w:r>
        <w:rPr>
          <w:rFonts w:ascii="Times New Roman"/>
          <w:b w:val="false"/>
          <w:i w:val="false"/>
          <w:color w:val="000000"/>
          <w:sz w:val="28"/>
        </w:rPr>
        <w:t>
      1) осы әлеуетті жекеше әріптестің конкурстық өтінімдер ұсынудың түпкілікті мерзімі өткенге дейін өзінің конкурстық өтінімін кері қайтарып алуы;</w:t>
      </w:r>
    </w:p>
    <w:p>
      <w:pPr>
        <w:spacing w:after="0"/>
        <w:ind w:left="0"/>
        <w:jc w:val="both"/>
      </w:pPr>
      <w:r>
        <w:rPr>
          <w:rFonts w:ascii="Times New Roman"/>
          <w:b w:val="false"/>
          <w:i w:val="false"/>
          <w:color w:val="000000"/>
          <w:sz w:val="28"/>
        </w:rPr>
        <w:t>
      2) жекеше әріптестік айқындау жөніндегі конкурсқа қатысуға рұқсат ету туралы хаттамаға қол қойылғанда қайтарады. Көрсетілген жағдай жекеше әріптесті айқындау жөніндегі конкурсқа қатысушылар деп танылған әлеуетті жекеше әріптестерге қолданылмайды;</w:t>
      </w:r>
    </w:p>
    <w:p>
      <w:pPr>
        <w:spacing w:after="0"/>
        <w:ind w:left="0"/>
        <w:jc w:val="both"/>
      </w:pPr>
      <w:r>
        <w:rPr>
          <w:rFonts w:ascii="Times New Roman"/>
          <w:b w:val="false"/>
          <w:i w:val="false"/>
          <w:color w:val="000000"/>
          <w:sz w:val="28"/>
        </w:rPr>
        <w:t>
      3) жекеше әріптесті айқындау жөніндегі конкурс қорытындылары туралы хаттамаға қол қойылғанда қайтарады. Көрсетілген жағдай конкурс жеңімпазы деп айқындалған жекеше әріптесті айқындау жөніндегі конкурсқа қатысушыға қолданылмайды;</w:t>
      </w:r>
    </w:p>
    <w:p>
      <w:pPr>
        <w:spacing w:after="0"/>
        <w:ind w:left="0"/>
        <w:jc w:val="both"/>
      </w:pPr>
      <w:r>
        <w:rPr>
          <w:rFonts w:ascii="Times New Roman"/>
          <w:b w:val="false"/>
          <w:i w:val="false"/>
          <w:color w:val="000000"/>
          <w:sz w:val="28"/>
        </w:rPr>
        <w:t>
      4) МЖӘ шартының күшіне енуі;</w:t>
      </w:r>
    </w:p>
    <w:p>
      <w:pPr>
        <w:spacing w:after="0"/>
        <w:ind w:left="0"/>
        <w:jc w:val="both"/>
      </w:pPr>
      <w:r>
        <w:rPr>
          <w:rFonts w:ascii="Times New Roman"/>
          <w:b w:val="false"/>
          <w:i w:val="false"/>
          <w:color w:val="000000"/>
          <w:sz w:val="28"/>
        </w:rPr>
        <w:t>
      5) әлеуетті жекеше әріптестің конкурстық өтінімінің қолданылу мерзімінің өтуі.</w:t>
      </w:r>
    </w:p>
    <w:bookmarkStart w:name="z327" w:id="303"/>
    <w:p>
      <w:pPr>
        <w:spacing w:after="0"/>
        <w:ind w:left="0"/>
        <w:jc w:val="left"/>
      </w:pPr>
      <w:r>
        <w:rPr>
          <w:rFonts w:ascii="Times New Roman"/>
          <w:b/>
          <w:i w:val="false"/>
          <w:color w:val="000000"/>
        </w:rPr>
        <w:t xml:space="preserve"> 6-параграф. Конкурстық өтінімдерді қарау</w:t>
      </w:r>
    </w:p>
    <w:bookmarkEnd w:id="303"/>
    <w:bookmarkStart w:name="z328" w:id="304"/>
    <w:p>
      <w:pPr>
        <w:spacing w:after="0"/>
        <w:ind w:left="0"/>
        <w:jc w:val="both"/>
      </w:pPr>
      <w:r>
        <w:rPr>
          <w:rFonts w:ascii="Times New Roman"/>
          <w:b w:val="false"/>
          <w:i w:val="false"/>
          <w:color w:val="000000"/>
          <w:sz w:val="28"/>
        </w:rPr>
        <w:t>
      103. Конкурстық өтінімдерді қарау және іріктеуді конкурстық құжаттамада белгіленген үздік конкурстық өтінімді айқындау өлшемшарттарын ескере отырып, Комиссия жүзеге асырады, оның ішінде мынадай өлшемшарттарын:</w:t>
      </w:r>
    </w:p>
    <w:bookmarkEnd w:id="304"/>
    <w:p>
      <w:pPr>
        <w:spacing w:after="0"/>
        <w:ind w:left="0"/>
        <w:jc w:val="both"/>
      </w:pPr>
      <w:r>
        <w:rPr>
          <w:rFonts w:ascii="Times New Roman"/>
          <w:b w:val="false"/>
          <w:i w:val="false"/>
          <w:color w:val="000000"/>
          <w:sz w:val="28"/>
        </w:rPr>
        <w:t>
      1) МЖӘ жобасы бойынша мемлекеттік міндеттемелер төлемдерінің көлемі;</w:t>
      </w:r>
    </w:p>
    <w:p>
      <w:pPr>
        <w:spacing w:after="0"/>
        <w:ind w:left="0"/>
        <w:jc w:val="both"/>
      </w:pPr>
      <w:r>
        <w:rPr>
          <w:rFonts w:ascii="Times New Roman"/>
          <w:b w:val="false"/>
          <w:i w:val="false"/>
          <w:color w:val="000000"/>
          <w:sz w:val="28"/>
        </w:rPr>
        <w:t>
      2) МЖӘ жобасы бойынша мемлекеттік міндеттемелерді төлеу мерзімі;</w:t>
      </w:r>
    </w:p>
    <w:p>
      <w:pPr>
        <w:spacing w:after="0"/>
        <w:ind w:left="0"/>
        <w:jc w:val="both"/>
      </w:pPr>
      <w:r>
        <w:rPr>
          <w:rFonts w:ascii="Times New Roman"/>
          <w:b w:val="false"/>
          <w:i w:val="false"/>
          <w:color w:val="000000"/>
          <w:sz w:val="28"/>
        </w:rPr>
        <w:t>
      3) МЖӘ жобасын іске асыру үшін тартуға жататын жекеше әріптестің қаражат көлемі;</w:t>
      </w:r>
    </w:p>
    <w:p>
      <w:pPr>
        <w:spacing w:after="0"/>
        <w:ind w:left="0"/>
        <w:jc w:val="both"/>
      </w:pPr>
      <w:r>
        <w:rPr>
          <w:rFonts w:ascii="Times New Roman"/>
          <w:b w:val="false"/>
          <w:i w:val="false"/>
          <w:color w:val="000000"/>
          <w:sz w:val="28"/>
        </w:rPr>
        <w:t>
      4) МЖӘ объектісін салу, құру, реконструкциялау, жаңғырту және (немесе) пайдалану мерзімдері (айлар, жылдар);</w:t>
      </w:r>
    </w:p>
    <w:p>
      <w:pPr>
        <w:spacing w:after="0"/>
        <w:ind w:left="0"/>
        <w:jc w:val="both"/>
      </w:pPr>
      <w:r>
        <w:rPr>
          <w:rFonts w:ascii="Times New Roman"/>
          <w:b w:val="false"/>
          <w:i w:val="false"/>
          <w:color w:val="000000"/>
          <w:sz w:val="28"/>
        </w:rPr>
        <w:t>
      5) МЖӘ шарты объектісінің техникалық-экономикалық көрсеткіштері;</w:t>
      </w:r>
    </w:p>
    <w:p>
      <w:pPr>
        <w:spacing w:after="0"/>
        <w:ind w:left="0"/>
        <w:jc w:val="both"/>
      </w:pPr>
      <w:r>
        <w:rPr>
          <w:rFonts w:ascii="Times New Roman"/>
          <w:b w:val="false"/>
          <w:i w:val="false"/>
          <w:color w:val="000000"/>
          <w:sz w:val="28"/>
        </w:rPr>
        <w:t>
      6) жергілікті қамту үлесі бойынша ақпарат;</w:t>
      </w:r>
    </w:p>
    <w:p>
      <w:pPr>
        <w:spacing w:after="0"/>
        <w:ind w:left="0"/>
        <w:jc w:val="both"/>
      </w:pPr>
      <w:r>
        <w:rPr>
          <w:rFonts w:ascii="Times New Roman"/>
          <w:b w:val="false"/>
          <w:i w:val="false"/>
          <w:color w:val="000000"/>
          <w:sz w:val="28"/>
        </w:rPr>
        <w:t>
      7) іске асырылған жобалар тәжірибесі (объектілерді салу, құру, реконструкциялау, жаңғырту және (немесе) пайдалану (өздігінен немесе қатысушы ретіндегі басқа тұлғалармен бірге) МЖӘ шартындағы объектіге ұқсас тәжірибенің бар болуы);</w:t>
      </w:r>
    </w:p>
    <w:p>
      <w:pPr>
        <w:spacing w:after="0"/>
        <w:ind w:left="0"/>
        <w:jc w:val="both"/>
      </w:pPr>
      <w:r>
        <w:rPr>
          <w:rFonts w:ascii="Times New Roman"/>
          <w:b w:val="false"/>
          <w:i w:val="false"/>
          <w:color w:val="000000"/>
          <w:sz w:val="28"/>
        </w:rPr>
        <w:t>
      8) білікті мамандардың бар болуы;</w:t>
      </w:r>
    </w:p>
    <w:p>
      <w:pPr>
        <w:spacing w:after="0"/>
        <w:ind w:left="0"/>
        <w:jc w:val="both"/>
      </w:pPr>
      <w:r>
        <w:rPr>
          <w:rFonts w:ascii="Times New Roman"/>
          <w:b w:val="false"/>
          <w:i w:val="false"/>
          <w:color w:val="000000"/>
          <w:sz w:val="28"/>
        </w:rPr>
        <w:t>
      9) өндірілетін тауарлардың, орындалатын жұмыстардың, көрсетілетін қызметтердің шекті бағалары (тарифтері), МЖӘ шартында көзделген қызметті жүзеге асыру кезінде осындай бағаларға (тарифтерге) үстемелер;</w:t>
      </w:r>
    </w:p>
    <w:p>
      <w:pPr>
        <w:spacing w:after="0"/>
        <w:ind w:left="0"/>
        <w:jc w:val="both"/>
      </w:pPr>
      <w:r>
        <w:rPr>
          <w:rFonts w:ascii="Times New Roman"/>
          <w:b w:val="false"/>
          <w:i w:val="false"/>
          <w:color w:val="000000"/>
          <w:sz w:val="28"/>
        </w:rPr>
        <w:t>
      10) жекеше әріптестің өзіне қабылдайтын тәуекелдері;</w:t>
      </w:r>
    </w:p>
    <w:p>
      <w:pPr>
        <w:spacing w:after="0"/>
        <w:ind w:left="0"/>
        <w:jc w:val="both"/>
      </w:pPr>
      <w:r>
        <w:rPr>
          <w:rFonts w:ascii="Times New Roman"/>
          <w:b w:val="false"/>
          <w:i w:val="false"/>
          <w:color w:val="000000"/>
          <w:sz w:val="28"/>
        </w:rPr>
        <w:t>
      11) МЖӘ жобасын дайындауға әлеуетті жекеше әріптестің қатысу деңгейі (жобаның бастамашысы немесе бәсекелі диалогтың шеңберінде қатысу).</w:t>
      </w:r>
    </w:p>
    <w:p>
      <w:pPr>
        <w:spacing w:after="0"/>
        <w:ind w:left="0"/>
        <w:jc w:val="both"/>
      </w:pPr>
      <w:r>
        <w:rPr>
          <w:rFonts w:ascii="Times New Roman"/>
          <w:b w:val="false"/>
          <w:i w:val="false"/>
          <w:color w:val="000000"/>
          <w:sz w:val="28"/>
        </w:rPr>
        <w:t>
      Әрбір өлшемшартқа қатысты конкурстық құжаттамада мынадай параметрлер белгіленеді:</w:t>
      </w:r>
    </w:p>
    <w:p>
      <w:pPr>
        <w:spacing w:after="0"/>
        <w:ind w:left="0"/>
        <w:jc w:val="both"/>
      </w:pPr>
      <w:r>
        <w:rPr>
          <w:rFonts w:ascii="Times New Roman"/>
          <w:b w:val="false"/>
          <w:i w:val="false"/>
          <w:color w:val="000000"/>
          <w:sz w:val="28"/>
        </w:rPr>
        <w:t>
      1) өлшемшарттың бастапқы сандық мәні;</w:t>
      </w:r>
    </w:p>
    <w:p>
      <w:pPr>
        <w:spacing w:after="0"/>
        <w:ind w:left="0"/>
        <w:jc w:val="both"/>
      </w:pPr>
      <w:r>
        <w:rPr>
          <w:rFonts w:ascii="Times New Roman"/>
          <w:b w:val="false"/>
          <w:i w:val="false"/>
          <w:color w:val="000000"/>
          <w:sz w:val="28"/>
        </w:rPr>
        <w:t>
      2) өлшемшарттың бастапқы сандық мәнінің азаюы немесе көбеюі;</w:t>
      </w:r>
    </w:p>
    <w:p>
      <w:pPr>
        <w:spacing w:after="0"/>
        <w:ind w:left="0"/>
        <w:jc w:val="both"/>
      </w:pPr>
      <w:r>
        <w:rPr>
          <w:rFonts w:ascii="Times New Roman"/>
          <w:b w:val="false"/>
          <w:i w:val="false"/>
          <w:color w:val="000000"/>
          <w:sz w:val="28"/>
        </w:rPr>
        <w:t>
      3) жекеше әріптесті айқындау өлшемшартының маңыздылығын ескеретін өлшеу коэффициенті.</w:t>
      </w:r>
    </w:p>
    <w:p>
      <w:pPr>
        <w:spacing w:after="0"/>
        <w:ind w:left="0"/>
        <w:jc w:val="both"/>
      </w:pPr>
      <w:r>
        <w:rPr>
          <w:rFonts w:ascii="Times New Roman"/>
          <w:b w:val="false"/>
          <w:i w:val="false"/>
          <w:color w:val="000000"/>
          <w:sz w:val="28"/>
        </w:rPr>
        <w:t>
      Жекеше әріптесті айқындау өлшемшарттарын бағалау тәсілдері конкурстық құжаттамада белгіленеді.</w:t>
      </w:r>
    </w:p>
    <w:bookmarkStart w:name="z329" w:id="305"/>
    <w:p>
      <w:pPr>
        <w:spacing w:after="0"/>
        <w:ind w:left="0"/>
        <w:jc w:val="both"/>
      </w:pPr>
      <w:r>
        <w:rPr>
          <w:rFonts w:ascii="Times New Roman"/>
          <w:b w:val="false"/>
          <w:i w:val="false"/>
          <w:color w:val="000000"/>
          <w:sz w:val="28"/>
        </w:rPr>
        <w:t>
      104. Комиссия конкурстық өтінімдері бар конверттерді конкурстық құжаттамада көрсетілген мерзімде Комиссия мүшелерінің жалпы санының үштен екісінен кем емесі қатысып отырса, конкурсты ұйымдастырушының (мемлекеттік әріптестің) уәкілетті өкілінің, сондай-ақ әлеуетті жекеше әріптестердің немесе олардың уәкілетті өкілдерінің қатысуымен ашады.</w:t>
      </w:r>
    </w:p>
    <w:bookmarkEnd w:id="305"/>
    <w:p>
      <w:pPr>
        <w:spacing w:after="0"/>
        <w:ind w:left="0"/>
        <w:jc w:val="both"/>
      </w:pPr>
      <w:r>
        <w:rPr>
          <w:rFonts w:ascii="Times New Roman"/>
          <w:b w:val="false"/>
          <w:i w:val="false"/>
          <w:color w:val="000000"/>
          <w:sz w:val="28"/>
        </w:rPr>
        <w:t>
      Конкурсты ұйымдастырушыға, кворум болмаған жағдайда немесе Комиссия төрағасының немесе оны алмастыратын тұлғаның шешімімен конкурстық өтінімдерді ашу орны, өткізілетін уақыты мен күні туралы конкурстық құжаттамаға өзгерістер енгізуге рұқсат етіледі.</w:t>
      </w:r>
    </w:p>
    <w:p>
      <w:pPr>
        <w:spacing w:after="0"/>
        <w:ind w:left="0"/>
        <w:jc w:val="both"/>
      </w:pPr>
      <w:r>
        <w:rPr>
          <w:rFonts w:ascii="Times New Roman"/>
          <w:b w:val="false"/>
          <w:i w:val="false"/>
          <w:color w:val="000000"/>
          <w:sz w:val="28"/>
        </w:rPr>
        <w:t>
      Енгізілген өзгерістер міндетті күшке ие болады және олар туралы конкурсты ұйымдастырушы конкурстық құжаттама ұсынған барлық әлеуетті жекеше әріптестерге, сондай-ақ Комиссия мүшелеріне, мемлекеттік жоспарлау жөніндегі уәкілетті органды қоса алғанда, мүдделі мемлекеттік органдар және ұйымдарға дереу хабардар етеді.</w:t>
      </w:r>
    </w:p>
    <w:p>
      <w:pPr>
        <w:spacing w:after="0"/>
        <w:ind w:left="0"/>
        <w:jc w:val="both"/>
      </w:pPr>
      <w:r>
        <w:rPr>
          <w:rFonts w:ascii="Times New Roman"/>
          <w:b w:val="false"/>
          <w:i w:val="false"/>
          <w:color w:val="000000"/>
          <w:sz w:val="28"/>
        </w:rPr>
        <w:t>
      Конкурсты ұйымдастырушы барлық мүдделі тұлғаларға жоғарыда көрсетілген өзгерістер туралы арнайы құрылған интернет-ресурс (веб-портал) немесе өзге электрондық тәсіл арқылы хабарлайды.</w:t>
      </w:r>
    </w:p>
    <w:bookmarkStart w:name="z330" w:id="306"/>
    <w:p>
      <w:pPr>
        <w:spacing w:after="0"/>
        <w:ind w:left="0"/>
        <w:jc w:val="both"/>
      </w:pPr>
      <w:r>
        <w:rPr>
          <w:rFonts w:ascii="Times New Roman"/>
          <w:b w:val="false"/>
          <w:i w:val="false"/>
          <w:color w:val="000000"/>
          <w:sz w:val="28"/>
        </w:rPr>
        <w:t>
      105. Конкурсқа қатысушылардың конкурстық өтінімдерін ашу кезінде:</w:t>
      </w:r>
    </w:p>
    <w:bookmarkEnd w:id="306"/>
    <w:p>
      <w:pPr>
        <w:spacing w:after="0"/>
        <w:ind w:left="0"/>
        <w:jc w:val="both"/>
      </w:pPr>
      <w:r>
        <w:rPr>
          <w:rFonts w:ascii="Times New Roman"/>
          <w:b w:val="false"/>
          <w:i w:val="false"/>
          <w:color w:val="000000"/>
          <w:sz w:val="28"/>
        </w:rPr>
        <w:t>
      1) Комиссияның жұмыс органы осы конкурс бойынша ақпаратты жариялайды және қатысушыларды мыналар:</w:t>
      </w:r>
    </w:p>
    <w:p>
      <w:pPr>
        <w:spacing w:after="0"/>
        <w:ind w:left="0"/>
        <w:jc w:val="both"/>
      </w:pPr>
      <w:r>
        <w:rPr>
          <w:rFonts w:ascii="Times New Roman"/>
          <w:b w:val="false"/>
          <w:i w:val="false"/>
          <w:color w:val="000000"/>
          <w:sz w:val="28"/>
        </w:rPr>
        <w:t>
      Комиссияның құрамы;</w:t>
      </w:r>
    </w:p>
    <w:p>
      <w:pPr>
        <w:spacing w:after="0"/>
        <w:ind w:left="0"/>
        <w:jc w:val="both"/>
      </w:pPr>
      <w:r>
        <w:rPr>
          <w:rFonts w:ascii="Times New Roman"/>
          <w:b w:val="false"/>
          <w:i w:val="false"/>
          <w:color w:val="000000"/>
          <w:sz w:val="28"/>
        </w:rPr>
        <w:t>
      конкурстық құжаттаманың көшірмесін алған әлеуетті жекеше әріптестердің саны;</w:t>
      </w:r>
    </w:p>
    <w:p>
      <w:pPr>
        <w:spacing w:after="0"/>
        <w:ind w:left="0"/>
        <w:jc w:val="both"/>
      </w:pPr>
      <w:r>
        <w:rPr>
          <w:rFonts w:ascii="Times New Roman"/>
          <w:b w:val="false"/>
          <w:i w:val="false"/>
          <w:color w:val="000000"/>
          <w:sz w:val="28"/>
        </w:rPr>
        <w:t>
      конкурстық өтінімдерді тіркеу журналында тіркелген конкурстық өтінімдерді белгіленген мерзімде ұсынған әлеуетті жекеше әріптестер ақпаратты жариялайды және хабар етеді;</w:t>
      </w:r>
    </w:p>
    <w:p>
      <w:pPr>
        <w:spacing w:after="0"/>
        <w:ind w:left="0"/>
        <w:jc w:val="both"/>
      </w:pPr>
      <w:r>
        <w:rPr>
          <w:rFonts w:ascii="Times New Roman"/>
          <w:b w:val="false"/>
          <w:i w:val="false"/>
          <w:color w:val="000000"/>
          <w:sz w:val="28"/>
        </w:rPr>
        <w:t>
      2) конкурстық өтiнiмдер салынған конверттердi ашу үшiн тұлғаны төраға айқандайды;</w:t>
      </w:r>
    </w:p>
    <w:p>
      <w:pPr>
        <w:spacing w:after="0"/>
        <w:ind w:left="0"/>
        <w:jc w:val="both"/>
      </w:pPr>
      <w:r>
        <w:rPr>
          <w:rFonts w:ascii="Times New Roman"/>
          <w:b w:val="false"/>
          <w:i w:val="false"/>
          <w:color w:val="000000"/>
          <w:sz w:val="28"/>
        </w:rPr>
        <w:t>
      3) Комиссияның хатшысы:</w:t>
      </w:r>
    </w:p>
    <w:p>
      <w:pPr>
        <w:spacing w:after="0"/>
        <w:ind w:left="0"/>
        <w:jc w:val="both"/>
      </w:pPr>
      <w:r>
        <w:rPr>
          <w:rFonts w:ascii="Times New Roman"/>
          <w:b w:val="false"/>
          <w:i w:val="false"/>
          <w:color w:val="000000"/>
          <w:sz w:val="28"/>
        </w:rPr>
        <w:t>
      өтінімдер бар конверттерді ашудың тиісті хаттамасын ресімдейді. </w:t>
      </w:r>
    </w:p>
    <w:bookmarkStart w:name="z331" w:id="307"/>
    <w:p>
      <w:pPr>
        <w:spacing w:after="0"/>
        <w:ind w:left="0"/>
        <w:jc w:val="both"/>
      </w:pPr>
      <w:r>
        <w:rPr>
          <w:rFonts w:ascii="Times New Roman"/>
          <w:b w:val="false"/>
          <w:i w:val="false"/>
          <w:color w:val="000000"/>
          <w:sz w:val="28"/>
        </w:rPr>
        <w:t>
      106. Ашу хаттамасының көшірмесі конкурстық өтінімді ұсынған барлық әлеуетті жекеше әріптестерге немесе олардың уәкілетті өкілдеріне Комиссияның көрсетілген отырысы өткен күннен кейінгі 5 (бес) жұмыс күнінен кешіктірілмей жіберіледі.</w:t>
      </w:r>
    </w:p>
    <w:bookmarkEnd w:id="307"/>
    <w:bookmarkStart w:name="z332" w:id="308"/>
    <w:p>
      <w:pPr>
        <w:spacing w:after="0"/>
        <w:ind w:left="0"/>
        <w:jc w:val="both"/>
      </w:pPr>
      <w:r>
        <w:rPr>
          <w:rFonts w:ascii="Times New Roman"/>
          <w:b w:val="false"/>
          <w:i w:val="false"/>
          <w:color w:val="000000"/>
          <w:sz w:val="28"/>
        </w:rPr>
        <w:t>
      107. Комиссия барлық конкурстық өтінімдерді қарайды.</w:t>
      </w:r>
    </w:p>
    <w:bookmarkEnd w:id="308"/>
    <w:p>
      <w:pPr>
        <w:spacing w:after="0"/>
        <w:ind w:left="0"/>
        <w:jc w:val="both"/>
      </w:pPr>
      <w:r>
        <w:rPr>
          <w:rFonts w:ascii="Times New Roman"/>
          <w:b w:val="false"/>
          <w:i w:val="false"/>
          <w:color w:val="000000"/>
          <w:sz w:val="28"/>
        </w:rPr>
        <w:t>
      Егер бір ғана конкурстық өтінім ұсынылған жағдайда, берілген өтінімді Комиссия осы тармақтың бірінші бөлігіне сәйкес қарайды.</w:t>
      </w:r>
    </w:p>
    <w:p>
      <w:pPr>
        <w:spacing w:after="0"/>
        <w:ind w:left="0"/>
        <w:jc w:val="both"/>
      </w:pPr>
      <w:r>
        <w:rPr>
          <w:rFonts w:ascii="Times New Roman"/>
          <w:b w:val="false"/>
          <w:i w:val="false"/>
          <w:color w:val="000000"/>
          <w:sz w:val="28"/>
        </w:rPr>
        <w:t>
      108. Комиссия конкурсқа қатысушылардың конкурстық өтінімдерін қарау кезінде:</w:t>
      </w:r>
    </w:p>
    <w:p>
      <w:pPr>
        <w:spacing w:after="0"/>
        <w:ind w:left="0"/>
        <w:jc w:val="both"/>
      </w:pPr>
      <w:r>
        <w:rPr>
          <w:rFonts w:ascii="Times New Roman"/>
          <w:b w:val="false"/>
          <w:i w:val="false"/>
          <w:color w:val="000000"/>
          <w:sz w:val="28"/>
        </w:rPr>
        <w:t>
      1) конкурстық өтінімдердің толықтығы және тиісінше рәсімделуі тұрғысынан зерделейді;</w:t>
      </w:r>
    </w:p>
    <w:p>
      <w:pPr>
        <w:spacing w:after="0"/>
        <w:ind w:left="0"/>
        <w:jc w:val="both"/>
      </w:pPr>
      <w:r>
        <w:rPr>
          <w:rFonts w:ascii="Times New Roman"/>
          <w:b w:val="false"/>
          <w:i w:val="false"/>
          <w:color w:val="000000"/>
          <w:sz w:val="28"/>
        </w:rPr>
        <w:t>
      2) Комиссияның жұмыс органы арқылы конкурстық өтiнiмдердi қарау, бағалау және салыстыруды жеңiлдету мақсатында олардың конкурстық өтiнiмдерiне байланысты материалдар мен түсiндiрулердi сұратады;</w:t>
      </w:r>
    </w:p>
    <w:p>
      <w:pPr>
        <w:spacing w:after="0"/>
        <w:ind w:left="0"/>
        <w:jc w:val="both"/>
      </w:pPr>
      <w:r>
        <w:rPr>
          <w:rFonts w:ascii="Times New Roman"/>
          <w:b w:val="false"/>
          <w:i w:val="false"/>
          <w:color w:val="000000"/>
          <w:sz w:val="28"/>
        </w:rPr>
        <w:t>
      3) конкурстық өтінімдерде қамтылған мәліметтерді нақтылау мақсатында Комиссия комиссияның жұмыс органы арқылы тиісті мемлекеттік органдардан, жеке және заңды тұлғалардан қажетті ақпаратты сұратады;</w:t>
      </w:r>
    </w:p>
    <w:p>
      <w:pPr>
        <w:spacing w:after="0"/>
        <w:ind w:left="0"/>
        <w:jc w:val="both"/>
      </w:pPr>
      <w:r>
        <w:rPr>
          <w:rFonts w:ascii="Times New Roman"/>
          <w:b w:val="false"/>
          <w:i w:val="false"/>
          <w:color w:val="000000"/>
          <w:sz w:val="28"/>
        </w:rPr>
        <w:t>
      Конкурстық Комиссия конкурстық өтінімдерді ашқан кезден бастап 5 (бес) жұмыс күнінің ішінде талап етілетін құжаттардың болмауы немесе олардың тиісінше ресімделмеуі бөлігінде (ресімді белгілері) конкурстық құжаттаманың талаптарына сәйкес келмейтін әлеуетті жекеше әріптестерді қажет болған жағдайда жұмыс органы конкурсқа қатысуға алдын ала рұқсат беру хаттамасын жасай алады.</w:t>
      </w:r>
    </w:p>
    <w:p>
      <w:pPr>
        <w:spacing w:after="0"/>
        <w:ind w:left="0"/>
        <w:jc w:val="both"/>
      </w:pPr>
      <w:r>
        <w:rPr>
          <w:rFonts w:ascii="Times New Roman"/>
          <w:b w:val="false"/>
          <w:i w:val="false"/>
          <w:color w:val="000000"/>
          <w:sz w:val="28"/>
        </w:rPr>
        <w:t>
      Конкурсқа қатысуға алдын ала рұқсат беру хаттамасында мынадай ақпарат болуға тиіс:</w:t>
      </w:r>
    </w:p>
    <w:p>
      <w:pPr>
        <w:spacing w:after="0"/>
        <w:ind w:left="0"/>
        <w:jc w:val="both"/>
      </w:pPr>
      <w:r>
        <w:rPr>
          <w:rFonts w:ascii="Times New Roman"/>
          <w:b w:val="false"/>
          <w:i w:val="false"/>
          <w:color w:val="000000"/>
          <w:sz w:val="28"/>
        </w:rPr>
        <w:t xml:space="preserve">
      талап етілетін құжаттардың болмауы немесе олардың тиісінше ресімделмеуі бөлігінде (ресімді белгілері) конкурстық құжаттаманың талаптарына сәйкес келмейтін әлеуетті жекеше әріптестердің тізбесі; </w:t>
      </w:r>
    </w:p>
    <w:p>
      <w:pPr>
        <w:spacing w:after="0"/>
        <w:ind w:left="0"/>
        <w:jc w:val="both"/>
      </w:pPr>
      <w:r>
        <w:rPr>
          <w:rFonts w:ascii="Times New Roman"/>
          <w:b w:val="false"/>
          <w:i w:val="false"/>
          <w:color w:val="000000"/>
          <w:sz w:val="28"/>
        </w:rPr>
        <w:t xml:space="preserve">
      конкурстық құжаттаманың талаптарына сәйкестікке келтіруі қажет құжаттар тізбесі; </w:t>
      </w:r>
    </w:p>
    <w:p>
      <w:pPr>
        <w:spacing w:after="0"/>
        <w:ind w:left="0"/>
        <w:jc w:val="both"/>
      </w:pPr>
      <w:r>
        <w:rPr>
          <w:rFonts w:ascii="Times New Roman"/>
          <w:b w:val="false"/>
          <w:i w:val="false"/>
          <w:color w:val="000000"/>
          <w:sz w:val="28"/>
        </w:rPr>
        <w:t>
      құжаттарды ұсыну мерзімі, 10 (он) жұмыс күнінен көп емес.</w:t>
      </w:r>
    </w:p>
    <w:p>
      <w:pPr>
        <w:spacing w:after="0"/>
        <w:ind w:left="0"/>
        <w:jc w:val="both"/>
      </w:pPr>
      <w:r>
        <w:rPr>
          <w:rFonts w:ascii="Times New Roman"/>
          <w:b w:val="false"/>
          <w:i w:val="false"/>
          <w:color w:val="000000"/>
          <w:sz w:val="28"/>
        </w:rPr>
        <w:t>
      Комиссияның жұмыс органы конкурсқа қатысуға алдын ала рұқсат беру хаттамасының көшірмесін әлеуетті жекеше әріптестерге қол қойылған күні жолдайды.</w:t>
      </w:r>
    </w:p>
    <w:p>
      <w:pPr>
        <w:spacing w:after="0"/>
        <w:ind w:left="0"/>
        <w:jc w:val="both"/>
      </w:pPr>
      <w:r>
        <w:rPr>
          <w:rFonts w:ascii="Times New Roman"/>
          <w:b w:val="false"/>
          <w:i w:val="false"/>
          <w:color w:val="000000"/>
          <w:sz w:val="28"/>
        </w:rPr>
        <w:t>
      Белгіленген мерзімнен кеш ұсынылған құжаттама қабылданбайды.</w:t>
      </w:r>
    </w:p>
    <w:p>
      <w:pPr>
        <w:spacing w:after="0"/>
        <w:ind w:left="0"/>
        <w:jc w:val="both"/>
      </w:pPr>
      <w:r>
        <w:rPr>
          <w:rFonts w:ascii="Times New Roman"/>
          <w:b w:val="false"/>
          <w:i w:val="false"/>
          <w:color w:val="000000"/>
          <w:sz w:val="28"/>
        </w:rPr>
        <w:t>
      Әлеуетті жекеше әріптес конкурстық өтінімді алдын ала рұқсат беру хаттамасы талаптарына сәйкестендіру енгізілген конкурстық өтінімді өзгерту және (немесе) толықтыру болып есептелмейді;</w:t>
      </w:r>
    </w:p>
    <w:p>
      <w:pPr>
        <w:spacing w:after="0"/>
        <w:ind w:left="0"/>
        <w:jc w:val="both"/>
      </w:pPr>
      <w:r>
        <w:rPr>
          <w:rFonts w:ascii="Times New Roman"/>
          <w:b w:val="false"/>
          <w:i w:val="false"/>
          <w:color w:val="000000"/>
          <w:sz w:val="28"/>
        </w:rPr>
        <w:t>
      4) конкурстық өтінімдерді конкурстық құжаттамада белгіленген үздік конкурстық өтінімді айқындау өлшемшарттарына сәйкес бағалайды;</w:t>
      </w:r>
    </w:p>
    <w:p>
      <w:pPr>
        <w:spacing w:after="0"/>
        <w:ind w:left="0"/>
        <w:jc w:val="both"/>
      </w:pPr>
      <w:r>
        <w:rPr>
          <w:rFonts w:ascii="Times New Roman"/>
          <w:b w:val="false"/>
          <w:i w:val="false"/>
          <w:color w:val="000000"/>
          <w:sz w:val="28"/>
        </w:rPr>
        <w:t>
      5) үздік конкурстық өтінімді айқындайды.</w:t>
      </w:r>
    </w:p>
    <w:bookmarkStart w:name="z333" w:id="309"/>
    <w:p>
      <w:pPr>
        <w:spacing w:after="0"/>
        <w:ind w:left="0"/>
        <w:jc w:val="both"/>
      </w:pPr>
      <w:r>
        <w:rPr>
          <w:rFonts w:ascii="Times New Roman"/>
          <w:b w:val="false"/>
          <w:i w:val="false"/>
          <w:color w:val="000000"/>
          <w:sz w:val="28"/>
        </w:rPr>
        <w:t>
      109. Комиссия отырысын өткізбей тұрып, конкурстық өтінімді қарауға жол берілмейді.</w:t>
      </w:r>
    </w:p>
    <w:bookmarkEnd w:id="309"/>
    <w:bookmarkStart w:name="z334" w:id="310"/>
    <w:p>
      <w:pPr>
        <w:spacing w:after="0"/>
        <w:ind w:left="0"/>
        <w:jc w:val="both"/>
      </w:pPr>
      <w:r>
        <w:rPr>
          <w:rFonts w:ascii="Times New Roman"/>
          <w:b w:val="false"/>
          <w:i w:val="false"/>
          <w:color w:val="000000"/>
          <w:sz w:val="28"/>
        </w:rPr>
        <w:t>
      110. Комиссия конкурстық өтінімі үздік деп танылған әлеуетті жекеше әріптеспен МЖӘ жобасын және МЖӘ шартының талаптарын нақтылау бойынша келіссөздер жүргізеді.</w:t>
      </w:r>
    </w:p>
    <w:bookmarkEnd w:id="310"/>
    <w:p>
      <w:pPr>
        <w:spacing w:after="0"/>
        <w:ind w:left="0"/>
        <w:jc w:val="both"/>
      </w:pPr>
      <w:r>
        <w:rPr>
          <w:rFonts w:ascii="Times New Roman"/>
          <w:b w:val="false"/>
          <w:i w:val="false"/>
          <w:color w:val="000000"/>
          <w:sz w:val="28"/>
        </w:rPr>
        <w:t>
      Қазақстан Республикасының Үкіметі немесе облыстардың, республикалық маңызы бар қалалардың және астананың жергілікті атқарушы органдары айқындайтын МЖӘ жобаларын сүйемелдеу бойынша заңды тұлғалар МЖӘ субъектілері арасындағы келіссөздер процесінде консультациялық қызметтерді көрсете алады.</w:t>
      </w:r>
    </w:p>
    <w:p>
      <w:pPr>
        <w:spacing w:after="0"/>
        <w:ind w:left="0"/>
        <w:jc w:val="both"/>
      </w:pPr>
      <w:r>
        <w:rPr>
          <w:rFonts w:ascii="Times New Roman"/>
          <w:b w:val="false"/>
          <w:i w:val="false"/>
          <w:color w:val="000000"/>
          <w:sz w:val="28"/>
        </w:rPr>
        <w:t>
      111. Келіссөздер жүргізуге дайындық кезеңінде МЖӘ жобасы және МЖӘ шарты бойынша ескертулер мен ұсыныстарды Комиссия жазбаша түрде әлеуетті жекеше әріптеске жіберіледі.</w:t>
      </w:r>
    </w:p>
    <w:p>
      <w:pPr>
        <w:spacing w:after="0"/>
        <w:ind w:left="0"/>
        <w:jc w:val="both"/>
      </w:pPr>
      <w:r>
        <w:rPr>
          <w:rFonts w:ascii="Times New Roman"/>
          <w:b w:val="false"/>
          <w:i w:val="false"/>
          <w:color w:val="000000"/>
          <w:sz w:val="28"/>
        </w:rPr>
        <w:t>
      Келіссөздер жүргізу қорытындылары бойынша Комиссия шешім қабылдайды.</w:t>
      </w:r>
    </w:p>
    <w:p>
      <w:pPr>
        <w:spacing w:after="0"/>
        <w:ind w:left="0"/>
        <w:jc w:val="both"/>
      </w:pPr>
      <w:r>
        <w:rPr>
          <w:rFonts w:ascii="Times New Roman"/>
          <w:b w:val="false"/>
          <w:i w:val="false"/>
          <w:color w:val="000000"/>
          <w:sz w:val="28"/>
        </w:rPr>
        <w:t>
      Келіссөздер барысында жекеше әріптесті айқындау жөніндегі конкурс шарттарына өзгерістер енгізуге жол берілмейді.</w:t>
      </w:r>
    </w:p>
    <w:bookmarkStart w:name="z335" w:id="311"/>
    <w:p>
      <w:pPr>
        <w:spacing w:after="0"/>
        <w:ind w:left="0"/>
        <w:jc w:val="both"/>
      </w:pPr>
      <w:r>
        <w:rPr>
          <w:rFonts w:ascii="Times New Roman"/>
          <w:b w:val="false"/>
          <w:i w:val="false"/>
          <w:color w:val="000000"/>
          <w:sz w:val="28"/>
        </w:rPr>
        <w:t>
      112. Егер конкурстық өтінімі үздік деп танылған әлеуетті жекеше әріптес Комиссияның ескертулері мен ұсыныстарына сәйкес конкурстық өтінімді және МЖӘ шартының талаптарын талқылаудан және нақтылаудан бас тартқан не оның ұсыныстары жекеше әріптесті айқындау жөніндегі конкурс шарттары тұрғысынан қолайсыз болып табылған жағдайда, онда Комиссия бұл конкурстық өтінімді қарамайды және үздік конкурстық өтінімді жаңадан таңдайды.</w:t>
      </w:r>
    </w:p>
    <w:bookmarkEnd w:id="311"/>
    <w:p>
      <w:pPr>
        <w:spacing w:after="0"/>
        <w:ind w:left="0"/>
        <w:jc w:val="both"/>
      </w:pPr>
      <w:r>
        <w:rPr>
          <w:rFonts w:ascii="Times New Roman"/>
          <w:b w:val="false"/>
          <w:i w:val="false"/>
          <w:color w:val="000000"/>
          <w:sz w:val="28"/>
        </w:rPr>
        <w:t>
      Бұл ретте осындай конкурстық өтінімді үздік деп тану туралы Комиссияның шешімі жойылады және осы әлеуетті жекеше әріптес конкурс жеңімпазы болып танылмайды.</w:t>
      </w:r>
    </w:p>
    <w:p>
      <w:pPr>
        <w:spacing w:after="0"/>
        <w:ind w:left="0"/>
        <w:jc w:val="both"/>
      </w:pPr>
      <w:r>
        <w:rPr>
          <w:rFonts w:ascii="Times New Roman"/>
          <w:b w:val="false"/>
          <w:i w:val="false"/>
          <w:color w:val="000000"/>
          <w:sz w:val="28"/>
        </w:rPr>
        <w:t>
      Комиссия конкурсқа ұсынылған қалған өтінімдер арасында үздік конкурстық өтінімді таңдайды.</w:t>
      </w:r>
    </w:p>
    <w:p>
      <w:pPr>
        <w:spacing w:after="0"/>
        <w:ind w:left="0"/>
        <w:jc w:val="both"/>
      </w:pPr>
      <w:r>
        <w:rPr>
          <w:rFonts w:ascii="Times New Roman"/>
          <w:b w:val="false"/>
          <w:i w:val="false"/>
          <w:color w:val="000000"/>
          <w:sz w:val="28"/>
        </w:rPr>
        <w:t>
      Осындайлар болмаған жағдайда конкурс өтпеген деп танылады.</w:t>
      </w:r>
    </w:p>
    <w:p>
      <w:pPr>
        <w:spacing w:after="0"/>
        <w:ind w:left="0"/>
        <w:jc w:val="both"/>
      </w:pPr>
      <w:r>
        <w:rPr>
          <w:rFonts w:ascii="Times New Roman"/>
          <w:b w:val="false"/>
          <w:i w:val="false"/>
          <w:color w:val="000000"/>
          <w:sz w:val="28"/>
        </w:rPr>
        <w:t>
      Конкурстың жеңімпазы болып конкурстық өтінімі үздік деп танылған, онымен келіссөздер өткізілген, жекеше әріптесті айқындау жөніндегі конкурсқа қатысушы танылады. </w:t>
      </w:r>
    </w:p>
    <w:bookmarkStart w:name="z336" w:id="312"/>
    <w:p>
      <w:pPr>
        <w:spacing w:after="0"/>
        <w:ind w:left="0"/>
        <w:jc w:val="both"/>
      </w:pPr>
      <w:r>
        <w:rPr>
          <w:rFonts w:ascii="Times New Roman"/>
          <w:b w:val="false"/>
          <w:i w:val="false"/>
          <w:color w:val="000000"/>
          <w:sz w:val="28"/>
        </w:rPr>
        <w:t>
      113. Мына жағдайларда:</w:t>
      </w:r>
    </w:p>
    <w:bookmarkEnd w:id="312"/>
    <w:p>
      <w:pPr>
        <w:spacing w:after="0"/>
        <w:ind w:left="0"/>
        <w:jc w:val="both"/>
      </w:pPr>
      <w:r>
        <w:rPr>
          <w:rFonts w:ascii="Times New Roman"/>
          <w:b w:val="false"/>
          <w:i w:val="false"/>
          <w:color w:val="000000"/>
          <w:sz w:val="28"/>
        </w:rPr>
        <w:t>
      1) егер белгіленген мерзімде конкурсты ұйымдастырушыға конкурстық өтінімдер түспесе;</w:t>
      </w:r>
    </w:p>
    <w:p>
      <w:pPr>
        <w:spacing w:after="0"/>
        <w:ind w:left="0"/>
        <w:jc w:val="both"/>
      </w:pPr>
      <w:r>
        <w:rPr>
          <w:rFonts w:ascii="Times New Roman"/>
          <w:b w:val="false"/>
          <w:i w:val="false"/>
          <w:color w:val="000000"/>
          <w:sz w:val="28"/>
        </w:rPr>
        <w:t xml:space="preserve">
      2) егер ұсынылған барлық конкурстық өтінімдер не жалғыз конкурстық өтінім конкурстық құжаттама талаптарына сай келмесе; </w:t>
      </w:r>
    </w:p>
    <w:p>
      <w:pPr>
        <w:spacing w:after="0"/>
        <w:ind w:left="0"/>
        <w:jc w:val="both"/>
      </w:pPr>
      <w:r>
        <w:rPr>
          <w:rFonts w:ascii="Times New Roman"/>
          <w:b w:val="false"/>
          <w:i w:val="false"/>
          <w:color w:val="000000"/>
          <w:sz w:val="28"/>
        </w:rPr>
        <w:t>
      3) осы Қағидалардың 112-тармағында белгіленген жағдайда, конкурс өткізілмеген болып есептеледі.</w:t>
      </w:r>
    </w:p>
    <w:bookmarkStart w:name="z337" w:id="313"/>
    <w:p>
      <w:pPr>
        <w:spacing w:after="0"/>
        <w:ind w:left="0"/>
        <w:jc w:val="both"/>
      </w:pPr>
      <w:r>
        <w:rPr>
          <w:rFonts w:ascii="Times New Roman"/>
          <w:b w:val="false"/>
          <w:i w:val="false"/>
          <w:color w:val="000000"/>
          <w:sz w:val="28"/>
        </w:rPr>
        <w:t>
      114. Конкурсты ұйымдастырушы МЖӘ шартының жобасын, оның ішінде оған өзгерістер және (немесе) толықтырулар енгізген кезде, үздік конкурстық өтінімді айқындау туралы хаттама көшірмелерін қоса бере отырып, бюджетті атқару жөніндегі орталық немесе жергілікті уәкілетті органдарға және (табиғи монополиялар салаларында іске асырылатын МЖӘ жобасы бойынша) табиғи монополиялар салаларында басшылықты жүзеге асыратын мемлекеттік органға келісуге жолдайды.</w:t>
      </w:r>
    </w:p>
    <w:bookmarkEnd w:id="313"/>
    <w:p>
      <w:pPr>
        <w:spacing w:after="0"/>
        <w:ind w:left="0"/>
        <w:jc w:val="both"/>
      </w:pPr>
      <w:r>
        <w:rPr>
          <w:rFonts w:ascii="Times New Roman"/>
          <w:b w:val="false"/>
          <w:i w:val="false"/>
          <w:color w:val="000000"/>
          <w:sz w:val="28"/>
        </w:rPr>
        <w:t>
      МЖӘ шартының жобасын, оның ішінде оған өзгерістер және (немесе) толықтырулар енгізген кезде келісу келісім туралы немесе әрбір қаралатын мәселе бойынша келіспеу себептерін көрсете отырып келіспеу туралы хат түрінде ресімделеді.</w:t>
      </w:r>
    </w:p>
    <w:bookmarkStart w:name="z338" w:id="314"/>
    <w:p>
      <w:pPr>
        <w:spacing w:after="0"/>
        <w:ind w:left="0"/>
        <w:jc w:val="both"/>
      </w:pPr>
      <w:r>
        <w:rPr>
          <w:rFonts w:ascii="Times New Roman"/>
          <w:b w:val="false"/>
          <w:i w:val="false"/>
          <w:color w:val="000000"/>
          <w:sz w:val="28"/>
        </w:rPr>
        <w:t>
      115. МЖӘ шартының мазмұны Заңның 46-бабына сәйкес айқындалады.</w:t>
      </w:r>
    </w:p>
    <w:bookmarkEnd w:id="314"/>
    <w:p>
      <w:pPr>
        <w:spacing w:after="0"/>
        <w:ind w:left="0"/>
        <w:jc w:val="both"/>
      </w:pPr>
      <w:r>
        <w:rPr>
          <w:rFonts w:ascii="Times New Roman"/>
          <w:b w:val="false"/>
          <w:i w:val="false"/>
          <w:color w:val="000000"/>
          <w:sz w:val="28"/>
        </w:rPr>
        <w:t>
      Конкурстық құжаттаманың құрамында сараптамадан өткен МЖӘ шартының бастапқы жобасына енгізілетін барлық өзгерістер және (немесе) толықтырулар Комиссия хаттамасында осы өзгерістер және (немесе) толықтырулардың себептерін негіздей отырып көрсетіледі.</w:t>
      </w:r>
    </w:p>
    <w:bookmarkStart w:name="z339" w:id="315"/>
    <w:p>
      <w:pPr>
        <w:spacing w:after="0"/>
        <w:ind w:left="0"/>
        <w:jc w:val="both"/>
      </w:pPr>
      <w:r>
        <w:rPr>
          <w:rFonts w:ascii="Times New Roman"/>
          <w:b w:val="false"/>
          <w:i w:val="false"/>
          <w:color w:val="000000"/>
          <w:sz w:val="28"/>
        </w:rPr>
        <w:t>
      116. Бюджетті атқару жөніндегі орталық немесе жергілікті уәкілетті орган МЖӘ шартының жобасын, құзыретіне кіретін мәселелер бойынша, ол түскен күннен бастап 10 (он) жұмыс күні ішінде келіседі.</w:t>
      </w:r>
    </w:p>
    <w:bookmarkEnd w:id="315"/>
    <w:p>
      <w:pPr>
        <w:spacing w:after="0"/>
        <w:ind w:left="0"/>
        <w:jc w:val="both"/>
      </w:pPr>
      <w:r>
        <w:rPr>
          <w:rFonts w:ascii="Times New Roman"/>
          <w:b w:val="false"/>
          <w:i w:val="false"/>
          <w:color w:val="000000"/>
          <w:sz w:val="28"/>
        </w:rPr>
        <w:t>
      Табиғи монополиялар салаларында басшылықты жүзеге асыратын уәкілетті мемлекеттік орган көрсетілетін қызметтерге (тауарларға, жұмыстарға) тарифтерді (бағаларды, алымдар мөлшерлемелерін) қалыптастыру және бекіту тәртібі бөлігінде МЖӘ шартының жобасын ол ұсынған күннен бастап 10 (он) жұмыс күні ішінде келіседі.</w:t>
      </w:r>
    </w:p>
    <w:p>
      <w:pPr>
        <w:spacing w:after="0"/>
        <w:ind w:left="0"/>
        <w:jc w:val="both"/>
      </w:pPr>
      <w:r>
        <w:rPr>
          <w:rFonts w:ascii="Times New Roman"/>
          <w:b w:val="false"/>
          <w:i w:val="false"/>
          <w:color w:val="000000"/>
          <w:sz w:val="28"/>
        </w:rPr>
        <w:t>
      МЖӘ шартының жобасын табиғи монополиялар салаларында басшылықты жүзеге асыратын мемлекеттік орган көрсетілетін қызметтерге (тауарларға, жұмыстарға) тарифтерді (бағаларды, алымдар мөлшерлемелерін) қалыптастыру және бекіту тәртібі бөлігінде келісу кезінде инвестициялық бағдарламаны және мыналарды айқындайтын МЖӘ шартының ережелерін:</w:t>
      </w:r>
    </w:p>
    <w:p>
      <w:pPr>
        <w:spacing w:after="0"/>
        <w:ind w:left="0"/>
        <w:jc w:val="both"/>
      </w:pPr>
      <w:r>
        <w:rPr>
          <w:rFonts w:ascii="Times New Roman"/>
          <w:b w:val="false"/>
          <w:i w:val="false"/>
          <w:color w:val="000000"/>
          <w:sz w:val="28"/>
        </w:rPr>
        <w:t>
      1) тарифке (бағаға, алым мөлшерлемесіне) қосылатын шығындарды қалыптастыруды;</w:t>
      </w:r>
    </w:p>
    <w:p>
      <w:pPr>
        <w:spacing w:after="0"/>
        <w:ind w:left="0"/>
        <w:jc w:val="both"/>
      </w:pPr>
      <w:r>
        <w:rPr>
          <w:rFonts w:ascii="Times New Roman"/>
          <w:b w:val="false"/>
          <w:i w:val="false"/>
          <w:color w:val="000000"/>
          <w:sz w:val="28"/>
        </w:rPr>
        <w:t>
      2) шикізат, материалдар, отын, энергия шығысының техникалық және технологиялық нормалары шегінде шығыстар баптарын, сондай-ақ нормативтік техникалық шығындарды қалыптастыруды;</w:t>
      </w:r>
    </w:p>
    <w:p>
      <w:pPr>
        <w:spacing w:after="0"/>
        <w:ind w:left="0"/>
        <w:jc w:val="both"/>
      </w:pPr>
      <w:r>
        <w:rPr>
          <w:rFonts w:ascii="Times New Roman"/>
          <w:b w:val="false"/>
          <w:i w:val="false"/>
          <w:color w:val="000000"/>
          <w:sz w:val="28"/>
        </w:rPr>
        <w:t>
      3) тарифті (баға, алым мөлшерлемесін) қалыптастыру кезінде есепке алынбайтын шығыстар тізбесін белгілеуді;</w:t>
      </w:r>
    </w:p>
    <w:p>
      <w:pPr>
        <w:spacing w:after="0"/>
        <w:ind w:left="0"/>
        <w:jc w:val="both"/>
      </w:pPr>
      <w:r>
        <w:rPr>
          <w:rFonts w:ascii="Times New Roman"/>
          <w:b w:val="false"/>
          <w:i w:val="false"/>
          <w:color w:val="000000"/>
          <w:sz w:val="28"/>
        </w:rPr>
        <w:t>
      4) инвестициялар көлемі және инвестицияланған капиталды қайтару тәртібін;</w:t>
      </w:r>
    </w:p>
    <w:p>
      <w:pPr>
        <w:spacing w:after="0"/>
        <w:ind w:left="0"/>
        <w:jc w:val="both"/>
      </w:pPr>
      <w:r>
        <w:rPr>
          <w:rFonts w:ascii="Times New Roman"/>
          <w:b w:val="false"/>
          <w:i w:val="false"/>
          <w:color w:val="000000"/>
          <w:sz w:val="28"/>
        </w:rPr>
        <w:t>
      5) тарифке (бағаға, алым мөлшерлемесіне) енгізілетін пайданы қалыптастыру мен шектеуді;</w:t>
      </w:r>
    </w:p>
    <w:p>
      <w:pPr>
        <w:spacing w:after="0"/>
        <w:ind w:left="0"/>
        <w:jc w:val="both"/>
      </w:pPr>
      <w:r>
        <w:rPr>
          <w:rFonts w:ascii="Times New Roman"/>
          <w:b w:val="false"/>
          <w:i w:val="false"/>
          <w:color w:val="000000"/>
          <w:sz w:val="28"/>
        </w:rPr>
        <w:t>
      6) негізгі құралдардың тозуын есептеу әдістерін қолдануды;</w:t>
      </w:r>
    </w:p>
    <w:p>
      <w:pPr>
        <w:spacing w:after="0"/>
        <w:ind w:left="0"/>
        <w:jc w:val="both"/>
      </w:pPr>
      <w:r>
        <w:rPr>
          <w:rFonts w:ascii="Times New Roman"/>
          <w:b w:val="false"/>
          <w:i w:val="false"/>
          <w:color w:val="000000"/>
          <w:sz w:val="28"/>
        </w:rPr>
        <w:t>
      7) объектіні пайдалану сапасының өлшемшарттарын;</w:t>
      </w:r>
    </w:p>
    <w:p>
      <w:pPr>
        <w:spacing w:after="0"/>
        <w:ind w:left="0"/>
        <w:jc w:val="both"/>
      </w:pPr>
      <w:r>
        <w:rPr>
          <w:rFonts w:ascii="Times New Roman"/>
          <w:b w:val="false"/>
          <w:i w:val="false"/>
          <w:color w:val="000000"/>
          <w:sz w:val="28"/>
        </w:rPr>
        <w:t>
      8) объектіні пайдалану сапасын айқындау тәртібін;</w:t>
      </w:r>
    </w:p>
    <w:p>
      <w:pPr>
        <w:spacing w:after="0"/>
        <w:ind w:left="0"/>
        <w:jc w:val="both"/>
      </w:pPr>
      <w:r>
        <w:rPr>
          <w:rFonts w:ascii="Times New Roman"/>
          <w:b w:val="false"/>
          <w:i w:val="false"/>
          <w:color w:val="000000"/>
          <w:sz w:val="28"/>
        </w:rPr>
        <w:t>
      9) үшінші тұлғаларға МЖӘ объектісін шектеулі мақсатты пайдалануды ұсынуды;</w:t>
      </w:r>
    </w:p>
    <w:p>
      <w:pPr>
        <w:spacing w:after="0"/>
        <w:ind w:left="0"/>
        <w:jc w:val="both"/>
      </w:pPr>
      <w:r>
        <w:rPr>
          <w:rFonts w:ascii="Times New Roman"/>
          <w:b w:val="false"/>
          <w:i w:val="false"/>
          <w:color w:val="000000"/>
          <w:sz w:val="28"/>
        </w:rPr>
        <w:t>
      10) объектілерге күрделі жөндеу жүргізуді немесе оларды жаңғыртуды қаржыландыру мерзімдері (кезеңдері) мен көздерін;</w:t>
      </w:r>
    </w:p>
    <w:p>
      <w:pPr>
        <w:spacing w:after="0"/>
        <w:ind w:left="0"/>
        <w:jc w:val="both"/>
      </w:pPr>
      <w:r>
        <w:rPr>
          <w:rFonts w:ascii="Times New Roman"/>
          <w:b w:val="false"/>
          <w:i w:val="false"/>
          <w:color w:val="000000"/>
          <w:sz w:val="28"/>
        </w:rPr>
        <w:t>
      11) тарифтерді қалыптастырумен және бекітумен байланысты жекеше әріптестің құқықтары мен міндеттерін;</w:t>
      </w:r>
    </w:p>
    <w:p>
      <w:pPr>
        <w:spacing w:after="0"/>
        <w:ind w:left="0"/>
        <w:jc w:val="both"/>
      </w:pPr>
      <w:r>
        <w:rPr>
          <w:rFonts w:ascii="Times New Roman"/>
          <w:b w:val="false"/>
          <w:i w:val="false"/>
          <w:color w:val="000000"/>
          <w:sz w:val="28"/>
        </w:rPr>
        <w:t>
      12) негізгі құралдарға және табиғи монополия субъектісінің тарифтік сметасында көзделген амортизациялық аударымдар қаражатын пайдалану бағыттарына қайта бағалау жүргізуді;</w:t>
      </w:r>
    </w:p>
    <w:p>
      <w:pPr>
        <w:spacing w:after="0"/>
        <w:ind w:left="0"/>
        <w:jc w:val="both"/>
      </w:pPr>
      <w:r>
        <w:rPr>
          <w:rFonts w:ascii="Times New Roman"/>
          <w:b w:val="false"/>
          <w:i w:val="false"/>
          <w:color w:val="000000"/>
          <w:sz w:val="28"/>
        </w:rPr>
        <w:t>
      13) МЖӘ жобасы бойынша өндірілетін өнімдердің, жұмыстардың және көрсетілетін қызметтердің көлемі мен сапасын бақылауды жүзеге асыруды қоса алғанда, табиғи монополиялар салаларындағы қызметін бақылауды жүзеге асыруды келіседі.</w:t>
      </w:r>
    </w:p>
    <w:bookmarkStart w:name="z340" w:id="316"/>
    <w:p>
      <w:pPr>
        <w:spacing w:after="0"/>
        <w:ind w:left="0"/>
        <w:jc w:val="both"/>
      </w:pPr>
      <w:r>
        <w:rPr>
          <w:rFonts w:ascii="Times New Roman"/>
          <w:b w:val="false"/>
          <w:i w:val="false"/>
          <w:color w:val="000000"/>
          <w:sz w:val="28"/>
        </w:rPr>
        <w:t xml:space="preserve">
      117. МЖӘ шартының жобасын конкурсты ұйымдастырушы бюджетті атқару жөніндегі орталық уәкілетті органның және табиғи монополиялар салаларында басшылықты жүзеге асыратын уәкілетті мемлекеттік органның келісуі қорытындысы бойынша ұсынымдар болған жағдайда пысықтайды. </w:t>
      </w:r>
    </w:p>
    <w:bookmarkEnd w:id="316"/>
    <w:p>
      <w:pPr>
        <w:spacing w:after="0"/>
        <w:ind w:left="0"/>
        <w:jc w:val="both"/>
      </w:pPr>
      <w:r>
        <w:rPr>
          <w:rFonts w:ascii="Times New Roman"/>
          <w:b w:val="false"/>
          <w:i w:val="false"/>
          <w:color w:val="000000"/>
          <w:sz w:val="28"/>
        </w:rPr>
        <w:t>
      МЖӘ шартының жобасын келісулерді ескере отырып, жекеше әріптесті айқындау жөніндегі конкурстың қорытындысы бойынша Комиссияның шешімімен үздік конкурстық өтінім айқындалады, МЖӘ шартының жобасы бекітіледі, ал өтінім беруші жекеше әріптесті айқындау жөніндегі конкурстың жеңімпазы болып танылады.</w:t>
      </w:r>
    </w:p>
    <w:p>
      <w:pPr>
        <w:spacing w:after="0"/>
        <w:ind w:left="0"/>
        <w:jc w:val="both"/>
      </w:pPr>
      <w:r>
        <w:rPr>
          <w:rFonts w:ascii="Times New Roman"/>
          <w:b w:val="false"/>
          <w:i w:val="false"/>
          <w:color w:val="000000"/>
          <w:sz w:val="28"/>
        </w:rPr>
        <w:t>
      Егер МЖӘ жобасын қаржыландыру мемлекеттік кепілдікпен және (немесе) мемлекет кепілгерлігімен тартылатын мемлекеттік емес қарыздар есебінен болжанатын жағдайда, Комиссияның конкурстың қорытындылары туралы шешімі Қазақстан Республикасының бюджет заңнамасына сәйкес бюджетті атқару жөніндегі орталық уәкілетті органның МЖӘ жобасының қаржылық сараптамасының қорытындысы ескеріле отырып қабылданады.</w:t>
      </w:r>
    </w:p>
    <w:bookmarkStart w:name="z341" w:id="317"/>
    <w:p>
      <w:pPr>
        <w:spacing w:after="0"/>
        <w:ind w:left="0"/>
        <w:jc w:val="both"/>
      </w:pPr>
      <w:r>
        <w:rPr>
          <w:rFonts w:ascii="Times New Roman"/>
          <w:b w:val="false"/>
          <w:i w:val="false"/>
          <w:color w:val="000000"/>
          <w:sz w:val="28"/>
        </w:rPr>
        <w:t>
      118. Комиссияның шешімі хаттамамен ресімделеді.</w:t>
      </w:r>
    </w:p>
    <w:bookmarkEnd w:id="317"/>
    <w:bookmarkStart w:name="z342" w:id="318"/>
    <w:p>
      <w:pPr>
        <w:spacing w:after="0"/>
        <w:ind w:left="0"/>
        <w:jc w:val="both"/>
      </w:pPr>
      <w:r>
        <w:rPr>
          <w:rFonts w:ascii="Times New Roman"/>
          <w:b w:val="false"/>
          <w:i w:val="false"/>
          <w:color w:val="000000"/>
          <w:sz w:val="28"/>
        </w:rPr>
        <w:t>
      119. МЖӘ шартын жасасу мерзімі жекеше әріптесті айқындау жөніндегі конкурс қорытындыланған күннен бастап күнтізбелік 90 (тоқсан) күннен аспайды.</w:t>
      </w:r>
    </w:p>
    <w:bookmarkEnd w:id="318"/>
    <w:bookmarkStart w:name="z343" w:id="319"/>
    <w:p>
      <w:pPr>
        <w:spacing w:after="0"/>
        <w:ind w:left="0"/>
        <w:jc w:val="both"/>
      </w:pPr>
      <w:r>
        <w:rPr>
          <w:rFonts w:ascii="Times New Roman"/>
          <w:b w:val="false"/>
          <w:i w:val="false"/>
          <w:color w:val="000000"/>
          <w:sz w:val="28"/>
        </w:rPr>
        <w:t>
      120. Мемлекеттік жоспарлау жөніндегі жергілікті уәкілетті органдар мемлекеттік жоспарлау жөніндегі орталық уәкілетті органды жергілікті МЖӘ жобалары бойынша жасалған МЖӘ шарттары туралы оларды жасасқан кезден бастап 5 (бес) жұмыс күнінен кешікпей хабардар етеді.</w:t>
      </w:r>
    </w:p>
    <w:bookmarkEnd w:id="319"/>
    <w:bookmarkStart w:name="z344" w:id="320"/>
    <w:p>
      <w:pPr>
        <w:spacing w:after="0"/>
        <w:ind w:left="0"/>
        <w:jc w:val="left"/>
      </w:pPr>
      <w:r>
        <w:rPr>
          <w:rFonts w:ascii="Times New Roman"/>
          <w:b/>
          <w:i w:val="false"/>
          <w:color w:val="000000"/>
        </w:rPr>
        <w:t xml:space="preserve"> 7-параграф. Екі кезеңдік рәсімдерді пайдалана отырып, жекеше әріптесті айқындау жөніндегі конкурсты өткізудің ерекшеліктері</w:t>
      </w:r>
    </w:p>
    <w:bookmarkEnd w:id="320"/>
    <w:bookmarkStart w:name="z345" w:id="321"/>
    <w:p>
      <w:pPr>
        <w:spacing w:after="0"/>
        <w:ind w:left="0"/>
        <w:jc w:val="both"/>
      </w:pPr>
      <w:r>
        <w:rPr>
          <w:rFonts w:ascii="Times New Roman"/>
          <w:b w:val="false"/>
          <w:i w:val="false"/>
          <w:color w:val="000000"/>
          <w:sz w:val="28"/>
        </w:rPr>
        <w:t>
      121. Конкурсты ұйымдастырушы қолданылу аясын және (немесе) МЖӘ объектісін техникалық жағынан күрделі және (немесе) бірегей ретінде айқындаған жағдайларда, екі кезеңдік рәсімдерді пайдалана отырып, жекеше әріптесті айқындау жөніндегі конкурс өткізіледі.</w:t>
      </w:r>
    </w:p>
    <w:bookmarkEnd w:id="321"/>
    <w:bookmarkStart w:name="z346" w:id="322"/>
    <w:p>
      <w:pPr>
        <w:spacing w:after="0"/>
        <w:ind w:left="0"/>
        <w:jc w:val="both"/>
      </w:pPr>
      <w:r>
        <w:rPr>
          <w:rFonts w:ascii="Times New Roman"/>
          <w:b w:val="false"/>
          <w:i w:val="false"/>
          <w:color w:val="000000"/>
          <w:sz w:val="28"/>
        </w:rPr>
        <w:t>
      122. Екі кезеңдік рәсімдерді пайдалана отырып, жекеше әріптесті айқындау жөніндегі конкурстың бірінші кезеңі мыналарды:</w:t>
      </w:r>
    </w:p>
    <w:bookmarkEnd w:id="322"/>
    <w:p>
      <w:pPr>
        <w:spacing w:after="0"/>
        <w:ind w:left="0"/>
        <w:jc w:val="both"/>
      </w:pPr>
      <w:r>
        <w:rPr>
          <w:rFonts w:ascii="Times New Roman"/>
          <w:b w:val="false"/>
          <w:i w:val="false"/>
          <w:color w:val="000000"/>
          <w:sz w:val="28"/>
        </w:rPr>
        <w:t>
      1) конкурсты ұйымдастырушының техникалық тапсырманы инвестициялық ұсыныстың ережелерін ескере отырып қалыптастыруын көздейді.</w:t>
      </w:r>
    </w:p>
    <w:p>
      <w:pPr>
        <w:spacing w:after="0"/>
        <w:ind w:left="0"/>
        <w:jc w:val="both"/>
      </w:pPr>
      <w:r>
        <w:rPr>
          <w:rFonts w:ascii="Times New Roman"/>
          <w:b w:val="false"/>
          <w:i w:val="false"/>
          <w:color w:val="000000"/>
          <w:sz w:val="28"/>
        </w:rPr>
        <w:t>
      Техникалық тапсырма осы Қағидаларға 4-қосымшаға сәйкес қалыптастырылады;</w:t>
      </w:r>
    </w:p>
    <w:p>
      <w:pPr>
        <w:spacing w:after="0"/>
        <w:ind w:left="0"/>
        <w:jc w:val="both"/>
      </w:pPr>
      <w:r>
        <w:rPr>
          <w:rFonts w:ascii="Times New Roman"/>
          <w:b w:val="false"/>
          <w:i w:val="false"/>
          <w:color w:val="000000"/>
          <w:sz w:val="28"/>
        </w:rPr>
        <w:t>
      2) екi кезеңдiк рәсiмдердi пайдалана отырып, жекеше әріптесті айқындау жөніндегі конкурсты өткiзу туралы хабарландыруды жариялауды көздейді.</w:t>
      </w:r>
    </w:p>
    <w:p>
      <w:pPr>
        <w:spacing w:after="0"/>
        <w:ind w:left="0"/>
        <w:jc w:val="both"/>
      </w:pPr>
      <w:r>
        <w:rPr>
          <w:rFonts w:ascii="Times New Roman"/>
          <w:b w:val="false"/>
          <w:i w:val="false"/>
          <w:color w:val="000000"/>
          <w:sz w:val="28"/>
        </w:rPr>
        <w:t>
      Екі кезеңдік рәсімдерді пайдалана отырып, жекеше әріптесті айқындау жөніндегі конкурсты өткізу дайындығын бастау туралы ақпарат МЖӘ жобасы, техникалық тапсырмаға сәйкес әзірленген техникалық ұсыныстарды әлеуетті жекеше әріптес ұсынатын күн, орын және уақыт туралы мәліметтерді қамтиды;</w:t>
      </w:r>
    </w:p>
    <w:p>
      <w:pPr>
        <w:spacing w:after="0"/>
        <w:ind w:left="0"/>
        <w:jc w:val="both"/>
      </w:pPr>
      <w:r>
        <w:rPr>
          <w:rFonts w:ascii="Times New Roman"/>
          <w:b w:val="false"/>
          <w:i w:val="false"/>
          <w:color w:val="000000"/>
          <w:sz w:val="28"/>
        </w:rPr>
        <w:t>
      3) конкурсты ұйымдастырушының әлеуетті жекеше әріптестерге техникалық тапсырма ұсынуын көздейді.</w:t>
      </w:r>
    </w:p>
    <w:p>
      <w:pPr>
        <w:spacing w:after="0"/>
        <w:ind w:left="0"/>
        <w:jc w:val="both"/>
      </w:pPr>
      <w:r>
        <w:rPr>
          <w:rFonts w:ascii="Times New Roman"/>
          <w:b w:val="false"/>
          <w:i w:val="false"/>
          <w:color w:val="000000"/>
          <w:sz w:val="28"/>
        </w:rPr>
        <w:t>
      Бұл кезеңде конкурсты ұйымдастырушы әлеуетті жекеше әріптестерге біліктілік талаптарын да ұсынады;</w:t>
      </w:r>
    </w:p>
    <w:p>
      <w:pPr>
        <w:spacing w:after="0"/>
        <w:ind w:left="0"/>
        <w:jc w:val="both"/>
      </w:pPr>
      <w:r>
        <w:rPr>
          <w:rFonts w:ascii="Times New Roman"/>
          <w:b w:val="false"/>
          <w:i w:val="false"/>
          <w:color w:val="000000"/>
          <w:sz w:val="28"/>
        </w:rPr>
        <w:t>
      4) әлеуетті жекеше әріптестің техникалық тапсырмаға сәйкес әзірленген техникалық ұсыныстарды ұсынуын көздейді.</w:t>
      </w:r>
    </w:p>
    <w:p>
      <w:pPr>
        <w:spacing w:after="0"/>
        <w:ind w:left="0"/>
        <w:jc w:val="both"/>
      </w:pPr>
      <w:r>
        <w:rPr>
          <w:rFonts w:ascii="Times New Roman"/>
          <w:b w:val="false"/>
          <w:i w:val="false"/>
          <w:color w:val="000000"/>
          <w:sz w:val="28"/>
        </w:rPr>
        <w:t>
      Бұл кезеңде әлеуетті жекеше әріптес олардың негізінде конкурсты ұйымдастырушы біліктілік іріктеу жүргізетін қойылатын біліктілік талаптарына сәйкестікті растайтын құжаттарды да ұсынады;</w:t>
      </w:r>
    </w:p>
    <w:p>
      <w:pPr>
        <w:spacing w:after="0"/>
        <w:ind w:left="0"/>
        <w:jc w:val="both"/>
      </w:pPr>
      <w:r>
        <w:rPr>
          <w:rFonts w:ascii="Times New Roman"/>
          <w:b w:val="false"/>
          <w:i w:val="false"/>
          <w:color w:val="000000"/>
          <w:sz w:val="28"/>
        </w:rPr>
        <w:t>
      5) конкурсты ұйымдастырушының техникалық ұсыныстарды қарауын және әлеуетті жекеше әріптестермен МЖӘ объектісінің техникалық-экономикалық және пайдалану сипаттамаларына және МЖӘ шарты жобасының талаптарына қатысты мәселелерді талқылауын көздейді.</w:t>
      </w:r>
    </w:p>
    <w:p>
      <w:pPr>
        <w:spacing w:after="0"/>
        <w:ind w:left="0"/>
        <w:jc w:val="both"/>
      </w:pPr>
      <w:r>
        <w:rPr>
          <w:rFonts w:ascii="Times New Roman"/>
          <w:b w:val="false"/>
          <w:i w:val="false"/>
          <w:color w:val="000000"/>
          <w:sz w:val="28"/>
        </w:rPr>
        <w:t>
      Бұл кезеңде конкурсты ұйымдастырушы МЖӘ жобасының қаржылық, заңдық және өзге де параметрлері бойынша оңтайлы шешімдерді қалыптастыру қажет болған жағдайда, әрбір мүдделі әлеуетті жекеше әріптестің қажеттіліктері мен мүмкіндіктерін ескере отырып, бәсекелі диалог ұйымдастырады.</w:t>
      </w:r>
    </w:p>
    <w:p>
      <w:pPr>
        <w:spacing w:after="0"/>
        <w:ind w:left="0"/>
        <w:jc w:val="both"/>
      </w:pPr>
      <w:r>
        <w:rPr>
          <w:rFonts w:ascii="Times New Roman"/>
          <w:b w:val="false"/>
          <w:i w:val="false"/>
          <w:color w:val="000000"/>
          <w:sz w:val="28"/>
        </w:rPr>
        <w:t>
      Бәсекелі диалогқа қатысушылардың барлығы оны жүргізу барысында алынған ақпараттың құпиялылығын сақтайды.</w:t>
      </w:r>
    </w:p>
    <w:p>
      <w:pPr>
        <w:spacing w:after="0"/>
        <w:ind w:left="0"/>
        <w:jc w:val="both"/>
      </w:pPr>
      <w:r>
        <w:rPr>
          <w:rFonts w:ascii="Times New Roman"/>
          <w:b w:val="false"/>
          <w:i w:val="false"/>
          <w:color w:val="000000"/>
          <w:sz w:val="28"/>
        </w:rPr>
        <w:t>
      Бәсекелі диалог қорытындылары хаттамамен ресімделеді;</w:t>
      </w:r>
    </w:p>
    <w:p>
      <w:pPr>
        <w:spacing w:after="0"/>
        <w:ind w:left="0"/>
        <w:jc w:val="both"/>
      </w:pPr>
      <w:r>
        <w:rPr>
          <w:rFonts w:ascii="Times New Roman"/>
          <w:b w:val="false"/>
          <w:i w:val="false"/>
          <w:color w:val="000000"/>
          <w:sz w:val="28"/>
        </w:rPr>
        <w:t>
      6) конкурсты ұйымдастырушының конкурстық құжаттамасын әзірлеуін және бекітуін көздейді.</w:t>
      </w:r>
    </w:p>
    <w:p>
      <w:pPr>
        <w:spacing w:after="0"/>
        <w:ind w:left="0"/>
        <w:jc w:val="both"/>
      </w:pPr>
      <w:r>
        <w:rPr>
          <w:rFonts w:ascii="Times New Roman"/>
          <w:b w:val="false"/>
          <w:i w:val="false"/>
          <w:color w:val="000000"/>
          <w:sz w:val="28"/>
        </w:rPr>
        <w:t>
      Конкурсты ұйымдастырушы конкурстық құжаттаманы әзірлеуді әлеуетті жекеше әріптестермен МЖӘ объектісінің техникалық-экономикалық және пайдалану сипаттамаларына және МЖӘ шарты жобасының және бәсекелі далогтың талаптарына қатысты мәселелерді талқылауының нәтижелері негізінде жүзеге асырады;</w:t>
      </w:r>
    </w:p>
    <w:p>
      <w:pPr>
        <w:spacing w:after="0"/>
        <w:ind w:left="0"/>
        <w:jc w:val="both"/>
      </w:pPr>
      <w:r>
        <w:rPr>
          <w:rFonts w:ascii="Times New Roman"/>
          <w:b w:val="false"/>
          <w:i w:val="false"/>
          <w:color w:val="000000"/>
          <w:sz w:val="28"/>
        </w:rPr>
        <w:t>
      Конкурстық құжаттама құрамында ТЭН немесе ЖСҚ болмаған жағдайда, конкурсты ұйымдастырушы онда конкурстың бірінші кезеңінде ұсынылған техникалық ұсыныстарды қарау қорытындылары бойынша МЖӘ объектісін салудың (құрудың) болжамды құнын көрсетеді.</w:t>
      </w:r>
    </w:p>
    <w:p>
      <w:pPr>
        <w:spacing w:after="0"/>
        <w:ind w:left="0"/>
        <w:jc w:val="both"/>
      </w:pPr>
      <w:r>
        <w:rPr>
          <w:rFonts w:ascii="Times New Roman"/>
          <w:b w:val="false"/>
          <w:i w:val="false"/>
          <w:color w:val="000000"/>
          <w:sz w:val="28"/>
        </w:rPr>
        <w:t>
      МЖӘ объектісін салудың (құрудың) болжамды құны ұқсас объектілерді салу (құру) құнынан аспауға тиіс.</w:t>
      </w:r>
    </w:p>
    <w:p>
      <w:pPr>
        <w:spacing w:after="0"/>
        <w:ind w:left="0"/>
        <w:jc w:val="both"/>
      </w:pPr>
      <w:r>
        <w:rPr>
          <w:rFonts w:ascii="Times New Roman"/>
          <w:b w:val="false"/>
          <w:i w:val="false"/>
          <w:color w:val="000000"/>
          <w:sz w:val="28"/>
        </w:rPr>
        <w:t>
      Қазақстан Республикасында ұқсас объектілер болмаған жағдайда, салудың (құрудың) болжамды құны конкурстың бірінші кезеңінде ұсынылған техникалық ұсыныстарды қарау қорытындылары бойынша ең төмен құны ретінде айқындалады.</w:t>
      </w:r>
    </w:p>
    <w:p>
      <w:pPr>
        <w:spacing w:after="0"/>
        <w:ind w:left="0"/>
        <w:jc w:val="both"/>
      </w:pPr>
      <w:r>
        <w:rPr>
          <w:rFonts w:ascii="Times New Roman"/>
          <w:b w:val="false"/>
          <w:i w:val="false"/>
          <w:color w:val="000000"/>
          <w:sz w:val="28"/>
        </w:rPr>
        <w:t>
      Қазақстан Республикасында ұқсас объектілердің жоқ екендігін растау үшін конкурсты ұйымдастырушы тиісті уәкілетті органдарға сұратулар жолдайды.</w:t>
      </w:r>
    </w:p>
    <w:p>
      <w:pPr>
        <w:spacing w:after="0"/>
        <w:ind w:left="0"/>
        <w:jc w:val="both"/>
      </w:pPr>
      <w:r>
        <w:rPr>
          <w:rFonts w:ascii="Times New Roman"/>
          <w:b w:val="false"/>
          <w:i w:val="false"/>
          <w:color w:val="000000"/>
          <w:sz w:val="28"/>
        </w:rPr>
        <w:t>
      Бұл ретте конкурстық құжаттамада МЖӘ жобасын іске асыру бойынша қаржылық шарттарды қамтитын конкурстық өтінімдерді ұсыну бойынша талаптар көзделеді;</w:t>
      </w:r>
    </w:p>
    <w:p>
      <w:pPr>
        <w:spacing w:after="0"/>
        <w:ind w:left="0"/>
        <w:jc w:val="both"/>
      </w:pPr>
      <w:r>
        <w:rPr>
          <w:rFonts w:ascii="Times New Roman"/>
          <w:b w:val="false"/>
          <w:i w:val="false"/>
          <w:color w:val="000000"/>
          <w:sz w:val="28"/>
        </w:rPr>
        <w:t xml:space="preserve">
      7) бірінші кезеңде техникалық ұсыныстарды берген, біліктілік іріктеуден өткен әлеуетті жекеше әріптестерге конкурсты ұйымдастырушының жекеше әріптесті айқындау жөніндегі конкурстың екiншi кезеңiне қатысуға шақыру жiберуiн көздейді. </w:t>
      </w:r>
    </w:p>
    <w:p>
      <w:pPr>
        <w:spacing w:after="0"/>
        <w:ind w:left="0"/>
        <w:jc w:val="both"/>
      </w:pPr>
      <w:r>
        <w:rPr>
          <w:rFonts w:ascii="Times New Roman"/>
          <w:b w:val="false"/>
          <w:i w:val="false"/>
          <w:color w:val="000000"/>
          <w:sz w:val="28"/>
        </w:rPr>
        <w:t>
      Шақыруды жіберген күннен бастап конкурсты ұйымдастырушы әлеуетті жекеше әріптеске (оның уәкілетті өкіліне) конкурстық құжаттаманың көшірмесін қағаз немесе электронды жеткізгіште ұсынады.</w:t>
      </w:r>
    </w:p>
    <w:p>
      <w:pPr>
        <w:spacing w:after="0"/>
        <w:ind w:left="0"/>
        <w:jc w:val="both"/>
      </w:pPr>
      <w:r>
        <w:rPr>
          <w:rFonts w:ascii="Times New Roman"/>
          <w:b w:val="false"/>
          <w:i w:val="false"/>
          <w:color w:val="000000"/>
          <w:sz w:val="28"/>
        </w:rPr>
        <w:t>
      Конкурсты ұйымдастырушы ұсынылған конкурстық құжаттама үшін конкурстық құжаттаманы көшіру шығындарынан аспайтын төлемақы өндіріп алуы мүмкін.</w:t>
      </w:r>
    </w:p>
    <w:bookmarkStart w:name="z347" w:id="323"/>
    <w:p>
      <w:pPr>
        <w:spacing w:after="0"/>
        <w:ind w:left="0"/>
        <w:jc w:val="both"/>
      </w:pPr>
      <w:r>
        <w:rPr>
          <w:rFonts w:ascii="Times New Roman"/>
          <w:b w:val="false"/>
          <w:i w:val="false"/>
          <w:color w:val="000000"/>
          <w:sz w:val="28"/>
        </w:rPr>
        <w:t>
      123. Екі кезеңдік рәсімдерді пайдалана отырып, жекеше әріптесті айқындау жөніндегі конкурстың екінші кезеңі мыналарды:</w:t>
      </w:r>
    </w:p>
    <w:bookmarkEnd w:id="323"/>
    <w:p>
      <w:pPr>
        <w:spacing w:after="0"/>
        <w:ind w:left="0"/>
        <w:jc w:val="both"/>
      </w:pPr>
      <w:r>
        <w:rPr>
          <w:rFonts w:ascii="Times New Roman"/>
          <w:b w:val="false"/>
          <w:i w:val="false"/>
          <w:color w:val="000000"/>
          <w:sz w:val="28"/>
        </w:rPr>
        <w:t>
      1) біліктілік іріктеуден өткен әлеуетті жекеше әріптестердің, сондай-ақ конкурстық өтінімді қамтамасыз етуді енгізуін көздейді.</w:t>
      </w:r>
    </w:p>
    <w:p>
      <w:pPr>
        <w:spacing w:after="0"/>
        <w:ind w:left="0"/>
        <w:jc w:val="both"/>
      </w:pPr>
      <w:r>
        <w:rPr>
          <w:rFonts w:ascii="Times New Roman"/>
          <w:b w:val="false"/>
          <w:i w:val="false"/>
          <w:color w:val="000000"/>
          <w:sz w:val="28"/>
        </w:rPr>
        <w:t>
      Егер көзделген МЖӘ объектісі табиғи монополиялар саласына жататын жағдайда, әлеуетті жекеше әріптес Қазақстан Республикасының табиғи монополиялар салаларындағы заңнамасының талаптарына сәйкес әзірленетін инвестициялық бағдарламаны қоса беру қажет.</w:t>
      </w:r>
    </w:p>
    <w:p>
      <w:pPr>
        <w:spacing w:after="0"/>
        <w:ind w:left="0"/>
        <w:jc w:val="both"/>
      </w:pPr>
      <w:r>
        <w:rPr>
          <w:rFonts w:ascii="Times New Roman"/>
          <w:b w:val="false"/>
          <w:i w:val="false"/>
          <w:color w:val="000000"/>
          <w:sz w:val="28"/>
        </w:rPr>
        <w:t>
      Егер көзделген МЖӘ объектісі табиғи монополиялар саласына жататын жағдайда, Қазақстан Республикасының табиғи монополиялар салаларындағы заңнамасының талаптарына сәйкес әзірленетін инвестициялық бағдарламаны қоса беру қажет.</w:t>
      </w:r>
    </w:p>
    <w:p>
      <w:pPr>
        <w:spacing w:after="0"/>
        <w:ind w:left="0"/>
        <w:jc w:val="both"/>
      </w:pPr>
      <w:r>
        <w:rPr>
          <w:rFonts w:ascii="Times New Roman"/>
          <w:b w:val="false"/>
          <w:i w:val="false"/>
          <w:color w:val="000000"/>
          <w:sz w:val="28"/>
        </w:rPr>
        <w:t>
      Егер жекеше әріптесті айқындау жөніндегі конкурсқа қатысушы конкурсты ұйымдастырушының ТЭН-інде көзделген техникалық-технологиялық және экологиялық шешімдерді қабылдаған жағдайда, жекеше әріптесті айқындау жөніндегі конкурсқа қатысушы МЖӘ жобасының ТЭН-імен конкурстық өтінімнің құрамында осындай шешімдер қабылдағаны туралы қосымша кепілхат береді.</w:t>
      </w:r>
    </w:p>
    <w:p>
      <w:pPr>
        <w:spacing w:after="0"/>
        <w:ind w:left="0"/>
        <w:jc w:val="both"/>
      </w:pPr>
      <w:r>
        <w:rPr>
          <w:rFonts w:ascii="Times New Roman"/>
          <w:b w:val="false"/>
          <w:i w:val="false"/>
          <w:color w:val="000000"/>
          <w:sz w:val="28"/>
        </w:rPr>
        <w:t>
      Егер жекеше әріптесті айқындау жөніндегі конкурсқа қатысушы конкурсты ұйымдастырушының конкурстық құжаттамада келтірілген маркетингтік және (немесе) институционалдық және (немесе) әлеуметтік-экономикалық шешімдерді қабылдаған жағдайда, онда жекеше әріптесті айқындау жөніндегі конкурсқа қатысушы МЖӘ жобасының ТЭН-імен конкурстық өтінімнің құрамында осындай шешімдер қабылдағаны туралы қосымша кепілхат береді.</w:t>
      </w:r>
    </w:p>
    <w:p>
      <w:pPr>
        <w:spacing w:after="0"/>
        <w:ind w:left="0"/>
        <w:jc w:val="both"/>
      </w:pPr>
      <w:r>
        <w:rPr>
          <w:rFonts w:ascii="Times New Roman"/>
          <w:b w:val="false"/>
          <w:i w:val="false"/>
          <w:color w:val="000000"/>
          <w:sz w:val="28"/>
        </w:rPr>
        <w:t>
      Егер конкурстық құжаттамада ТЭН не ЖСҚ болмаған жағдайда, конкурсқа қатысушылар конкурстық құжаттаманың талаптарына сәйкес МЖӘ жобасын іске асыру үшін қаржылық жағдайларды қамтитын өтінімдер береді.</w:t>
      </w:r>
    </w:p>
    <w:p>
      <w:pPr>
        <w:spacing w:after="0"/>
        <w:ind w:left="0"/>
        <w:jc w:val="both"/>
      </w:pPr>
      <w:r>
        <w:rPr>
          <w:rFonts w:ascii="Times New Roman"/>
          <w:b w:val="false"/>
          <w:i w:val="false"/>
          <w:color w:val="000000"/>
          <w:sz w:val="28"/>
        </w:rPr>
        <w:t>
      2) осы Қағидалардың 76-тармағының 6), 7), 8), 9), 10), 11), 12), 13), 14), 15) және 16) тармақшаларында көзделген іс-шаралардың жүзеге асырылуын көздейді.</w:t>
      </w:r>
    </w:p>
    <w:bookmarkStart w:name="z348" w:id="324"/>
    <w:p>
      <w:pPr>
        <w:spacing w:after="0"/>
        <w:ind w:left="0"/>
        <w:jc w:val="left"/>
      </w:pPr>
      <w:r>
        <w:rPr>
          <w:rFonts w:ascii="Times New Roman"/>
          <w:b/>
          <w:i w:val="false"/>
          <w:color w:val="000000"/>
        </w:rPr>
        <w:t xml:space="preserve"> 8-параграф. Оңайлатылған конкурстық рәсімдерді пайдалана отырып, жекеше әріптесті айқындау жөніндегі конкурсты өткізудің ерекшеліктері</w:t>
      </w:r>
    </w:p>
    <w:bookmarkEnd w:id="324"/>
    <w:bookmarkStart w:name="z349" w:id="325"/>
    <w:p>
      <w:pPr>
        <w:spacing w:after="0"/>
        <w:ind w:left="0"/>
        <w:jc w:val="both"/>
      </w:pPr>
      <w:r>
        <w:rPr>
          <w:rFonts w:ascii="Times New Roman"/>
          <w:b w:val="false"/>
          <w:i w:val="false"/>
          <w:color w:val="000000"/>
          <w:sz w:val="28"/>
        </w:rPr>
        <w:t>
      124. Оңайлатылған конкурстық рәсімдерді пайдалана отырып, жекеше әріптесті айқындау жөніндегі конкурс мынадай шарттардың барлығы сақталған жағдайда өткізіледі:</w:t>
      </w:r>
    </w:p>
    <w:bookmarkEnd w:id="325"/>
    <w:p>
      <w:pPr>
        <w:spacing w:after="0"/>
        <w:ind w:left="0"/>
        <w:jc w:val="both"/>
      </w:pPr>
      <w:r>
        <w:rPr>
          <w:rFonts w:ascii="Times New Roman"/>
          <w:b w:val="false"/>
          <w:i w:val="false"/>
          <w:color w:val="000000"/>
          <w:sz w:val="28"/>
        </w:rPr>
        <w:t>
      1) жергілікті МЖӘ жобасын іске асыру жүзеге асырылады;</w:t>
      </w:r>
    </w:p>
    <w:p>
      <w:pPr>
        <w:spacing w:after="0"/>
        <w:ind w:left="0"/>
        <w:jc w:val="both"/>
      </w:pPr>
      <w:r>
        <w:rPr>
          <w:rFonts w:ascii="Times New Roman"/>
          <w:b w:val="false"/>
          <w:i w:val="false"/>
          <w:color w:val="000000"/>
          <w:sz w:val="28"/>
        </w:rPr>
        <w:t>
      2) МЖӘ жобасының үлгілік конкурстық құжаттамасы пайдаланылады;</w:t>
      </w:r>
    </w:p>
    <w:p>
      <w:pPr>
        <w:spacing w:after="0"/>
        <w:ind w:left="0"/>
        <w:jc w:val="both"/>
      </w:pPr>
      <w:r>
        <w:rPr>
          <w:rFonts w:ascii="Times New Roman"/>
          <w:b w:val="false"/>
          <w:i w:val="false"/>
          <w:color w:val="000000"/>
          <w:sz w:val="28"/>
        </w:rPr>
        <w:t>
      3) МЖӘ үлгілік шарты пайдаланылады;</w:t>
      </w:r>
    </w:p>
    <w:p>
      <w:pPr>
        <w:spacing w:after="0"/>
        <w:ind w:left="0"/>
        <w:jc w:val="both"/>
      </w:pPr>
      <w:r>
        <w:rPr>
          <w:rFonts w:ascii="Times New Roman"/>
          <w:b w:val="false"/>
          <w:i w:val="false"/>
          <w:color w:val="000000"/>
          <w:sz w:val="28"/>
        </w:rPr>
        <w:t>
      4) МЖӘ жобасы табиғи монополиялар саласына жатпайды;</w:t>
      </w:r>
    </w:p>
    <w:p>
      <w:pPr>
        <w:spacing w:after="0"/>
        <w:ind w:left="0"/>
        <w:jc w:val="both"/>
      </w:pPr>
      <w:r>
        <w:rPr>
          <w:rFonts w:ascii="Times New Roman"/>
          <w:b w:val="false"/>
          <w:i w:val="false"/>
          <w:color w:val="000000"/>
          <w:sz w:val="28"/>
        </w:rPr>
        <w:t xml:space="preserve">
      5) МЖӘ объектісінің құны төртмиллиондық айлық есептік көрсеткіштен аспайды. </w:t>
      </w:r>
    </w:p>
    <w:bookmarkStart w:name="z350" w:id="326"/>
    <w:p>
      <w:pPr>
        <w:spacing w:after="0"/>
        <w:ind w:left="0"/>
        <w:jc w:val="both"/>
      </w:pPr>
      <w:r>
        <w:rPr>
          <w:rFonts w:ascii="Times New Roman"/>
          <w:b w:val="false"/>
          <w:i w:val="false"/>
          <w:color w:val="000000"/>
          <w:sz w:val="28"/>
        </w:rPr>
        <w:t>
      125. Оңайлатылған конкурстық рәсімдерді пайдалана отырып, жекеше әріптесті айқындау жөніндегі конкурс мемлекеттік жоспарлау жөніндегі уәкілетті органның мемлекеттік инвестициялық жобаның инвестициялық ұсынысына беретін МЖӘ жобасын іске асырудың орындылығы туралы экономикалық қорытындысының негізінде осы Қағидалардың 76-тармағының ережелеріне сәйкес өткізіледі.</w:t>
      </w:r>
    </w:p>
    <w:bookmarkEnd w:id="326"/>
    <w:p>
      <w:pPr>
        <w:spacing w:after="0"/>
        <w:ind w:left="0"/>
        <w:jc w:val="both"/>
      </w:pPr>
      <w:r>
        <w:rPr>
          <w:rFonts w:ascii="Times New Roman"/>
          <w:b w:val="false"/>
          <w:i w:val="false"/>
          <w:color w:val="000000"/>
          <w:sz w:val="28"/>
        </w:rPr>
        <w:t>
      Бұл ретте оңайлатылған конкурстық рәсімдерді пайдалана отырып, жекеше әріптесті айқындау жөніндегі конкурсты өткізу кезінде МЖӘ жобасының конкурстық құжаттамасын бекіту, МЖӘ шартына қол қою осы Заңда көзделген сараптамалар жүргізілместен жүзеге асырылады.</w:t>
      </w:r>
    </w:p>
    <w:p>
      <w:pPr>
        <w:spacing w:after="0"/>
        <w:ind w:left="0"/>
        <w:jc w:val="both"/>
      </w:pPr>
      <w:r>
        <w:rPr>
          <w:rFonts w:ascii="Times New Roman"/>
          <w:b w:val="false"/>
          <w:i w:val="false"/>
          <w:color w:val="000000"/>
          <w:sz w:val="28"/>
        </w:rPr>
        <w:t>
      Құрылыспен (реконструкциямен) байланысты жобалар бойынша ведомстводан тыс кешенді сараптама қорытындысы бар ЖСҚ болуы қажет.</w:t>
      </w:r>
    </w:p>
    <w:bookmarkStart w:name="z351" w:id="327"/>
    <w:p>
      <w:pPr>
        <w:spacing w:after="0"/>
        <w:ind w:left="0"/>
        <w:jc w:val="left"/>
      </w:pPr>
      <w:r>
        <w:rPr>
          <w:rFonts w:ascii="Times New Roman"/>
          <w:b/>
          <w:i w:val="false"/>
          <w:color w:val="000000"/>
        </w:rPr>
        <w:t xml:space="preserve"> 9-параграф. Жекеше әріптесті айқындау жөніндегі жабық конкурсты өткізудің ерекшеліктері</w:t>
      </w:r>
    </w:p>
    <w:bookmarkEnd w:id="327"/>
    <w:bookmarkStart w:name="z352" w:id="328"/>
    <w:p>
      <w:pPr>
        <w:spacing w:after="0"/>
        <w:ind w:left="0"/>
        <w:jc w:val="both"/>
      </w:pPr>
      <w:r>
        <w:rPr>
          <w:rFonts w:ascii="Times New Roman"/>
          <w:b w:val="false"/>
          <w:i w:val="false"/>
          <w:color w:val="000000"/>
          <w:sz w:val="28"/>
        </w:rPr>
        <w:t>
      126. Конкурсты ұйымдастырушы жекеше әріптесті айқындау жөніндегі жабық конкурстарды Заңның 19-бабының 2) тармақшасына сәйкес тізбесін Қазақстан Республикасы Үкіметі айқындайтын объектілерге қатысты өткізеді.</w:t>
      </w:r>
    </w:p>
    <w:bookmarkEnd w:id="328"/>
    <w:bookmarkStart w:name="z353" w:id="329"/>
    <w:p>
      <w:pPr>
        <w:spacing w:after="0"/>
        <w:ind w:left="0"/>
        <w:jc w:val="both"/>
      </w:pPr>
      <w:r>
        <w:rPr>
          <w:rFonts w:ascii="Times New Roman"/>
          <w:b w:val="false"/>
          <w:i w:val="false"/>
          <w:color w:val="000000"/>
          <w:sz w:val="28"/>
        </w:rPr>
        <w:t>
      127. Жекеше әріптесті айқындау жөніндегі жабық конкурс осы Қағидаларда көзделген конкурстық рәсімдерге сәйкес, мынадай ерекшеліктер ескеріле отырып өткізіледі:</w:t>
      </w:r>
    </w:p>
    <w:bookmarkEnd w:id="329"/>
    <w:p>
      <w:pPr>
        <w:spacing w:after="0"/>
        <w:ind w:left="0"/>
        <w:jc w:val="both"/>
      </w:pPr>
      <w:r>
        <w:rPr>
          <w:rFonts w:ascii="Times New Roman"/>
          <w:b w:val="false"/>
          <w:i w:val="false"/>
          <w:color w:val="000000"/>
          <w:sz w:val="28"/>
        </w:rPr>
        <w:t>
      жекеше әріптесті айқындау жөніндегі жабық конкурс өткізу туралы хабарлама жарияланбайды. Конкурсты ұйымдастырушы жекеше әріптесті айқындау жөніндегі конкурсқа жіберілуі мүмкін әлеуетті жекеше әріптестердің шектеулі тобын оларға кейіннен жекеше әріптесті айқындау жөніндегі жабық конкурсқа қатысуға шақыру жібере отырып айқындайды;</w:t>
      </w:r>
    </w:p>
    <w:p>
      <w:pPr>
        <w:spacing w:after="0"/>
        <w:ind w:left="0"/>
        <w:jc w:val="both"/>
      </w:pPr>
      <w:r>
        <w:rPr>
          <w:rFonts w:ascii="Times New Roman"/>
          <w:b w:val="false"/>
          <w:i w:val="false"/>
          <w:color w:val="000000"/>
          <w:sz w:val="28"/>
        </w:rPr>
        <w:t>
      жекеше әріптесті айқындау жөніндегі жабық конкурс өткізудің шарттары, күні, орны мен уақыты туралы ақпаратты, сондай-ақ оның нәтижелері туралы мәліметтерді конкурсты ұйымдастырушы әлеуетті жекеше әріптестерге жазбаша түрде жібереді;</w:t>
      </w:r>
    </w:p>
    <w:p>
      <w:pPr>
        <w:spacing w:after="0"/>
        <w:ind w:left="0"/>
        <w:jc w:val="both"/>
      </w:pPr>
      <w:r>
        <w:rPr>
          <w:rFonts w:ascii="Times New Roman"/>
          <w:b w:val="false"/>
          <w:i w:val="false"/>
          <w:color w:val="000000"/>
          <w:sz w:val="28"/>
        </w:rPr>
        <w:t>
      конкурстық құжаттаманың ережелерін түсіндіруді конкурсты ұйымдастырушы конкурстық құжаттама берілген барлық әлеуетті жекеше әріптестердің назарына сұрау салудың нысанасын көрсете отырып, бірақ сұрау салудың кімнен түскенін көрсетпеспестен, жазбаша түрде жеткізеді;</w:t>
      </w:r>
    </w:p>
    <w:p>
      <w:pPr>
        <w:spacing w:after="0"/>
        <w:ind w:left="0"/>
        <w:jc w:val="both"/>
      </w:pPr>
      <w:r>
        <w:rPr>
          <w:rFonts w:ascii="Times New Roman"/>
          <w:b w:val="false"/>
          <w:i w:val="false"/>
          <w:color w:val="000000"/>
          <w:sz w:val="28"/>
        </w:rPr>
        <w:t>
      жекеше әріптесті айқындау жөніндегі жабық конкурс өткізу барысында жасалған хаттамалар және осындай конкурстарды өткізу барысында алынған ақпарат бұқаралы ақпарат құралдарында жариялауға және Интернет желісінде орналастыруға жатпайды.</w:t>
      </w:r>
    </w:p>
    <w:bookmarkStart w:name="z354" w:id="330"/>
    <w:p>
      <w:pPr>
        <w:spacing w:after="0"/>
        <w:ind w:left="0"/>
        <w:jc w:val="left"/>
      </w:pPr>
      <w:r>
        <w:rPr>
          <w:rFonts w:ascii="Times New Roman"/>
          <w:b/>
          <w:i w:val="false"/>
          <w:color w:val="000000"/>
        </w:rPr>
        <w:t xml:space="preserve"> 10-параграф. Жекеше әріптесті айқындау жөніндегі тікелей келіссөздерді өткізу</w:t>
      </w:r>
    </w:p>
    <w:bookmarkEnd w:id="330"/>
    <w:bookmarkStart w:name="z355" w:id="331"/>
    <w:p>
      <w:pPr>
        <w:spacing w:after="0"/>
        <w:ind w:left="0"/>
        <w:jc w:val="both"/>
      </w:pPr>
      <w:r>
        <w:rPr>
          <w:rFonts w:ascii="Times New Roman"/>
          <w:b w:val="false"/>
          <w:i w:val="false"/>
          <w:color w:val="000000"/>
          <w:sz w:val="28"/>
        </w:rPr>
        <w:t>
      128. Жекеше әріптесті тікелей келіссөздер негізінде айқындау мынадай:</w:t>
      </w:r>
    </w:p>
    <w:bookmarkEnd w:id="331"/>
    <w:p>
      <w:pPr>
        <w:spacing w:after="0"/>
        <w:ind w:left="0"/>
        <w:jc w:val="both"/>
      </w:pPr>
      <w:r>
        <w:rPr>
          <w:rFonts w:ascii="Times New Roman"/>
          <w:b w:val="false"/>
          <w:i w:val="false"/>
          <w:color w:val="000000"/>
          <w:sz w:val="28"/>
        </w:rPr>
        <w:t>
      МЖӘ жобасына өзінің меншік құқығындағы немесе ұзақ мерзімді жалға алынған объектіге қатысты әлеуетті жекеше әріптес бастамашылық жасаған;</w:t>
      </w:r>
    </w:p>
    <w:p>
      <w:pPr>
        <w:spacing w:after="0"/>
        <w:ind w:left="0"/>
        <w:jc w:val="both"/>
      </w:pPr>
      <w:r>
        <w:rPr>
          <w:rFonts w:ascii="Times New Roman"/>
          <w:b w:val="false"/>
          <w:i w:val="false"/>
          <w:color w:val="000000"/>
          <w:sz w:val="28"/>
        </w:rPr>
        <w:t>
      МЖӘ жобасы әлеуетті жекеше әріптеске тиесілі зияткерлік шығармашылық қызмет нәтижелеріне айрықша құқықтарды іске асырумен ажырамас байланыста болатын жағдайларда жүзеге асырылады.</w:t>
      </w:r>
    </w:p>
    <w:bookmarkStart w:name="z356" w:id="332"/>
    <w:p>
      <w:pPr>
        <w:spacing w:after="0"/>
        <w:ind w:left="0"/>
        <w:jc w:val="both"/>
      </w:pPr>
      <w:r>
        <w:rPr>
          <w:rFonts w:ascii="Times New Roman"/>
          <w:b w:val="false"/>
          <w:i w:val="false"/>
          <w:color w:val="000000"/>
          <w:sz w:val="28"/>
        </w:rPr>
        <w:t>
      129. Жекеше әріптесті айқындау жөніндегі тікелей келіссөздерді ұйымдастыру және жүргізу мынадай реттіліктегі сатылар арқылы жүзеге асырылады:</w:t>
      </w:r>
    </w:p>
    <w:bookmarkEnd w:id="332"/>
    <w:p>
      <w:pPr>
        <w:spacing w:after="0"/>
        <w:ind w:left="0"/>
        <w:jc w:val="both"/>
      </w:pPr>
      <w:r>
        <w:rPr>
          <w:rFonts w:ascii="Times New Roman"/>
          <w:b w:val="false"/>
          <w:i w:val="false"/>
          <w:color w:val="000000"/>
          <w:sz w:val="28"/>
        </w:rPr>
        <w:t>
      1) әлеуетті жекеше әріптестің МЖӘ жобасына бастамашылық жасауы;</w:t>
      </w:r>
    </w:p>
    <w:p>
      <w:pPr>
        <w:spacing w:after="0"/>
        <w:ind w:left="0"/>
        <w:jc w:val="both"/>
      </w:pPr>
      <w:r>
        <w:rPr>
          <w:rFonts w:ascii="Times New Roman"/>
          <w:b w:val="false"/>
          <w:i w:val="false"/>
          <w:color w:val="000000"/>
          <w:sz w:val="28"/>
        </w:rPr>
        <w:t>
      2) МЖӘ жобасының негізгі техникалық-экономикалық өлшемдері және бюджеттен сұралатын төлемдер және (немесе) мемлекеттік қолдау шаралары көрсетіле отырып, МЖӘ жобасына бастамашылық жасау туралы хабарлама;</w:t>
      </w:r>
    </w:p>
    <w:p>
      <w:pPr>
        <w:spacing w:after="0"/>
        <w:ind w:left="0"/>
        <w:jc w:val="both"/>
      </w:pPr>
      <w:r>
        <w:rPr>
          <w:rFonts w:ascii="Times New Roman"/>
          <w:b w:val="false"/>
          <w:i w:val="false"/>
          <w:color w:val="000000"/>
          <w:sz w:val="28"/>
        </w:rPr>
        <w:t>
      3) МЖӘ жобасына бизнес-жоспарға сараптама жасау;</w:t>
      </w:r>
    </w:p>
    <w:p>
      <w:pPr>
        <w:spacing w:after="0"/>
        <w:ind w:left="0"/>
        <w:jc w:val="both"/>
      </w:pPr>
      <w:r>
        <w:rPr>
          <w:rFonts w:ascii="Times New Roman"/>
          <w:b w:val="false"/>
          <w:i w:val="false"/>
          <w:color w:val="000000"/>
          <w:sz w:val="28"/>
        </w:rPr>
        <w:t>
      4) МЖӘ шартының әлеуетті тараптары арасында МЖӘ шартының талаптары туралы келіссөздер жүргізу;</w:t>
      </w:r>
    </w:p>
    <w:p>
      <w:pPr>
        <w:spacing w:after="0"/>
        <w:ind w:left="0"/>
        <w:jc w:val="both"/>
      </w:pPr>
      <w:r>
        <w:rPr>
          <w:rFonts w:ascii="Times New Roman"/>
          <w:b w:val="false"/>
          <w:i w:val="false"/>
          <w:color w:val="000000"/>
          <w:sz w:val="28"/>
        </w:rPr>
        <w:t>
      5) МЖӘ шартын жасасу.</w:t>
      </w:r>
    </w:p>
    <w:bookmarkStart w:name="z357" w:id="333"/>
    <w:p>
      <w:pPr>
        <w:spacing w:after="0"/>
        <w:ind w:left="0"/>
        <w:jc w:val="left"/>
      </w:pPr>
      <w:r>
        <w:rPr>
          <w:rFonts w:ascii="Times New Roman"/>
          <w:b/>
          <w:i w:val="false"/>
          <w:color w:val="000000"/>
        </w:rPr>
        <w:t xml:space="preserve"> 11-параграф. МЖӘ жобасына әлеуетті жекеше әріптестің бастамашылық жасауы</w:t>
      </w:r>
    </w:p>
    <w:bookmarkEnd w:id="333"/>
    <w:bookmarkStart w:name="z358" w:id="334"/>
    <w:p>
      <w:pPr>
        <w:spacing w:after="0"/>
        <w:ind w:left="0"/>
        <w:jc w:val="both"/>
      </w:pPr>
      <w:r>
        <w:rPr>
          <w:rFonts w:ascii="Times New Roman"/>
          <w:b w:val="false"/>
          <w:i w:val="false"/>
          <w:color w:val="000000"/>
          <w:sz w:val="28"/>
        </w:rPr>
        <w:t>
      130. Бұл сатыда әлеуетті жекеше әріптес уәкілетті тұлғаға мыналарды:</w:t>
      </w:r>
    </w:p>
    <w:bookmarkEnd w:id="334"/>
    <w:p>
      <w:pPr>
        <w:spacing w:after="0"/>
        <w:ind w:left="0"/>
        <w:jc w:val="both"/>
      </w:pPr>
      <w:r>
        <w:rPr>
          <w:rFonts w:ascii="Times New Roman"/>
          <w:b w:val="false"/>
          <w:i w:val="false"/>
          <w:color w:val="000000"/>
          <w:sz w:val="28"/>
        </w:rPr>
        <w:t>
      әлеуетті жекеше әріптестің атауын және мекенжайын;</w:t>
      </w:r>
    </w:p>
    <w:p>
      <w:pPr>
        <w:spacing w:after="0"/>
        <w:ind w:left="0"/>
        <w:jc w:val="both"/>
      </w:pPr>
      <w:r>
        <w:rPr>
          <w:rFonts w:ascii="Times New Roman"/>
          <w:b w:val="false"/>
          <w:i w:val="false"/>
          <w:color w:val="000000"/>
          <w:sz w:val="28"/>
        </w:rPr>
        <w:t>
      мемлекетке тиесілігін (заңды тұлғалар үшін), азаматтығын (жеке тұлғалар үшін);</w:t>
      </w:r>
    </w:p>
    <w:p>
      <w:pPr>
        <w:spacing w:after="0"/>
        <w:ind w:left="0"/>
        <w:jc w:val="both"/>
      </w:pPr>
      <w:r>
        <w:rPr>
          <w:rFonts w:ascii="Times New Roman"/>
          <w:b w:val="false"/>
          <w:i w:val="false"/>
          <w:color w:val="000000"/>
          <w:sz w:val="28"/>
        </w:rPr>
        <w:t>
      заңды тұлғалардың басшылары немесе иелері және әлеуетті жекеше әріптеске өкілдік ететін тұлғалар туралы деректерді;</w:t>
      </w:r>
    </w:p>
    <w:p>
      <w:pPr>
        <w:spacing w:after="0"/>
        <w:ind w:left="0"/>
        <w:jc w:val="both"/>
      </w:pPr>
      <w:r>
        <w:rPr>
          <w:rFonts w:ascii="Times New Roman"/>
          <w:b w:val="false"/>
          <w:i w:val="false"/>
          <w:color w:val="000000"/>
          <w:sz w:val="28"/>
        </w:rPr>
        <w:t>
      Осы Қағидалардың 128-тармағына сәйкес объектіге қатысты меншік немесе ұзақ мерзімге жалға алу құқығын немесе әлеуетті жекеше әріптеске тиесілі зияткерлік шығармашылық қызмет нәтижелеріне айрықша құқықтарды растайтын құжаттарды;</w:t>
      </w:r>
    </w:p>
    <w:p>
      <w:pPr>
        <w:spacing w:after="0"/>
        <w:ind w:left="0"/>
        <w:jc w:val="both"/>
      </w:pPr>
      <w:r>
        <w:rPr>
          <w:rFonts w:ascii="Times New Roman"/>
          <w:b w:val="false"/>
          <w:i w:val="false"/>
          <w:color w:val="000000"/>
          <w:sz w:val="28"/>
        </w:rPr>
        <w:t xml:space="preserve">
      әлеуетті жекеше әріптесте тиесілі зияткерлік шығармашылық қызмет нәтижелеріне айрықша құқықтардың болуы туралы тиісті уәкілетті органның растайтын хатты; </w:t>
      </w:r>
    </w:p>
    <w:p>
      <w:pPr>
        <w:spacing w:after="0"/>
        <w:ind w:left="0"/>
        <w:jc w:val="both"/>
      </w:pPr>
      <w:r>
        <w:rPr>
          <w:rFonts w:ascii="Times New Roman"/>
          <w:b w:val="false"/>
          <w:i w:val="false"/>
          <w:color w:val="000000"/>
          <w:sz w:val="28"/>
        </w:rPr>
        <w:t>
      Осы Қағидаларға 5-қосымшаға сәйкес құрылымда әзірленген МЖӘ жобасына бизнес-жоспар. Бұл ретте МЖӘ жобасының қаржы-экономикалық моделін МЖӘ жобасының бастамашысы әзірлейді және МЖӘ жобасына бизнес-жоспар құрамында ұсынады.</w:t>
      </w:r>
    </w:p>
    <w:p>
      <w:pPr>
        <w:spacing w:after="0"/>
        <w:ind w:left="0"/>
        <w:jc w:val="both"/>
      </w:pPr>
      <w:r>
        <w:rPr>
          <w:rFonts w:ascii="Times New Roman"/>
          <w:b w:val="false"/>
          <w:i w:val="false"/>
          <w:color w:val="000000"/>
          <w:sz w:val="28"/>
        </w:rPr>
        <w:t>
      Осы Қағидаларға 3-қосымшаға сәйкес әлеуетті жекеше әріптестің біліктілік талаптарына сай келуін растайтын құжаттарды қамтитын жекеше әріптесті айқындау жөніндегі тікелей келіссөздерге қатысуға өтінімді енгізеді.</w:t>
      </w:r>
    </w:p>
    <w:p>
      <w:pPr>
        <w:spacing w:after="0"/>
        <w:ind w:left="0"/>
        <w:jc w:val="both"/>
      </w:pPr>
      <w:r>
        <w:rPr>
          <w:rFonts w:ascii="Times New Roman"/>
          <w:b w:val="false"/>
          <w:i w:val="false"/>
          <w:color w:val="000000"/>
          <w:sz w:val="28"/>
        </w:rPr>
        <w:t>
      Жекеше әріптесті айқындау жөніндегі тікелей келіссөздерге қатысуға арналған өтінім МЖӘ шартын жасасудың офертасы болып табылады.</w:t>
      </w:r>
    </w:p>
    <w:bookmarkStart w:name="z359" w:id="335"/>
    <w:p>
      <w:pPr>
        <w:spacing w:after="0"/>
        <w:ind w:left="0"/>
        <w:jc w:val="both"/>
      </w:pPr>
      <w:r>
        <w:rPr>
          <w:rFonts w:ascii="Times New Roman"/>
          <w:b w:val="false"/>
          <w:i w:val="false"/>
          <w:color w:val="000000"/>
          <w:sz w:val="28"/>
        </w:rPr>
        <w:t>
      131. Жекеше әріптесті айқындау жөніндегі тікелей келіссөздерге қатысуға арналған өтінім берілген уәкілетті тұлға оның түскен күнінен бастап 15 (он бес) жұмыс күні ішінде:</w:t>
      </w:r>
    </w:p>
    <w:bookmarkEnd w:id="335"/>
    <w:p>
      <w:pPr>
        <w:spacing w:after="0"/>
        <w:ind w:left="0"/>
        <w:jc w:val="both"/>
      </w:pPr>
      <w:r>
        <w:rPr>
          <w:rFonts w:ascii="Times New Roman"/>
          <w:b w:val="false"/>
          <w:i w:val="false"/>
          <w:color w:val="000000"/>
          <w:sz w:val="28"/>
        </w:rPr>
        <w:t xml:space="preserve">
      түскен өтінім шеңберінде тауарларға, жұмыстарға және көрсетілетін қызметтерге нақты қажеттілікті көрсете отырып, жобаның техникалық күрделі және (немесе) бірегей болып табылатын жобаларға жататынын көрсетумен, МЖӘ жобасын іске асырудың қажеттігін; </w:t>
      </w:r>
    </w:p>
    <w:p>
      <w:pPr>
        <w:spacing w:after="0"/>
        <w:ind w:left="0"/>
        <w:jc w:val="both"/>
      </w:pPr>
      <w:r>
        <w:rPr>
          <w:rFonts w:ascii="Times New Roman"/>
          <w:b w:val="false"/>
          <w:i w:val="false"/>
          <w:color w:val="000000"/>
          <w:sz w:val="28"/>
        </w:rPr>
        <w:t>
      таңдап алынған жекеше әріптесті айқындау тәсілінің негізділігін;</w:t>
      </w:r>
    </w:p>
    <w:p>
      <w:pPr>
        <w:spacing w:after="0"/>
        <w:ind w:left="0"/>
        <w:jc w:val="both"/>
      </w:pPr>
      <w:r>
        <w:rPr>
          <w:rFonts w:ascii="Times New Roman"/>
          <w:b w:val="false"/>
          <w:i w:val="false"/>
          <w:color w:val="000000"/>
          <w:sz w:val="28"/>
        </w:rPr>
        <w:t>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қағидаларын бекіту туралы" Қазақстан Республикасы Ұлттық экономика министрінің 2014 жылғы 5 желтоқсандағы № 129 бұйрығына (нормативтік құқықтық актілерді мемлекеттік тіркеу тізілімінде № 9938 болып тіркелген) сәйкес МЖӘ жобасының өлшемшарттарына сәйкестігін айқындайды.</w:t>
      </w:r>
    </w:p>
    <w:p>
      <w:pPr>
        <w:spacing w:after="0"/>
        <w:ind w:left="0"/>
        <w:jc w:val="both"/>
      </w:pPr>
      <w:r>
        <w:rPr>
          <w:rFonts w:ascii="Times New Roman"/>
          <w:b w:val="false"/>
          <w:i w:val="false"/>
          <w:color w:val="000000"/>
          <w:sz w:val="28"/>
        </w:rPr>
        <w:t>
      Жекеше әріптесті айқындау жөніндегі тікелей келіссөздерге қатысуға арналған өтінімді қарау қорытындылары бойынша уәкілетті тұлға қорытындыны дайындау кезінен бастап 2 (екі) жұмыс күні ішінде бірінші басшы не оны алмастыратын тұлға не ол уәкілеттік берген тұлға қол қойған, МЖӘ жобасына бастамашылық жасаған әлеуетті жекеше әріптеске жіберілетін қорытындыны дайындайды.</w:t>
      </w:r>
    </w:p>
    <w:p>
      <w:pPr>
        <w:spacing w:after="0"/>
        <w:ind w:left="0"/>
        <w:jc w:val="both"/>
      </w:pPr>
      <w:r>
        <w:rPr>
          <w:rFonts w:ascii="Times New Roman"/>
          <w:b w:val="false"/>
          <w:i w:val="false"/>
          <w:color w:val="000000"/>
          <w:sz w:val="28"/>
        </w:rPr>
        <w:t>
      Бұл ретте мемлекеттік қолдау шараларын, жекеше әріптестің шығындарын өтеу және кірістерді алу көздерін ұсынудың экономикалық орындылығы, оның ішінде болжамды мүмкіндігі осы Қағидалардың 3-тарауының 13-параграфына сәйкес МЖӘ жобасына бизнес-жоспарға сараптама жүргізу шеңберінде айқындалады.</w:t>
      </w:r>
    </w:p>
    <w:p>
      <w:pPr>
        <w:spacing w:after="0"/>
        <w:ind w:left="0"/>
        <w:jc w:val="both"/>
      </w:pPr>
      <w:r>
        <w:rPr>
          <w:rFonts w:ascii="Times New Roman"/>
          <w:b w:val="false"/>
          <w:i w:val="false"/>
          <w:color w:val="000000"/>
          <w:sz w:val="28"/>
        </w:rPr>
        <w:t xml:space="preserve">
      Жекеше әріптесті айқындау жөніндегі тікелей келіссөздерге қатысуға арналған өтінім берілген уәкілетті тұлға түскен өтінімді нақтылау және (немесе) талқылау қажет болған жағдайда, әлеуетті жекеше әріптестен қосымша материалдарды сұрайды және (немесе) хаттаманы (хаттамаларды) ресімдей отырып, алдын ала келіссөздер жүргізеді. </w:t>
      </w:r>
    </w:p>
    <w:p>
      <w:pPr>
        <w:spacing w:after="0"/>
        <w:ind w:left="0"/>
        <w:jc w:val="both"/>
      </w:pPr>
      <w:r>
        <w:rPr>
          <w:rFonts w:ascii="Times New Roman"/>
          <w:b w:val="false"/>
          <w:i w:val="false"/>
          <w:color w:val="000000"/>
          <w:sz w:val="28"/>
        </w:rPr>
        <w:t xml:space="preserve">
      Түскен өтінімді нақтылау және (немесе) талқылау қажеттігі туралы хабарлама жолданған күннен бастап әлеуетті жекеше әріптестің қажетті ақпаратты ұсыну күніне дейін және (немесе) алдын ала келіссөздердің соңғы хаттамасына қол қойған күнге дейін уәкілетті тұлға қорытынды дайындау мерзімін тоқтатады. </w:t>
      </w:r>
    </w:p>
    <w:p>
      <w:pPr>
        <w:spacing w:after="0"/>
        <w:ind w:left="0"/>
        <w:jc w:val="both"/>
      </w:pPr>
      <w:r>
        <w:rPr>
          <w:rFonts w:ascii="Times New Roman"/>
          <w:b w:val="false"/>
          <w:i w:val="false"/>
          <w:color w:val="000000"/>
          <w:sz w:val="28"/>
        </w:rPr>
        <w:t>
      Түскен өтінімді нақтылау және (немесе) талқылау қорытындылары бойынша әлеуетті жекеше әріптес бұған дейін енгізілген өтінімді түзете алады.</w:t>
      </w:r>
    </w:p>
    <w:p>
      <w:pPr>
        <w:spacing w:after="0"/>
        <w:ind w:left="0"/>
        <w:jc w:val="both"/>
      </w:pPr>
      <w:r>
        <w:rPr>
          <w:rFonts w:ascii="Times New Roman"/>
          <w:b w:val="false"/>
          <w:i w:val="false"/>
          <w:color w:val="000000"/>
          <w:sz w:val="28"/>
        </w:rPr>
        <w:t>
      Алдын ала келіссөздерге қатысудан жазбаша түрде бас тартқан, өтінімді қайтарып алған жағдайда және (немесе) қажетті ақпаратты әлеуетті жекеше әріптес хабарламаны алған күннен бастап күнтізбелік 20 (жиырма) күн ішінде бермеген жағдайда, енгізілген жекеше әріптесті айқындау жөніндегі тікелей келіссөздерге қатысуға арналған өтінім қаралмайды.</w:t>
      </w:r>
    </w:p>
    <w:bookmarkStart w:name="z360" w:id="336"/>
    <w:p>
      <w:pPr>
        <w:spacing w:after="0"/>
        <w:ind w:left="0"/>
        <w:jc w:val="both"/>
      </w:pPr>
      <w:r>
        <w:rPr>
          <w:rFonts w:ascii="Times New Roman"/>
          <w:b w:val="false"/>
          <w:i w:val="false"/>
          <w:color w:val="000000"/>
          <w:sz w:val="28"/>
        </w:rPr>
        <w:t>
      132. Уәкілетті тұлғаның қорытындысында МЖӘ жобасын іске асыру қажеттігі айқындалған жағдайда, уәкілетті тұлға (тікелей келіссөздерді ұйымдастырушы) қорытындыны дайындаған кезден бастап 5 (бес) жұмыс күні ішінде әлеуетті жекеше әріптестің Заңның 32-бабында белгіленген біліктілік талаптарына сәйкестігін айқындау мақсатында біліктілік іріктеу жүргізеді.</w:t>
      </w:r>
    </w:p>
    <w:bookmarkEnd w:id="336"/>
    <w:p>
      <w:pPr>
        <w:spacing w:after="0"/>
        <w:ind w:left="0"/>
        <w:jc w:val="both"/>
      </w:pPr>
      <w:r>
        <w:rPr>
          <w:rFonts w:ascii="Times New Roman"/>
          <w:b w:val="false"/>
          <w:i w:val="false"/>
          <w:color w:val="000000"/>
          <w:sz w:val="28"/>
        </w:rPr>
        <w:t>
      Әлеуетті жекеше әріптестің біліктілік талаптарына сәйкестігін растайтын құжаттарға қойылатын талаптарға сәйкес келмеулер анықталған жағдайда, тікелей келіссөздерді ұйымдастырушы тиісті құжаттарды ұсыну мерзімдерін көрсете отырып, әлеуетті жекеше әріптеске анықталған сәйкессіздіктерді жою туралы хабарлайды.</w:t>
      </w:r>
    </w:p>
    <w:p>
      <w:pPr>
        <w:spacing w:after="0"/>
        <w:ind w:left="0"/>
        <w:jc w:val="both"/>
      </w:pPr>
      <w:r>
        <w:rPr>
          <w:rFonts w:ascii="Times New Roman"/>
          <w:b w:val="false"/>
          <w:i w:val="false"/>
          <w:color w:val="000000"/>
          <w:sz w:val="28"/>
        </w:rPr>
        <w:t>
      Хабарламаны жолдаған күннен бастап және тиісті құжаттарды ұсынғанға дейін біліктілік іріктеуді жүргізу мерзімдері тоқтатылады.</w:t>
      </w:r>
    </w:p>
    <w:p>
      <w:pPr>
        <w:spacing w:after="0"/>
        <w:ind w:left="0"/>
        <w:jc w:val="both"/>
      </w:pPr>
      <w:r>
        <w:rPr>
          <w:rFonts w:ascii="Times New Roman"/>
          <w:b w:val="false"/>
          <w:i w:val="false"/>
          <w:color w:val="000000"/>
          <w:sz w:val="28"/>
        </w:rPr>
        <w:t>
      Тиісті құжаттарды хабарламада белгіленген мерзімнен кеш ұсынған не оларды уақтылы ұсынбаған әлеуетті жекеше әріптес біліктілік іріктеуден өтпеген деп танылады.</w:t>
      </w:r>
    </w:p>
    <w:p>
      <w:pPr>
        <w:spacing w:after="0"/>
        <w:ind w:left="0"/>
        <w:jc w:val="both"/>
      </w:pPr>
      <w:r>
        <w:rPr>
          <w:rFonts w:ascii="Times New Roman"/>
          <w:b w:val="false"/>
          <w:i w:val="false"/>
          <w:color w:val="000000"/>
          <w:sz w:val="28"/>
        </w:rPr>
        <w:t>
      Біліктілік іріктеу нәтижелері әлеуетті жекеше әріптестің Заңның 32-бабында белгіленген біліктілік талаптарына сәйкес келетіндігі не сәйкес келмейтіндігі туралы уәкілетті тұлғаның (тікелей келіссөздерді ұйымдастырушының) қорытындысы түрінде ресімделеді.</w:t>
      </w:r>
    </w:p>
    <w:bookmarkStart w:name="z361" w:id="337"/>
    <w:p>
      <w:pPr>
        <w:spacing w:after="0"/>
        <w:ind w:left="0"/>
        <w:jc w:val="left"/>
      </w:pPr>
      <w:r>
        <w:rPr>
          <w:rFonts w:ascii="Times New Roman"/>
          <w:b/>
          <w:i w:val="false"/>
          <w:color w:val="000000"/>
        </w:rPr>
        <w:t xml:space="preserve"> 12-параграф. МЖӘ жобасының негізгі техникалық-экономикалық параметрлері және бюджеттен сұралатын төлемдер және (немесе) мемлекеттік қолдау шаралары көрсетіле отырып, МЖӘ жобасына бастамашылық жасау туралы хабарлама</w:t>
      </w:r>
    </w:p>
    <w:bookmarkEnd w:id="337"/>
    <w:bookmarkStart w:name="z362" w:id="338"/>
    <w:p>
      <w:pPr>
        <w:spacing w:after="0"/>
        <w:ind w:left="0"/>
        <w:jc w:val="both"/>
      </w:pPr>
      <w:r>
        <w:rPr>
          <w:rFonts w:ascii="Times New Roman"/>
          <w:b w:val="false"/>
          <w:i w:val="false"/>
          <w:color w:val="000000"/>
          <w:sz w:val="28"/>
        </w:rPr>
        <w:t>
      133. Уәкілетті тұлға жоспарланған МЖӘ жобасы туралы қысқаша ақпаратты, әлеуетті жекеше әріптестердің оны іске асыруға мүдделілігі туралы баламалы ұсыныстарды ұсыну талаптарын көрсете отырып, өзінің ресми интернет-ресурсында, Қазақстан Республикасының барлық аумағына таралатын мерзімді баспасөз басылымдарында (біреуден кем емес), МЖӘ дамыту орталығының интернет-ресурсында орналастыруды қамтамасыз етеді.</w:t>
      </w:r>
    </w:p>
    <w:bookmarkEnd w:id="338"/>
    <w:p>
      <w:pPr>
        <w:spacing w:after="0"/>
        <w:ind w:left="0"/>
        <w:jc w:val="both"/>
      </w:pPr>
      <w:r>
        <w:rPr>
          <w:rFonts w:ascii="Times New Roman"/>
          <w:b w:val="false"/>
          <w:i w:val="false"/>
          <w:color w:val="000000"/>
          <w:sz w:val="28"/>
        </w:rPr>
        <w:t>
      Қосымша ақпартты өзге де интернет-ресурстарда және мерзімді баспасөз басылымдарында орналастыруға жол беріледі.</w:t>
      </w:r>
    </w:p>
    <w:bookmarkStart w:name="z363" w:id="339"/>
    <w:p>
      <w:pPr>
        <w:spacing w:after="0"/>
        <w:ind w:left="0"/>
        <w:jc w:val="both"/>
      </w:pPr>
      <w:r>
        <w:rPr>
          <w:rFonts w:ascii="Times New Roman"/>
          <w:b w:val="false"/>
          <w:i w:val="false"/>
          <w:color w:val="000000"/>
          <w:sz w:val="28"/>
        </w:rPr>
        <w:t>
      134. Хабарламада түскен өтініш шеңберінде тауарларға, жұмыстарға және көрсетілетін қызметтерге нақты қажеттіліктер, жобаның техникалық күрделі және (немесе) бірегей болып табылатын жобаларға жататындығы, баламалы өтінімді ұсынудың түпкілікті мерзімі көрсетіледі.</w:t>
      </w:r>
    </w:p>
    <w:bookmarkEnd w:id="339"/>
    <w:p>
      <w:pPr>
        <w:spacing w:after="0"/>
        <w:ind w:left="0"/>
        <w:jc w:val="both"/>
      </w:pPr>
      <w:r>
        <w:rPr>
          <w:rFonts w:ascii="Times New Roman"/>
          <w:b w:val="false"/>
          <w:i w:val="false"/>
          <w:color w:val="000000"/>
          <w:sz w:val="28"/>
        </w:rPr>
        <w:t>
      Бұл ретте хабарламада тауар белгілеріне, қызмет көрсету белгілеріне, фирмалық атауларға,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МЖӘ жобасына бастамашы болған әлеуетті жекеше әріптеске тиесілілігін айқындайтын өзге де сипаттамаларды белгілеуге тыйым салынады.</w:t>
      </w:r>
    </w:p>
    <w:bookmarkStart w:name="z364" w:id="340"/>
    <w:p>
      <w:pPr>
        <w:spacing w:after="0"/>
        <w:ind w:left="0"/>
        <w:jc w:val="both"/>
      </w:pPr>
      <w:r>
        <w:rPr>
          <w:rFonts w:ascii="Times New Roman"/>
          <w:b w:val="false"/>
          <w:i w:val="false"/>
          <w:color w:val="000000"/>
          <w:sz w:val="28"/>
        </w:rPr>
        <w:t>
      135. Жоспарланған МЖӘ жобасын іске асыруға мүдделі әлеуетті жекеше әріптестер балама ұсынысты хабарламада көрсетілген талаптарға, сондай-ақ осы Қағидалардың 130-тармағында көрсетілген жекеше әріптесті айқындау жөніндегі тікелей келіссөздерге қатысуға өтінімге сәйкес ұсынады.</w:t>
      </w:r>
    </w:p>
    <w:bookmarkEnd w:id="340"/>
    <w:bookmarkStart w:name="z365" w:id="341"/>
    <w:p>
      <w:pPr>
        <w:spacing w:after="0"/>
        <w:ind w:left="0"/>
        <w:jc w:val="both"/>
      </w:pPr>
      <w:r>
        <w:rPr>
          <w:rFonts w:ascii="Times New Roman"/>
          <w:b w:val="false"/>
          <w:i w:val="false"/>
          <w:color w:val="000000"/>
          <w:sz w:val="28"/>
        </w:rPr>
        <w:t>
      136. Техникалық күрделі және (немесе) бірегей болып табылатын жобалар бойынша күнтізбелік 60 (алпыс) күн ішінде және қалған жобалар бойынша күнтізбелік 30 (отыз) күн ішінде әлеуетті жекеше әріптестер тарапынан жазбаша түрде түскен балама ұсыныстар болмаған жағдайда немесе балама ұсыныстар осы Қағидалардың 13-тармағында көрсетілген талаптарға сәйкес келмегенде, біліктілік іріктеуден өткен жобаға бастамашы болған әлеуетті жекеше әріптес тікелей келіссөздерге қатысушы болып танылады.</w:t>
      </w:r>
    </w:p>
    <w:bookmarkEnd w:id="341"/>
    <w:p>
      <w:pPr>
        <w:spacing w:after="0"/>
        <w:ind w:left="0"/>
        <w:jc w:val="both"/>
      </w:pPr>
      <w:r>
        <w:rPr>
          <w:rFonts w:ascii="Times New Roman"/>
          <w:b w:val="false"/>
          <w:i w:val="false"/>
          <w:color w:val="000000"/>
          <w:sz w:val="28"/>
        </w:rPr>
        <w:t>
      Бұл ретте көрсетілген мерзімдер хабарламаның Қазақстан Республикасының бүкіл аумағына таралатын мерзімді баспасөз басылымында алғашқы жарияланған күнінен бастап саналады.</w:t>
      </w:r>
    </w:p>
    <w:bookmarkStart w:name="z366" w:id="342"/>
    <w:p>
      <w:pPr>
        <w:spacing w:after="0"/>
        <w:ind w:left="0"/>
        <w:jc w:val="both"/>
      </w:pPr>
      <w:r>
        <w:rPr>
          <w:rFonts w:ascii="Times New Roman"/>
          <w:b w:val="false"/>
          <w:i w:val="false"/>
          <w:color w:val="000000"/>
          <w:sz w:val="28"/>
        </w:rPr>
        <w:t>
      137. Баламалы ұсыныстар осы Қағидалардың 135-тармағында көрсетілген талаптарға сәйкес келмеген жағдайда, уәкілетті тұлға ол жөнінде баламалы ұсыныс берушілерді баламалы ұсыныс келіп түскен сәттен бастап күнтізбелік 30 (отыз) күн ішінде хабардар етеді.</w:t>
      </w:r>
    </w:p>
    <w:bookmarkEnd w:id="342"/>
    <w:bookmarkStart w:name="z367" w:id="343"/>
    <w:p>
      <w:pPr>
        <w:spacing w:after="0"/>
        <w:ind w:left="0"/>
        <w:jc w:val="left"/>
      </w:pPr>
      <w:r>
        <w:rPr>
          <w:rFonts w:ascii="Times New Roman"/>
          <w:b/>
          <w:i w:val="false"/>
          <w:color w:val="000000"/>
        </w:rPr>
        <w:t xml:space="preserve"> 13-параграф. МЖӘ жобасына бизнес-жоспарға сараптама жасау</w:t>
      </w:r>
    </w:p>
    <w:bookmarkEnd w:id="343"/>
    <w:bookmarkStart w:name="z368" w:id="344"/>
    <w:p>
      <w:pPr>
        <w:spacing w:after="0"/>
        <w:ind w:left="0"/>
        <w:jc w:val="both"/>
      </w:pPr>
      <w:r>
        <w:rPr>
          <w:rFonts w:ascii="Times New Roman"/>
          <w:b w:val="false"/>
          <w:i w:val="false"/>
          <w:color w:val="000000"/>
          <w:sz w:val="28"/>
        </w:rPr>
        <w:t>
      138. Осы кезеңде уәкілетті тұлға (тікелей келіссөздерді ұйымдастырушы) жекеше әріптесті айқындау жөніндегі тікелей келіссөздерді жүргізу жөніндегі комиссияны (бұдан әрі - Тікелей келіссөздерді жүргізу жөніндегі комиссия) құрады.</w:t>
      </w:r>
    </w:p>
    <w:bookmarkEnd w:id="344"/>
    <w:p>
      <w:pPr>
        <w:spacing w:after="0"/>
        <w:ind w:left="0"/>
        <w:jc w:val="both"/>
      </w:pPr>
      <w:r>
        <w:rPr>
          <w:rFonts w:ascii="Times New Roman"/>
          <w:b w:val="false"/>
          <w:i w:val="false"/>
          <w:color w:val="000000"/>
          <w:sz w:val="28"/>
        </w:rPr>
        <w:t>
      Тікелей келіссөздерді жүргізу жөніндегі комиссия төрағасы тікелей келіссөздерді ұйымдастырушының бірінші басшысы немесе ол уәкілеттік берген тұлға (егер тікелей келіссөздерді ұйымдастырушы жергілікті атқарушы орган болған жағдайда – облыстың, республикалық маңызы бар қаланың және астананың әкімінің орынбасарынан төмен емес) болып табылады.</w:t>
      </w:r>
    </w:p>
    <w:p>
      <w:pPr>
        <w:spacing w:after="0"/>
        <w:ind w:left="0"/>
        <w:jc w:val="both"/>
      </w:pPr>
      <w:r>
        <w:rPr>
          <w:rFonts w:ascii="Times New Roman"/>
          <w:b w:val="false"/>
          <w:i w:val="false"/>
          <w:color w:val="000000"/>
          <w:sz w:val="28"/>
        </w:rPr>
        <w:t>
      Тікелей келіссөздерді жүргізу жөніндегі комиссия хатшысы тікелей келіссөздерді ұйымдастырушының құрылымдық бөлімше басшысының орынбасарынан төмен емес өкілі болып табылады.</w:t>
      </w:r>
    </w:p>
    <w:p>
      <w:pPr>
        <w:spacing w:after="0"/>
        <w:ind w:left="0"/>
        <w:jc w:val="both"/>
      </w:pPr>
      <w:r>
        <w:rPr>
          <w:rFonts w:ascii="Times New Roman"/>
          <w:b w:val="false"/>
          <w:i w:val="false"/>
          <w:color w:val="000000"/>
          <w:sz w:val="28"/>
        </w:rPr>
        <w:t xml:space="preserve">
      Тікелей келіссөздерді жүргізу жөніндегі комиссия құрамына тиісті саланың мемлекеттік жоспарлау жөніндегі орталық не жергілікті уәкілетті органдарының құрылымдық бөлімше басшысының орынбасарынан төмен емес өкілдері кіреді. </w:t>
      </w:r>
    </w:p>
    <w:p>
      <w:pPr>
        <w:spacing w:after="0"/>
        <w:ind w:left="0"/>
        <w:jc w:val="both"/>
      </w:pPr>
      <w:r>
        <w:rPr>
          <w:rFonts w:ascii="Times New Roman"/>
          <w:b w:val="false"/>
          <w:i w:val="false"/>
          <w:color w:val="000000"/>
          <w:sz w:val="28"/>
        </w:rPr>
        <w:t>
      Тікелей келіссөздерді жүргізу жөніндегі комиссия құрамына өзге де мемлекеттік органдардың, ұйымдардың өкілдері кіруі мүмкін.</w:t>
      </w:r>
    </w:p>
    <w:p>
      <w:pPr>
        <w:spacing w:after="0"/>
        <w:ind w:left="0"/>
        <w:jc w:val="both"/>
      </w:pPr>
      <w:r>
        <w:rPr>
          <w:rFonts w:ascii="Times New Roman"/>
          <w:b w:val="false"/>
          <w:i w:val="false"/>
          <w:color w:val="000000"/>
          <w:sz w:val="28"/>
        </w:rPr>
        <w:t>
      Тікелей келіссөздерді жүргізу жөніндегі комиссияны жекеше әріптесті айқындау бойынша конкурстық құжаттама шеңберінде осы параграфта көзделген ерекшеліктерді ескере отырып құруға рұқсат беріледі.</w:t>
      </w:r>
    </w:p>
    <w:bookmarkStart w:name="z369" w:id="345"/>
    <w:p>
      <w:pPr>
        <w:spacing w:after="0"/>
        <w:ind w:left="0"/>
        <w:jc w:val="both"/>
      </w:pPr>
      <w:r>
        <w:rPr>
          <w:rFonts w:ascii="Times New Roman"/>
          <w:b w:val="false"/>
          <w:i w:val="false"/>
          <w:color w:val="000000"/>
          <w:sz w:val="28"/>
        </w:rPr>
        <w:t>
      139. Тікелей келіссөздерді жүргізу жөніндегі комиссия мынадай функцияларды:</w:t>
      </w:r>
    </w:p>
    <w:bookmarkEnd w:id="345"/>
    <w:p>
      <w:pPr>
        <w:spacing w:after="0"/>
        <w:ind w:left="0"/>
        <w:jc w:val="both"/>
      </w:pPr>
      <w:r>
        <w:rPr>
          <w:rFonts w:ascii="Times New Roman"/>
          <w:b w:val="false"/>
          <w:i w:val="false"/>
          <w:color w:val="000000"/>
          <w:sz w:val="28"/>
        </w:rPr>
        <w:t>
      1) біліктілік іріктеуден өткен Біліктілік талаптарына сәйкес келетін әлеуетті жекеше әріптесті айқындау (тікелей келіссөздерді жүргізушінің қорытындысына сәйкес), және оны тікелей келіссөздер қатысушысы деп тану;</w:t>
      </w:r>
    </w:p>
    <w:p>
      <w:pPr>
        <w:spacing w:after="0"/>
        <w:ind w:left="0"/>
        <w:jc w:val="both"/>
      </w:pPr>
      <w:r>
        <w:rPr>
          <w:rFonts w:ascii="Times New Roman"/>
          <w:b w:val="false"/>
          <w:i w:val="false"/>
          <w:color w:val="000000"/>
          <w:sz w:val="28"/>
        </w:rPr>
        <w:t>
      2) әлеуетті жекеше әріптес енгізген МЖӘ жобасына бизнес-жоспарды, шарт жобасын сараптамлар, келісулер және тікелей келіссөздерді жүргізу жөніндегі комиссия ескертулері мен ұсынымдарына сәйкес пысықтауға жауапты уәкілетті тұлғаны (тікелей келіссөздерді жүргізушіні) айқындау;</w:t>
      </w:r>
    </w:p>
    <w:p>
      <w:pPr>
        <w:spacing w:after="0"/>
        <w:ind w:left="0"/>
        <w:jc w:val="both"/>
      </w:pPr>
      <w:r>
        <w:rPr>
          <w:rFonts w:ascii="Times New Roman"/>
          <w:b w:val="false"/>
          <w:i w:val="false"/>
          <w:color w:val="000000"/>
          <w:sz w:val="28"/>
        </w:rPr>
        <w:t xml:space="preserve">
      3) МЖӘ жобасына бизнес-жоспарды, шарт жобасын қайта пысықтауға жолдау немесе мақұлдау; </w:t>
      </w:r>
    </w:p>
    <w:p>
      <w:pPr>
        <w:spacing w:after="0"/>
        <w:ind w:left="0"/>
        <w:jc w:val="both"/>
      </w:pPr>
      <w:r>
        <w:rPr>
          <w:rFonts w:ascii="Times New Roman"/>
          <w:b w:val="false"/>
          <w:i w:val="false"/>
          <w:color w:val="000000"/>
          <w:sz w:val="28"/>
        </w:rPr>
        <w:t>
      4) тікелей келіссөздер нәтижелері туралы шешімдерді қабылдау;</w:t>
      </w:r>
    </w:p>
    <w:p>
      <w:pPr>
        <w:spacing w:after="0"/>
        <w:ind w:left="0"/>
        <w:jc w:val="both"/>
      </w:pPr>
      <w:r>
        <w:rPr>
          <w:rFonts w:ascii="Times New Roman"/>
          <w:b w:val="false"/>
          <w:i w:val="false"/>
          <w:color w:val="000000"/>
          <w:sz w:val="28"/>
        </w:rPr>
        <w:t>
      5) тікелей келіссөздер жүргізуге қажетті өзге де функцияларды жүзеге асырады.</w:t>
      </w:r>
    </w:p>
    <w:bookmarkStart w:name="z370" w:id="346"/>
    <w:p>
      <w:pPr>
        <w:spacing w:after="0"/>
        <w:ind w:left="0"/>
        <w:jc w:val="both"/>
      </w:pPr>
      <w:r>
        <w:rPr>
          <w:rFonts w:ascii="Times New Roman"/>
          <w:b w:val="false"/>
          <w:i w:val="false"/>
          <w:color w:val="000000"/>
          <w:sz w:val="28"/>
        </w:rPr>
        <w:t xml:space="preserve">
      140. Тікелей келіссөздерді жүргізу жөніндегі комиссияның барлық шешімдері хаттамамен ресміделеді. </w:t>
      </w:r>
    </w:p>
    <w:bookmarkEnd w:id="346"/>
    <w:p>
      <w:pPr>
        <w:spacing w:after="0"/>
        <w:ind w:left="0"/>
        <w:jc w:val="both"/>
      </w:pPr>
      <w:r>
        <w:rPr>
          <w:rFonts w:ascii="Times New Roman"/>
          <w:b w:val="false"/>
          <w:i w:val="false"/>
          <w:color w:val="000000"/>
          <w:sz w:val="28"/>
        </w:rPr>
        <w:t>
      Тікелей келіссөздерді жүргізу жөніндегі комиссияның шешімі дауыс беру арқылы қабылданады және тікелей келіссөздерді жүргізу жөніндегі комиссия мүшелерінің жалпы санының көбі дауыс берсе ғана қабылданды деп есептеледі.</w:t>
      </w:r>
    </w:p>
    <w:p>
      <w:pPr>
        <w:spacing w:after="0"/>
        <w:ind w:left="0"/>
        <w:jc w:val="both"/>
      </w:pPr>
      <w:r>
        <w:rPr>
          <w:rFonts w:ascii="Times New Roman"/>
          <w:b w:val="false"/>
          <w:i w:val="false"/>
          <w:color w:val="000000"/>
          <w:sz w:val="28"/>
        </w:rPr>
        <w:t xml:space="preserve">
      Дауыстар тең болған жағдайда, тікелей келіссөздерді жүргізу жөніндегі комиссиясы төрағасы дауыс берген шешім қабылданды деп есептеледі. </w:t>
      </w:r>
    </w:p>
    <w:p>
      <w:pPr>
        <w:spacing w:after="0"/>
        <w:ind w:left="0"/>
        <w:jc w:val="both"/>
      </w:pPr>
      <w:r>
        <w:rPr>
          <w:rFonts w:ascii="Times New Roman"/>
          <w:b w:val="false"/>
          <w:i w:val="false"/>
          <w:color w:val="000000"/>
          <w:sz w:val="28"/>
        </w:rPr>
        <w:t>
      Тікелей келіссөздерді жүргізу жөніндегі комиссиясы шешімімен келіспеген жағдайда, осы Комиссияның әрбір мүшесі ерекше пікір білдіруге құқылы, ол хаттамаға қоса беріледі.</w:t>
      </w:r>
    </w:p>
    <w:p>
      <w:pPr>
        <w:spacing w:after="0"/>
        <w:ind w:left="0"/>
        <w:jc w:val="both"/>
      </w:pPr>
      <w:r>
        <w:rPr>
          <w:rFonts w:ascii="Times New Roman"/>
          <w:b w:val="false"/>
          <w:i w:val="false"/>
          <w:color w:val="000000"/>
          <w:sz w:val="28"/>
        </w:rPr>
        <w:t>
      Тікелей келіссөздерді жүргізу жөніндегі комиссиясының отырысы, егер оның құрамының үштен екісінен кем емесі қатысып отырса, өкілетті болып есептеледі (кворум болса).</w:t>
      </w:r>
    </w:p>
    <w:bookmarkStart w:name="z371" w:id="347"/>
    <w:p>
      <w:pPr>
        <w:spacing w:after="0"/>
        <w:ind w:left="0"/>
        <w:jc w:val="both"/>
      </w:pPr>
      <w:r>
        <w:rPr>
          <w:rFonts w:ascii="Times New Roman"/>
          <w:b w:val="false"/>
          <w:i w:val="false"/>
          <w:color w:val="000000"/>
          <w:sz w:val="28"/>
        </w:rPr>
        <w:t>
      141. МЖӘ жобасына бизнес-жоспар тікелей келіссөздерді ұйымдастырушының немесе оны алмастыратын тұлғасы, МЖӘ жобаға бастамашы болған әлеуетті жекеше әріптестің, сондай-ақ мүдделі тұлғалардың бірінші басшысы қол қояды.</w:t>
      </w:r>
    </w:p>
    <w:bookmarkEnd w:id="347"/>
    <w:p>
      <w:pPr>
        <w:spacing w:after="0"/>
        <w:ind w:left="0"/>
        <w:jc w:val="both"/>
      </w:pPr>
      <w:r>
        <w:rPr>
          <w:rFonts w:ascii="Times New Roman"/>
          <w:b w:val="false"/>
          <w:i w:val="false"/>
          <w:color w:val="000000"/>
          <w:sz w:val="28"/>
        </w:rPr>
        <w:t>
      МЖӘ жобасына бизнес-жоспар, сондай-ақ оған қоса берілетін қосымшалар мен материалдар (соңғы беттің сырт жағы тікелей келіссөздерді ұйымдастырушының мөрімен куәландырылады және бет саны көрсетіледі) тікелей келіссөздерді ұйымдастырушы мынадай келісулер мен сараптамалардан өтеді:</w:t>
      </w:r>
    </w:p>
    <w:p>
      <w:pPr>
        <w:spacing w:after="0"/>
        <w:ind w:left="0"/>
        <w:jc w:val="both"/>
      </w:pPr>
      <w:r>
        <w:rPr>
          <w:rFonts w:ascii="Times New Roman"/>
          <w:b w:val="false"/>
          <w:i w:val="false"/>
          <w:color w:val="000000"/>
          <w:sz w:val="28"/>
        </w:rPr>
        <w:t>
      1) жоба табиғи монополиялар салаларына тиесілі болған жағдайда, табиғи монополиялар салаларында басшылықты жүзеге асыратын уәкілетті мемлекеттік органмен МЖӘ жобасына бизнес-жоспрады енгізген күннен бастап 10 (он) жұмыс күні ішінде тауарларға, жұмыстарға және көрсетілетін қызметтерге тарифтерді (бағаларды, алым мөлшерлемелерін) қалыптастыру және бекіту тәртібі бөлігінде келісу.</w:t>
      </w:r>
    </w:p>
    <w:p>
      <w:pPr>
        <w:spacing w:after="0"/>
        <w:ind w:left="0"/>
        <w:jc w:val="both"/>
      </w:pPr>
      <w:r>
        <w:rPr>
          <w:rFonts w:ascii="Times New Roman"/>
          <w:b w:val="false"/>
          <w:i w:val="false"/>
          <w:color w:val="000000"/>
          <w:sz w:val="28"/>
        </w:rPr>
        <w:t>
      Бұл ретте табиғи монополиялар салаларында басшылықты жүзеге асыратын уәкілетті мемлекеттік орган инвестициялық бағдарламаны және мыналарды айқындайтын МЖӘ шартының ережелерін:</w:t>
      </w:r>
    </w:p>
    <w:p>
      <w:pPr>
        <w:spacing w:after="0"/>
        <w:ind w:left="0"/>
        <w:jc w:val="both"/>
      </w:pPr>
      <w:r>
        <w:rPr>
          <w:rFonts w:ascii="Times New Roman"/>
          <w:b w:val="false"/>
          <w:i w:val="false"/>
          <w:color w:val="000000"/>
          <w:sz w:val="28"/>
        </w:rPr>
        <w:t>
      тарифке (бағаға, алым мөлшерлемесіне) қосылатын шығындарды қалыптастыруды;</w:t>
      </w:r>
    </w:p>
    <w:p>
      <w:pPr>
        <w:spacing w:after="0"/>
        <w:ind w:left="0"/>
        <w:jc w:val="both"/>
      </w:pPr>
      <w:r>
        <w:rPr>
          <w:rFonts w:ascii="Times New Roman"/>
          <w:b w:val="false"/>
          <w:i w:val="false"/>
          <w:color w:val="000000"/>
          <w:sz w:val="28"/>
        </w:rPr>
        <w:t>
      шикізат, материалдар, отын, энергия шығысының техникалық және технологиялық нормалары шегінде шығыстар баптарын, сондай-ақ нормативтік техникалық шығындарды қалыптастыруды;</w:t>
      </w:r>
    </w:p>
    <w:p>
      <w:pPr>
        <w:spacing w:after="0"/>
        <w:ind w:left="0"/>
        <w:jc w:val="both"/>
      </w:pPr>
      <w:r>
        <w:rPr>
          <w:rFonts w:ascii="Times New Roman"/>
          <w:b w:val="false"/>
          <w:i w:val="false"/>
          <w:color w:val="000000"/>
          <w:sz w:val="28"/>
        </w:rPr>
        <w:t>
      тарифті (баға, алым мөлшерлемесін) қалыптастыру кезінде есепке алынбайтын шығыстар тізбесін белгілеуді;</w:t>
      </w:r>
    </w:p>
    <w:p>
      <w:pPr>
        <w:spacing w:after="0"/>
        <w:ind w:left="0"/>
        <w:jc w:val="both"/>
      </w:pPr>
      <w:r>
        <w:rPr>
          <w:rFonts w:ascii="Times New Roman"/>
          <w:b w:val="false"/>
          <w:i w:val="false"/>
          <w:color w:val="000000"/>
          <w:sz w:val="28"/>
        </w:rPr>
        <w:t>
      инвестициялар көлемі және инвестицияланған капиталды қайтару тәртібін;</w:t>
      </w:r>
    </w:p>
    <w:p>
      <w:pPr>
        <w:spacing w:after="0"/>
        <w:ind w:left="0"/>
        <w:jc w:val="both"/>
      </w:pPr>
      <w:r>
        <w:rPr>
          <w:rFonts w:ascii="Times New Roman"/>
          <w:b w:val="false"/>
          <w:i w:val="false"/>
          <w:color w:val="000000"/>
          <w:sz w:val="28"/>
        </w:rPr>
        <w:t>
      тарифке (бағаға, алым мөлшерлемесіне) енгізілетін пайданы қалыптастыру мен шектеуді;</w:t>
      </w:r>
    </w:p>
    <w:p>
      <w:pPr>
        <w:spacing w:after="0"/>
        <w:ind w:left="0"/>
        <w:jc w:val="both"/>
      </w:pPr>
      <w:r>
        <w:rPr>
          <w:rFonts w:ascii="Times New Roman"/>
          <w:b w:val="false"/>
          <w:i w:val="false"/>
          <w:color w:val="000000"/>
          <w:sz w:val="28"/>
        </w:rPr>
        <w:t>
      негізгі құралдардың тозуын есептеу әдістерін қолдануды;</w:t>
      </w:r>
    </w:p>
    <w:p>
      <w:pPr>
        <w:spacing w:after="0"/>
        <w:ind w:left="0"/>
        <w:jc w:val="both"/>
      </w:pPr>
      <w:r>
        <w:rPr>
          <w:rFonts w:ascii="Times New Roman"/>
          <w:b w:val="false"/>
          <w:i w:val="false"/>
          <w:color w:val="000000"/>
          <w:sz w:val="28"/>
        </w:rPr>
        <w:t>
      объектіні пайдалану сапасының өлшемшарттарын;</w:t>
      </w:r>
    </w:p>
    <w:p>
      <w:pPr>
        <w:spacing w:after="0"/>
        <w:ind w:left="0"/>
        <w:jc w:val="both"/>
      </w:pPr>
      <w:r>
        <w:rPr>
          <w:rFonts w:ascii="Times New Roman"/>
          <w:b w:val="false"/>
          <w:i w:val="false"/>
          <w:color w:val="000000"/>
          <w:sz w:val="28"/>
        </w:rPr>
        <w:t>
      объектіні пайдалану сапасын айқындау тәртібін;</w:t>
      </w:r>
    </w:p>
    <w:p>
      <w:pPr>
        <w:spacing w:after="0"/>
        <w:ind w:left="0"/>
        <w:jc w:val="both"/>
      </w:pPr>
      <w:r>
        <w:rPr>
          <w:rFonts w:ascii="Times New Roman"/>
          <w:b w:val="false"/>
          <w:i w:val="false"/>
          <w:color w:val="000000"/>
          <w:sz w:val="28"/>
        </w:rPr>
        <w:t>
      үшінші тұлғаларға МЖӘ объектісін шектеулі мақсатты пайдалануды ұсынуды;</w:t>
      </w:r>
    </w:p>
    <w:p>
      <w:pPr>
        <w:spacing w:after="0"/>
        <w:ind w:left="0"/>
        <w:jc w:val="both"/>
      </w:pPr>
      <w:r>
        <w:rPr>
          <w:rFonts w:ascii="Times New Roman"/>
          <w:b w:val="false"/>
          <w:i w:val="false"/>
          <w:color w:val="000000"/>
          <w:sz w:val="28"/>
        </w:rPr>
        <w:t>
      объектілерге күрделі жөндеу жүргізуді немесе оларды жаңғыртуды қаржыландыру мерзімдері (кезеңдері) мен көздерін;</w:t>
      </w:r>
    </w:p>
    <w:p>
      <w:pPr>
        <w:spacing w:after="0"/>
        <w:ind w:left="0"/>
        <w:jc w:val="both"/>
      </w:pPr>
      <w:r>
        <w:rPr>
          <w:rFonts w:ascii="Times New Roman"/>
          <w:b w:val="false"/>
          <w:i w:val="false"/>
          <w:color w:val="000000"/>
          <w:sz w:val="28"/>
        </w:rPr>
        <w:t>
      тарифтерді қалыптастырумен және бекітумен байланысты жекеше әріптестің құқықтары мен міндеттерін;</w:t>
      </w:r>
    </w:p>
    <w:p>
      <w:pPr>
        <w:spacing w:after="0"/>
        <w:ind w:left="0"/>
        <w:jc w:val="both"/>
      </w:pPr>
      <w:r>
        <w:rPr>
          <w:rFonts w:ascii="Times New Roman"/>
          <w:b w:val="false"/>
          <w:i w:val="false"/>
          <w:color w:val="000000"/>
          <w:sz w:val="28"/>
        </w:rPr>
        <w:t>
      негізгі құралдарға және табиғи монополия субъектісінің тарифтік сметасында көзделген амортизациялық аударымдар қаражатын пайдалану бағыттарына қайта бағалау жүргізуді;</w:t>
      </w:r>
    </w:p>
    <w:p>
      <w:pPr>
        <w:spacing w:after="0"/>
        <w:ind w:left="0"/>
        <w:jc w:val="both"/>
      </w:pPr>
      <w:r>
        <w:rPr>
          <w:rFonts w:ascii="Times New Roman"/>
          <w:b w:val="false"/>
          <w:i w:val="false"/>
          <w:color w:val="000000"/>
          <w:sz w:val="28"/>
        </w:rPr>
        <w:t>
      МЖӘ жобасы бойынша өндірілетін өнімдердің, жұмыстардың және көрсетілетін қызметтердің көлемі мен сапасын бақылауды жүзеге асыруды қоса алғанда, табиғи монополиялар салаларындағы қызметін бақылауды жүзеге асыруды келіседі.</w:t>
      </w:r>
    </w:p>
    <w:p>
      <w:pPr>
        <w:spacing w:after="0"/>
        <w:ind w:left="0"/>
        <w:jc w:val="both"/>
      </w:pPr>
      <w:r>
        <w:rPr>
          <w:rFonts w:ascii="Times New Roman"/>
          <w:b w:val="false"/>
          <w:i w:val="false"/>
          <w:color w:val="000000"/>
          <w:sz w:val="28"/>
        </w:rPr>
        <w:t>
      МЖӘ жобасына бизнес-жоспарды келісу келісім туралы немесе әрбір қаралатын мәселе бойынша келіспеу себептерін немесе конкурстық құжаттаманы пысықтау бойынша талаптарды көрсете отырып, келіспеу туралы хат түрінде ресімделеді;</w:t>
      </w:r>
    </w:p>
    <w:p>
      <w:pPr>
        <w:spacing w:after="0"/>
        <w:ind w:left="0"/>
        <w:jc w:val="both"/>
      </w:pPr>
      <w:r>
        <w:rPr>
          <w:rFonts w:ascii="Times New Roman"/>
          <w:b w:val="false"/>
          <w:i w:val="false"/>
          <w:color w:val="000000"/>
          <w:sz w:val="28"/>
        </w:rPr>
        <w:t>
      2) тиісті саланың уәкілетті органының салалық сараптама жүргізуі.</w:t>
      </w:r>
    </w:p>
    <w:p>
      <w:pPr>
        <w:spacing w:after="0"/>
        <w:ind w:left="0"/>
        <w:jc w:val="both"/>
      </w:pPr>
      <w:r>
        <w:rPr>
          <w:rFonts w:ascii="Times New Roman"/>
          <w:b w:val="false"/>
          <w:i w:val="false"/>
          <w:color w:val="000000"/>
          <w:sz w:val="28"/>
        </w:rPr>
        <w:t>
      саланың одан әрі дамуына ықпал ететін ағымдағы жай-күйінің проблемаларын;</w:t>
      </w:r>
    </w:p>
    <w:p>
      <w:pPr>
        <w:spacing w:after="0"/>
        <w:ind w:left="0"/>
        <w:jc w:val="both"/>
      </w:pPr>
      <w:r>
        <w:rPr>
          <w:rFonts w:ascii="Times New Roman"/>
          <w:b w:val="false"/>
          <w:i w:val="false"/>
          <w:color w:val="000000"/>
          <w:sz w:val="28"/>
        </w:rPr>
        <w:t>
      МЖӘ жобасы мақсаттарының салада орын алған проблемаларды шешуге сәйкестігін;</w:t>
      </w:r>
    </w:p>
    <w:p>
      <w:pPr>
        <w:spacing w:after="0"/>
        <w:ind w:left="0"/>
        <w:jc w:val="both"/>
      </w:pPr>
      <w:r>
        <w:rPr>
          <w:rFonts w:ascii="Times New Roman"/>
          <w:b w:val="false"/>
          <w:i w:val="false"/>
          <w:color w:val="000000"/>
          <w:sz w:val="28"/>
        </w:rPr>
        <w:t>
      МЖӘ жобасының Мемлекеттік жоспарлау жүйесінің құжаттарына сәйкестігін бағалау, оның ішінде тиісті салада (аяда, өңірде) тауарларға, жұмыстарға және көрсетілетін қызметтерге қажеттіліктердің бар болуын көрсету, сондай-ақ МЖӘ жобасының болжамды түпкілікті нәтижесінің болуын, Қазақстан Республикасы Президентінің, Қазақстан Республикасы Үкіметінің тапсырмаларына немесе актілеріне сәйкестікті;</w:t>
      </w:r>
    </w:p>
    <w:p>
      <w:pPr>
        <w:spacing w:after="0"/>
        <w:ind w:left="0"/>
        <w:jc w:val="both"/>
      </w:pPr>
      <w:r>
        <w:rPr>
          <w:rFonts w:ascii="Times New Roman"/>
          <w:b w:val="false"/>
          <w:i w:val="false"/>
          <w:color w:val="000000"/>
          <w:sz w:val="28"/>
        </w:rPr>
        <w:t>
      ұсынылған схема бойынша МЖӘ жобасын іске асыру мүмкіндігі мен орындылығын;</w:t>
      </w:r>
    </w:p>
    <w:p>
      <w:pPr>
        <w:spacing w:after="0"/>
        <w:ind w:left="0"/>
        <w:jc w:val="both"/>
      </w:pPr>
      <w:r>
        <w:rPr>
          <w:rFonts w:ascii="Times New Roman"/>
          <w:b w:val="false"/>
          <w:i w:val="false"/>
          <w:color w:val="000000"/>
          <w:sz w:val="28"/>
        </w:rPr>
        <w:t>
      техникалық жағынан күрделі және (немесе) бірегейлігін;</w:t>
      </w:r>
    </w:p>
    <w:p>
      <w:pPr>
        <w:spacing w:after="0"/>
        <w:ind w:left="0"/>
        <w:jc w:val="both"/>
      </w:pPr>
      <w:r>
        <w:rPr>
          <w:rFonts w:ascii="Times New Roman"/>
          <w:b w:val="false"/>
          <w:i w:val="false"/>
          <w:color w:val="000000"/>
          <w:sz w:val="28"/>
        </w:rPr>
        <w:t>
      МЖӘ объектісінің Қазақстан Республикасы Үкіметінің 2017 жылғы 6 қарашадағы № 710 қаулысымен бекітілген, МЖӘ іске асыру үшін, оның ішінде концессияға беруге жатпайтын объектілер тiзбесіне тиесілілігін;</w:t>
      </w:r>
    </w:p>
    <w:p>
      <w:pPr>
        <w:spacing w:after="0"/>
        <w:ind w:left="0"/>
        <w:jc w:val="both"/>
      </w:pPr>
      <w:r>
        <w:rPr>
          <w:rFonts w:ascii="Times New Roman"/>
          <w:b w:val="false"/>
          <w:i w:val="false"/>
          <w:color w:val="000000"/>
          <w:sz w:val="28"/>
        </w:rPr>
        <w:t>
      жекеше әріптестің және ол ұсынатын тауарларды (жұмыстарды, көрсетілетін қызметтерді) тұтынушылар мүдделерінің теңгерімділігін қамтамасыз ету қағидатын негізге ала отырып, МЖӘ жобасын іске асырудың балама нұсқаларын;</w:t>
      </w:r>
    </w:p>
    <w:p>
      <w:pPr>
        <w:spacing w:after="0"/>
        <w:ind w:left="0"/>
        <w:jc w:val="both"/>
      </w:pPr>
      <w:r>
        <w:rPr>
          <w:rFonts w:ascii="Times New Roman"/>
          <w:b w:val="false"/>
          <w:i w:val="false"/>
          <w:color w:val="000000"/>
          <w:sz w:val="28"/>
        </w:rPr>
        <w:t>
      МЖӘ жобасын іске асырған және мұндай іске асыру болмаған жағдайда саладағы ахуалды;</w:t>
      </w:r>
    </w:p>
    <w:p>
      <w:pPr>
        <w:spacing w:after="0"/>
        <w:ind w:left="0"/>
        <w:jc w:val="both"/>
      </w:pPr>
      <w:r>
        <w:rPr>
          <w:rFonts w:ascii="Times New Roman"/>
          <w:b w:val="false"/>
          <w:i w:val="false"/>
          <w:color w:val="000000"/>
          <w:sz w:val="28"/>
        </w:rPr>
        <w:t>
      МЖӘ жобасын іске асырудан түскен пайданы бөлуді;</w:t>
      </w:r>
    </w:p>
    <w:p>
      <w:pPr>
        <w:spacing w:after="0"/>
        <w:ind w:left="0"/>
        <w:jc w:val="both"/>
      </w:pPr>
      <w:r>
        <w:rPr>
          <w:rFonts w:ascii="Times New Roman"/>
          <w:b w:val="false"/>
          <w:i w:val="false"/>
          <w:color w:val="000000"/>
          <w:sz w:val="28"/>
        </w:rPr>
        <w:t xml:space="preserve">
      МЖӘ жобасын іске асырудың экономиканың сабақтас салаларына (аяларына) болжамды мультипликативті әсерін; </w:t>
      </w:r>
    </w:p>
    <w:p>
      <w:pPr>
        <w:spacing w:after="0"/>
        <w:ind w:left="0"/>
        <w:jc w:val="both"/>
      </w:pPr>
      <w:r>
        <w:rPr>
          <w:rFonts w:ascii="Times New Roman"/>
          <w:b w:val="false"/>
          <w:i w:val="false"/>
          <w:color w:val="000000"/>
          <w:sz w:val="28"/>
        </w:rPr>
        <w:t xml:space="preserve">
      ұсынылатын кіріс алу және шығындарын өтеу көздерін, мемлекеттік қолдау мен бағалық шешімдерді, оның ішінде инвестициялық және операциялық шығындардың барлық құрамдауыштары бойынша баға-сапа арақатынасының оңтайлылығын бағалауды; </w:t>
      </w:r>
    </w:p>
    <w:p>
      <w:pPr>
        <w:spacing w:after="0"/>
        <w:ind w:left="0"/>
        <w:jc w:val="both"/>
      </w:pPr>
      <w:r>
        <w:rPr>
          <w:rFonts w:ascii="Times New Roman"/>
          <w:b w:val="false"/>
          <w:i w:val="false"/>
          <w:color w:val="000000"/>
          <w:sz w:val="28"/>
        </w:rPr>
        <w:t>
      конкурстық құжаттамада көзделген технологиялық, техникалық шешімдерді, оның ішінде іске асыру кестесін;</w:t>
      </w:r>
    </w:p>
    <w:p>
      <w:pPr>
        <w:spacing w:after="0"/>
        <w:ind w:left="0"/>
        <w:jc w:val="both"/>
      </w:pPr>
      <w:r>
        <w:rPr>
          <w:rFonts w:ascii="Times New Roman"/>
          <w:b w:val="false"/>
          <w:i w:val="false"/>
          <w:color w:val="000000"/>
          <w:sz w:val="28"/>
        </w:rPr>
        <w:t>
      МЖӘ жобасын іске асыру нәтижесінде құрылатын объектінің болжанатын физикалық параметрлері және техникалық сипаттамаларын бағалауды қамтитын салалық сараптамаға жатады.</w:t>
      </w:r>
    </w:p>
    <w:p>
      <w:pPr>
        <w:spacing w:after="0"/>
        <w:ind w:left="0"/>
        <w:jc w:val="both"/>
      </w:pPr>
      <w:r>
        <w:rPr>
          <w:rFonts w:ascii="Times New Roman"/>
          <w:b w:val="false"/>
          <w:i w:val="false"/>
          <w:color w:val="000000"/>
          <w:sz w:val="28"/>
        </w:rPr>
        <w:t>
      Ақпараттандыру саласында МЖӘ жобалары бойынша бизнес-жоспарда көзделген технологиялық, техникалық шешімдердің, оның ішінде іске асыру кестесінің Қазақстан Республикасының ақпараттандыру саласындағы заңнамасына сәйкестігіне бағалау жүргізіледі.</w:t>
      </w:r>
    </w:p>
    <w:p>
      <w:pPr>
        <w:spacing w:after="0"/>
        <w:ind w:left="0"/>
        <w:jc w:val="both"/>
      </w:pPr>
      <w:r>
        <w:rPr>
          <w:rFonts w:ascii="Times New Roman"/>
          <w:b w:val="false"/>
          <w:i w:val="false"/>
          <w:color w:val="000000"/>
          <w:sz w:val="28"/>
        </w:rPr>
        <w:t>
      Сәулет, қала құрылысы және құрылыс саласындағы МЖӘ жобалары бойынша бизнес-жоспарда көзделген технологиялық, техникалық шешімдердің, оның ішінде іске асыру кестесінің Қазақстан Республикасының сәулет, қала құрылысы және құрылыс қызметі туралы заңнамасына сәйкестігіне бағалау жүргізіледі.</w:t>
      </w:r>
    </w:p>
    <w:p>
      <w:pPr>
        <w:spacing w:after="0"/>
        <w:ind w:left="0"/>
        <w:jc w:val="both"/>
      </w:pPr>
      <w:r>
        <w:rPr>
          <w:rFonts w:ascii="Times New Roman"/>
          <w:b w:val="false"/>
          <w:i w:val="false"/>
          <w:color w:val="000000"/>
          <w:sz w:val="28"/>
        </w:rPr>
        <w:t xml:space="preserve">
      Егер МЖӘ жобасы бірнеше салалық мемлекеттік органдардың жауапкершілік аясын қозғаған жағдайда, көрсетілген салалық мемлекеттік органдар бизнес-жоспардың тиісті салалық сараптамалар қорытындыларын қосымша ұсынады; </w:t>
      </w:r>
    </w:p>
    <w:p>
      <w:pPr>
        <w:spacing w:after="0"/>
        <w:ind w:left="0"/>
        <w:jc w:val="both"/>
      </w:pPr>
      <w:r>
        <w:rPr>
          <w:rFonts w:ascii="Times New Roman"/>
          <w:b w:val="false"/>
          <w:i w:val="false"/>
          <w:color w:val="000000"/>
          <w:sz w:val="28"/>
        </w:rPr>
        <w:t>
      3) мемлекеттік жоспарлау жөніндегі орталық не жергілікті уәкілетті органның МЖӘ жобасының бизнес-жоспарына қорытындыны МЖӘ-ні дамыту орталығыжәне жергілікті атқарушы орган айқындаған заңды тұлға, ол тартылған жағдайда, жүргізген сараптама негізінде дайындау.</w:t>
      </w:r>
    </w:p>
    <w:p>
      <w:pPr>
        <w:spacing w:after="0"/>
        <w:ind w:left="0"/>
        <w:jc w:val="both"/>
      </w:pPr>
      <w:r>
        <w:rPr>
          <w:rFonts w:ascii="Times New Roman"/>
          <w:b w:val="false"/>
          <w:i w:val="false"/>
          <w:color w:val="000000"/>
          <w:sz w:val="28"/>
        </w:rPr>
        <w:t>
      МЖӘ жобасына бизнес-жоспар мемлекеттік жоспарлау жөніндегі орталық немесе жергілікті уәкілетті органға мынадай қосымшалармен:</w:t>
      </w:r>
    </w:p>
    <w:p>
      <w:pPr>
        <w:spacing w:after="0"/>
        <w:ind w:left="0"/>
        <w:jc w:val="both"/>
      </w:pPr>
      <w:r>
        <w:rPr>
          <w:rFonts w:ascii="Times New Roman"/>
          <w:b w:val="false"/>
          <w:i w:val="false"/>
          <w:color w:val="000000"/>
          <w:sz w:val="28"/>
        </w:rPr>
        <w:t>
      МЖӘ жобасына бизнес-жоспар салалық сараптамасының оң қорытындысы (қорытындылары) ;</w:t>
      </w:r>
    </w:p>
    <w:p>
      <w:pPr>
        <w:spacing w:after="0"/>
        <w:ind w:left="0"/>
        <w:jc w:val="both"/>
      </w:pPr>
      <w:r>
        <w:rPr>
          <w:rFonts w:ascii="Times New Roman"/>
          <w:b w:val="false"/>
          <w:i w:val="false"/>
          <w:color w:val="000000"/>
          <w:sz w:val="28"/>
        </w:rPr>
        <w:t>
      осы тармақта көзделген қажетті келісулер мен қорытындылардың нәтижелері;</w:t>
      </w:r>
    </w:p>
    <w:p>
      <w:pPr>
        <w:spacing w:after="0"/>
        <w:ind w:left="0"/>
        <w:jc w:val="both"/>
      </w:pPr>
      <w:r>
        <w:rPr>
          <w:rFonts w:ascii="Times New Roman"/>
          <w:b w:val="false"/>
          <w:i w:val="false"/>
          <w:color w:val="000000"/>
          <w:sz w:val="28"/>
        </w:rPr>
        <w:t>
      ұсынылған МЖӘ жобасына бизнес-жоспарын жан-жақты және толық бағалау үшін қажетті өзге де материалдар мен мәліметтер бірге жолданады.</w:t>
      </w:r>
    </w:p>
    <w:p>
      <w:pPr>
        <w:spacing w:after="0"/>
        <w:ind w:left="0"/>
        <w:jc w:val="both"/>
      </w:pPr>
      <w:r>
        <w:rPr>
          <w:rFonts w:ascii="Times New Roman"/>
          <w:b w:val="false"/>
          <w:i w:val="false"/>
          <w:color w:val="000000"/>
          <w:sz w:val="28"/>
        </w:rPr>
        <w:t>
      Мемлекеттік жоспарлау жөніндегі орталық немесе жергілікті уәкілетті орган бизнес-жоспар және материалдар келіп түскен күннен бастап 3 (үш) жұмыс күні ішінде МЖӘ дамыту орталығына немесе облыстардың, республикалық маңызы бар қалалар мен астананың жергілікті атқарушы органдары айқындаған сараптама жүргізуге уәкілетті заңды тұлғаларға, оларды тартқан жағдайда, оған сараптама жүргізуге жолдайды.</w:t>
      </w:r>
    </w:p>
    <w:bookmarkStart w:name="z372" w:id="348"/>
    <w:p>
      <w:pPr>
        <w:spacing w:after="0"/>
        <w:ind w:left="0"/>
        <w:jc w:val="both"/>
      </w:pPr>
      <w:r>
        <w:rPr>
          <w:rFonts w:ascii="Times New Roman"/>
          <w:b w:val="false"/>
          <w:i w:val="false"/>
          <w:color w:val="000000"/>
          <w:sz w:val="28"/>
        </w:rPr>
        <w:t>
      142. МЖӘ жобасына бизнес-жоспарына сараптама техникалық жағынан күрделі және (немесе) бірегей болып табылатын жобалар бойынша МЖӘ жобасына бизнес-жоспарын енгізген күннен бастап 30 (отыз) жұмыс күні ішінде жүзеге асырылады.</w:t>
      </w:r>
    </w:p>
    <w:bookmarkEnd w:id="348"/>
    <w:p>
      <w:pPr>
        <w:spacing w:after="0"/>
        <w:ind w:left="0"/>
        <w:jc w:val="both"/>
      </w:pPr>
      <w:r>
        <w:rPr>
          <w:rFonts w:ascii="Times New Roman"/>
          <w:b w:val="false"/>
          <w:i w:val="false"/>
          <w:color w:val="000000"/>
          <w:sz w:val="28"/>
        </w:rPr>
        <w:t>
      Жобалардың қалғандары бойынша – МЖӘ жобасына бизнес-жоспарын енгізген күннен бастап 15 (он бес) жұмыс күні ішінде жүзеге асырылады.</w:t>
      </w:r>
    </w:p>
    <w:bookmarkStart w:name="z373" w:id="349"/>
    <w:p>
      <w:pPr>
        <w:spacing w:after="0"/>
        <w:ind w:left="0"/>
        <w:jc w:val="both"/>
      </w:pPr>
      <w:r>
        <w:rPr>
          <w:rFonts w:ascii="Times New Roman"/>
          <w:b w:val="false"/>
          <w:i w:val="false"/>
          <w:color w:val="000000"/>
          <w:sz w:val="28"/>
        </w:rPr>
        <w:t>
      143. МЖӘ-ні дамыту орталығы(республикалық жобалар бойынша) немесе облыстардың, республикалық маңызы бар қалалар мен астананың жергілікті атқарушы органдары айқындаған сараптама жүргізуге уәкілетті заңды тұлғалар (жергілікті жобалар бойынша), оларды тартқан жағдайда, МЖӘ жобасына бизнес-жоспарына сараптаманы, оның ішінде оған өзгерістер және (немесе) толықтырулар енгізген кезде, МЖӘ жобасына бизнес-жоспарында қамтылған ақпаратты бағалау арқылы МЖӘ жобасын іске асыру мүмкіндігі пен орындылығын айқындау мақсатында жүргізеді.</w:t>
      </w:r>
    </w:p>
    <w:bookmarkEnd w:id="349"/>
    <w:bookmarkStart w:name="z374" w:id="350"/>
    <w:p>
      <w:pPr>
        <w:spacing w:after="0"/>
        <w:ind w:left="0"/>
        <w:jc w:val="both"/>
      </w:pPr>
      <w:r>
        <w:rPr>
          <w:rFonts w:ascii="Times New Roman"/>
          <w:b w:val="false"/>
          <w:i w:val="false"/>
          <w:color w:val="000000"/>
          <w:sz w:val="28"/>
        </w:rPr>
        <w:t>
      144. МЖӘ жобасына бизнес-жоспарына сараптаманы, оның ішінде оған өзгерістер және (немесе) толықтырулар енгізген кезде сараптама қорытындысы мыналарды:</w:t>
      </w:r>
    </w:p>
    <w:bookmarkEnd w:id="350"/>
    <w:p>
      <w:pPr>
        <w:spacing w:after="0"/>
        <w:ind w:left="0"/>
        <w:jc w:val="both"/>
      </w:pPr>
      <w:r>
        <w:rPr>
          <w:rFonts w:ascii="Times New Roman"/>
          <w:b w:val="false"/>
          <w:i w:val="false"/>
          <w:color w:val="000000"/>
          <w:sz w:val="28"/>
        </w:rPr>
        <w:t>
      МЖӘ туралы Қазақстан Республикасының қолданыстағы заңнамасы шеңберінде МЖӘ жобасын іске асыру мүмкіндігін;</w:t>
      </w:r>
    </w:p>
    <w:p>
      <w:pPr>
        <w:spacing w:after="0"/>
        <w:ind w:left="0"/>
        <w:jc w:val="both"/>
      </w:pPr>
      <w:r>
        <w:rPr>
          <w:rFonts w:ascii="Times New Roman"/>
          <w:b w:val="false"/>
          <w:i w:val="false"/>
          <w:color w:val="000000"/>
          <w:sz w:val="28"/>
        </w:rPr>
        <w:t>
      МЖӘ жобасына бизнес-жоспарында көрсетілген мемлекеттік қолдаудың түрлері мен көлемдерін көрсету, сондай-ақ шығындардың орнын толтыру және жекеше әріптестің кірістерді алу мүмкіндігін;</w:t>
      </w:r>
    </w:p>
    <w:p>
      <w:pPr>
        <w:spacing w:after="0"/>
        <w:ind w:left="0"/>
        <w:jc w:val="both"/>
      </w:pPr>
      <w:r>
        <w:rPr>
          <w:rFonts w:ascii="Times New Roman"/>
          <w:b w:val="false"/>
          <w:i w:val="false"/>
          <w:color w:val="000000"/>
          <w:sz w:val="28"/>
        </w:rPr>
        <w:t>
      тәуекелдерді және оларды басқару бойынша шараларды;</w:t>
      </w:r>
    </w:p>
    <w:p>
      <w:pPr>
        <w:spacing w:after="0"/>
        <w:ind w:left="0"/>
        <w:jc w:val="both"/>
      </w:pPr>
      <w:r>
        <w:rPr>
          <w:rFonts w:ascii="Times New Roman"/>
          <w:b w:val="false"/>
          <w:i w:val="false"/>
          <w:color w:val="000000"/>
          <w:sz w:val="28"/>
        </w:rPr>
        <w:t>
      институционалдық шешімдерді (тараптардың өзара іс-қимыл тетіктерін, олардың жауапкершілігін және басқаларды);</w:t>
      </w:r>
    </w:p>
    <w:p>
      <w:pPr>
        <w:spacing w:after="0"/>
        <w:ind w:left="0"/>
        <w:jc w:val="both"/>
      </w:pPr>
      <w:r>
        <w:rPr>
          <w:rFonts w:ascii="Times New Roman"/>
          <w:b w:val="false"/>
          <w:i w:val="false"/>
          <w:color w:val="000000"/>
          <w:sz w:val="28"/>
        </w:rPr>
        <w:t>
      МЖӘ жобасын іске асырудың әлеуметтік-экономикалық тиімділігін;</w:t>
      </w:r>
    </w:p>
    <w:p>
      <w:pPr>
        <w:spacing w:after="0"/>
        <w:ind w:left="0"/>
        <w:jc w:val="both"/>
      </w:pPr>
      <w:r>
        <w:rPr>
          <w:rFonts w:ascii="Times New Roman"/>
          <w:b w:val="false"/>
          <w:i w:val="false"/>
          <w:color w:val="000000"/>
          <w:sz w:val="28"/>
        </w:rPr>
        <w:t>
      МЖӘ жобасын іске асырудың коммерциялық тиімділігін;</w:t>
      </w:r>
    </w:p>
    <w:p>
      <w:pPr>
        <w:spacing w:after="0"/>
        <w:ind w:left="0"/>
        <w:jc w:val="both"/>
      </w:pPr>
      <w:r>
        <w:rPr>
          <w:rFonts w:ascii="Times New Roman"/>
          <w:b w:val="false"/>
          <w:i w:val="false"/>
          <w:color w:val="000000"/>
          <w:sz w:val="28"/>
        </w:rPr>
        <w:t>
      маркетингтік зерттеулердің нәтижелерін, оның ішінде МЖӘ жобасын іске асыру нәтижесінде қалыптасқан өнімге (тауарларға, жұмыстарға және көрсетілетін қызметтерге) сұраныстарды;</w:t>
      </w:r>
    </w:p>
    <w:p>
      <w:pPr>
        <w:spacing w:after="0"/>
        <w:ind w:left="0"/>
        <w:jc w:val="both"/>
      </w:pPr>
      <w:r>
        <w:rPr>
          <w:rFonts w:ascii="Times New Roman"/>
          <w:b w:val="false"/>
          <w:i w:val="false"/>
          <w:color w:val="000000"/>
          <w:sz w:val="28"/>
        </w:rPr>
        <w:t>
      ұсынылған схема бойынша МЖӘ жобасын іске асыру кезінде мемлекеттің пайдалары мен шығындарының арақатынасын бағалауға негізделеді.</w:t>
      </w:r>
    </w:p>
    <w:bookmarkStart w:name="z375" w:id="351"/>
    <w:p>
      <w:pPr>
        <w:spacing w:after="0"/>
        <w:ind w:left="0"/>
        <w:jc w:val="both"/>
      </w:pPr>
      <w:r>
        <w:rPr>
          <w:rFonts w:ascii="Times New Roman"/>
          <w:b w:val="false"/>
          <w:i w:val="false"/>
          <w:color w:val="000000"/>
          <w:sz w:val="28"/>
        </w:rPr>
        <w:t>
      145. МЖӘ жобасына бизнес-жоспарға сараптаманы, оның ішінде оған өзгерістер және (немесе) толықтырулар енгізген кезде сараптаманың нәтижесі оң қорытынды немесе теріс қорытынды болып табылады, ол мынадай бөліктерден тұрады:</w:t>
      </w:r>
    </w:p>
    <w:bookmarkEnd w:id="351"/>
    <w:p>
      <w:pPr>
        <w:spacing w:after="0"/>
        <w:ind w:left="0"/>
        <w:jc w:val="both"/>
      </w:pPr>
      <w:r>
        <w:rPr>
          <w:rFonts w:ascii="Times New Roman"/>
          <w:b w:val="false"/>
          <w:i w:val="false"/>
          <w:color w:val="000000"/>
          <w:sz w:val="28"/>
        </w:rPr>
        <w:t>
      1) сараптама қорытындысының кіріспе бөлігі сараптаманың атауы мен жүргізу күні туралы мәліметтерді, сондай-ақ МЖӘ жобасы туралы жалпы ақпаратты қамтиды;</w:t>
      </w:r>
    </w:p>
    <w:p>
      <w:pPr>
        <w:spacing w:after="0"/>
        <w:ind w:left="0"/>
        <w:jc w:val="both"/>
      </w:pPr>
      <w:r>
        <w:rPr>
          <w:rFonts w:ascii="Times New Roman"/>
          <w:b w:val="false"/>
          <w:i w:val="false"/>
          <w:color w:val="000000"/>
          <w:sz w:val="28"/>
        </w:rPr>
        <w:t>
      2) сараптама қорытындысының негізгі (талдамалық) бөлігінде осы Қағидаларға сәйкес жүргізілген бағалау нәтижелері көрсетіледі;</w:t>
      </w:r>
    </w:p>
    <w:p>
      <w:pPr>
        <w:spacing w:after="0"/>
        <w:ind w:left="0"/>
        <w:jc w:val="both"/>
      </w:pPr>
      <w:r>
        <w:rPr>
          <w:rFonts w:ascii="Times New Roman"/>
          <w:b w:val="false"/>
          <w:i w:val="false"/>
          <w:color w:val="000000"/>
          <w:sz w:val="28"/>
        </w:rPr>
        <w:t>
      3) қорытынды бөлікте сараптама қорытындылары бойынша ұсынымдар мен тұжырымдар жазылады.</w:t>
      </w:r>
    </w:p>
    <w:p>
      <w:pPr>
        <w:spacing w:after="0"/>
        <w:ind w:left="0"/>
        <w:jc w:val="both"/>
      </w:pPr>
      <w:r>
        <w:rPr>
          <w:rFonts w:ascii="Times New Roman"/>
          <w:b w:val="false"/>
          <w:i w:val="false"/>
          <w:color w:val="000000"/>
          <w:sz w:val="28"/>
        </w:rPr>
        <w:t>
      Оң қорытынды МЖӘ жобасын басқару сапасын арттыру бойынша, оның ішінде МЖӘ жобасын іске асыру тиімділігін және тәуекелдерді басқаруды қамтамасыз ету бойынша тікелей келіссөздерді ұйымдастырушы, Тікелей келіссөздер жөніндегі комиссия және өзге де мүдделі тұлғаларға ұсынымдары бар түсіндірмелерді қамтуы мүмкін.</w:t>
      </w:r>
    </w:p>
    <w:p>
      <w:pPr>
        <w:spacing w:after="0"/>
        <w:ind w:left="0"/>
        <w:jc w:val="both"/>
      </w:pPr>
      <w:r>
        <w:rPr>
          <w:rFonts w:ascii="Times New Roman"/>
          <w:b w:val="false"/>
          <w:i w:val="false"/>
          <w:color w:val="000000"/>
          <w:sz w:val="28"/>
        </w:rPr>
        <w:t xml:space="preserve">
      Теріс қорытынды дайындалған жағдайда, МЖӘ жобасына бастамашы болған жекеше әріптес тікелей келіссөздерді ұйымдастырушымен бірге МЖӘ жобасына бизнес-жоспарды пысықтауға және оны қайта сараптау жүргізу үшін енгізуге құқылы. </w:t>
      </w:r>
    </w:p>
    <w:bookmarkStart w:name="z376" w:id="352"/>
    <w:p>
      <w:pPr>
        <w:spacing w:after="0"/>
        <w:ind w:left="0"/>
        <w:jc w:val="both"/>
      </w:pPr>
      <w:r>
        <w:rPr>
          <w:rFonts w:ascii="Times New Roman"/>
          <w:b w:val="false"/>
          <w:i w:val="false"/>
          <w:color w:val="000000"/>
          <w:sz w:val="28"/>
        </w:rPr>
        <w:t>
      146. Мемлекеттік жоспарлау жөніндегі орталық немесе жергілікті уәкілетті орган МЖӘ-ні дамыту орталығынемесе жергілікті атқарушы органдары айқындаған сараптама жүргізуге уәкілетті заңды тұлғалар, оларды тартқан жағдайда, МЖӘ жобасына бизнес-жоспарға жүргізген сараптама негізінде қорытынды дайындау.</w:t>
      </w:r>
    </w:p>
    <w:bookmarkEnd w:id="352"/>
    <w:bookmarkStart w:name="z377" w:id="353"/>
    <w:p>
      <w:pPr>
        <w:spacing w:after="0"/>
        <w:ind w:left="0"/>
        <w:jc w:val="both"/>
      </w:pPr>
      <w:r>
        <w:rPr>
          <w:rFonts w:ascii="Times New Roman"/>
          <w:b w:val="false"/>
          <w:i w:val="false"/>
          <w:color w:val="000000"/>
          <w:sz w:val="28"/>
        </w:rPr>
        <w:t>
      147. Сараптаманы ескере отырып, МЖӘ жобасына бизнес-жоспарын мемлекеттік жоспарлау жөніндегі орталық немесе жергілікті уәкілетті органмен келісудің жалпы мерзімі техникалық жағынан күрделі және (немесе) бірегей болып табылатын жобалар бойынша 40 (қырық), ал жобалардың қалғандары бойынша – 25 (жиырма бес) жұмыс күннен аспайды.</w:t>
      </w:r>
    </w:p>
    <w:bookmarkEnd w:id="353"/>
    <w:p>
      <w:pPr>
        <w:spacing w:after="0"/>
        <w:ind w:left="0"/>
        <w:jc w:val="both"/>
      </w:pPr>
      <w:r>
        <w:rPr>
          <w:rFonts w:ascii="Times New Roman"/>
          <w:b w:val="false"/>
          <w:i w:val="false"/>
          <w:color w:val="000000"/>
          <w:sz w:val="28"/>
        </w:rPr>
        <w:t xml:space="preserve">
      Жергілікті атқарушы органдар айқындаған сараптама жүргізуге уәкілетті заңды тұлғалар тартылмаған жағдайда, мемлекеттік жоспарлау жөніндегі жергілікті уәкілетті орган тиісті қорытындыны өзі дайындайды. </w:t>
      </w:r>
    </w:p>
    <w:p>
      <w:pPr>
        <w:spacing w:after="0"/>
        <w:ind w:left="0"/>
        <w:jc w:val="both"/>
      </w:pPr>
      <w:r>
        <w:rPr>
          <w:rFonts w:ascii="Times New Roman"/>
          <w:b w:val="false"/>
          <w:i w:val="false"/>
          <w:color w:val="000000"/>
          <w:sz w:val="28"/>
        </w:rPr>
        <w:t>
      МЖӘ жобасына бизнес-жоспарын жетіспейтін және (немесе) қосымша ақпарат ұсыну қажет болған жағдайларда, МЖӘ-ні дамыту орталығынемесе облыстардың, республикалық маңызы бар қалалар мен астананың жергілікті атқарушы органдары айқындайтын сараптаманы жүргізуге уәкілетті заңды тұлғалар құжаттар топтамасы түскен күннен бастап 5 (бес жұмыс) жұмыс күні ішінде (бір реттен артық емес) тиісті сұрау салуларды, сұрау салудың көшірмесін мемлекеттік жоспарлау жөніндегі орталық немесе жергілікті уәкілетті органға жолдайды. Жетіспейтін және (немесе) қосымша ақпаратты немесе қосымша мерзімдердің қажеттігі туралы хабарламаны МЖӘ жобасына бизнес-жоспарын әзірлеуші сұрау салу түскен күннен бастап 5 (бес) жұмыс күні ішінде жолдайды.</w:t>
      </w:r>
    </w:p>
    <w:p>
      <w:pPr>
        <w:spacing w:after="0"/>
        <w:ind w:left="0"/>
        <w:jc w:val="both"/>
      </w:pPr>
      <w:r>
        <w:rPr>
          <w:rFonts w:ascii="Times New Roman"/>
          <w:b w:val="false"/>
          <w:i w:val="false"/>
          <w:color w:val="000000"/>
          <w:sz w:val="28"/>
        </w:rPr>
        <w:t>
      Бұл ретте жетіспейтін және (немесе) қосымша ақпаратты ұсынудың қосымша мерзімі күнтізбелік 15 (он бес) күннен аспайды.</w:t>
      </w:r>
    </w:p>
    <w:p>
      <w:pPr>
        <w:spacing w:after="0"/>
        <w:ind w:left="0"/>
        <w:jc w:val="both"/>
      </w:pPr>
      <w:r>
        <w:rPr>
          <w:rFonts w:ascii="Times New Roman"/>
          <w:b w:val="false"/>
          <w:i w:val="false"/>
          <w:color w:val="000000"/>
          <w:sz w:val="28"/>
        </w:rPr>
        <w:t>
      Сұрау салуды жолдаған күннен бастап, қажетті ақпаратты ұсынғанға дейін сараптама жүргізу мерзімдері тоқтатылады.</w:t>
      </w:r>
    </w:p>
    <w:p>
      <w:pPr>
        <w:spacing w:after="0"/>
        <w:ind w:left="0"/>
        <w:jc w:val="both"/>
      </w:pPr>
      <w:r>
        <w:rPr>
          <w:rFonts w:ascii="Times New Roman"/>
          <w:b w:val="false"/>
          <w:i w:val="false"/>
          <w:color w:val="000000"/>
          <w:sz w:val="28"/>
        </w:rPr>
        <w:t xml:space="preserve">
      Сұрау салуға сәйкес қажетті ақпараттар мерзімге сәйкес ұсынылмаған жағдайда МЖӘ жобасына бизнес-жоспары әзірлеушіге қараусыз кейін қайтарылады. </w:t>
      </w:r>
    </w:p>
    <w:bookmarkStart w:name="z378" w:id="354"/>
    <w:p>
      <w:pPr>
        <w:spacing w:after="0"/>
        <w:ind w:left="0"/>
        <w:jc w:val="both"/>
      </w:pPr>
      <w:r>
        <w:rPr>
          <w:rFonts w:ascii="Times New Roman"/>
          <w:b w:val="false"/>
          <w:i w:val="false"/>
          <w:color w:val="000000"/>
          <w:sz w:val="28"/>
        </w:rPr>
        <w:t>
      148. Мемлекет тарапынан МЖӘ субъектілеріне мемлекеттік қолдау шаралары мен бюджеттен төлемдер болмаған жағдайда, мемлекеттік жоспарлау жөніндегі орталық немесе жергілікті уәкілетті орган қорытындылары және МЖӘ-ні дамыту орталығынемесе жергілікті атқарушы органдары айқындаған сараптама жүргізуге уәкілетті заңды тұлғалар сараптамалары талап етілмейді.</w:t>
      </w:r>
    </w:p>
    <w:bookmarkEnd w:id="354"/>
    <w:p>
      <w:pPr>
        <w:spacing w:after="0"/>
        <w:ind w:left="0"/>
        <w:jc w:val="both"/>
      </w:pPr>
      <w:r>
        <w:rPr>
          <w:rFonts w:ascii="Times New Roman"/>
          <w:b w:val="false"/>
          <w:i w:val="false"/>
          <w:color w:val="000000"/>
          <w:sz w:val="28"/>
        </w:rPr>
        <w:t>
      Бұл ретте мемлекеттік жоспарлау жөніндегі орталық немесе жергілікті уәкілетті орган МЖӘ жобасына бизнес-жоспарды жоспарланған МЖӘ жобасының Заңның 4-бабында белгіленген МЖӘ белгілеріне сәйкестігін келіседі.</w:t>
      </w:r>
    </w:p>
    <w:bookmarkStart w:name="z379" w:id="355"/>
    <w:p>
      <w:pPr>
        <w:spacing w:after="0"/>
        <w:ind w:left="0"/>
        <w:jc w:val="both"/>
      </w:pPr>
      <w:r>
        <w:rPr>
          <w:rFonts w:ascii="Times New Roman"/>
          <w:b w:val="false"/>
          <w:i w:val="false"/>
          <w:color w:val="000000"/>
          <w:sz w:val="28"/>
        </w:rPr>
        <w:t>
      149. МЖӘ жобасына бизнес-жоспарды барлық қажетті келісулер мен сараптамалар нәтижелерін және Жекеше әріптесті айқындау жөніндегі тікелей келіссөздерді жүргізу жөніндегі комиссия шешімін ескере отырып МЖӘ жобасына бастамашы болған жекеше әріптес тікелей келіссөздер ұйымдастырушымен бірге пысықтайды және бекітеді.</w:t>
      </w:r>
    </w:p>
    <w:bookmarkEnd w:id="355"/>
    <w:p>
      <w:pPr>
        <w:spacing w:after="0"/>
        <w:ind w:left="0"/>
        <w:jc w:val="both"/>
      </w:pPr>
      <w:r>
        <w:rPr>
          <w:rFonts w:ascii="Times New Roman"/>
          <w:b w:val="false"/>
          <w:i w:val="false"/>
          <w:color w:val="000000"/>
          <w:sz w:val="28"/>
        </w:rPr>
        <w:t xml:space="preserve">
      Бекітілген МЖӘ жобасына бизнес-жоспарға сараптама өткізбей өзгерістер мен толықтырулар енгізуге жол берілмейді. </w:t>
      </w:r>
    </w:p>
    <w:p>
      <w:pPr>
        <w:spacing w:after="0"/>
        <w:ind w:left="0"/>
        <w:jc w:val="both"/>
      </w:pPr>
      <w:r>
        <w:rPr>
          <w:rFonts w:ascii="Times New Roman"/>
          <w:b w:val="false"/>
          <w:i w:val="false"/>
          <w:color w:val="000000"/>
          <w:sz w:val="28"/>
        </w:rPr>
        <w:t>
       МЖӘ жобасына бизнес-жоспары бекітілген сәттен бастап келіссөздерді ұйымдастырушы бұл жөнінде жобаға бастамашылық жасаған әлеуетті жекеше әріптесті 3 (үш) жұмыс күні ішінде хабардар етеді.</w:t>
      </w:r>
    </w:p>
    <w:p>
      <w:pPr>
        <w:spacing w:after="0"/>
        <w:ind w:left="0"/>
        <w:jc w:val="both"/>
      </w:pPr>
      <w:r>
        <w:rPr>
          <w:rFonts w:ascii="Times New Roman"/>
          <w:b w:val="false"/>
          <w:i w:val="false"/>
          <w:color w:val="000000"/>
          <w:sz w:val="28"/>
        </w:rPr>
        <w:t>
      МЖӘ жобасына бастамашылық жасаған әлеуетті жекеше әріптес хабарлама алынған күннен бастап 15 (он бес) жұмыс күні ішінде бекітілген МЖӘ жобасына бизнес-жоспарына сәйкес уәкілетті тұлғаға МЖӘ шартының жобасын ұсынады.</w:t>
      </w:r>
    </w:p>
    <w:p>
      <w:pPr>
        <w:spacing w:after="0"/>
        <w:ind w:left="0"/>
        <w:jc w:val="both"/>
      </w:pPr>
      <w:r>
        <w:rPr>
          <w:rFonts w:ascii="Times New Roman"/>
          <w:b w:val="false"/>
          <w:i w:val="false"/>
          <w:color w:val="000000"/>
          <w:sz w:val="28"/>
        </w:rPr>
        <w:t>
      МЖӘ шартының мазмұны Заңның 46-бабына сәйкес айқындалады.</w:t>
      </w:r>
    </w:p>
    <w:p>
      <w:pPr>
        <w:spacing w:after="0"/>
        <w:ind w:left="0"/>
        <w:jc w:val="both"/>
      </w:pPr>
      <w:r>
        <w:rPr>
          <w:rFonts w:ascii="Times New Roman"/>
          <w:b w:val="false"/>
          <w:i w:val="false"/>
          <w:color w:val="000000"/>
          <w:sz w:val="28"/>
        </w:rPr>
        <w:t>
      МЖӘ шартының жобасын ұсыну мерзімін ұзарту туралы шешімді Жекеше әріптесті айқындау жөніндегі тікелей келіссөздерді жүргізу жөніндегі комиссия қабылдайды.</w:t>
      </w:r>
    </w:p>
    <w:bookmarkStart w:name="z380" w:id="356"/>
    <w:p>
      <w:pPr>
        <w:spacing w:after="0"/>
        <w:ind w:left="0"/>
        <w:jc w:val="left"/>
      </w:pPr>
      <w:r>
        <w:rPr>
          <w:rFonts w:ascii="Times New Roman"/>
          <w:b/>
          <w:i w:val="false"/>
          <w:color w:val="000000"/>
        </w:rPr>
        <w:t xml:space="preserve"> 14-параграф. ЖӘ шартының әлеуетті тараптары арасында МЖӘ шартының талаптары туралы келіссөздерді жүргізу</w:t>
      </w:r>
    </w:p>
    <w:bookmarkEnd w:id="356"/>
    <w:p>
      <w:pPr>
        <w:spacing w:after="0"/>
        <w:ind w:left="0"/>
        <w:jc w:val="both"/>
      </w:pPr>
      <w:r>
        <w:rPr>
          <w:rFonts w:ascii="Times New Roman"/>
          <w:b w:val="false"/>
          <w:i w:val="false"/>
          <w:color w:val="000000"/>
          <w:sz w:val="28"/>
        </w:rPr>
        <w:t xml:space="preserve">
      150. МЖӘ жобасына бастамашылық жасаған әлеуетті жекеше әріптес енгізген МЖӘ шартының жобасы тікелей келіссөздерді жүргізу жөніндегі комиссиясының отырысына шығарылады. </w:t>
      </w:r>
    </w:p>
    <w:p>
      <w:pPr>
        <w:spacing w:after="0"/>
        <w:ind w:left="0"/>
        <w:jc w:val="both"/>
      </w:pPr>
      <w:r>
        <w:rPr>
          <w:rFonts w:ascii="Times New Roman"/>
          <w:b w:val="false"/>
          <w:i w:val="false"/>
          <w:color w:val="000000"/>
          <w:sz w:val="28"/>
        </w:rPr>
        <w:t xml:space="preserve">
      Келіссөздердің нәтижелері тараптардың уәкілетті өкілдері қол қоятын және тікелей келіссөздерді жүргізу жөніндегі комиссия бекітетін хаттамамен ресімделеді. </w:t>
      </w:r>
    </w:p>
    <w:bookmarkStart w:name="z381" w:id="357"/>
    <w:p>
      <w:pPr>
        <w:spacing w:after="0"/>
        <w:ind w:left="0"/>
        <w:jc w:val="both"/>
      </w:pPr>
      <w:r>
        <w:rPr>
          <w:rFonts w:ascii="Times New Roman"/>
          <w:b w:val="false"/>
          <w:i w:val="false"/>
          <w:color w:val="000000"/>
          <w:sz w:val="28"/>
        </w:rPr>
        <w:t>
      151. Тікелей келіссөздерді ұйымдастырушы МЖӘ шартының жобасын, оның ішінде оларға тиісті өзгерістер және (немесе) толықтырулар енгізу кезінде, келісуге Тікелей келіссөздерді жүргізу жөніндегі комиссия хаттамасының көшірмелерін қоса бере отырып, бюджетті атқару жөніндегі орталық немесе жергілікті уәкілетті органға және табиғи монополиялар салаларында басшылықты жүзеге асыратын уәкілетті мемлекеттік органға (табиғи монополиялар салаларында жүзеге асатын МЖӘ жобасы бойынша) жолдайды.</w:t>
      </w:r>
    </w:p>
    <w:bookmarkEnd w:id="357"/>
    <w:bookmarkStart w:name="z382" w:id="358"/>
    <w:p>
      <w:pPr>
        <w:spacing w:after="0"/>
        <w:ind w:left="0"/>
        <w:jc w:val="both"/>
      </w:pPr>
      <w:r>
        <w:rPr>
          <w:rFonts w:ascii="Times New Roman"/>
          <w:b w:val="false"/>
          <w:i w:val="false"/>
          <w:color w:val="000000"/>
          <w:sz w:val="28"/>
        </w:rPr>
        <w:t>
      152. Бюджетті атқару жөніндегі орталық немесе жергілікті уәкілетті орган МЖӘ шартының жобасын, құзыретіне кіретін мәселелер бойынша, ол түскен күннен бастап 10 (он) жұмыс күні ішінде келіседі.</w:t>
      </w:r>
    </w:p>
    <w:bookmarkEnd w:id="358"/>
    <w:bookmarkStart w:name="z383" w:id="359"/>
    <w:p>
      <w:pPr>
        <w:spacing w:after="0"/>
        <w:ind w:left="0"/>
        <w:jc w:val="both"/>
      </w:pPr>
      <w:r>
        <w:rPr>
          <w:rFonts w:ascii="Times New Roman"/>
          <w:b w:val="false"/>
          <w:i w:val="false"/>
          <w:color w:val="000000"/>
          <w:sz w:val="28"/>
        </w:rPr>
        <w:t>
      153. Табиғи монополиялар салаларында басшылықты жүзеге асыратын уәкілетті мемлекеттік орган көрсетілетін қызметтерге (тауарларға, жұмыстарға) тарифтерді (бағаларды, алым мөлшерлемелерін) қалыптастыру және бекіту тәртібі бөлігінде МЖӘ шартының жобасын оны ұсынған күннен бастап 10 (он) жұмыс күні ішінде келіседі.</w:t>
      </w:r>
    </w:p>
    <w:bookmarkEnd w:id="359"/>
    <w:bookmarkStart w:name="z384" w:id="360"/>
    <w:p>
      <w:pPr>
        <w:spacing w:after="0"/>
        <w:ind w:left="0"/>
        <w:jc w:val="both"/>
      </w:pPr>
      <w:r>
        <w:rPr>
          <w:rFonts w:ascii="Times New Roman"/>
          <w:b w:val="false"/>
          <w:i w:val="false"/>
          <w:color w:val="000000"/>
          <w:sz w:val="28"/>
        </w:rPr>
        <w:t>
      154. МЖӘ шартының жобасын, оның ішінде оларға тиісті өзгерістер және (немесе) толықтырулар енгізу кезінде, келісу келісім туралы немесе әрбір қаралатын мәселе бойынша келіспеу себептерін немесе конкурстық құжаттаманы пысықтау бойынша талаптарды көрсете отырып, келіспеу туралы хат түрінде ресімделеді.</w:t>
      </w:r>
    </w:p>
    <w:bookmarkEnd w:id="360"/>
    <w:bookmarkStart w:name="z385" w:id="361"/>
    <w:p>
      <w:pPr>
        <w:spacing w:after="0"/>
        <w:ind w:left="0"/>
        <w:jc w:val="both"/>
      </w:pPr>
      <w:r>
        <w:rPr>
          <w:rFonts w:ascii="Times New Roman"/>
          <w:b w:val="false"/>
          <w:i w:val="false"/>
          <w:color w:val="000000"/>
          <w:sz w:val="28"/>
        </w:rPr>
        <w:t>
      155. МЖӘ шартының жобаны тікелей келіссөздерді ұйымдастырушы (уәкілетті тұлға) бюджетті атқару жөніндегі орталық немесе жергілікті уәкілетті органның және табиғи монополиялар салаларында басшылықты жүзеге асыратын уәкілетті мемлекеттік органның келісуі қорытындысы бойынша ұсынымдар болған жағдайда пысықтайды және тікелей келіссөздерді жүргізу жөніндегі комиссиясының бекітіледі.</w:t>
      </w:r>
    </w:p>
    <w:bookmarkEnd w:id="361"/>
    <w:p>
      <w:pPr>
        <w:spacing w:after="0"/>
        <w:ind w:left="0"/>
        <w:jc w:val="both"/>
      </w:pPr>
      <w:r>
        <w:rPr>
          <w:rFonts w:ascii="Times New Roman"/>
          <w:b w:val="false"/>
          <w:i w:val="false"/>
          <w:color w:val="000000"/>
          <w:sz w:val="28"/>
        </w:rPr>
        <w:t xml:space="preserve">
      Бекітілген МЖӘ жобасына бизнес-жоспарға қайшы келетін МЖӘ шартының жобасын тікелей келіссөздерді жүргізу жөніндегі комиссиясының хаттамасымен беітуге жол берілмейді. </w:t>
      </w:r>
    </w:p>
    <w:bookmarkStart w:name="z386" w:id="362"/>
    <w:p>
      <w:pPr>
        <w:spacing w:after="0"/>
        <w:ind w:left="0"/>
        <w:jc w:val="both"/>
      </w:pPr>
      <w:r>
        <w:rPr>
          <w:rFonts w:ascii="Times New Roman"/>
          <w:b w:val="false"/>
          <w:i w:val="false"/>
          <w:color w:val="000000"/>
          <w:sz w:val="28"/>
        </w:rPr>
        <w:t>
      156. Тікелей келіссөздерді жүргізу жөніндегі комиссияның тікелей келіссөздердің нәтижелері туралы шешім қабылдау қорытындылары бойынша тікелей келіссөздерді ұйымдастырушы бюджеттік жоспарлау және бюджетті атқару жөніндегі орталық уәкілетті органға (республикалық жобалар бойынша) немесе жергілікті мемлекеттік жоспарлау жөніндегі уәкілетті органға (жергілікті жобалар бойынша) МЖӘ шарты жобасының келісулер нәтижелерін қоса бере отырып, МЖӘ жобасы бойынша мемлекеттік міндеттемелерді қабылдау мәселесін тиісті бюджет комиссиясының қарауына шығару үшін өтінім жолдайды.</w:t>
      </w:r>
    </w:p>
    <w:bookmarkEnd w:id="362"/>
    <w:p>
      <w:pPr>
        <w:spacing w:after="0"/>
        <w:ind w:left="0"/>
        <w:jc w:val="both"/>
      </w:pPr>
      <w:r>
        <w:rPr>
          <w:rFonts w:ascii="Times New Roman"/>
          <w:b w:val="false"/>
          <w:i w:val="false"/>
          <w:color w:val="000000"/>
          <w:sz w:val="28"/>
        </w:rPr>
        <w:t>
      МЖӘ жобасы бойынша мемлекеттік міндеттемелер болмаған жағдайда, МЖӘ жобасы бойынша мемлекеттік міндеттемелерді қабылдау мәселесін тиісті бюджет комиссияларының қарауына шығару талап етілмейді.</w:t>
      </w:r>
    </w:p>
    <w:p>
      <w:pPr>
        <w:spacing w:after="0"/>
        <w:ind w:left="0"/>
        <w:jc w:val="both"/>
      </w:pPr>
      <w:r>
        <w:rPr>
          <w:rFonts w:ascii="Times New Roman"/>
          <w:b w:val="false"/>
          <w:i w:val="false"/>
          <w:color w:val="000000"/>
          <w:sz w:val="28"/>
        </w:rPr>
        <w:t>
      Мемлекеттік жоспарлау жөніндегі уәкілетті орган тиісті хат ресімдей отырып, МЖӘ жобасы бойынша мемлекеттік міндеттемелердің жоқ екендігін растайды.</w:t>
      </w:r>
    </w:p>
    <w:bookmarkStart w:name="z387" w:id="363"/>
    <w:p>
      <w:pPr>
        <w:spacing w:after="0"/>
        <w:ind w:left="0"/>
        <w:jc w:val="left"/>
      </w:pPr>
      <w:r>
        <w:rPr>
          <w:rFonts w:ascii="Times New Roman"/>
          <w:b/>
          <w:i w:val="false"/>
          <w:color w:val="000000"/>
        </w:rPr>
        <w:t xml:space="preserve"> 15-параграф. МЖӘ шартын жасасу</w:t>
      </w:r>
    </w:p>
    <w:bookmarkEnd w:id="363"/>
    <w:bookmarkStart w:name="z388" w:id="364"/>
    <w:p>
      <w:pPr>
        <w:spacing w:after="0"/>
        <w:ind w:left="0"/>
        <w:jc w:val="both"/>
      </w:pPr>
      <w:r>
        <w:rPr>
          <w:rFonts w:ascii="Times New Roman"/>
          <w:b w:val="false"/>
          <w:i w:val="false"/>
          <w:color w:val="000000"/>
          <w:sz w:val="28"/>
        </w:rPr>
        <w:t>
      157. Әрбір жеке МЖӘ жобасы бойынша мемлекеттік міндеттемелерді қабылдау туралы Қазақстан Республикасы Үкіметі қаулысының жобасы (ерекше маңызды жобалар бойынша) немесе мәслихат шешімінің жобасы (МЖӘ жобасы бойынша мемлекеттік міндеттемелер қабылдауды көздейтін МЖӘ жобалары бойынша) тиісті бюджет комиссиясының оң шешімі шығарылғаннан кейін 15 (он бес) жұмыс күні ішінде әрбір қабылданған міндеттеменің көлемі туралы ақпаратты енгізе отырып, тікелей келіссөздерді ұйымдастырушы (уәкілетті тұлға) әзірлейді және енгізеді.</w:t>
      </w:r>
    </w:p>
    <w:bookmarkEnd w:id="364"/>
    <w:bookmarkStart w:name="z389" w:id="365"/>
    <w:p>
      <w:pPr>
        <w:spacing w:after="0"/>
        <w:ind w:left="0"/>
        <w:jc w:val="both"/>
      </w:pPr>
      <w:r>
        <w:rPr>
          <w:rFonts w:ascii="Times New Roman"/>
          <w:b w:val="false"/>
          <w:i w:val="false"/>
          <w:color w:val="000000"/>
          <w:sz w:val="28"/>
        </w:rPr>
        <w:t>
      158. Қазақстан Республикасы Үкіметінің МЖӘ жобалары бойынша (МЖӘ жобасы бойынша мемлекеттік міндеттемелер қабылдауды көздейтін МЖӘ жобалары бойынша) мемлекеттік мiндеттемелер қабылдауын Қазақстан Республикасы Үкіметінің тиісінше әрбiр жекелеген МЖӘ жобасы бойынша (ерекше маңызы бар жобалар бойынша), Қазақстан Республикасы Бюджет кодексінің 162-бабына сәйкес тиісті бюджет комиссиясының оң шешімі негізінде өзге МЖӘ жобалары бойынша шешімі негізінде бюджеттi атқару жөнiндегi орталық уәкiлеттi орган жүзеге асырады.</w:t>
      </w:r>
    </w:p>
    <w:bookmarkEnd w:id="365"/>
    <w:bookmarkStart w:name="z390" w:id="366"/>
    <w:p>
      <w:pPr>
        <w:spacing w:after="0"/>
        <w:ind w:left="0"/>
        <w:jc w:val="both"/>
      </w:pPr>
      <w:r>
        <w:rPr>
          <w:rFonts w:ascii="Times New Roman"/>
          <w:b w:val="false"/>
          <w:i w:val="false"/>
          <w:color w:val="000000"/>
          <w:sz w:val="28"/>
        </w:rPr>
        <w:t>
      159. Жергiлiктi атқарушы органдардың МЖӘ жобалары бойынша (МЖӘ жобасы бойынша мемлекеттік міндеттемелер қабылдауды көздейтін МЖӘ жобалары бойынша) мемлекеттік міндеттемелерді қабылдауы Қазақстан Республикасы Бюджет кодексінің 163-бабына сәйкес тиісінше әрбiр жекелеген МЖӘ жобасы бойынша облыс, республикалық маңызы бар қала және астана мәслихатының шешiмi негiзiнде жүзеге асырылады.</w:t>
      </w:r>
    </w:p>
    <w:bookmarkEnd w:id="366"/>
    <w:bookmarkStart w:name="z391" w:id="367"/>
    <w:p>
      <w:pPr>
        <w:spacing w:after="0"/>
        <w:ind w:left="0"/>
        <w:jc w:val="both"/>
      </w:pPr>
      <w:r>
        <w:rPr>
          <w:rFonts w:ascii="Times New Roman"/>
          <w:b w:val="false"/>
          <w:i w:val="false"/>
          <w:color w:val="000000"/>
          <w:sz w:val="28"/>
        </w:rPr>
        <w:t>
      160. Қазақстан Республикасы Бюджет кодексінің 162 және 163-баптарына сәйкес Қазақстан Республикасы Үкіметінің қаулысын (ерекше маңызды жобалар бойынша) немесе мәслихаттың шешімін қабылдау қорытындылары бойынша тікелей келіссөздерді ұйымдастырушы (уәкілетті тұлға) әлеуетті жекеше әріптеспен МЖӘ шартын жасасады.</w:t>
      </w:r>
    </w:p>
    <w:bookmarkEnd w:id="367"/>
    <w:p>
      <w:pPr>
        <w:spacing w:after="0"/>
        <w:ind w:left="0"/>
        <w:jc w:val="both"/>
      </w:pPr>
      <w:r>
        <w:rPr>
          <w:rFonts w:ascii="Times New Roman"/>
          <w:b w:val="false"/>
          <w:i w:val="false"/>
          <w:color w:val="000000"/>
          <w:sz w:val="28"/>
        </w:rPr>
        <w:t>
      МЖӘ жобасы бойынша мемлекеттік міндеттемелер болмаған жағдайда, тікелей келіссөздерді ұйымдастырушы (уәкілетті тұлға) Тікелей келіссөздер жүргізу жөніндегі комиссияның тікелей келіссөздер нәтижелері туралы шешімі негізінде әлеуетті жекеше әріптеспен МЖӘ шартын жасасады.</w:t>
      </w:r>
    </w:p>
    <w:bookmarkStart w:name="z392" w:id="368"/>
    <w:p>
      <w:pPr>
        <w:spacing w:after="0"/>
        <w:ind w:left="0"/>
        <w:jc w:val="both"/>
      </w:pPr>
      <w:r>
        <w:rPr>
          <w:rFonts w:ascii="Times New Roman"/>
          <w:b w:val="false"/>
          <w:i w:val="false"/>
          <w:color w:val="000000"/>
          <w:sz w:val="28"/>
        </w:rPr>
        <w:t>
      161. Қазақстан Республикасы Үкіметінің шешімі негізінде МЖӘ шартын жасасқаннан кейін мемлекет кепілгерлігін ұсыну көзделген МЖӘ жобасы бойынша Қазақстан Республикасының бюджет заңнамасына сәйкес кепілгерлік шарты жасалады.</w:t>
      </w:r>
    </w:p>
    <w:bookmarkEnd w:id="368"/>
    <w:bookmarkStart w:name="z393" w:id="369"/>
    <w:p>
      <w:pPr>
        <w:spacing w:after="0"/>
        <w:ind w:left="0"/>
        <w:jc w:val="both"/>
      </w:pPr>
      <w:r>
        <w:rPr>
          <w:rFonts w:ascii="Times New Roman"/>
          <w:b w:val="false"/>
          <w:i w:val="false"/>
          <w:color w:val="000000"/>
          <w:sz w:val="28"/>
        </w:rPr>
        <w:t>
      162. Бюджетті атқару жөніндегі орталық уәкілетті органның немесе оның аумақтық бөлімшесінің МЖӘ шартын, оның ішінде МЖӘ жобасы бойынша мемлекеттік міндеттемелер болмаған жағдайда шартты тіркеуі.</w:t>
      </w:r>
    </w:p>
    <w:bookmarkEnd w:id="369"/>
    <w:p>
      <w:pPr>
        <w:spacing w:after="0"/>
        <w:ind w:left="0"/>
        <w:jc w:val="both"/>
      </w:pPr>
      <w:r>
        <w:rPr>
          <w:rFonts w:ascii="Times New Roman"/>
          <w:b w:val="false"/>
          <w:i w:val="false"/>
          <w:color w:val="000000"/>
          <w:sz w:val="28"/>
        </w:rPr>
        <w:t>
      МЖӘ жобасы бойынша мемлекеттік міндеттемелер болмаған жағдайда, МЖӘ шартын тіркеу мемлекеттік жоспарлау жөніндегі орталық уәкілетті органның (республикалық жобалар бойынша) не мемлекеттік жоспарлау жөніндегі жергілікті уәкілетті органның (жергілікті жобалар бойынша) МЖӘ жобасы бойынша мемлекеттік міндеттемелердің жоқ екендігін растайтын хаты ұсынылған жағдайда, тиісті бюджет комиссиясының шешімінсіз жүзеге асырылады.</w:t>
      </w:r>
    </w:p>
    <w:bookmarkStart w:name="z394" w:id="370"/>
    <w:p>
      <w:pPr>
        <w:spacing w:after="0"/>
        <w:ind w:left="0"/>
        <w:jc w:val="both"/>
      </w:pPr>
      <w:r>
        <w:rPr>
          <w:rFonts w:ascii="Times New Roman"/>
          <w:b w:val="false"/>
          <w:i w:val="false"/>
          <w:color w:val="000000"/>
          <w:sz w:val="28"/>
        </w:rPr>
        <w:t>
      163. Мемлекеттік құпияларды қамтитын немесе заңмен қорғалатын өзге де құпия мәліметтерді қоспағанда, жекеше әріптесті айқындау жөніндегі тікелей келіссөздер нәтижелері тікелей келіссөздерді ұйымдастырушы бір мезгілде мемлекеттік жоспарлау жөніндегі орталық уәкілетті органға (республикалық жобалар бойынша) немесе мемлекеттік жоспарлау жөніндегі жергілікті уәкілетті органға (жергілікті жобалар бойынша) хабарлай отырып, өзінің ресми интернет-ресурсында және мерзімді баспасөз басылымдарында мемлекеттік және орыс тілдерінде орналастырады.</w:t>
      </w:r>
    </w:p>
    <w:bookmarkEnd w:id="370"/>
    <w:bookmarkStart w:name="z395" w:id="371"/>
    <w:p>
      <w:pPr>
        <w:spacing w:after="0"/>
        <w:ind w:left="0"/>
        <w:jc w:val="both"/>
      </w:pPr>
      <w:r>
        <w:rPr>
          <w:rFonts w:ascii="Times New Roman"/>
          <w:b w:val="false"/>
          <w:i w:val="false"/>
          <w:color w:val="000000"/>
          <w:sz w:val="28"/>
        </w:rPr>
        <w:t>
      164. Мемлекеттік жоспарлау жөніндегі жергілікті уәкілетті органдар мемлекеттік жоспарлау жөніндегі орталық уәкілетті органды және МЖӘ дамыту орталығын жергілікті МЖӘ жобалары бойынша жасасқан МЖӘ шарттары туралы оны жасасқан кезден бастап 5 (бес) жұмыс күнінен кешіктірмей хабардар етеді.</w:t>
      </w:r>
    </w:p>
    <w:bookmarkEnd w:id="371"/>
    <w:bookmarkStart w:name="z396" w:id="372"/>
    <w:p>
      <w:pPr>
        <w:spacing w:after="0"/>
        <w:ind w:left="0"/>
        <w:jc w:val="left"/>
      </w:pPr>
      <w:r>
        <w:rPr>
          <w:rFonts w:ascii="Times New Roman"/>
          <w:b/>
          <w:i w:val="false"/>
          <w:color w:val="000000"/>
        </w:rPr>
        <w:t xml:space="preserve"> 4-тарау. Ерекше маңызды мемлекеттік-жекешелік әріптестік жобалары</w:t>
      </w:r>
    </w:p>
    <w:bookmarkEnd w:id="372"/>
    <w:bookmarkStart w:name="z397" w:id="373"/>
    <w:p>
      <w:pPr>
        <w:spacing w:after="0"/>
        <w:ind w:left="0"/>
        <w:jc w:val="both"/>
      </w:pPr>
      <w:r>
        <w:rPr>
          <w:rFonts w:ascii="Times New Roman"/>
          <w:b w:val="false"/>
          <w:i w:val="false"/>
          <w:color w:val="000000"/>
          <w:sz w:val="28"/>
        </w:rPr>
        <w:t xml:space="preserve">
      165. Қажет болған жағдайда тиісті саланың уәкілетті органы Қазақстан Республикасының Үкіметіне ерекше маңызды МЖӘ жобаларының тізбесіне іске асырылуы жоспарланатын МЖӘ жобасын енгізу бойынша ұсыныс енгізеді. </w:t>
      </w:r>
    </w:p>
    <w:bookmarkEnd w:id="373"/>
    <w:p>
      <w:pPr>
        <w:spacing w:after="0"/>
        <w:ind w:left="0"/>
        <w:jc w:val="both"/>
      </w:pPr>
      <w:r>
        <w:rPr>
          <w:rFonts w:ascii="Times New Roman"/>
          <w:b w:val="false"/>
          <w:i w:val="false"/>
          <w:color w:val="000000"/>
          <w:sz w:val="28"/>
        </w:rPr>
        <w:t>
      Ерекше маңызды МЖӘ жобасын айқындау осы бұйрыққа 4-қосымшаға сәйкес МЖӘ жобасын ерекше маңызды МЖӘ жобасына жатқызу өлшемшарттарына сәйкес жүзеге асады.</w:t>
      </w:r>
    </w:p>
    <w:bookmarkStart w:name="z398" w:id="374"/>
    <w:p>
      <w:pPr>
        <w:spacing w:after="0"/>
        <w:ind w:left="0"/>
        <w:jc w:val="both"/>
      </w:pPr>
      <w:r>
        <w:rPr>
          <w:rFonts w:ascii="Times New Roman"/>
          <w:b w:val="false"/>
          <w:i w:val="false"/>
          <w:color w:val="000000"/>
          <w:sz w:val="28"/>
        </w:rPr>
        <w:t>
      166. Ерекше маңызды МЖӘ жобалары бойынша конкурсты не тікелей келіссөздерді ұйымдастырушы Ведомствоаралық комиссия құрады, оның құрамына мүдделі уәкілетті мемлекеттік органдардың, Қазақстан Республикасы Ұлттық кәсіпкерлер палатасының өкілдері және өзге де ұйымдардың өкілдері (бірінші басшысының орынбасарларынан төмен емес) кіреді.</w:t>
      </w:r>
    </w:p>
    <w:bookmarkEnd w:id="374"/>
    <w:p>
      <w:pPr>
        <w:spacing w:after="0"/>
        <w:ind w:left="0"/>
        <w:jc w:val="both"/>
      </w:pPr>
      <w:r>
        <w:rPr>
          <w:rFonts w:ascii="Times New Roman"/>
          <w:b w:val="false"/>
          <w:i w:val="false"/>
          <w:color w:val="000000"/>
          <w:sz w:val="28"/>
        </w:rPr>
        <w:t>
      Ведомствоаралық комиссияның құрамы конкурс немесе тікелей келіссөздер ұйымдастырушының бірінші басшысының бұйрығымен бекітіледі.</w:t>
      </w:r>
    </w:p>
    <w:p>
      <w:pPr>
        <w:spacing w:after="0"/>
        <w:ind w:left="0"/>
        <w:jc w:val="both"/>
      </w:pPr>
      <w:r>
        <w:rPr>
          <w:rFonts w:ascii="Times New Roman"/>
          <w:b w:val="false"/>
          <w:i w:val="false"/>
          <w:color w:val="000000"/>
          <w:sz w:val="28"/>
        </w:rPr>
        <w:t>
      Ведомствоаралық комиссияның төрағасы конкурс немесе тікелей келіссөздер ұйымдастырушының бірінші басшысы болып табылады.</w:t>
      </w:r>
    </w:p>
    <w:p>
      <w:pPr>
        <w:spacing w:after="0"/>
        <w:ind w:left="0"/>
        <w:jc w:val="both"/>
      </w:pPr>
      <w:r>
        <w:rPr>
          <w:rFonts w:ascii="Times New Roman"/>
          <w:b w:val="false"/>
          <w:i w:val="false"/>
          <w:color w:val="000000"/>
          <w:sz w:val="28"/>
        </w:rPr>
        <w:t>
      Ведомствоаралық комиссияның хатшысы конкурс немесе тікелей келіссөздер ұйымдастырушының құрылымдық бөлімшесінің жетекшісінің орынбасарынан төмен емес болып табылады.</w:t>
      </w:r>
    </w:p>
    <w:bookmarkStart w:name="z399" w:id="375"/>
    <w:p>
      <w:pPr>
        <w:spacing w:after="0"/>
        <w:ind w:left="0"/>
        <w:jc w:val="both"/>
      </w:pPr>
      <w:r>
        <w:rPr>
          <w:rFonts w:ascii="Times New Roman"/>
          <w:b w:val="false"/>
          <w:i w:val="false"/>
          <w:color w:val="000000"/>
          <w:sz w:val="28"/>
        </w:rPr>
        <w:t>
      167. Конкурс немесе тікелей келіссөздер жүргізу кезінде ведомствоаралық комиссия ерекше маңызды МЖӘ жобалары бойынша жекеше әріптесті айқындау үшін конкурстық комиссия немесе тікелей келіссөздер комиссиясының функциясын орындайды.</w:t>
      </w:r>
    </w:p>
    <w:bookmarkEnd w:id="375"/>
    <w:bookmarkStart w:name="z400" w:id="376"/>
    <w:p>
      <w:pPr>
        <w:spacing w:after="0"/>
        <w:ind w:left="0"/>
        <w:jc w:val="both"/>
      </w:pPr>
      <w:r>
        <w:rPr>
          <w:rFonts w:ascii="Times New Roman"/>
          <w:b w:val="false"/>
          <w:i w:val="false"/>
          <w:color w:val="000000"/>
          <w:sz w:val="28"/>
        </w:rPr>
        <w:t>
      168. Ерекше маңызды МЖӘ жобасын іске асыру үшін мемлекеттік әріптес, жекеше әріптес пен жекеше әріптестің кредиторы арасында тікелей келісімді жасасу мынадай реттіліктегі кезеңдерді көздейді:</w:t>
      </w:r>
    </w:p>
    <w:bookmarkEnd w:id="376"/>
    <w:p>
      <w:pPr>
        <w:spacing w:after="0"/>
        <w:ind w:left="0"/>
        <w:jc w:val="both"/>
      </w:pPr>
      <w:r>
        <w:rPr>
          <w:rFonts w:ascii="Times New Roman"/>
          <w:b w:val="false"/>
          <w:i w:val="false"/>
          <w:color w:val="000000"/>
          <w:sz w:val="28"/>
        </w:rPr>
        <w:t>
      Заңның 47-бабына сәйкес жекеше әріптес және (немесе) жекеше әріптестің кредиторы мемлекеттік әріптеске тікелей келісім жобасын енгізеді;</w:t>
      </w:r>
    </w:p>
    <w:p>
      <w:pPr>
        <w:spacing w:after="0"/>
        <w:ind w:left="0"/>
        <w:jc w:val="both"/>
      </w:pPr>
      <w:r>
        <w:rPr>
          <w:rFonts w:ascii="Times New Roman"/>
          <w:b w:val="false"/>
          <w:i w:val="false"/>
          <w:color w:val="000000"/>
          <w:sz w:val="28"/>
        </w:rPr>
        <w:t xml:space="preserve">
      мемлекеттік әріптес тікелей келісім жобасын қарайды және Ведомствоаралық комиссия отырысына шығарады; </w:t>
      </w:r>
    </w:p>
    <w:p>
      <w:pPr>
        <w:spacing w:after="0"/>
        <w:ind w:left="0"/>
        <w:jc w:val="both"/>
      </w:pPr>
      <w:r>
        <w:rPr>
          <w:rFonts w:ascii="Times New Roman"/>
          <w:b w:val="false"/>
          <w:i w:val="false"/>
          <w:color w:val="000000"/>
          <w:sz w:val="28"/>
        </w:rPr>
        <w:t>
      Ведомствоаралық комиссия тікелей келісім жобасын қарайды және қажет болған жағдайда, Қазақстан Республикасы Үкіметінің 1999 жылғы 16 наурыздағы № 247 қаулысымен бекітілген Қазақстан Республикасы Үкіметінің жанындағы консультативтік-кеңесші органдар мен жұмыс топтарын құру тәртібі, қызметі мен таратылуы туралы нұсқаулыққа сәйкес сарапшылар тартылады;</w:t>
      </w:r>
    </w:p>
    <w:p>
      <w:pPr>
        <w:spacing w:after="0"/>
        <w:ind w:left="0"/>
        <w:jc w:val="both"/>
      </w:pPr>
      <w:r>
        <w:rPr>
          <w:rFonts w:ascii="Times New Roman"/>
          <w:b w:val="false"/>
          <w:i w:val="false"/>
          <w:color w:val="000000"/>
          <w:sz w:val="28"/>
        </w:rPr>
        <w:t>
      Ведомствоаралық комиссия тікелей келісім тараптарының келіссөздері қорытындысы бойынша тікелей келісімнің түпкілікті жобасын мақұлдайды;</w:t>
      </w:r>
    </w:p>
    <w:p>
      <w:pPr>
        <w:spacing w:after="0"/>
        <w:ind w:left="0"/>
        <w:jc w:val="both"/>
      </w:pPr>
      <w:r>
        <w:rPr>
          <w:rFonts w:ascii="Times New Roman"/>
          <w:b w:val="false"/>
          <w:i w:val="false"/>
          <w:color w:val="000000"/>
          <w:sz w:val="28"/>
        </w:rPr>
        <w:t>
      тікелей келісімде мемлекеттік бюджеттен шығыстарға алып келетін ережелер болған жағдайда бұл мәселе Республикалық бюджет комиссиясының қарауына шығарылады;</w:t>
      </w:r>
    </w:p>
    <w:p>
      <w:pPr>
        <w:spacing w:after="0"/>
        <w:ind w:left="0"/>
        <w:jc w:val="both"/>
      </w:pPr>
      <w:r>
        <w:rPr>
          <w:rFonts w:ascii="Times New Roman"/>
          <w:b w:val="false"/>
          <w:i w:val="false"/>
          <w:color w:val="000000"/>
          <w:sz w:val="28"/>
        </w:rPr>
        <w:t>
      Ведомствоаралық комиссия және Республикалық бюджет комиссиясы шешімдерінің негізінде тікелей келісімді жасасу.</w:t>
      </w:r>
    </w:p>
    <w:bookmarkStart w:name="z401" w:id="377"/>
    <w:p>
      <w:pPr>
        <w:spacing w:after="0"/>
        <w:ind w:left="0"/>
        <w:jc w:val="left"/>
      </w:pPr>
      <w:r>
        <w:rPr>
          <w:rFonts w:ascii="Times New Roman"/>
          <w:b/>
          <w:i w:val="false"/>
          <w:color w:val="000000"/>
        </w:rPr>
        <w:t xml:space="preserve"> 5-тарау. МЖӘ жобаларының іске асыру тәртібі</w:t>
      </w:r>
    </w:p>
    <w:bookmarkEnd w:id="377"/>
    <w:bookmarkStart w:name="z402" w:id="378"/>
    <w:p>
      <w:pPr>
        <w:spacing w:after="0"/>
        <w:ind w:left="0"/>
        <w:jc w:val="both"/>
      </w:pPr>
      <w:r>
        <w:rPr>
          <w:rFonts w:ascii="Times New Roman"/>
          <w:b w:val="false"/>
          <w:i w:val="false"/>
          <w:color w:val="000000"/>
          <w:sz w:val="28"/>
        </w:rPr>
        <w:t>
      169. Республикалық меншікке жататын МЖӘ объектілері бойынша жасалған МЖӘ шарттарының тізіліміне (бұдан әрі – Тізілім) деректер енгізу үшін республикалық МЖӘ жобалары бойынша мемлекеттік әріптес мемлекеттік мүлікті басқару жөніндегі уәкілетті органға жасалған МЖӘ шарттары туралы мынадай мәліметтерді қамтитын ақпаратты олардың тіркелген сәтінен бастап 5 (бес) жұмыс күнінен кешіктірмей жолдайды:</w:t>
      </w:r>
    </w:p>
    <w:bookmarkEnd w:id="378"/>
    <w:p>
      <w:pPr>
        <w:spacing w:after="0"/>
        <w:ind w:left="0"/>
        <w:jc w:val="both"/>
      </w:pPr>
      <w:r>
        <w:rPr>
          <w:rFonts w:ascii="Times New Roman"/>
          <w:b w:val="false"/>
          <w:i w:val="false"/>
          <w:color w:val="000000"/>
          <w:sz w:val="28"/>
        </w:rPr>
        <w:t>
      мемлекеттік әріптес пен жекеше әріптестің атауы мен деректемелері;</w:t>
      </w:r>
    </w:p>
    <w:p>
      <w:pPr>
        <w:spacing w:after="0"/>
        <w:ind w:left="0"/>
        <w:jc w:val="both"/>
      </w:pPr>
      <w:r>
        <w:rPr>
          <w:rFonts w:ascii="Times New Roman"/>
          <w:b w:val="false"/>
          <w:i w:val="false"/>
          <w:color w:val="000000"/>
          <w:sz w:val="28"/>
        </w:rPr>
        <w:t>
      МЖӘ объектісі;</w:t>
      </w:r>
    </w:p>
    <w:p>
      <w:pPr>
        <w:spacing w:after="0"/>
        <w:ind w:left="0"/>
        <w:jc w:val="both"/>
      </w:pPr>
      <w:r>
        <w:rPr>
          <w:rFonts w:ascii="Times New Roman"/>
          <w:b w:val="false"/>
          <w:i w:val="false"/>
          <w:color w:val="000000"/>
          <w:sz w:val="28"/>
        </w:rPr>
        <w:t>
      МЖӘ шартының жасалған күні, қолданылу мерзімі және тіркеу нөмірі;</w:t>
      </w:r>
    </w:p>
    <w:p>
      <w:pPr>
        <w:spacing w:after="0"/>
        <w:ind w:left="0"/>
        <w:jc w:val="both"/>
      </w:pPr>
      <w:r>
        <w:rPr>
          <w:rFonts w:ascii="Times New Roman"/>
          <w:b w:val="false"/>
          <w:i w:val="false"/>
          <w:color w:val="000000"/>
          <w:sz w:val="28"/>
        </w:rPr>
        <w:t>
      МЖӘ шартының мәтіні;</w:t>
      </w:r>
    </w:p>
    <w:p>
      <w:pPr>
        <w:spacing w:after="0"/>
        <w:ind w:left="0"/>
        <w:jc w:val="both"/>
      </w:pPr>
      <w:r>
        <w:rPr>
          <w:rFonts w:ascii="Times New Roman"/>
          <w:b w:val="false"/>
          <w:i w:val="false"/>
          <w:color w:val="000000"/>
          <w:sz w:val="28"/>
        </w:rPr>
        <w:t>
      МЖӘ объектісінің құны;</w:t>
      </w:r>
    </w:p>
    <w:p>
      <w:pPr>
        <w:spacing w:after="0"/>
        <w:ind w:left="0"/>
        <w:jc w:val="both"/>
      </w:pPr>
      <w:r>
        <w:rPr>
          <w:rFonts w:ascii="Times New Roman"/>
          <w:b w:val="false"/>
          <w:i w:val="false"/>
          <w:color w:val="000000"/>
          <w:sz w:val="28"/>
        </w:rPr>
        <w:t>
      МЖӘ шартының тізілімге енгізілген күні (Тізілімге жасалған МЖӘ шартына енгізілген өзгерістер мен толықтырулар туралы мәліметтерді енгізген жағдайда).</w:t>
      </w:r>
    </w:p>
    <w:p>
      <w:pPr>
        <w:spacing w:after="0"/>
        <w:ind w:left="0"/>
        <w:jc w:val="both"/>
      </w:pPr>
      <w:r>
        <w:rPr>
          <w:rFonts w:ascii="Times New Roman"/>
          <w:b w:val="false"/>
          <w:i w:val="false"/>
          <w:color w:val="000000"/>
          <w:sz w:val="28"/>
        </w:rPr>
        <w:t>
      Жасалған МЖӘ шарттары туралы ақпаратты мемлекеттік әріптес заңнамада айқындалған тәртіппен тиісті саланың уәкілетті мемлекеттік органының мөрімен расталған немесе электрондық цифрлық қолтаңба арқылы куәландырылған баспа және электронды түрде жолдайды.</w:t>
      </w:r>
    </w:p>
    <w:p>
      <w:pPr>
        <w:spacing w:after="0"/>
        <w:ind w:left="0"/>
        <w:jc w:val="both"/>
      </w:pPr>
      <w:r>
        <w:rPr>
          <w:rFonts w:ascii="Times New Roman"/>
          <w:b w:val="false"/>
          <w:i w:val="false"/>
          <w:color w:val="000000"/>
          <w:sz w:val="28"/>
        </w:rPr>
        <w:t>
      Тізілімді жүргізу үшін қажетті қосымша және (немесе) жетіспейтін мәліметтерді немесе құжаттарды алу қажет болған жағдайда, мемлекеттік меншікті басқару жөніндегі уәкілетті мемлекеттік орган оларды мемлекеттік әріптестен, тиісті саланың уәкілетті мемлекеттік органынан сұратады.</w:t>
      </w:r>
    </w:p>
    <w:p>
      <w:pPr>
        <w:spacing w:after="0"/>
        <w:ind w:left="0"/>
        <w:jc w:val="both"/>
      </w:pPr>
      <w:r>
        <w:rPr>
          <w:rFonts w:ascii="Times New Roman"/>
          <w:b w:val="false"/>
          <w:i w:val="false"/>
          <w:color w:val="000000"/>
          <w:sz w:val="28"/>
        </w:rPr>
        <w:t>
      Жасалған МЖӘ шартына өзгерістер мен толықтырулар енгізілген жағдайда, енгізілген өзгерістер мен толықтырулар туралы мәліметтер осы тармақта белгіленген тәртіппен Тізілімге енгізіледі.</w:t>
      </w:r>
    </w:p>
    <w:p>
      <w:pPr>
        <w:spacing w:after="0"/>
        <w:ind w:left="0"/>
        <w:jc w:val="both"/>
      </w:pPr>
      <w:r>
        <w:rPr>
          <w:rFonts w:ascii="Times New Roman"/>
          <w:b w:val="false"/>
          <w:i w:val="false"/>
          <w:color w:val="000000"/>
          <w:sz w:val="28"/>
        </w:rPr>
        <w:t>
      "Аса маңызды", "өте құпия", "құпия" деген белгісі бар МЖӘ шарттарының мәтіндері немесе шарттың жария етуге жатпайтын құпия мәліметтерді қамтитын бөлімдері мен бөліктері Тізілімге енгізуге жатпайды.</w:t>
      </w:r>
    </w:p>
    <w:p>
      <w:pPr>
        <w:spacing w:after="0"/>
        <w:ind w:left="0"/>
        <w:jc w:val="both"/>
      </w:pPr>
      <w:r>
        <w:rPr>
          <w:rFonts w:ascii="Times New Roman"/>
          <w:b w:val="false"/>
          <w:i w:val="false"/>
          <w:color w:val="000000"/>
          <w:sz w:val="28"/>
        </w:rPr>
        <w:t>
      Жасалған МЖӘ шарттары туралы мәліметтер мемлекеттік мүлікті басқару жөніндегі уәкілетті органға ақпарат келіп түскен сәттен бастап 5 (бес) жұмыс күні ішінде электронды түрде Тізілімге енгізіледі.</w:t>
      </w:r>
    </w:p>
    <w:bookmarkStart w:name="z403" w:id="379"/>
    <w:p>
      <w:pPr>
        <w:spacing w:after="0"/>
        <w:ind w:left="0"/>
        <w:jc w:val="both"/>
      </w:pPr>
      <w:r>
        <w:rPr>
          <w:rFonts w:ascii="Times New Roman"/>
          <w:b w:val="false"/>
          <w:i w:val="false"/>
          <w:color w:val="000000"/>
          <w:sz w:val="28"/>
        </w:rPr>
        <w:t>
      170. Жасалған МЖӘ шартына өзгерістер және (немесе) толықтырулар енгізу Заңда, осы Қағидаларда, сондай-ақ МЖӘ шартына сәйкес белгіленген тәртіппен жүзеге асырылады.</w:t>
      </w:r>
    </w:p>
    <w:bookmarkEnd w:id="379"/>
    <w:p>
      <w:pPr>
        <w:spacing w:after="0"/>
        <w:ind w:left="0"/>
        <w:jc w:val="both"/>
      </w:pPr>
      <w:r>
        <w:rPr>
          <w:rFonts w:ascii="Times New Roman"/>
          <w:b w:val="false"/>
          <w:i w:val="false"/>
          <w:color w:val="000000"/>
          <w:sz w:val="28"/>
        </w:rPr>
        <w:t>
      Жасалған МЖӘ шартына ұсынылатын өзгерістер және (немесе) толықтырулар МЖӘ шартының жобасы түрінде (МЖӘ шартына қосымша келісім) ресімделеді.</w:t>
      </w:r>
    </w:p>
    <w:p>
      <w:pPr>
        <w:spacing w:after="0"/>
        <w:ind w:left="0"/>
        <w:jc w:val="both"/>
      </w:pPr>
      <w:r>
        <w:rPr>
          <w:rFonts w:ascii="Times New Roman"/>
          <w:b w:val="false"/>
          <w:i w:val="false"/>
          <w:color w:val="000000"/>
          <w:sz w:val="28"/>
        </w:rPr>
        <w:t>
      МЖӘ шартына, оның ішінде МЖӘ жобасын іске асырудың мониторингі және (немесе) бағалануы нәтижелері бойынша өзгерістер және (немесе) толықтырулар енгізу қажет болған жағдайда, мемлекеттік әріптес қосымша келісімді мүдделі мемлекеттік органдармен келісу қорытындылары бойынша жекеше әріптеспен МЖӘ шартына қосымша келісім жасасады.</w:t>
      </w:r>
    </w:p>
    <w:p>
      <w:pPr>
        <w:spacing w:after="0"/>
        <w:ind w:left="0"/>
        <w:jc w:val="both"/>
      </w:pPr>
      <w:r>
        <w:rPr>
          <w:rFonts w:ascii="Times New Roman"/>
          <w:b w:val="false"/>
          <w:i w:val="false"/>
          <w:color w:val="000000"/>
          <w:sz w:val="28"/>
        </w:rPr>
        <w:t>
      171. МЖӘ шартында көзделген мемлекеттік міндеттемелер көлемін тиісті бюджет комиссиясының қарауынсыз өзгертуге жол берілмейді.</w:t>
      </w:r>
    </w:p>
    <w:p>
      <w:pPr>
        <w:spacing w:after="0"/>
        <w:ind w:left="0"/>
        <w:jc w:val="both"/>
      </w:pPr>
      <w:r>
        <w:rPr>
          <w:rFonts w:ascii="Times New Roman"/>
          <w:b w:val="false"/>
          <w:i w:val="false"/>
          <w:color w:val="000000"/>
          <w:sz w:val="28"/>
        </w:rPr>
        <w:t>
      МЖӘ жобалары бойынша мемлекеттік міндеттемелерді қабылдау туралы тиісті бюджет комиссиясының ұсынысы негізінде, Қазақстан Республикасы Үкіметінің (ерекше маңызды МЖӘ жобалары бойынша) қаулысын немесе мәслихат шешімін қабылдаудың қорытындылары бойынша мемлекеттік әріптес жекеше әріптеспен МЖӘ шартына қосымша келісім жасасады.</w:t>
      </w:r>
    </w:p>
    <w:bookmarkStart w:name="z404" w:id="380"/>
    <w:p>
      <w:pPr>
        <w:spacing w:after="0"/>
        <w:ind w:left="0"/>
        <w:jc w:val="left"/>
      </w:pPr>
      <w:r>
        <w:rPr>
          <w:rFonts w:ascii="Times New Roman"/>
          <w:b/>
          <w:i w:val="false"/>
          <w:color w:val="000000"/>
        </w:rPr>
        <w:t xml:space="preserve"> 6-тарау. Мемлекеттік-жекешелік әріптестік объектілерінің және шарттарының мониторингі, мемлекеттік-жекешелік әріптестік жобаларының іске асырылуын мониторингілеу және бағалау тәртібі</w:t>
      </w:r>
    </w:p>
    <w:bookmarkEnd w:id="380"/>
    <w:bookmarkStart w:name="z405" w:id="381"/>
    <w:p>
      <w:pPr>
        <w:spacing w:after="0"/>
        <w:ind w:left="0"/>
        <w:jc w:val="both"/>
      </w:pPr>
      <w:r>
        <w:rPr>
          <w:rFonts w:ascii="Times New Roman"/>
          <w:b w:val="false"/>
          <w:i w:val="false"/>
          <w:color w:val="000000"/>
          <w:sz w:val="28"/>
        </w:rPr>
        <w:t>
      172. МЖӘ жобаларын іске асыру бойынша:</w:t>
      </w:r>
    </w:p>
    <w:bookmarkEnd w:id="381"/>
    <w:p>
      <w:pPr>
        <w:spacing w:after="0"/>
        <w:ind w:left="0"/>
        <w:jc w:val="both"/>
      </w:pPr>
      <w:r>
        <w:rPr>
          <w:rFonts w:ascii="Times New Roman"/>
          <w:b w:val="false"/>
          <w:i w:val="false"/>
          <w:color w:val="000000"/>
          <w:sz w:val="28"/>
        </w:rPr>
        <w:t xml:space="preserve">
      республикалық меншікке жататын МЖӘ объектілерінің мониторингі; </w:t>
      </w:r>
    </w:p>
    <w:p>
      <w:pPr>
        <w:spacing w:after="0"/>
        <w:ind w:left="0"/>
        <w:jc w:val="both"/>
      </w:pPr>
      <w:r>
        <w:rPr>
          <w:rFonts w:ascii="Times New Roman"/>
          <w:b w:val="false"/>
          <w:i w:val="false"/>
          <w:color w:val="000000"/>
          <w:sz w:val="28"/>
        </w:rPr>
        <w:t xml:space="preserve">
      республикалық МЖӘ жобаларының іске асырылу мониторингі; </w:t>
      </w:r>
    </w:p>
    <w:p>
      <w:pPr>
        <w:spacing w:after="0"/>
        <w:ind w:left="0"/>
        <w:jc w:val="both"/>
      </w:pPr>
      <w:r>
        <w:rPr>
          <w:rFonts w:ascii="Times New Roman"/>
          <w:b w:val="false"/>
          <w:i w:val="false"/>
          <w:color w:val="000000"/>
          <w:sz w:val="28"/>
        </w:rPr>
        <w:t>
      МЖӘ шарттарының және жергілікті МЖӘ жобаларының іске асырылу мониторингі жүргізіледі.</w:t>
      </w:r>
    </w:p>
    <w:p>
      <w:pPr>
        <w:spacing w:after="0"/>
        <w:ind w:left="0"/>
        <w:jc w:val="both"/>
      </w:pPr>
      <w:r>
        <w:rPr>
          <w:rFonts w:ascii="Times New Roman"/>
          <w:b w:val="false"/>
          <w:i w:val="false"/>
          <w:color w:val="000000"/>
          <w:sz w:val="28"/>
        </w:rPr>
        <w:t>
      Мониторингілеу МЖӘ жобасының орындалу барысы туралы ақпаратты үзіліссіз жинау, талдау және түйіндеу процесі болып табылады.</w:t>
      </w:r>
    </w:p>
    <w:p>
      <w:pPr>
        <w:spacing w:after="0"/>
        <w:ind w:left="0"/>
        <w:jc w:val="both"/>
      </w:pPr>
      <w:r>
        <w:rPr>
          <w:rFonts w:ascii="Times New Roman"/>
          <w:b w:val="false"/>
          <w:i w:val="false"/>
          <w:color w:val="000000"/>
          <w:sz w:val="28"/>
        </w:rPr>
        <w:t xml:space="preserve">
      Қазақстан Республикасы Ұлттық кәсіпкерлер палатасының МЖӘ жобаларын іске асыруды мониторингілеуге қатысуы мынадай ұсынымдар: </w:t>
      </w:r>
    </w:p>
    <w:p>
      <w:pPr>
        <w:spacing w:after="0"/>
        <w:ind w:left="0"/>
        <w:jc w:val="both"/>
      </w:pPr>
      <w:r>
        <w:rPr>
          <w:rFonts w:ascii="Times New Roman"/>
          <w:b w:val="false"/>
          <w:i w:val="false"/>
          <w:color w:val="000000"/>
          <w:sz w:val="28"/>
        </w:rPr>
        <w:t xml:space="preserve">
      МЖӘ жобаларын іске асыру практикасы мен проблемаларын қарау нәтижелері; </w:t>
      </w:r>
    </w:p>
    <w:p>
      <w:pPr>
        <w:spacing w:after="0"/>
        <w:ind w:left="0"/>
        <w:jc w:val="both"/>
      </w:pPr>
      <w:r>
        <w:rPr>
          <w:rFonts w:ascii="Times New Roman"/>
          <w:b w:val="false"/>
          <w:i w:val="false"/>
          <w:color w:val="000000"/>
          <w:sz w:val="28"/>
        </w:rPr>
        <w:t>
      МЖӘ жобаларын табысты іске асыру практикасын тарату;</w:t>
      </w:r>
    </w:p>
    <w:p>
      <w:pPr>
        <w:spacing w:after="0"/>
        <w:ind w:left="0"/>
        <w:jc w:val="both"/>
      </w:pPr>
      <w:r>
        <w:rPr>
          <w:rFonts w:ascii="Times New Roman"/>
          <w:b w:val="false"/>
          <w:i w:val="false"/>
          <w:color w:val="000000"/>
          <w:sz w:val="28"/>
        </w:rPr>
        <w:t xml:space="preserve">
      МЖӘ тетіктерін қолдану салалары мен аяларын кеңейту; </w:t>
      </w:r>
    </w:p>
    <w:p>
      <w:pPr>
        <w:spacing w:after="0"/>
        <w:ind w:left="0"/>
        <w:jc w:val="both"/>
      </w:pPr>
      <w:r>
        <w:rPr>
          <w:rFonts w:ascii="Times New Roman"/>
          <w:b w:val="false"/>
          <w:i w:val="false"/>
          <w:color w:val="000000"/>
          <w:sz w:val="28"/>
        </w:rPr>
        <w:t>
      Қазақстан Республикасының МЖӘ саласындағы заңнамасын жетілдіру;</w:t>
      </w:r>
    </w:p>
    <w:p>
      <w:pPr>
        <w:spacing w:after="0"/>
        <w:ind w:left="0"/>
        <w:jc w:val="both"/>
      </w:pPr>
      <w:r>
        <w:rPr>
          <w:rFonts w:ascii="Times New Roman"/>
          <w:b w:val="false"/>
          <w:i w:val="false"/>
          <w:color w:val="000000"/>
          <w:sz w:val="28"/>
        </w:rPr>
        <w:t>
      МЖӘ жобаларын сүйемелдеу;</w:t>
      </w:r>
    </w:p>
    <w:p>
      <w:pPr>
        <w:spacing w:after="0"/>
        <w:ind w:left="0"/>
        <w:jc w:val="both"/>
      </w:pPr>
      <w:r>
        <w:rPr>
          <w:rFonts w:ascii="Times New Roman"/>
          <w:b w:val="false"/>
          <w:i w:val="false"/>
          <w:color w:val="000000"/>
          <w:sz w:val="28"/>
        </w:rPr>
        <w:t>
      МЖӘ жобаларын іске асыруға ақпараттық және әдіснамалық қолдау көрсету мәселелері жөнінде ұсынымдар әзірлеумен консультативтік-кеңесші орган шеңберінде жүзеге асырылады.</w:t>
      </w:r>
    </w:p>
    <w:bookmarkStart w:name="z406" w:id="382"/>
    <w:p>
      <w:pPr>
        <w:spacing w:after="0"/>
        <w:ind w:left="0"/>
        <w:jc w:val="both"/>
      </w:pPr>
      <w:r>
        <w:rPr>
          <w:rFonts w:ascii="Times New Roman"/>
          <w:b w:val="false"/>
          <w:i w:val="false"/>
          <w:color w:val="000000"/>
          <w:sz w:val="28"/>
        </w:rPr>
        <w:t>
      173. МЖӘ-ға берілген мемлекеттік мүлікке залал келтіретін нысаналы пайдаланбау жағдайларының алдын алу республикалық меншікке жататын МЖӘ объектілері мен коммуналдық меншiкке жататын МЖӘ объектiлері бойынша МЖӘ шарттары мониторингінің (бұдан әрі – МЖӘ объектілері мен шарттарының мониторингі) міндеті болып табылады.</w:t>
      </w:r>
    </w:p>
    <w:bookmarkEnd w:id="382"/>
    <w:p>
      <w:pPr>
        <w:spacing w:after="0"/>
        <w:ind w:left="0"/>
        <w:jc w:val="both"/>
      </w:pPr>
      <w:r>
        <w:rPr>
          <w:rFonts w:ascii="Times New Roman"/>
          <w:b w:val="false"/>
          <w:i w:val="false"/>
          <w:color w:val="000000"/>
          <w:sz w:val="28"/>
        </w:rPr>
        <w:t>
      МЖӘ объектілері мен шарттарының мониторингі МЖӘ объектісін нысаналы мақсаты бойынша пайдалану жөнінде ақпарат жинау және оны талдау жүйесін білдіреді.</w:t>
      </w:r>
    </w:p>
    <w:bookmarkStart w:name="z407" w:id="383"/>
    <w:p>
      <w:pPr>
        <w:spacing w:after="0"/>
        <w:ind w:left="0"/>
        <w:jc w:val="both"/>
      </w:pPr>
      <w:r>
        <w:rPr>
          <w:rFonts w:ascii="Times New Roman"/>
          <w:b w:val="false"/>
          <w:i w:val="false"/>
          <w:color w:val="000000"/>
          <w:sz w:val="28"/>
        </w:rPr>
        <w:t>
      174. МЖӘ объектілері мен шарттарының мониторингін:</w:t>
      </w:r>
    </w:p>
    <w:bookmarkEnd w:id="383"/>
    <w:p>
      <w:pPr>
        <w:spacing w:after="0"/>
        <w:ind w:left="0"/>
        <w:jc w:val="both"/>
      </w:pPr>
      <w:r>
        <w:rPr>
          <w:rFonts w:ascii="Times New Roman"/>
          <w:b w:val="false"/>
          <w:i w:val="false"/>
          <w:color w:val="000000"/>
          <w:sz w:val="28"/>
        </w:rPr>
        <w:t>
      республикалық меншікке жататын МЖӘ объектілері бойынша – республикалық меншікке билік ету құқығын жүзеге асыру жөніндегі уәкілетті мемлекеттік орган;</w:t>
      </w:r>
    </w:p>
    <w:p>
      <w:pPr>
        <w:spacing w:after="0"/>
        <w:ind w:left="0"/>
        <w:jc w:val="both"/>
      </w:pPr>
      <w:r>
        <w:rPr>
          <w:rFonts w:ascii="Times New Roman"/>
          <w:b w:val="false"/>
          <w:i w:val="false"/>
          <w:color w:val="000000"/>
          <w:sz w:val="28"/>
        </w:rPr>
        <w:t>
      коммуналдық меншікке жататын МЖӘ объектілері бойынша – облыстардың (республикалық маңызы бар қаланың, астананың) жергілікті атқарушы органдары жүзеге асырады.</w:t>
      </w:r>
    </w:p>
    <w:bookmarkStart w:name="z408" w:id="384"/>
    <w:p>
      <w:pPr>
        <w:spacing w:after="0"/>
        <w:ind w:left="0"/>
        <w:jc w:val="both"/>
      </w:pPr>
      <w:r>
        <w:rPr>
          <w:rFonts w:ascii="Times New Roman"/>
          <w:b w:val="false"/>
          <w:i w:val="false"/>
          <w:color w:val="000000"/>
          <w:sz w:val="28"/>
        </w:rPr>
        <w:t>
      175. Жекеше әріптес мемлекеттік меншікпен байланысты мүліктік сипаттағы мынадай мәмілелер:</w:t>
      </w:r>
    </w:p>
    <w:bookmarkEnd w:id="384"/>
    <w:p>
      <w:pPr>
        <w:spacing w:after="0"/>
        <w:ind w:left="0"/>
        <w:jc w:val="both"/>
      </w:pPr>
      <w:r>
        <w:rPr>
          <w:rFonts w:ascii="Times New Roman"/>
          <w:b w:val="false"/>
          <w:i w:val="false"/>
          <w:color w:val="000000"/>
          <w:sz w:val="28"/>
        </w:rPr>
        <w:t>
      1) мемлекеттік мүлікті қосымша жалдау;</w:t>
      </w:r>
    </w:p>
    <w:p>
      <w:pPr>
        <w:spacing w:after="0"/>
        <w:ind w:left="0"/>
        <w:jc w:val="both"/>
      </w:pPr>
      <w:r>
        <w:rPr>
          <w:rFonts w:ascii="Times New Roman"/>
          <w:b w:val="false"/>
          <w:i w:val="false"/>
          <w:color w:val="000000"/>
          <w:sz w:val="28"/>
        </w:rPr>
        <w:t>
      2) мемлекеттік мүлікті кепілге беру;</w:t>
      </w:r>
    </w:p>
    <w:p>
      <w:pPr>
        <w:spacing w:after="0"/>
        <w:ind w:left="0"/>
        <w:jc w:val="both"/>
      </w:pPr>
      <w:r>
        <w:rPr>
          <w:rFonts w:ascii="Times New Roman"/>
          <w:b w:val="false"/>
          <w:i w:val="false"/>
          <w:color w:val="000000"/>
          <w:sz w:val="28"/>
        </w:rPr>
        <w:t>
      3) үшінші тұлғалардың мемлекеттік мүлікті жақсартулар жүргізуі;</w:t>
      </w:r>
    </w:p>
    <w:p>
      <w:pPr>
        <w:spacing w:after="0"/>
        <w:ind w:left="0"/>
        <w:jc w:val="both"/>
      </w:pPr>
      <w:r>
        <w:rPr>
          <w:rFonts w:ascii="Times New Roman"/>
          <w:b w:val="false"/>
          <w:i w:val="false"/>
          <w:color w:val="000000"/>
          <w:sz w:val="28"/>
        </w:rPr>
        <w:t>
      4) мемлекеттік мүлікті иеліктен шығару жөніндегі мәмілелер бойынша есептерді республикалық меншікке жататын МЖӘ объектілері бойынша республикалық меншікке билік ету құқығын жүзеге асыру жөніндегі уәкілетті мемлекеттік органға, коммуналдық меншікке жататын МЖӘ объектілері бойынша – облыстардың (республикалық маңызы бар қаланың, астананың) жергiлiктi атқарушы органдарына ұсынады.</w:t>
      </w:r>
    </w:p>
    <w:bookmarkStart w:name="z409" w:id="385"/>
    <w:p>
      <w:pPr>
        <w:spacing w:after="0"/>
        <w:ind w:left="0"/>
        <w:jc w:val="both"/>
      </w:pPr>
      <w:r>
        <w:rPr>
          <w:rFonts w:ascii="Times New Roman"/>
          <w:b w:val="false"/>
          <w:i w:val="false"/>
          <w:color w:val="000000"/>
          <w:sz w:val="28"/>
        </w:rPr>
        <w:t>
      176. Мемлекеттік меншікпен байланысты мүліктік сипаттағы барлық мәмілелер туралы есептер осындай мәміле жасалған күннен бастап 10 (он) жұмыс күні ішінде ұсынылады.</w:t>
      </w:r>
    </w:p>
    <w:bookmarkEnd w:id="385"/>
    <w:bookmarkStart w:name="z410" w:id="386"/>
    <w:p>
      <w:pPr>
        <w:spacing w:after="0"/>
        <w:ind w:left="0"/>
        <w:jc w:val="both"/>
      </w:pPr>
      <w:r>
        <w:rPr>
          <w:rFonts w:ascii="Times New Roman"/>
          <w:b w:val="false"/>
          <w:i w:val="false"/>
          <w:color w:val="000000"/>
          <w:sz w:val="28"/>
        </w:rPr>
        <w:t>
      177. Мемлекеттік меншікпен байланысты мүліктік сипаттағы барлық мәмілелер туралы есеп осы Қағидаларға 6-қосымшаға сәйкес нысан бойынша ұсынылады және мынадай мәліметтерді қамтиды:</w:t>
      </w:r>
    </w:p>
    <w:bookmarkEnd w:id="386"/>
    <w:p>
      <w:pPr>
        <w:spacing w:after="0"/>
        <w:ind w:left="0"/>
        <w:jc w:val="both"/>
      </w:pPr>
      <w:r>
        <w:rPr>
          <w:rFonts w:ascii="Times New Roman"/>
          <w:b w:val="false"/>
          <w:i w:val="false"/>
          <w:color w:val="000000"/>
          <w:sz w:val="28"/>
        </w:rPr>
        <w:t>
      1) мәміленің түрі (қосымша жалдау, кепіл, жақсартулар жүргізу, иеліктен шығару);</w:t>
      </w:r>
    </w:p>
    <w:p>
      <w:pPr>
        <w:spacing w:after="0"/>
        <w:ind w:left="0"/>
        <w:jc w:val="both"/>
      </w:pPr>
      <w:r>
        <w:rPr>
          <w:rFonts w:ascii="Times New Roman"/>
          <w:b w:val="false"/>
          <w:i w:val="false"/>
          <w:color w:val="000000"/>
          <w:sz w:val="28"/>
        </w:rPr>
        <w:t>
      2) мәміле деректемелері (шарттың нөмірі мен күні, мәмілені орындау мерзімі, мәміле тараптары, мәміледе көзделген төлемдерді төлеу шарттары немесе енгізу тәртібі);</w:t>
      </w:r>
    </w:p>
    <w:p>
      <w:pPr>
        <w:spacing w:after="0"/>
        <w:ind w:left="0"/>
        <w:jc w:val="both"/>
      </w:pPr>
      <w:r>
        <w:rPr>
          <w:rFonts w:ascii="Times New Roman"/>
          <w:b w:val="false"/>
          <w:i w:val="false"/>
          <w:color w:val="000000"/>
          <w:sz w:val="28"/>
        </w:rPr>
        <w:t>
      3) мәміле нысанасы болып табылатын мемлекеттік мүліктің сипаттамасы мен құны.</w:t>
      </w:r>
    </w:p>
    <w:bookmarkStart w:name="z411" w:id="387"/>
    <w:p>
      <w:pPr>
        <w:spacing w:after="0"/>
        <w:ind w:left="0"/>
        <w:jc w:val="both"/>
      </w:pPr>
      <w:r>
        <w:rPr>
          <w:rFonts w:ascii="Times New Roman"/>
          <w:b w:val="false"/>
          <w:i w:val="false"/>
          <w:color w:val="000000"/>
          <w:sz w:val="28"/>
        </w:rPr>
        <w:t>
      178. Жекеше әріптес бағдарламалық қамтамасыз етуді пайдалана отырып, есепті электронды түрде қалыптастырады, оған ұлттық куәландырушы орталық берген электрондық цифрлық қолтаңбамен қол қояды және оны бағдарламалық қамтамасыз етудегі есепті жіберуге және тізілімнің құрылымына енгізуге арналған сервисті пайдалана отырып, мемлекеттік мүлік тізілімі арқылы республикалық мүлікке қатысты – мемлекеттік мүлікті басқару жөніндегі уәкілетті органға немесе коммуналдық мүлікке қатысты – облыстың (республикалық маңызы бар қаланың, астананың) жергілікті атқарушы органына жібереді.</w:t>
      </w:r>
    </w:p>
    <w:bookmarkEnd w:id="387"/>
    <w:p>
      <w:pPr>
        <w:spacing w:after="0"/>
        <w:ind w:left="0"/>
        <w:jc w:val="both"/>
      </w:pPr>
      <w:r>
        <w:rPr>
          <w:rFonts w:ascii="Times New Roman"/>
          <w:b w:val="false"/>
          <w:i w:val="false"/>
          <w:color w:val="000000"/>
          <w:sz w:val="28"/>
        </w:rPr>
        <w:t>
      Бағдарламалық қамтамасыз ету бағдарламалардың, бағдарламалық кодтардың, сондай-ақ оларды пайдалану үшін қажетті техникалық құжаттамасы бар бағдарламалық өнімдердің жиынтығын білдіреді.</w:t>
      </w:r>
    </w:p>
    <w:p>
      <w:pPr>
        <w:spacing w:after="0"/>
        <w:ind w:left="0"/>
        <w:jc w:val="both"/>
      </w:pPr>
      <w:r>
        <w:rPr>
          <w:rFonts w:ascii="Times New Roman"/>
          <w:b w:val="false"/>
          <w:i w:val="false"/>
          <w:color w:val="000000"/>
          <w:sz w:val="28"/>
        </w:rPr>
        <w:t>
      Арнаулы мемлекеттік органдардың жедел басқаруындағы мүлікті және мемлекеттік материалдық резервті қоспағанда, мемлекеттік мүлікті есепке алудың бірыңғай ақпараттық автоматтандырылған жүйесі мемлекеттік мүлік тізілімін білдіреді.</w:t>
      </w:r>
    </w:p>
    <w:bookmarkStart w:name="z412" w:id="388"/>
    <w:p>
      <w:pPr>
        <w:spacing w:after="0"/>
        <w:ind w:left="0"/>
        <w:jc w:val="both"/>
      </w:pPr>
      <w:r>
        <w:rPr>
          <w:rFonts w:ascii="Times New Roman"/>
          <w:b w:val="false"/>
          <w:i w:val="false"/>
          <w:color w:val="000000"/>
          <w:sz w:val="28"/>
        </w:rPr>
        <w:t>
      179. Мемлекеттік мүлікті басқару жөніндегі уәкілетті орган МЖӘ-ға берілген мемлекеттік мүлікті нысаналы пайдалану жөніндегі ақпаратты жыл сайын есепті жылдан кейінгі жылдың 30 қаңтарына дейінгі мерзімде мемлекеттік жоспарлау жөніндегі орталық уәкілетті органға ұсынады.</w:t>
      </w:r>
    </w:p>
    <w:bookmarkEnd w:id="388"/>
    <w:bookmarkStart w:name="z413" w:id="389"/>
    <w:p>
      <w:pPr>
        <w:spacing w:after="0"/>
        <w:ind w:left="0"/>
        <w:jc w:val="both"/>
      </w:pPr>
      <w:r>
        <w:rPr>
          <w:rFonts w:ascii="Times New Roman"/>
          <w:b w:val="false"/>
          <w:i w:val="false"/>
          <w:color w:val="000000"/>
          <w:sz w:val="28"/>
        </w:rPr>
        <w:t>
      180. МЖӘ жобаларының іске асырылуын мониторингілеуді тиісті саланың уәкілетті органы, облыстардың, республикалық маңызы бар қалалардың және астананың жергілікті атқарушы органдары МЖӘ шарты күшіне енген сәттен бастап жыл сайын жүргізеді.</w:t>
      </w:r>
    </w:p>
    <w:bookmarkEnd w:id="389"/>
    <w:p>
      <w:pPr>
        <w:spacing w:after="0"/>
        <w:ind w:left="0"/>
        <w:jc w:val="both"/>
      </w:pPr>
      <w:r>
        <w:rPr>
          <w:rFonts w:ascii="Times New Roman"/>
          <w:b w:val="false"/>
          <w:i w:val="false"/>
          <w:color w:val="000000"/>
          <w:sz w:val="28"/>
        </w:rPr>
        <w:t xml:space="preserve">
      Жергілікті МЖӘ жобаларының іске асырылуын мониторингілеу шеңберінде мемлекеттік әріптестер жыл сайын есепті жылдан кейінгі жылдың 15 маусымынан кешіктірмей, осы Қағидаларға 7-қосымшаға сәйкес толтырылған нысанды одан әрі МЖӘ дамыту орталығына жолдау үшін мемлекеттік жоспарлау жөніндегі жергілікті уәкілетті органға ұсынады. </w:t>
      </w:r>
    </w:p>
    <w:bookmarkStart w:name="z414" w:id="390"/>
    <w:p>
      <w:pPr>
        <w:spacing w:after="0"/>
        <w:ind w:left="0"/>
        <w:jc w:val="both"/>
      </w:pPr>
      <w:r>
        <w:rPr>
          <w:rFonts w:ascii="Times New Roman"/>
          <w:b w:val="false"/>
          <w:i w:val="false"/>
          <w:color w:val="000000"/>
          <w:sz w:val="28"/>
        </w:rPr>
        <w:t>
      181. МЖӘ жобаларының іске асырылуына бағалау жүргізу үшін мемлекеттік жоспарлау жөніндегі орталық уәкілетті орган МЖӘ дамыту орталығын тартады.</w:t>
      </w:r>
    </w:p>
    <w:bookmarkEnd w:id="390"/>
    <w:bookmarkStart w:name="z415" w:id="391"/>
    <w:p>
      <w:pPr>
        <w:spacing w:after="0"/>
        <w:ind w:left="0"/>
        <w:jc w:val="both"/>
      </w:pPr>
      <w:r>
        <w:rPr>
          <w:rFonts w:ascii="Times New Roman"/>
          <w:b w:val="false"/>
          <w:i w:val="false"/>
          <w:color w:val="000000"/>
          <w:sz w:val="28"/>
        </w:rPr>
        <w:t>
      182. Тиісті саланың уәкілетті органының бірінші басшысының орынбасарынан төмен емес, жергілікті деңгейде – облыстардың, республикалық маңызы бар қаланың және астананың әкімі орынбасарынан төмен емес тұлға қол қойған МЖӘ жобаларының іске асырылуын мониторингілеу жөніндегі ақпаратты осы Қағидаларға 7-қосымшаға сәйкес нысан бойынша МЖӘ жобаларының іске асырылуына бағалау жүргізу үшін тиісті саланың уәкілетті органы, облыстардың, республикалық маңызы бар қалалардың және астананың жергілікті атқарушы органдары есепті жылдан кейінгі жылдың 1 шілдесінен кешіктірмей, МЖӘ дамыту орталығына енгізеді.</w:t>
      </w:r>
    </w:p>
    <w:bookmarkEnd w:id="391"/>
    <w:bookmarkStart w:name="z416" w:id="392"/>
    <w:p>
      <w:pPr>
        <w:spacing w:after="0"/>
        <w:ind w:left="0"/>
        <w:jc w:val="both"/>
      </w:pPr>
      <w:r>
        <w:rPr>
          <w:rFonts w:ascii="Times New Roman"/>
          <w:b w:val="false"/>
          <w:i w:val="false"/>
          <w:color w:val="000000"/>
          <w:sz w:val="28"/>
        </w:rPr>
        <w:t xml:space="preserve">
      183. МЖӘ жобаларының іске асырылуына бағалау жүргізуге арналған ақпарат МЖӘ жобаларының іске асырылуына бағалау жүргізілетін жылдың алдындағы жылдың 31 желтоқсанына дейін шарттары жасалған МЖӘ жобалары бойынша ұсынылады. </w:t>
      </w:r>
    </w:p>
    <w:bookmarkEnd w:id="392"/>
    <w:p>
      <w:pPr>
        <w:spacing w:after="0"/>
        <w:ind w:left="0"/>
        <w:jc w:val="both"/>
      </w:pPr>
      <w:r>
        <w:rPr>
          <w:rFonts w:ascii="Times New Roman"/>
          <w:b w:val="false"/>
          <w:i w:val="false"/>
          <w:color w:val="000000"/>
          <w:sz w:val="28"/>
        </w:rPr>
        <w:t>
      МЖӘ жобаларының іске асырылуына бағалау жүргізу үшін мониторинг бойынша ақпаратқа мыналар қоса тіркеледі:</w:t>
      </w:r>
    </w:p>
    <w:p>
      <w:pPr>
        <w:spacing w:after="0"/>
        <w:ind w:left="0"/>
        <w:jc w:val="both"/>
      </w:pPr>
      <w:r>
        <w:rPr>
          <w:rFonts w:ascii="Times New Roman"/>
          <w:b w:val="false"/>
          <w:i w:val="false"/>
          <w:color w:val="000000"/>
          <w:sz w:val="28"/>
        </w:rPr>
        <w:t xml:space="preserve">
      қазынашылық органдарында тіркелгені туралы белгі қойылған МЖӘ шартының көшірмесі және оған қосымша келісімдер (болған жағдайда); </w:t>
      </w:r>
    </w:p>
    <w:p>
      <w:pPr>
        <w:spacing w:after="0"/>
        <w:ind w:left="0"/>
        <w:jc w:val="both"/>
      </w:pPr>
      <w:r>
        <w:rPr>
          <w:rFonts w:ascii="Times New Roman"/>
          <w:b w:val="false"/>
          <w:i w:val="false"/>
          <w:color w:val="000000"/>
          <w:sz w:val="28"/>
        </w:rPr>
        <w:t>
      бекітілген конкурстық құжаттаманың көшірмесі не қаржы-экономикалық модельді, конкурстық құжаттама бойынша экономикалық қорытындылардың көшірмелерін қоса бере отырып, МЖӘ жобасының бекітілген конкурстық құжаттамасы.</w:t>
      </w:r>
    </w:p>
    <w:bookmarkStart w:name="z417" w:id="393"/>
    <w:p>
      <w:pPr>
        <w:spacing w:after="0"/>
        <w:ind w:left="0"/>
        <w:jc w:val="both"/>
      </w:pPr>
      <w:r>
        <w:rPr>
          <w:rFonts w:ascii="Times New Roman"/>
          <w:b w:val="false"/>
          <w:i w:val="false"/>
          <w:color w:val="000000"/>
          <w:sz w:val="28"/>
        </w:rPr>
        <w:t xml:space="preserve">
      184. МЖӘ-ні дамыту орталығы ұсыну мерзімі көрсетілген тиісті хабарлама жіберу арқылы бағалау жүргізу үшін қажетті жетіспейтін және (немесе) қосымша ақпаратты өз бетінше сұратады және алады. </w:t>
      </w:r>
    </w:p>
    <w:bookmarkEnd w:id="393"/>
    <w:p>
      <w:pPr>
        <w:spacing w:after="0"/>
        <w:ind w:left="0"/>
        <w:jc w:val="both"/>
      </w:pPr>
      <w:r>
        <w:rPr>
          <w:rFonts w:ascii="Times New Roman"/>
          <w:b w:val="false"/>
          <w:i w:val="false"/>
          <w:color w:val="000000"/>
          <w:sz w:val="28"/>
        </w:rPr>
        <w:t>
      Егер МЖӘ жобаларының іске асырылуына бағалау жүргізуге арналған ақпарат белгіленген мерзімде ұсынылмаса, МЖӘ-ні дамыту орталығы мемлекеттік жоспарлау жөніндегі орталық уәкілетті органға тиісті хабарлама жолдайды.</w:t>
      </w:r>
    </w:p>
    <w:p>
      <w:pPr>
        <w:spacing w:after="0"/>
        <w:ind w:left="0"/>
        <w:jc w:val="both"/>
      </w:pPr>
      <w:r>
        <w:rPr>
          <w:rFonts w:ascii="Times New Roman"/>
          <w:b w:val="false"/>
          <w:i w:val="false"/>
          <w:color w:val="000000"/>
          <w:sz w:val="28"/>
        </w:rPr>
        <w:t>
      Хабарламада тиісті саланың уәкілетті органының, облыстың, республикалық маңызы бар қаланың және астананың жергілікті атқарушы органының Қағидалардың осы тармағының талаптарын орындамағаны туралы, сондай-ақ осы орындамауды Үкіметке енгізуге арналған жиынтық есепте көрсету туралы ұсыным көрсетіледі.</w:t>
      </w:r>
    </w:p>
    <w:bookmarkStart w:name="z418" w:id="394"/>
    <w:p>
      <w:pPr>
        <w:spacing w:after="0"/>
        <w:ind w:left="0"/>
        <w:jc w:val="both"/>
      </w:pPr>
      <w:r>
        <w:rPr>
          <w:rFonts w:ascii="Times New Roman"/>
          <w:b w:val="false"/>
          <w:i w:val="false"/>
          <w:color w:val="000000"/>
          <w:sz w:val="28"/>
        </w:rPr>
        <w:t>
      185. Жобалық басқару стандарттары қолданылған осы мониторингілеу деректері негізінде МЖӘ шартына сәйкес жоспарланған көрсеткіштерге қол жеткізуді талдау процесі МЖӘ жобаларының іске асырылуын бағалау болып табылады.</w:t>
      </w:r>
    </w:p>
    <w:bookmarkEnd w:id="394"/>
    <w:bookmarkStart w:name="z419" w:id="395"/>
    <w:p>
      <w:pPr>
        <w:spacing w:after="0"/>
        <w:ind w:left="0"/>
        <w:jc w:val="both"/>
      </w:pPr>
      <w:r>
        <w:rPr>
          <w:rFonts w:ascii="Times New Roman"/>
          <w:b w:val="false"/>
          <w:i w:val="false"/>
          <w:color w:val="000000"/>
          <w:sz w:val="28"/>
        </w:rPr>
        <w:t>
      186. МЖӘ жобаларын басқару сапасын жақсарту бойынша ұсынымдарды қамтитын есеп МЖӘ жобаларының іске асырылуын бағалау нәтижесі болып табылады.</w:t>
      </w:r>
    </w:p>
    <w:bookmarkEnd w:id="395"/>
    <w:p>
      <w:pPr>
        <w:spacing w:after="0"/>
        <w:ind w:left="0"/>
        <w:jc w:val="both"/>
      </w:pPr>
      <w:r>
        <w:rPr>
          <w:rFonts w:ascii="Times New Roman"/>
          <w:b w:val="false"/>
          <w:i w:val="false"/>
          <w:color w:val="000000"/>
          <w:sz w:val="28"/>
        </w:rPr>
        <w:t xml:space="preserve">
      МЖӘ-ні дамыту орталығы МЖӘ жобаларының іске асырылуын бағалау шеңберінде талдау жүргізеді, оның қорытындысы бойынша МЖӘ саласындағы заңнаманы жетілдіру бойынша ұсынымдары бар талдамалық есеп дайындайды. </w:t>
      </w:r>
    </w:p>
    <w:p>
      <w:pPr>
        <w:spacing w:after="0"/>
        <w:ind w:left="0"/>
        <w:jc w:val="both"/>
      </w:pPr>
      <w:r>
        <w:rPr>
          <w:rFonts w:ascii="Times New Roman"/>
          <w:b w:val="false"/>
          <w:i w:val="false"/>
          <w:color w:val="000000"/>
          <w:sz w:val="28"/>
        </w:rPr>
        <w:t>
      МЖӘ жобаларының іске асырылуын бағалау есебінің құрылымы мыналардан тұрады:</w:t>
      </w:r>
    </w:p>
    <w:p>
      <w:pPr>
        <w:spacing w:after="0"/>
        <w:ind w:left="0"/>
        <w:jc w:val="both"/>
      </w:pPr>
      <w:r>
        <w:rPr>
          <w:rFonts w:ascii="Times New Roman"/>
          <w:b w:val="false"/>
          <w:i w:val="false"/>
          <w:color w:val="000000"/>
          <w:sz w:val="28"/>
        </w:rPr>
        <w:t xml:space="preserve">
      қорытындылары мен ұсынымдары бар МЖӘ жобаларын бағалау жөніндегі жиынтық ақпарат; </w:t>
      </w:r>
    </w:p>
    <w:p>
      <w:pPr>
        <w:spacing w:after="0"/>
        <w:ind w:left="0"/>
        <w:jc w:val="both"/>
      </w:pPr>
      <w:r>
        <w:rPr>
          <w:rFonts w:ascii="Times New Roman"/>
          <w:b w:val="false"/>
          <w:i w:val="false"/>
          <w:color w:val="000000"/>
          <w:sz w:val="28"/>
        </w:rPr>
        <w:t>
      есептің негізгі бөлігі;</w:t>
      </w:r>
    </w:p>
    <w:p>
      <w:pPr>
        <w:spacing w:after="0"/>
        <w:ind w:left="0"/>
        <w:jc w:val="both"/>
      </w:pPr>
      <w:r>
        <w:rPr>
          <w:rFonts w:ascii="Times New Roman"/>
          <w:b w:val="false"/>
          <w:i w:val="false"/>
          <w:color w:val="000000"/>
          <w:sz w:val="28"/>
        </w:rPr>
        <w:t>
      салыстырма кестені қоса бере отырып (қажет болған жағдайда) МЖӘ саласындағы заңнаманы жетілдіру бойынша ұсынымдар .</w:t>
      </w:r>
    </w:p>
    <w:p>
      <w:pPr>
        <w:spacing w:after="0"/>
        <w:ind w:left="0"/>
        <w:jc w:val="both"/>
      </w:pPr>
      <w:r>
        <w:rPr>
          <w:rFonts w:ascii="Times New Roman"/>
          <w:b w:val="false"/>
          <w:i w:val="false"/>
          <w:color w:val="000000"/>
          <w:sz w:val="28"/>
        </w:rPr>
        <w:t>
      Есепке МЖӘ жобасының атауы, құны, мақсаты, іске асырылу мерзімі, мемлекеттік және жекеше әріптестің атауы, сондай-ақ МЖӘ жобасының ағымдағы мәртебесі қамтылған әрбір МЖӘ жобасы жөніндегі қысқаша ақпарат қоса беріледі.</w:t>
      </w:r>
    </w:p>
    <w:p>
      <w:pPr>
        <w:spacing w:after="0"/>
        <w:ind w:left="0"/>
        <w:jc w:val="both"/>
      </w:pPr>
      <w:r>
        <w:rPr>
          <w:rFonts w:ascii="Times New Roman"/>
          <w:b w:val="false"/>
          <w:i w:val="false"/>
          <w:color w:val="000000"/>
          <w:sz w:val="28"/>
        </w:rPr>
        <w:t>
      Ерекше маңызы бар МЖӘ жобалары бойынша, қажет болған жағдайда, осындай жобалардың іске асырылуына жеке бағалау жүргізіледі.</w:t>
      </w:r>
    </w:p>
    <w:bookmarkStart w:name="z420" w:id="396"/>
    <w:p>
      <w:pPr>
        <w:spacing w:after="0"/>
        <w:ind w:left="0"/>
        <w:jc w:val="both"/>
      </w:pPr>
      <w:r>
        <w:rPr>
          <w:rFonts w:ascii="Times New Roman"/>
          <w:b w:val="false"/>
          <w:i w:val="false"/>
          <w:color w:val="000000"/>
          <w:sz w:val="28"/>
        </w:rPr>
        <w:t>
      187. МЖӘ жобаларының іске асырылуын бағалау нәтижелерін МЖӘ-ні дамыту орталығы мемлекеттік жоспарлау жөніндегі орталық уәкілетті органға жібереді.</w:t>
      </w:r>
    </w:p>
    <w:bookmarkEnd w:id="396"/>
    <w:bookmarkStart w:name="z421" w:id="397"/>
    <w:p>
      <w:pPr>
        <w:spacing w:after="0"/>
        <w:ind w:left="0"/>
        <w:jc w:val="both"/>
      </w:pPr>
      <w:r>
        <w:rPr>
          <w:rFonts w:ascii="Times New Roman"/>
          <w:b w:val="false"/>
          <w:i w:val="false"/>
          <w:color w:val="000000"/>
          <w:sz w:val="28"/>
        </w:rPr>
        <w:t>
      188. Мемлекеттік жоспарлау жөніндегі орталық уәкілетті орган МЖӘ дамыту орталығының есебі деректерді Тізілімге енгізу үшін мемлекеттік мүлікті басқару жөніндегі уәкілетті органға түскен сәттен бастап күнтізбелік 30 (отыз) күннен кешіктірмей, МЖӘ жобаларының іске асырылуын бағалау нәтижелерін коммуналдық меншікке жататын МЖӘ объектілері бойынша облыстардың, республикалық маңызы бар қалалардың және астананың жергілікті атқарушы органдарына, мемлекеттік әріптеске және жекеше әріптеске жолдайды.</w:t>
      </w:r>
    </w:p>
    <w:bookmarkEnd w:id="3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Мемлекеттік-жекешелік</w:t>
            </w:r>
            <w:r>
              <w:br/>
            </w:r>
            <w:r>
              <w:rPr>
                <w:rFonts w:ascii="Times New Roman"/>
                <w:b w:val="false"/>
                <w:i w:val="false"/>
                <w:color w:val="000000"/>
                <w:sz w:val="20"/>
              </w:rPr>
              <w:t>әріптестік жобаларын жоспарлау</w:t>
            </w:r>
            <w:r>
              <w:br/>
            </w:r>
            <w:r>
              <w:rPr>
                <w:rFonts w:ascii="Times New Roman"/>
                <w:b w:val="false"/>
                <w:i w:val="false"/>
                <w:color w:val="000000"/>
                <w:sz w:val="20"/>
              </w:rPr>
              <w:t>және іске асыру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МЖӘ* жобалары бойынша ақпарат ____________ (ЖАО/ОМО)** ___________ жағдай бойынша (ақпаратты берудің есепті күні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719"/>
        <w:gridCol w:w="1651"/>
        <w:gridCol w:w="920"/>
        <w:gridCol w:w="720"/>
        <w:gridCol w:w="920"/>
        <w:gridCol w:w="3122"/>
        <w:gridCol w:w="519"/>
        <w:gridCol w:w="520"/>
        <w:gridCol w:w="520"/>
        <w:gridCol w:w="520"/>
        <w:gridCol w:w="520"/>
        <w:gridCol w:w="520"/>
        <w:gridCol w:w="586"/>
      </w:tblGrid>
      <w:tr>
        <w:trPr>
          <w:trHeight w:val="30"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жобасының атауы</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жобасының экономика саласы (аясы)</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құны мың тг</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жобасының деңгейі</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әріптесті айқындау тәсілі</w:t>
            </w:r>
          </w:p>
        </w:tc>
        <w:tc>
          <w:tcPr>
            <w:tcW w:w="3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әріптестің қатысу нысандары, мемлекеттік қолдау шаралары, шығындарды өтеу және кірістерді алу көздері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мерзімі</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қуаты</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әріптес</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әріптес</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мәртебесі</w:t>
            </w:r>
          </w:p>
        </w:tc>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Интернет-сілтеме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кезеңі</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кезеңі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МЖӘ – мемлекеттік-жекешелік әріптестік. </w:t>
      </w:r>
    </w:p>
    <w:p>
      <w:pPr>
        <w:spacing w:after="0"/>
        <w:ind w:left="0"/>
        <w:jc w:val="both"/>
      </w:pPr>
      <w:r>
        <w:rPr>
          <w:rFonts w:ascii="Times New Roman"/>
          <w:b w:val="false"/>
          <w:i w:val="false"/>
          <w:color w:val="000000"/>
          <w:sz w:val="28"/>
        </w:rPr>
        <w:t>
      ** ЖАО – облыстың, республикалық маңызы бар қаланың және астананың жергiлiктi атқарушы органы;</w:t>
      </w:r>
    </w:p>
    <w:p>
      <w:pPr>
        <w:spacing w:after="0"/>
        <w:ind w:left="0"/>
        <w:jc w:val="both"/>
      </w:pPr>
      <w:r>
        <w:rPr>
          <w:rFonts w:ascii="Times New Roman"/>
          <w:b w:val="false"/>
          <w:i w:val="false"/>
          <w:color w:val="000000"/>
          <w:sz w:val="28"/>
        </w:rPr>
        <w:t>
      ОМО – орталық мемлекеттік орган.</w:t>
      </w:r>
    </w:p>
    <w:p>
      <w:pPr>
        <w:spacing w:after="0"/>
        <w:ind w:left="0"/>
        <w:jc w:val="both"/>
      </w:pPr>
      <w:r>
        <w:rPr>
          <w:rFonts w:ascii="Times New Roman"/>
          <w:b w:val="false"/>
          <w:i w:val="false"/>
          <w:color w:val="000000"/>
          <w:sz w:val="28"/>
        </w:rPr>
        <w:t>
      Ақпарат Microsoft Office Excel форматында беріледі, Times New Roman шрифті, мөлшері – 14.</w:t>
      </w:r>
    </w:p>
    <w:bookmarkStart w:name="z423" w:id="398"/>
    <w:p>
      <w:pPr>
        <w:spacing w:after="0"/>
        <w:ind w:left="0"/>
        <w:jc w:val="left"/>
      </w:pPr>
      <w:r>
        <w:rPr>
          <w:rFonts w:ascii="Times New Roman"/>
          <w:b/>
          <w:i w:val="false"/>
          <w:color w:val="000000"/>
        </w:rPr>
        <w:t xml:space="preserve"> Нысанды толтыру бойынша түсіндірме</w:t>
      </w:r>
    </w:p>
    <w:bookmarkEnd w:id="398"/>
    <w:p>
      <w:pPr>
        <w:spacing w:after="0"/>
        <w:ind w:left="0"/>
        <w:jc w:val="both"/>
      </w:pPr>
      <w:r>
        <w:rPr>
          <w:rFonts w:ascii="Times New Roman"/>
          <w:b w:val="false"/>
          <w:i w:val="false"/>
          <w:color w:val="000000"/>
          <w:sz w:val="28"/>
        </w:rPr>
        <w:t>
      "МЖӘ жобасының экономика саласы (аясы)" бағанында мынадай экономика салаларының (аяларының) біреуі көрсетіледі: тұрғын үй құрылысы; денсаулық сақтау; инфрақұрылым; мәдениет; білім; қоғамдық тәртіпті қорғау; қоршаған ортаны қорғау; жолаушылар көлігі және автомобиль жолдары; ауыл шаруашылығы; әлеуметтік сала; құрылыс; көлік және логистика; туризм; дене шынықтыру және спорт; энергетика және тұрғын үй-коммуналдық шаруашылық.</w:t>
      </w:r>
    </w:p>
    <w:p>
      <w:pPr>
        <w:spacing w:after="0"/>
        <w:ind w:left="0"/>
        <w:jc w:val="both"/>
      </w:pPr>
      <w:r>
        <w:rPr>
          <w:rFonts w:ascii="Times New Roman"/>
          <w:b w:val="false"/>
          <w:i w:val="false"/>
          <w:color w:val="000000"/>
          <w:sz w:val="28"/>
        </w:rPr>
        <w:t>
      "МЖӘ жобасының деңгейі" бағанында МЖӘ жобасының республикалық немесе жергілікті деңгейі көрсетіледі.</w:t>
      </w:r>
    </w:p>
    <w:p>
      <w:pPr>
        <w:spacing w:after="0"/>
        <w:ind w:left="0"/>
        <w:jc w:val="both"/>
      </w:pPr>
      <w:r>
        <w:rPr>
          <w:rFonts w:ascii="Times New Roman"/>
          <w:b w:val="false"/>
          <w:i w:val="false"/>
          <w:color w:val="000000"/>
          <w:sz w:val="28"/>
        </w:rPr>
        <w:t>
      "Жекеше әріптесті айқындау тәсілі" бағанында конкурс (оңайлатылған, бір кезеңдік, екі кезеңдік, жабық) не тікелей келіссөздер көрсетіледі.</w:t>
      </w:r>
    </w:p>
    <w:p>
      <w:pPr>
        <w:spacing w:after="0"/>
        <w:ind w:left="0"/>
        <w:jc w:val="both"/>
      </w:pPr>
      <w:r>
        <w:rPr>
          <w:rFonts w:ascii="Times New Roman"/>
          <w:b w:val="false"/>
          <w:i w:val="false"/>
          <w:color w:val="000000"/>
          <w:sz w:val="28"/>
        </w:rPr>
        <w:t>
      "Мемлекеттік әріптестің қатысу нысандары, мемлекеттік қолдау шаралары, шығындарды өтеу және кіріс алу көздері" бағанында мемлекеттік әріптестің қатысу нысандары, көрсетілетін мемлекеттік қолдау шаралары және шығындарды өтеу және кірістерді алу көздері бойынша мерзімдері, сомалары мың теңгемен, жылдармен көрсетіледі.</w:t>
      </w:r>
    </w:p>
    <w:p>
      <w:pPr>
        <w:spacing w:after="0"/>
        <w:ind w:left="0"/>
        <w:jc w:val="both"/>
      </w:pPr>
      <w:r>
        <w:rPr>
          <w:rFonts w:ascii="Times New Roman"/>
          <w:b w:val="false"/>
          <w:i w:val="false"/>
          <w:color w:val="000000"/>
          <w:sz w:val="28"/>
        </w:rPr>
        <w:t xml:space="preserve">
      "Жобаның қуаты" бағанында бар болған жағдайда МЖӘ объектісі өнімділігінің ең көп заттай, өлшеудің құндық бірлігі, оның ішінде белгілі бір уақыт кезеңіне жататын (ауысым, тәулік, ай, тоқсан, жыл) көрсетіледі. Мысалы: ауысымда 500 қабылдауға арналған емхана, 320 орындық балабақша. </w:t>
      </w:r>
    </w:p>
    <w:p>
      <w:pPr>
        <w:spacing w:after="0"/>
        <w:ind w:left="0"/>
        <w:jc w:val="both"/>
      </w:pPr>
      <w:r>
        <w:rPr>
          <w:rFonts w:ascii="Times New Roman"/>
          <w:b w:val="false"/>
          <w:i w:val="false"/>
          <w:color w:val="000000"/>
          <w:sz w:val="28"/>
        </w:rPr>
        <w:t>
      "Мемлекеттік әріптес" бағанында мемлекеттік әріптес, сондай-ақ мемлекеттік әріптес тарапынан жауапты тұлғалардың (тегі, аты, әкесінің аты), байланыстары көрсетіледі.</w:t>
      </w:r>
    </w:p>
    <w:p>
      <w:pPr>
        <w:spacing w:after="0"/>
        <w:ind w:left="0"/>
        <w:jc w:val="both"/>
      </w:pPr>
      <w:r>
        <w:rPr>
          <w:rFonts w:ascii="Times New Roman"/>
          <w:b w:val="false"/>
          <w:i w:val="false"/>
          <w:color w:val="000000"/>
          <w:sz w:val="28"/>
        </w:rPr>
        <w:t>
      "Жекеше әріптес" бағанында жекеше әріптес, сондай-ақ жекеше әріптес тарапынан жауапты тұлғалардың (тегі, аты, әкесінің аты), байланыстары (жасалған МЖӘ шарттары бойынша) көрсетіледі.</w:t>
      </w:r>
    </w:p>
    <w:p>
      <w:pPr>
        <w:spacing w:after="0"/>
        <w:ind w:left="0"/>
        <w:jc w:val="both"/>
      </w:pPr>
      <w:r>
        <w:rPr>
          <w:rFonts w:ascii="Times New Roman"/>
          <w:b w:val="false"/>
          <w:i w:val="false"/>
          <w:color w:val="000000"/>
          <w:sz w:val="28"/>
        </w:rPr>
        <w:t>
      "Жобаның мәртебесі" бағанында мынадай мәртебелердің бірі көрсетіледі: іске асырылуға жоспарланған не конкурс жарияланған не шарт жасалған. Шарт жасалған жағдайда МЖӘ шартының жасалған күні көрсетіледі.</w:t>
      </w:r>
    </w:p>
    <w:p>
      <w:pPr>
        <w:spacing w:after="0"/>
        <w:ind w:left="0"/>
        <w:jc w:val="both"/>
      </w:pPr>
      <w:r>
        <w:rPr>
          <w:rFonts w:ascii="Times New Roman"/>
          <w:b w:val="false"/>
          <w:i w:val="false"/>
          <w:color w:val="000000"/>
          <w:sz w:val="28"/>
        </w:rPr>
        <w:t>
      "Интернет-сілтеме" бағанында жоспарланған, іске асырылған МЖӘ жобасы туралы ақпаратты қамтитын интернет-ресурсқа қолданыстағы гиперсілтеме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Мемлекеттік-жекешелік</w:t>
            </w:r>
            <w:r>
              <w:br/>
            </w:r>
            <w:r>
              <w:rPr>
                <w:rFonts w:ascii="Times New Roman"/>
                <w:b w:val="false"/>
                <w:i w:val="false"/>
                <w:color w:val="000000"/>
                <w:sz w:val="20"/>
              </w:rPr>
              <w:t>әріптестік жобаларын жоспарлау</w:t>
            </w:r>
            <w:r>
              <w:br/>
            </w:r>
            <w:r>
              <w:rPr>
                <w:rFonts w:ascii="Times New Roman"/>
                <w:b w:val="false"/>
                <w:i w:val="false"/>
                <w:color w:val="000000"/>
                <w:sz w:val="20"/>
              </w:rPr>
              <w:t>және іске асыру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Ақпараттық парақтың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
        <w:gridCol w:w="11371"/>
      </w:tblGrid>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w:t>
            </w:r>
          </w:p>
        </w:tc>
        <w:tc>
          <w:tcPr>
            <w:tcW w:w="1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үшін ұсынымдар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Жобаның паспорты (жалпы мәліметтер)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1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толық атауы көрсетіледі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әріптес</w:t>
            </w:r>
          </w:p>
        </w:tc>
        <w:tc>
          <w:tcPr>
            <w:tcW w:w="1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әріптестің толық атауы көрсетіледі</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қысқаша сипаты</w:t>
            </w:r>
          </w:p>
        </w:tc>
        <w:tc>
          <w:tcPr>
            <w:tcW w:w="1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мәні, оның ішінде мемлекеттік-жекешелік әріптестік (бұдан әрі – МЖӘ) жобасын техникалық күрделі және (немесе) бірегей жобаларға жатқызу көрсетіледі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саласы (аясы)</w:t>
            </w:r>
          </w:p>
        </w:tc>
        <w:tc>
          <w:tcPr>
            <w:tcW w:w="1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саласы (аясы) көрсетіледі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орны</w:t>
            </w:r>
          </w:p>
        </w:tc>
        <w:tc>
          <w:tcPr>
            <w:tcW w:w="1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орны (мекенжайы не орналасқан жеріне қойылатын талаптар не сипаты)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асырудың мерзімдері мен кезеңдері</w:t>
            </w:r>
          </w:p>
        </w:tc>
        <w:tc>
          <w:tcPr>
            <w:tcW w:w="1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асырудың мерзімдері мен кезеңдері көрсетіледі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w:t>
            </w:r>
          </w:p>
        </w:tc>
        <w:tc>
          <w:tcPr>
            <w:tcW w:w="1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 көрсетіледі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ретроспективасы</w:t>
            </w:r>
          </w:p>
        </w:tc>
        <w:tc>
          <w:tcPr>
            <w:tcW w:w="1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жобамен байланысты бұрын іске асырылған жұмыстар көрсетіледі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мақсаттары мен міндеттері</w:t>
            </w:r>
          </w:p>
        </w:tc>
        <w:tc>
          <w:tcPr>
            <w:tcW w:w="1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мақсаттары мен міндеттері көрсетіледі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әріптесті айқындаудың болжамды тәсілі</w:t>
            </w:r>
          </w:p>
        </w:tc>
        <w:tc>
          <w:tcPr>
            <w:tcW w:w="1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31-бабына сәйкес жекеше әріптесті айқындау тәсілі көрсетіледі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нәтижесі</w:t>
            </w:r>
          </w:p>
        </w:tc>
        <w:tc>
          <w:tcPr>
            <w:tcW w:w="1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түпкілікті нәтижесі және күтілетін әлеуметтік-экономикалық әсері көрсетіледі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tc>
        <w:tc>
          <w:tcPr>
            <w:tcW w:w="1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жобасының тұжырымдамасын әзірлеуші өкілінің тегі, аты, әкесінің аты (егер болса), лауазымы, байланыс телефоны мен электрондық поштасының мекенжайы (мекенжайлары) көрсетіледі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Кіріспе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қажеттігінің негіздемесі</w:t>
            </w:r>
          </w:p>
        </w:tc>
        <w:tc>
          <w:tcPr>
            <w:tcW w:w="1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жоспарлау жүйесі құжаттарына сәйкестігі;</w:t>
            </w:r>
            <w:r>
              <w:br/>
            </w:r>
            <w:r>
              <w:rPr>
                <w:rFonts w:ascii="Times New Roman"/>
                <w:b w:val="false"/>
                <w:i w:val="false"/>
                <w:color w:val="000000"/>
                <w:sz w:val="20"/>
              </w:rPr>
              <w:t>
2) МЖӘ жобасын әлеуетті жекеше әріптестер тарапынан іске асыруға қызығушылықтың болуы туралы ақпарат көрсетіледі.</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Ұқсас жобаларды іске асыру тәжірибесі</w:t>
            </w:r>
          </w:p>
        </w:tc>
        <w:tc>
          <w:tcPr>
            <w:tcW w:w="1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осы саласында (аясында) ұқсас МЖӘ жобаларын іске асырудың халықаралық және/немесе қазақстандық оң тәжірибесі көрсетіледі</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объектісі және МЖӘ объектісі құрамына кірмейтін өзге де мүлік туралы ақпарат</w:t>
            </w:r>
          </w:p>
        </w:tc>
        <w:tc>
          <w:tcPr>
            <w:tcW w:w="1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МЖӘ объектісі МЖӘ объектісі құрамына кірмейтін және МЖӘ жобасында қолданылатын бірақ өзге де мүліктің құқықтық мәртебесі (меншік, теңгерімді ұстаушы, шектеулер және ауыртпалықтар);</w:t>
            </w:r>
            <w:r>
              <w:br/>
            </w:r>
            <w:r>
              <w:rPr>
                <w:rFonts w:ascii="Times New Roman"/>
                <w:b w:val="false"/>
                <w:i w:val="false"/>
                <w:color w:val="000000"/>
                <w:sz w:val="20"/>
              </w:rPr>
              <w:t>
2) жобаны іске асыру барысында және оны іске асырудан кейін жоба қатысушыларының әрқайсының мүліктік құқықтарының көлемі.</w:t>
            </w:r>
            <w:r>
              <w:br/>
            </w:r>
            <w:r>
              <w:rPr>
                <w:rFonts w:ascii="Times New Roman"/>
                <w:b w:val="false"/>
                <w:i w:val="false"/>
                <w:color w:val="000000"/>
                <w:sz w:val="20"/>
              </w:rPr>
              <w:t>
МЖӘ объектісін реконструкциялау немесе дамыту кезінде оның ретроспективасы (объектіні пайдалануға беру күні, реконструкциялау бойынша жүргізілген жұмыстар және осы объектімен байланысты басқа да мәліметтер) қоса беріледі.</w:t>
            </w:r>
            <w:r>
              <w:br/>
            </w:r>
            <w:r>
              <w:rPr>
                <w:rFonts w:ascii="Times New Roman"/>
                <w:b w:val="false"/>
                <w:i w:val="false"/>
                <w:color w:val="000000"/>
                <w:sz w:val="20"/>
              </w:rPr>
              <w:t>
Жоспарланған МЖӘ жобасының археологиялық және басқа да мемлекеттің ерекше қорғауындағы объектілер мәселелерін қозғаған жағдайда, аталған объектілердің жай-күйі туралы, сондай-ақ оларға МЖӘ жобасының әсері туралы мәліметтер келтіріледі.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жобасының табиғи монополиялар салаларына тиесілігі</w:t>
            </w:r>
          </w:p>
        </w:tc>
        <w:tc>
          <w:tcPr>
            <w:tcW w:w="1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қаражатты қайта бағалау, соңғы күнтізбелік үш жылда іске асырылған инвестициялық бағдарламалар, табиғи монополиялар субъектісі қызметінің техникалық сараптамасы, объектілердің техникалық жай-күйін куәландыру және басқа мәліметтер туралы ақпаратты қоса алғанда, МЖӘ-ға берілетін табиғи монополиялар субъектісінің мүліктік кешені туралы ақпарат көрсетіледі</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Институционалдық бөлім</w:t>
            </w:r>
          </w:p>
        </w:tc>
        <w:tc>
          <w:tcPr>
            <w:tcW w:w="1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тараптардың өзара іс-қимыл жасау тетіктері, МЖӘ жобасының әрбір тарапының, оның ішінде инвестициялық және инвестициядан кейінгі кезеңде (тараптар арасындағы өзара іс-қимыл схемасын қоса бергенде) үшінші тұлғалардың жауапкершілігі туралы ақпарат көрсетіледі;</w:t>
            </w:r>
            <w:r>
              <w:br/>
            </w:r>
            <w:r>
              <w:rPr>
                <w:rFonts w:ascii="Times New Roman"/>
                <w:b w:val="false"/>
                <w:i w:val="false"/>
                <w:color w:val="000000"/>
                <w:sz w:val="20"/>
              </w:rPr>
              <w:t>
2) МЖӘ жобасы шеңберінде қызметтің болжамды түрлері, сондай-ақ МЖӘ-ға берілуі жоспарланбаған қызметтер түрлері туралы ақпарат көрсетіледі</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Маркетингтік бөлім</w:t>
            </w:r>
          </w:p>
        </w:tc>
        <w:tc>
          <w:tcPr>
            <w:tcW w:w="1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(өңірдің) саласындағы (аясындағы) мәселелердің сипаты, оның ішінде МЖӘ жобасын іске асыру нәтижесінде түзілетін өнімге (тауарларға/көрсетілетін қызметтерге) сұраныстың қазіргі кездегі және болжамды (МЖӘ жобасын іске асыру кезеңінде) конъюнктурасын талдау;</w:t>
            </w:r>
            <w:r>
              <w:br/>
            </w:r>
            <w:r>
              <w:rPr>
                <w:rFonts w:ascii="Times New Roman"/>
                <w:b w:val="false"/>
                <w:i w:val="false"/>
                <w:color w:val="000000"/>
                <w:sz w:val="20"/>
              </w:rPr>
              <w:t>
SWOT-талдау Strengths (күшті жақтар), Weaknesses (осал жақтар), Opportunities (мүмкіндіктер), Threats (қауіптер) – МЖӘ жобасын іске асыру шеңберінде болжанатын тауарлардың, жұмыстардың, көрсетілетін қызметтердің мүмкіндіктерін және қауіптерін, әлеуетті күшті және осал жақтарын айқындау және бағалау) көрсетіледі.</w:t>
            </w:r>
            <w:r>
              <w:br/>
            </w:r>
            <w:r>
              <w:rPr>
                <w:rFonts w:ascii="Times New Roman"/>
                <w:b w:val="false"/>
                <w:i w:val="false"/>
                <w:color w:val="000000"/>
                <w:sz w:val="20"/>
              </w:rPr>
              <w:t>
Пайдаланылған ақпарат көздері және өткізілген маркентингтік зерттеу бойынша есепті қоса бере отырып, маркетингтік зерттеулерді жүргізу әдістемесі міндетті түрде көрсетіледі.</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Қаржылық бөлім</w:t>
            </w:r>
          </w:p>
        </w:tc>
        <w:tc>
          <w:tcPr>
            <w:tcW w:w="1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МЖӘ жобасы шеңберінде салуға жоспарланған инвестициялар көлемі, оның ішінде есептеулермен расталған МЖӘ объектісі құрылысының болжамды құны;</w:t>
            </w:r>
            <w:r>
              <w:br/>
            </w:r>
            <w:r>
              <w:rPr>
                <w:rFonts w:ascii="Times New Roman"/>
                <w:b w:val="false"/>
                <w:i w:val="false"/>
                <w:color w:val="000000"/>
                <w:sz w:val="20"/>
              </w:rPr>
              <w:t>
2) тарифтердің (бағалардың, алымдар мөлшерлемелерінің) елдегі, өңірдегі әлеуметтік-экономикалық жағдайға ықпалы туралы есептеулер мен мәліметтер негіздемелерін қоса бере отырып, көрсетілетін қызметтерге (тауарларға, жұмыстарға), оның ішінде табиғи монополиялар саласына жататын тарифтерді (бағаларды, алымдар мөлшерлемелерін) алдын ала есептеу;</w:t>
            </w:r>
            <w:r>
              <w:br/>
            </w:r>
            <w:r>
              <w:rPr>
                <w:rFonts w:ascii="Times New Roman"/>
                <w:b w:val="false"/>
                <w:i w:val="false"/>
                <w:color w:val="000000"/>
                <w:sz w:val="20"/>
              </w:rPr>
              <w:t>
3) мемлекеттік қолдау шараларын, жекеше әріптестің шығындарын өтеу және кірістерін алу көздерін, оның ішінде оларды ұсынудың түрлері, көлемдері, мерзімдері және шарттарын ұсыну қажеттілігі мен мүмкіндігін талдау нәтижелері;</w:t>
            </w:r>
            <w:r>
              <w:br/>
            </w:r>
            <w:r>
              <w:rPr>
                <w:rFonts w:ascii="Times New Roman"/>
                <w:b w:val="false"/>
                <w:i w:val="false"/>
                <w:color w:val="000000"/>
                <w:sz w:val="20"/>
              </w:rPr>
              <w:t>
4) МЖӘ жобасының болжамды түпкілікті нәтижесі (тауарлардың, жұмыстардың, көрсетілетін қызметтердің түрі және көлемі), сондай-ақ жекеше әріптестің алдын ала есептеулер түріндегі негіздемесі бар кірістердің болжамды келтірілген таза құны және кірістіліктің ішкі нормасы;</w:t>
            </w:r>
            <w:r>
              <w:br/>
            </w:r>
            <w:r>
              <w:rPr>
                <w:rFonts w:ascii="Times New Roman"/>
                <w:b w:val="false"/>
                <w:i w:val="false"/>
                <w:color w:val="000000"/>
                <w:sz w:val="20"/>
              </w:rPr>
              <w:t>
5) егер мыналарды қамтитын: ұсынылатын реттеліп көрсетілетін қызметтердің (тауарлардың, жұмыстардың) жоспарлы және нақты көлемі туралы ақпаратты;</w:t>
            </w:r>
            <w:r>
              <w:br/>
            </w:r>
            <w:r>
              <w:rPr>
                <w:rFonts w:ascii="Times New Roman"/>
                <w:b w:val="false"/>
                <w:i w:val="false"/>
                <w:color w:val="000000"/>
                <w:sz w:val="20"/>
              </w:rPr>
              <w:t>
көрсетілетін қызметтер (тауарлар, жұмыстар) түрлері бөлінісінде қолданыстағы тарифтер мен тарифтік сметалар туралы ақпаратты;</w:t>
            </w:r>
            <w:r>
              <w:br/>
            </w:r>
            <w:r>
              <w:rPr>
                <w:rFonts w:ascii="Times New Roman"/>
                <w:b w:val="false"/>
                <w:i w:val="false"/>
                <w:color w:val="000000"/>
                <w:sz w:val="20"/>
              </w:rPr>
              <w:t>
болған жағдайда, реттелмей көрсетілетін қызметтердің (тауарлардың, жұмыстардың) көрсетілетін түрлері мен көлемдері туралы ақпаратты;</w:t>
            </w:r>
            <w:r>
              <w:br/>
            </w:r>
            <w:r>
              <w:rPr>
                <w:rFonts w:ascii="Times New Roman"/>
                <w:b w:val="false"/>
                <w:i w:val="false"/>
                <w:color w:val="000000"/>
                <w:sz w:val="20"/>
              </w:rPr>
              <w:t>
қаржылық есептілікті;</w:t>
            </w:r>
            <w:r>
              <w:br/>
            </w:r>
            <w:r>
              <w:rPr>
                <w:rFonts w:ascii="Times New Roman"/>
                <w:b w:val="false"/>
                <w:i w:val="false"/>
                <w:color w:val="000000"/>
                <w:sz w:val="20"/>
              </w:rPr>
              <w:t>
тарифте ескерілетін қолданылатын амортизациялау әдістері туралы ақпаратты;</w:t>
            </w:r>
            <w:r>
              <w:br/>
            </w:r>
            <w:r>
              <w:rPr>
                <w:rFonts w:ascii="Times New Roman"/>
                <w:b w:val="false"/>
                <w:i w:val="false"/>
                <w:color w:val="000000"/>
                <w:sz w:val="20"/>
              </w:rPr>
              <w:t>
бұрын іске асырылған инвестициялық бағдарламаны (жобаны) қаржыландырудың нақты шарттары мен өлшемдері туралы ақпаратты;</w:t>
            </w:r>
            <w:r>
              <w:br/>
            </w:r>
            <w:r>
              <w:rPr>
                <w:rFonts w:ascii="Times New Roman"/>
                <w:b w:val="false"/>
                <w:i w:val="false"/>
                <w:color w:val="000000"/>
                <w:sz w:val="20"/>
              </w:rPr>
              <w:t>
бұрын іске асырылған инвестициялық бағдарламаларда нақты орындалу көрсеткіштерін инвестициялық бағдарламаларда бекітілген көрсеткіштермен салыстыру туралы ақпаратты;</w:t>
            </w:r>
            <w:r>
              <w:br/>
            </w:r>
            <w:r>
              <w:rPr>
                <w:rFonts w:ascii="Times New Roman"/>
                <w:b w:val="false"/>
                <w:i w:val="false"/>
                <w:color w:val="000000"/>
                <w:sz w:val="20"/>
              </w:rPr>
              <w:t>
болған жағдайда, қол жеткізілген нақты көрсеткіштердің бекітілген инвестициялық бағдарламалардағы көрсеткіштерден ауытқу себептерін түсіндіруді;</w:t>
            </w:r>
            <w:r>
              <w:br/>
            </w:r>
            <w:r>
              <w:rPr>
                <w:rFonts w:ascii="Times New Roman"/>
                <w:b w:val="false"/>
                <w:i w:val="false"/>
                <w:color w:val="000000"/>
                <w:sz w:val="20"/>
              </w:rPr>
              <w:t>
болған жағдайда, субъектінің реттеліп көрсетілетін қызметтерін (тауарларын, жұмыстарын) тұтынушылардың дебиторлық берешектерінің деңгейін және кредиторлық берешекті төлеуді төмендету бойынша кешенді іс-шараларды;</w:t>
            </w:r>
            <w:r>
              <w:br/>
            </w:r>
            <w:r>
              <w:rPr>
                <w:rFonts w:ascii="Times New Roman"/>
                <w:b w:val="false"/>
                <w:i w:val="false"/>
                <w:color w:val="000000"/>
                <w:sz w:val="20"/>
              </w:rPr>
              <w:t>
болған жағдайда, нормативтік шығындарды азайту және (немесе) нормативтен тыс шығындарды жою бойынша іс-шаралар жоспарын қамтитын жұмыс істеп тұрған объектілерді жаңғырту немесе реконструкциялау жоспарланған жағдайда, соңғы үш жылда жұмыс істеп тұрған табиғи монополиялар субъектісі туралы ақпаратты көрсетеді.</w:t>
            </w:r>
            <w:r>
              <w:br/>
            </w:r>
            <w:r>
              <w:rPr>
                <w:rFonts w:ascii="Times New Roman"/>
                <w:b w:val="false"/>
                <w:i w:val="false"/>
                <w:color w:val="000000"/>
                <w:sz w:val="20"/>
              </w:rPr>
              <w:t>
Жобаны іске асырудың қаржы-экономикалық модельдері формулалар мен қабылданған жорамалдарды көрсете отырып жасалады.</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Әлеуметтік-экономикалық бөлім</w:t>
            </w:r>
          </w:p>
        </w:tc>
        <w:tc>
          <w:tcPr>
            <w:tcW w:w="1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төрт миллион айлық есептік көрсеткіштен асатын жобалар үшін көрсетіледі:</w:t>
            </w:r>
            <w:r>
              <w:br/>
            </w:r>
            <w:r>
              <w:rPr>
                <w:rFonts w:ascii="Times New Roman"/>
                <w:b w:val="false"/>
                <w:i w:val="false"/>
                <w:color w:val="000000"/>
                <w:sz w:val="20"/>
              </w:rPr>
              <w:t>
1) саладағы (өңірдегі) және Қазақстан Республикасындағы қазіргі әлеуметтік-экономикалық жағдайды және оның МЖӘ жобасы ескерілместен және МЖӘ жобасын іске асырған жағдайда даму перспективаларын талдау;</w:t>
            </w:r>
            <w:r>
              <w:br/>
            </w:r>
            <w:r>
              <w:rPr>
                <w:rFonts w:ascii="Times New Roman"/>
                <w:b w:val="false"/>
                <w:i w:val="false"/>
                <w:color w:val="000000"/>
                <w:sz w:val="20"/>
              </w:rPr>
              <w:t>
2) МЖӘ жобасы бойынша пайдалар мен шығындарды талдау;</w:t>
            </w:r>
            <w:r>
              <w:br/>
            </w:r>
            <w:r>
              <w:rPr>
                <w:rFonts w:ascii="Times New Roman"/>
                <w:b w:val="false"/>
                <w:i w:val="false"/>
                <w:color w:val="000000"/>
                <w:sz w:val="20"/>
              </w:rPr>
              <w:t>
3) ағымдағы бағалар мен өткен жылдың салыстырмалы бағаларындағы тікелей, жанама және жиынтық макроэкономикалық әсердің есебі;</w:t>
            </w:r>
            <w:r>
              <w:br/>
            </w:r>
            <w:r>
              <w:rPr>
                <w:rFonts w:ascii="Times New Roman"/>
                <w:b w:val="false"/>
                <w:i w:val="false"/>
                <w:color w:val="000000"/>
                <w:sz w:val="20"/>
              </w:rPr>
              <w:t>
4) таза қоғамдық пайда, экономикалық таза келтірілген табыстың (Economic net present value – ENPV), табыстылықтың экономикалық ішкі нормасының (Economic Internal Rate of Return – EIRR) көрсеткіштерін есептеу;</w:t>
            </w:r>
            <w:r>
              <w:br/>
            </w:r>
            <w:r>
              <w:rPr>
                <w:rFonts w:ascii="Times New Roman"/>
                <w:b w:val="false"/>
                <w:i w:val="false"/>
                <w:color w:val="000000"/>
                <w:sz w:val="20"/>
              </w:rPr>
              <w:t>
5) МЖӘ жобасын іске асырудың аралас салалардың (көрші өңірлерді дамытуды қосқанда) дамуына әсерін талдау;</w:t>
            </w:r>
            <w:r>
              <w:br/>
            </w:r>
            <w:r>
              <w:rPr>
                <w:rFonts w:ascii="Times New Roman"/>
                <w:b w:val="false"/>
                <w:i w:val="false"/>
                <w:color w:val="000000"/>
                <w:sz w:val="20"/>
              </w:rPr>
              <w:t>
6) МЖӘ жобасының Қазақстан Республикасының экспорттық әлеуетінің өсуіне және импортты алмастыруына, инновациялардың дамуына әсерін талдау көрсетіледі.</w:t>
            </w:r>
            <w:r>
              <w:br/>
            </w:r>
            <w:r>
              <w:rPr>
                <w:rFonts w:ascii="Times New Roman"/>
                <w:b w:val="false"/>
                <w:i w:val="false"/>
                <w:color w:val="000000"/>
                <w:sz w:val="20"/>
              </w:rPr>
              <w:t>
Болжамды құны төрт миллион айлық есептік көрсеткіштен аспайтын жобалар үшін саладағы (өңірдегі) және Қазақстан Республикасындағы қазіргі әлеуметтік-экономикалық ахуалды және оның МЖӘ жобасы есепке алынбаған және МЖӘ жобасын іске асырған жағдайдағы даму перспективаларын талдау көрсетіледі.</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Техникалық-технологиялық бөлім</w:t>
            </w:r>
          </w:p>
        </w:tc>
        <w:tc>
          <w:tcPr>
            <w:tcW w:w="1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болған жағдайда енгізілуі жоспарланған технологиялық инновациялар туралы мәліметтер;</w:t>
            </w:r>
            <w:r>
              <w:br/>
            </w:r>
            <w:r>
              <w:rPr>
                <w:rFonts w:ascii="Times New Roman"/>
                <w:b w:val="false"/>
                <w:i w:val="false"/>
                <w:color w:val="000000"/>
                <w:sz w:val="20"/>
              </w:rPr>
              <w:t>
2) әзірленген жобалау-сметалық құжаттамалары, үлгі жобалары, үлгі жобалық шешімдері және қайталап қолданылатын жобаларының бар-жоғы туралы мәліметтер;</w:t>
            </w:r>
            <w:r>
              <w:br/>
            </w:r>
            <w:r>
              <w:rPr>
                <w:rFonts w:ascii="Times New Roman"/>
                <w:b w:val="false"/>
                <w:i w:val="false"/>
                <w:color w:val="000000"/>
                <w:sz w:val="20"/>
              </w:rPr>
              <w:t>
3) МЖӘ жобасын іске асыру нәтижесінде құрылатын объектінің жоспарланған физикалық параметрлері мен техникалық сипаттамалары, оның ішінде жоспарланған өндірістік қуаты;</w:t>
            </w:r>
            <w:r>
              <w:br/>
            </w:r>
            <w:r>
              <w:rPr>
                <w:rFonts w:ascii="Times New Roman"/>
                <w:b w:val="false"/>
                <w:i w:val="false"/>
                <w:color w:val="000000"/>
                <w:sz w:val="20"/>
              </w:rPr>
              <w:t>
4) МЖӘ объектісін жобалаудың, салудың, құрудың, реконструкциялаудың, жаңғыртудың және пайдаланудың жоспарланған мерзімдері;</w:t>
            </w:r>
            <w:r>
              <w:br/>
            </w:r>
            <w:r>
              <w:rPr>
                <w:rFonts w:ascii="Times New Roman"/>
                <w:b w:val="false"/>
                <w:i w:val="false"/>
                <w:color w:val="000000"/>
                <w:sz w:val="20"/>
              </w:rPr>
              <w:t>
5) объектiнің орналасқан жері, жер учаскесінің (учаскелерінің) сипаттамасы туралы мәліметтер, сондай-ақ қолданыстағы және/немесе жобаны іске асыруға қажетті инженерлік-көліктік инфрақұрылым (теміржол магистральдары, автокөлік жолдары, құбырлар, электр- және жылу жүйелері, су құбыры, газ құбыры және басқа инфрақұрылым) туралы ақпарат.</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Тәуекелдерді бөлу</w:t>
            </w:r>
          </w:p>
        </w:tc>
        <w:tc>
          <w:tcPr>
            <w:tcW w:w="1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әлеуетті қатысушылары арасында тәуекелдерді бөлудің талдауы, сондай-ақ:</w:t>
            </w:r>
            <w:r>
              <w:br/>
            </w:r>
            <w:r>
              <w:rPr>
                <w:rFonts w:ascii="Times New Roman"/>
                <w:b w:val="false"/>
                <w:i w:val="false"/>
                <w:color w:val="000000"/>
                <w:sz w:val="20"/>
              </w:rPr>
              <w:t>
1) коммерциялық тәуекелдерді бағалау;</w:t>
            </w:r>
            <w:r>
              <w:br/>
            </w:r>
            <w:r>
              <w:rPr>
                <w:rFonts w:ascii="Times New Roman"/>
                <w:b w:val="false"/>
                <w:i w:val="false"/>
                <w:color w:val="000000"/>
                <w:sz w:val="20"/>
              </w:rPr>
              <w:t>
2) әлеуметтік тәуекелдерді бағалау;</w:t>
            </w:r>
            <w:r>
              <w:br/>
            </w:r>
            <w:r>
              <w:rPr>
                <w:rFonts w:ascii="Times New Roman"/>
                <w:b w:val="false"/>
                <w:i w:val="false"/>
                <w:color w:val="000000"/>
                <w:sz w:val="20"/>
              </w:rPr>
              <w:t>
3) экономикалық тәуекелдерді бағалау;</w:t>
            </w:r>
            <w:r>
              <w:br/>
            </w:r>
            <w:r>
              <w:rPr>
                <w:rFonts w:ascii="Times New Roman"/>
                <w:b w:val="false"/>
                <w:i w:val="false"/>
                <w:color w:val="000000"/>
                <w:sz w:val="20"/>
              </w:rPr>
              <w:t>
4) техникалық тәуекелдерді бағалау;</w:t>
            </w:r>
            <w:r>
              <w:br/>
            </w:r>
            <w:r>
              <w:rPr>
                <w:rFonts w:ascii="Times New Roman"/>
                <w:b w:val="false"/>
                <w:i w:val="false"/>
                <w:color w:val="000000"/>
                <w:sz w:val="20"/>
              </w:rPr>
              <w:t>
5) қаржылық тәуекелдерді бағалау;</w:t>
            </w:r>
            <w:r>
              <w:br/>
            </w:r>
            <w:r>
              <w:rPr>
                <w:rFonts w:ascii="Times New Roman"/>
                <w:b w:val="false"/>
                <w:i w:val="false"/>
                <w:color w:val="000000"/>
                <w:sz w:val="20"/>
              </w:rPr>
              <w:t>
6) жобаның ерекшелігіне байланысты өзге де тәуекелдерді бағалау көрсетіледі. </w:t>
            </w:r>
          </w:p>
        </w:tc>
      </w:tr>
      <w:tr>
        <w:trPr>
          <w:trHeight w:val="30" w:hRule="atLeast"/>
        </w:trPr>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Жоба бойынша тұжырымдар</w:t>
            </w:r>
          </w:p>
        </w:tc>
        <w:tc>
          <w:tcPr>
            <w:tcW w:w="1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Мемлекеттік-жекешелік</w:t>
            </w:r>
            <w:r>
              <w:br/>
            </w:r>
            <w:r>
              <w:rPr>
                <w:rFonts w:ascii="Times New Roman"/>
                <w:b w:val="false"/>
                <w:i w:val="false"/>
                <w:color w:val="000000"/>
                <w:sz w:val="20"/>
              </w:rPr>
              <w:t>әріптестік жобаларын жоспарлау</w:t>
            </w:r>
            <w:r>
              <w:br/>
            </w:r>
            <w:r>
              <w:rPr>
                <w:rFonts w:ascii="Times New Roman"/>
                <w:b w:val="false"/>
                <w:i w:val="false"/>
                <w:color w:val="000000"/>
                <w:sz w:val="20"/>
              </w:rPr>
              <w:t>және іске асыру қағидаларына</w:t>
            </w:r>
            <w:r>
              <w:br/>
            </w:r>
            <w:r>
              <w:rPr>
                <w:rFonts w:ascii="Times New Roman"/>
                <w:b w:val="false"/>
                <w:i w:val="false"/>
                <w:color w:val="000000"/>
                <w:sz w:val="20"/>
              </w:rPr>
              <w:t>3-қосымша</w:t>
            </w:r>
          </w:p>
        </w:tc>
      </w:tr>
    </w:tbl>
    <w:bookmarkStart w:name="z426" w:id="399"/>
    <w:p>
      <w:pPr>
        <w:spacing w:after="0"/>
        <w:ind w:left="0"/>
        <w:jc w:val="left"/>
      </w:pPr>
      <w:r>
        <w:rPr>
          <w:rFonts w:ascii="Times New Roman"/>
          <w:b/>
          <w:i w:val="false"/>
          <w:color w:val="000000"/>
        </w:rPr>
        <w:t xml:space="preserve"> Әлеуетті жекеше әріптестердің өздерінің біліктілік талаптарына сәйкестігін растауы үшін ұсынатын құжаттар тізбесі:</w:t>
      </w:r>
    </w:p>
    <w:bookmarkEnd w:id="399"/>
    <w:bookmarkStart w:name="z427" w:id="400"/>
    <w:p>
      <w:pPr>
        <w:spacing w:after="0"/>
        <w:ind w:left="0"/>
        <w:jc w:val="both"/>
      </w:pPr>
      <w:r>
        <w:rPr>
          <w:rFonts w:ascii="Times New Roman"/>
          <w:b w:val="false"/>
          <w:i w:val="false"/>
          <w:color w:val="000000"/>
          <w:sz w:val="28"/>
        </w:rPr>
        <w:t>
      1) есепшоттарында ақшаның болуын, әлеуетті жекеше әріптестің меншік құқығын және жылжитын және жылжымайтын мүліктің құнын растайтын құжаттардың түпнұсқалары немесе нотариат куәландырған көшірмелері;</w:t>
      </w:r>
    </w:p>
    <w:bookmarkEnd w:id="400"/>
    <w:bookmarkStart w:name="z428" w:id="401"/>
    <w:p>
      <w:pPr>
        <w:spacing w:after="0"/>
        <w:ind w:left="0"/>
        <w:jc w:val="both"/>
      </w:pPr>
      <w:r>
        <w:rPr>
          <w:rFonts w:ascii="Times New Roman"/>
          <w:b w:val="false"/>
          <w:i w:val="false"/>
          <w:color w:val="000000"/>
          <w:sz w:val="28"/>
        </w:rPr>
        <w:t>
      2) "Бухгалтерлiк есеп пен қаржылық есептiлiк туралы" Қазақстан Республикасының 2007 жылғы 28 ақпандағы Заңының 2, 13, 14, 15, 16, 17, 18, 19-баптарына немесе халықаралық қаржылық есептілік стандарттарына сәйкес жасалған толық алдыңғы екі қаржы жылының қаржылық есептілігінің түпнұсқасы. Егер әлеуетті жекеше әріптес қызметін екі жылдан аз жүзеге асырса, қаржылық есептілік оның мемлекеттік тіркеуден өту сәтінен басталған кезеңге ұсынылады. Еншілес ұйымдары бар ұйымдар негізгі ұйым қызметі жөніндегі қаржылық есептілікке қосымша "Бухгалтерлiк есеп пен қаржылық есептiлiк туралы" Қазақстан Республикасының 2007 жылғы 28 ақпандағы Заңының 17-бабына немесе халықаралық қаржылық есептілік стандарттарына сәйкес шоғырландырылған қаржылық есептілікті жасайды және ұсынады. Аса маңызды МЖӘ жобаларына қатысты, егер әлеуетті жекеше әріптес МЖӘ жобасын іске асыру мақсатында жеке және (немесе) заңды тұлғалар құрған жаңа заңды тұлға болып табылса, онда мұндай құжаттарды осындай әлеуетті жекеше әріптестің құрылтайшысы болып табылатын жеке және (немесе) заңды тұлғалар ұсынуы тиіс;</w:t>
      </w:r>
    </w:p>
    <w:bookmarkEnd w:id="401"/>
    <w:bookmarkStart w:name="z429" w:id="402"/>
    <w:p>
      <w:pPr>
        <w:spacing w:after="0"/>
        <w:ind w:left="0"/>
        <w:jc w:val="both"/>
      </w:pPr>
      <w:r>
        <w:rPr>
          <w:rFonts w:ascii="Times New Roman"/>
          <w:b w:val="false"/>
          <w:i w:val="false"/>
          <w:color w:val="000000"/>
          <w:sz w:val="28"/>
        </w:rPr>
        <w:t>
      3) әлеуетті жекеше әріптестің бірінші басшысының немесе уәкілетті өкілінің қолы қойылған және әлеуетті жекеше әріптестің мөрімен куәландырылған соңғы есеп беру күніне (соңғы қаржы жылындағы) "Негізгі құралдар" бухгалтерлік балансының баптарының таратылып жазылуы;</w:t>
      </w:r>
    </w:p>
    <w:bookmarkEnd w:id="402"/>
    <w:bookmarkStart w:name="z430" w:id="403"/>
    <w:p>
      <w:pPr>
        <w:spacing w:after="0"/>
        <w:ind w:left="0"/>
        <w:jc w:val="both"/>
      </w:pPr>
      <w:r>
        <w:rPr>
          <w:rFonts w:ascii="Times New Roman"/>
          <w:b w:val="false"/>
          <w:i w:val="false"/>
          <w:color w:val="000000"/>
          <w:sz w:val="28"/>
        </w:rPr>
        <w:t>
      4) әлеуетті жекеше әріптестің бірінші басшысының немесе уәкілетті өкілінің қолы қойылған және әлеуетті жекеше әріптестің мөрімен куәландырылған, олардың қалыптасқан күні мен болжамды өтеу мерзімі, сондай-ақ берешектің мақсаты (не үшін берешек пайда болды), оларды құнсыздандыру бойынша есептелген резервтердің сомасы көрсетілген соңғы есеп беру күніне (соңғы қаржы жылындағы) дебиторлық және кредиторлық берешектің таратылып жазылуы. Банктік қарыздар болған жағдайда банктік қарыздар шарттарының көшірмелерін негізгі борышты және пайыздарды өтеу кестелерімен қоса беру қажет;</w:t>
      </w:r>
    </w:p>
    <w:bookmarkEnd w:id="403"/>
    <w:bookmarkStart w:name="z431" w:id="404"/>
    <w:p>
      <w:pPr>
        <w:spacing w:after="0"/>
        <w:ind w:left="0"/>
        <w:jc w:val="both"/>
      </w:pPr>
      <w:r>
        <w:rPr>
          <w:rFonts w:ascii="Times New Roman"/>
          <w:b w:val="false"/>
          <w:i w:val="false"/>
          <w:color w:val="000000"/>
          <w:sz w:val="28"/>
        </w:rPr>
        <w:t>
      5) әлеуетті жекеше әріптестің төлем қабілеттілігі, оның таратылуға жатпайтыны, мүлкіне тыйым салынбағаны, оның қаржылық-шаруашылық қызметі тоқтатылмағаны, әлеуетті жекеше әріптестің жасалған МЖӘ шарттары бойынша оның міндеттемелерді орындамағаны немесе тиісінше орындамағаны үшін соңғы үш жыл ішінде заңды күшіне енген сот шешімі негізінде жауапкершілікке тартылмағаны туралы кепілхат;</w:t>
      </w:r>
    </w:p>
    <w:bookmarkEnd w:id="404"/>
    <w:bookmarkStart w:name="z432" w:id="405"/>
    <w:p>
      <w:pPr>
        <w:spacing w:after="0"/>
        <w:ind w:left="0"/>
        <w:jc w:val="both"/>
      </w:pPr>
      <w:r>
        <w:rPr>
          <w:rFonts w:ascii="Times New Roman"/>
          <w:b w:val="false"/>
          <w:i w:val="false"/>
          <w:color w:val="000000"/>
          <w:sz w:val="28"/>
        </w:rPr>
        <w:t>
      6) Қазақстан Республикасының заңнамалық актілерінде міндетті түрде аудит өткізу белгіленген заңды тұлғалар сондай-ақ соңғы қаржы жылы үшін аудиторлық есепті ұсынады;</w:t>
      </w:r>
    </w:p>
    <w:bookmarkEnd w:id="405"/>
    <w:bookmarkStart w:name="z433" w:id="406"/>
    <w:p>
      <w:pPr>
        <w:spacing w:after="0"/>
        <w:ind w:left="0"/>
        <w:jc w:val="both"/>
      </w:pPr>
      <w:r>
        <w:rPr>
          <w:rFonts w:ascii="Times New Roman"/>
          <w:b w:val="false"/>
          <w:i w:val="false"/>
          <w:color w:val="000000"/>
          <w:sz w:val="28"/>
        </w:rPr>
        <w:t>
      7) заңды тұлға қызметін үлгілік жарғы негізінде жүзеге асыратын жағдайларды қоспағанда, заңды тұлға нотариат куәландырған жарғысының көшірмесін ұсынады. Қазақстан Республикасының резиденті еместер мемлекеттік және (немесе) орыс тілдеріне аударылған сауда тізілімінен нотариат куәландырған заңдастырылған үзіндіні ұсынады;</w:t>
      </w:r>
    </w:p>
    <w:bookmarkEnd w:id="406"/>
    <w:bookmarkStart w:name="z434" w:id="407"/>
    <w:p>
      <w:pPr>
        <w:spacing w:after="0"/>
        <w:ind w:left="0"/>
        <w:jc w:val="both"/>
      </w:pPr>
      <w:r>
        <w:rPr>
          <w:rFonts w:ascii="Times New Roman"/>
          <w:b w:val="false"/>
          <w:i w:val="false"/>
          <w:color w:val="000000"/>
          <w:sz w:val="28"/>
        </w:rPr>
        <w:t>
      8) тіркелген заңды тұлға, филиал немесе өкілдік туралы анықтама;</w:t>
      </w:r>
    </w:p>
    <w:bookmarkEnd w:id="407"/>
    <w:bookmarkStart w:name="z435" w:id="408"/>
    <w:p>
      <w:pPr>
        <w:spacing w:after="0"/>
        <w:ind w:left="0"/>
        <w:jc w:val="both"/>
      </w:pPr>
      <w:r>
        <w:rPr>
          <w:rFonts w:ascii="Times New Roman"/>
          <w:b w:val="false"/>
          <w:i w:val="false"/>
          <w:color w:val="000000"/>
          <w:sz w:val="28"/>
        </w:rPr>
        <w:t>
      9) кәсіпкерлік қызметті жүзеге асыратын жеке тұлға тиісті мемлекеттік орган берген заңды тұлға құрмай кәсіпкерлікпен айналысуға құқық беретін құжаттың нотариат куәландырған көшірмесін, жеке сәйкестендіру нөмірін көрсете отырып нотариат куәландырған жеке бас куәлігінің (төлқұжат) көшірмесін ұсынады;</w:t>
      </w:r>
    </w:p>
    <w:bookmarkEnd w:id="408"/>
    <w:bookmarkStart w:name="z436" w:id="409"/>
    <w:p>
      <w:pPr>
        <w:spacing w:after="0"/>
        <w:ind w:left="0"/>
        <w:jc w:val="both"/>
      </w:pPr>
      <w:r>
        <w:rPr>
          <w:rFonts w:ascii="Times New Roman"/>
          <w:b w:val="false"/>
          <w:i w:val="false"/>
          <w:color w:val="000000"/>
          <w:sz w:val="28"/>
        </w:rPr>
        <w:t>
      10) әлеуетті жекеше әріптеске қызмет көрсететін банктің немесе банк филиалының қолы мен мөрі қойылған, Қазақстан Республикасының Ұлттық Банкі басқармасының қаулысымен бекітілген екінші деңгейдегі банктердегі және ипотекалық компаниялардағы бухгалтерлік есептің үлгі шот жоспарына сәйкес банк немесе банк филиалы алдындағы әлеуетті жекеше әріптес міндеттемелерінің барлық түрлері бойынша анықтама берілген күннің алдында үш айдан астам мерзімі өткен берешегі жоқ екендігі туралы анықтамасының түпнұсқасы. Егер әлеуетті жекеше әріптес бірнеше екінші деңгейдегі банктердің немесе филиалдарының, сондай-ақ шетел банкінің клиенті болып табылса, аталған анықтама осындай банктердің әрқайсысынан ұсынылады.</w:t>
      </w:r>
    </w:p>
    <w:bookmarkEnd w:id="409"/>
    <w:p>
      <w:pPr>
        <w:spacing w:after="0"/>
        <w:ind w:left="0"/>
        <w:jc w:val="both"/>
      </w:pPr>
      <w:r>
        <w:rPr>
          <w:rFonts w:ascii="Times New Roman"/>
          <w:b w:val="false"/>
          <w:i w:val="false"/>
          <w:color w:val="000000"/>
          <w:sz w:val="28"/>
        </w:rPr>
        <w:t>
      "Қазақстан Республикасындағы кредиттік бюролар және кредиттік тарихты қалыптастыру туралы" 2004 жылғы 6 шілдедегі Қазақстан Республикасының Заңының 29-бабына сәйкес кредиттік бюро беретін кредиттік есепті ұсынуға рұқсат етіледі.</w:t>
      </w:r>
    </w:p>
    <w:p>
      <w:pPr>
        <w:spacing w:after="0"/>
        <w:ind w:left="0"/>
        <w:jc w:val="both"/>
      </w:pPr>
      <w:r>
        <w:rPr>
          <w:rFonts w:ascii="Times New Roman"/>
          <w:b w:val="false"/>
          <w:i w:val="false"/>
          <w:color w:val="000000"/>
          <w:sz w:val="28"/>
        </w:rPr>
        <w:t>
      Банк анықтамасы (немесе кредиттік есеп) берілгеніне конкурсты ұйымдастырушыға құжаттарды ұсыну күнінің алдындағы екі айдан артық уақыт өтпеуге тиіс.</w:t>
      </w:r>
    </w:p>
    <w:p>
      <w:pPr>
        <w:spacing w:after="0"/>
        <w:ind w:left="0"/>
        <w:jc w:val="both"/>
      </w:pPr>
      <w:r>
        <w:rPr>
          <w:rFonts w:ascii="Times New Roman"/>
          <w:b w:val="false"/>
          <w:i w:val="false"/>
          <w:color w:val="000000"/>
          <w:sz w:val="28"/>
        </w:rPr>
        <w:t>
      Конкурсқа жеке және (немесе) заңды тұлғалардың бірлестіктері қарапайым серіктестік нысанында қатысқан жағдайда оның қатысушылары өздерінің біліктілік талаптарына сәйкестігін растау үшін осы Қағидаларда белгіленген құжаттардан басқа мынадай құжаттарды қоса ұсынулары қажет:</w:t>
      </w:r>
    </w:p>
    <w:p>
      <w:pPr>
        <w:spacing w:after="0"/>
        <w:ind w:left="0"/>
        <w:jc w:val="both"/>
      </w:pPr>
      <w:r>
        <w:rPr>
          <w:rFonts w:ascii="Times New Roman"/>
          <w:b w:val="false"/>
          <w:i w:val="false"/>
          <w:color w:val="000000"/>
          <w:sz w:val="28"/>
        </w:rPr>
        <w:t>
      бірлескен қызмет туралы келісімшарттың нотариат куәландырған көшірмесі;</w:t>
      </w:r>
    </w:p>
    <w:p>
      <w:pPr>
        <w:spacing w:after="0"/>
        <w:ind w:left="0"/>
        <w:jc w:val="both"/>
      </w:pPr>
      <w:r>
        <w:rPr>
          <w:rFonts w:ascii="Times New Roman"/>
          <w:b w:val="false"/>
          <w:i w:val="false"/>
          <w:color w:val="000000"/>
          <w:sz w:val="28"/>
        </w:rPr>
        <w:t>
      қарапайым серіктестік мүшелері арасындағы жасалған ортақ жауапкершілік туралы шартының нотариат куәландырған көшірмесі;</w:t>
      </w:r>
    </w:p>
    <w:p>
      <w:pPr>
        <w:spacing w:after="0"/>
        <w:ind w:left="0"/>
        <w:jc w:val="both"/>
      </w:pPr>
      <w:r>
        <w:rPr>
          <w:rFonts w:ascii="Times New Roman"/>
          <w:b w:val="false"/>
          <w:i w:val="false"/>
          <w:color w:val="000000"/>
          <w:sz w:val="28"/>
        </w:rPr>
        <w:t>
      конкурс шеңберінде қарапайым серіктестік атынан келіссөздерді және басқа да іс-шараларды жүзеге асыруға шығатын оның өкіліне арналған сенімхаттың нотариат куәландырған көшірмесі.</w:t>
      </w:r>
    </w:p>
    <w:p>
      <w:pPr>
        <w:spacing w:after="0"/>
        <w:ind w:left="0"/>
        <w:jc w:val="both"/>
      </w:pPr>
      <w:r>
        <w:rPr>
          <w:rFonts w:ascii="Times New Roman"/>
          <w:b w:val="false"/>
          <w:i w:val="false"/>
          <w:color w:val="000000"/>
          <w:sz w:val="28"/>
        </w:rPr>
        <w:t>
      Біліктілік талаптарына сәйкестігін растайтын басқа да құжаттарды әлеуетті жекеше әріптестер өз қалауы бойынша ұсынады.</w:t>
      </w:r>
    </w:p>
    <w:p>
      <w:pPr>
        <w:spacing w:after="0"/>
        <w:ind w:left="0"/>
        <w:jc w:val="both"/>
      </w:pPr>
      <w:r>
        <w:rPr>
          <w:rFonts w:ascii="Times New Roman"/>
          <w:b w:val="false"/>
          <w:i w:val="false"/>
          <w:color w:val="000000"/>
          <w:sz w:val="28"/>
        </w:rPr>
        <w:t>
      Қазақстан Республикасының резиденті емес әлеуетті жекеше әріптес біліктілік талаптарына сәйкестігін растау үшін Қазақстан Республикасының резиденттері ұсынатын құжаттарды немесе конкурстық құжаттаманың тілдеріне аударылған нотариат куәландырған аудармамен Қазақстан Республикасының резиденті емес әлеуетті жекеше әріптес біліктілігі туралы ұқсас мәліметтерді қамтитын құжаттарды, сондай ақ резиденттіктің апостиль қойылған сертификаты (егер халықаралық шартпен өзгеше көзделмесе) ұсынады.</w:t>
      </w:r>
    </w:p>
    <w:p>
      <w:pPr>
        <w:spacing w:after="0"/>
        <w:ind w:left="0"/>
        <w:jc w:val="both"/>
      </w:pPr>
      <w:r>
        <w:rPr>
          <w:rFonts w:ascii="Times New Roman"/>
          <w:b w:val="false"/>
          <w:i w:val="false"/>
          <w:color w:val="000000"/>
          <w:sz w:val="28"/>
        </w:rPr>
        <w:t>
      МЖӘ объектісі ақпараттық ресурстар және (немесе) ақпараттық жүйелер болған жағдайда, әлеуетті жекеше әріптес ақпараттық ресурстарға және (немесе) ақпараттық жүйелерге меншік және (немесе) ие болу құқығы туралы құжаттарды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Мемлекеттік-жекешелік</w:t>
            </w:r>
            <w:r>
              <w:br/>
            </w:r>
            <w:r>
              <w:rPr>
                <w:rFonts w:ascii="Times New Roman"/>
                <w:b w:val="false"/>
                <w:i w:val="false"/>
                <w:color w:val="000000"/>
                <w:sz w:val="20"/>
              </w:rPr>
              <w:t>әріптестік жобаларын жоспарлау</w:t>
            </w:r>
            <w:r>
              <w:br/>
            </w:r>
            <w:r>
              <w:rPr>
                <w:rFonts w:ascii="Times New Roman"/>
                <w:b w:val="false"/>
                <w:i w:val="false"/>
                <w:color w:val="000000"/>
                <w:sz w:val="20"/>
              </w:rPr>
              <w:t>және іске асыру қағидаларына</w:t>
            </w:r>
            <w:r>
              <w:br/>
            </w:r>
            <w:r>
              <w:rPr>
                <w:rFonts w:ascii="Times New Roman"/>
                <w:b w:val="false"/>
                <w:i w:val="false"/>
                <w:color w:val="000000"/>
                <w:sz w:val="20"/>
              </w:rPr>
              <w:t>4-қосымша</w:t>
            </w:r>
          </w:p>
        </w:tc>
      </w:tr>
    </w:tbl>
    <w:bookmarkStart w:name="z438" w:id="410"/>
    <w:p>
      <w:pPr>
        <w:spacing w:after="0"/>
        <w:ind w:left="0"/>
        <w:jc w:val="left"/>
      </w:pPr>
      <w:r>
        <w:rPr>
          <w:rFonts w:ascii="Times New Roman"/>
          <w:b/>
          <w:i w:val="false"/>
          <w:color w:val="000000"/>
        </w:rPr>
        <w:t xml:space="preserve"> Техникалық тапсырманы жасауға нұсқаулық</w:t>
      </w:r>
    </w:p>
    <w:bookmarkEnd w:id="410"/>
    <w:bookmarkStart w:name="z439" w:id="411"/>
    <w:p>
      <w:pPr>
        <w:spacing w:after="0"/>
        <w:ind w:left="0"/>
        <w:jc w:val="both"/>
      </w:pPr>
      <w:r>
        <w:rPr>
          <w:rFonts w:ascii="Times New Roman"/>
          <w:b w:val="false"/>
          <w:i w:val="false"/>
          <w:color w:val="000000"/>
          <w:sz w:val="28"/>
        </w:rPr>
        <w:t>
      1. Техникалық тапсырма МЖӘ жобасының тұжырымдамасы негізінде, осы Нұсқаулыққа сәйкес екі кезеңдік рәсімдерді пайдалана отырып, жекеше әріптесті айқындау жөніндегі конкурстың бірінші кезеңінде әлеуетті жекеше әріптестердің техникалық ұсыныстарды әзірлеуі үшін жасалады.</w:t>
      </w:r>
    </w:p>
    <w:bookmarkEnd w:id="411"/>
    <w:p>
      <w:pPr>
        <w:spacing w:after="0"/>
        <w:ind w:left="0"/>
        <w:jc w:val="both"/>
      </w:pPr>
      <w:r>
        <w:rPr>
          <w:rFonts w:ascii="Times New Roman"/>
          <w:b w:val="false"/>
          <w:i w:val="false"/>
          <w:color w:val="000000"/>
          <w:sz w:val="28"/>
        </w:rPr>
        <w:t>
      Техникалық тапсырмаға уәкілетті тұлғаның бірінші басшысы немесе оны алмастыратын тұлға не ол уәкілеттік берген тұлға қол қояды.</w:t>
      </w:r>
    </w:p>
    <w:bookmarkStart w:name="z440" w:id="412"/>
    <w:p>
      <w:pPr>
        <w:spacing w:after="0"/>
        <w:ind w:left="0"/>
        <w:jc w:val="both"/>
      </w:pPr>
      <w:r>
        <w:rPr>
          <w:rFonts w:ascii="Times New Roman"/>
          <w:b w:val="false"/>
          <w:i w:val="false"/>
          <w:color w:val="000000"/>
          <w:sz w:val="28"/>
        </w:rPr>
        <w:t>
      2. Техникалық тапсырмада мыналар көрсетіледі:</w:t>
      </w:r>
    </w:p>
    <w:bookmarkEnd w:id="412"/>
    <w:p>
      <w:pPr>
        <w:spacing w:after="0"/>
        <w:ind w:left="0"/>
        <w:jc w:val="both"/>
      </w:pPr>
      <w:r>
        <w:rPr>
          <w:rFonts w:ascii="Times New Roman"/>
          <w:b w:val="false"/>
          <w:i w:val="false"/>
          <w:color w:val="000000"/>
          <w:sz w:val="28"/>
        </w:rPr>
        <w:t>
      Мемлекеттік-жекешелік әріптестік (бұдан әрі - МЖӘ) жобасының мақсаты;</w:t>
      </w:r>
    </w:p>
    <w:p>
      <w:pPr>
        <w:spacing w:after="0"/>
        <w:ind w:left="0"/>
        <w:jc w:val="both"/>
      </w:pPr>
      <w:r>
        <w:rPr>
          <w:rFonts w:ascii="Times New Roman"/>
          <w:b w:val="false"/>
          <w:i w:val="false"/>
          <w:color w:val="000000"/>
          <w:sz w:val="28"/>
        </w:rPr>
        <w:t>
      МЖӘ объектісінің сипаты;</w:t>
      </w:r>
    </w:p>
    <w:p>
      <w:pPr>
        <w:spacing w:after="0"/>
        <w:ind w:left="0"/>
        <w:jc w:val="both"/>
      </w:pPr>
      <w:r>
        <w:rPr>
          <w:rFonts w:ascii="Times New Roman"/>
          <w:b w:val="false"/>
          <w:i w:val="false"/>
          <w:color w:val="000000"/>
          <w:sz w:val="28"/>
        </w:rPr>
        <w:t>
      әлеуетті жекеше әріптестердің техникалық ұсыныстарды беру талаптары мен нысаны;</w:t>
      </w:r>
    </w:p>
    <w:p>
      <w:pPr>
        <w:spacing w:after="0"/>
        <w:ind w:left="0"/>
        <w:jc w:val="both"/>
      </w:pPr>
      <w:r>
        <w:rPr>
          <w:rFonts w:ascii="Times New Roman"/>
          <w:b w:val="false"/>
          <w:i w:val="false"/>
          <w:color w:val="000000"/>
          <w:sz w:val="28"/>
        </w:rPr>
        <w:t>
      техникалық ұсыныстарды әзірлеу кезінде Қазақстан Республикасының ұлттық және үкіметтік емес стандарттарын қолдану туралы талап (бар болған жағдайда);</w:t>
      </w:r>
    </w:p>
    <w:p>
      <w:pPr>
        <w:spacing w:after="0"/>
        <w:ind w:left="0"/>
        <w:jc w:val="both"/>
      </w:pPr>
      <w:r>
        <w:rPr>
          <w:rFonts w:ascii="Times New Roman"/>
          <w:b w:val="false"/>
          <w:i w:val="false"/>
          <w:color w:val="000000"/>
          <w:sz w:val="28"/>
        </w:rPr>
        <w:t>
      техникалық ұсыныстарды беру мерзімі;</w:t>
      </w:r>
    </w:p>
    <w:p>
      <w:pPr>
        <w:spacing w:after="0"/>
        <w:ind w:left="0"/>
        <w:jc w:val="both"/>
      </w:pPr>
      <w:r>
        <w:rPr>
          <w:rFonts w:ascii="Times New Roman"/>
          <w:b w:val="false"/>
          <w:i w:val="false"/>
          <w:color w:val="000000"/>
          <w:sz w:val="28"/>
        </w:rPr>
        <w:t>
      МЖӘ жобасын іске асырумен байланысты өзге де талаптар.</w:t>
      </w:r>
    </w:p>
    <w:bookmarkStart w:name="z441" w:id="413"/>
    <w:p>
      <w:pPr>
        <w:spacing w:after="0"/>
        <w:ind w:left="0"/>
        <w:jc w:val="both"/>
      </w:pPr>
      <w:r>
        <w:rPr>
          <w:rFonts w:ascii="Times New Roman"/>
          <w:b w:val="false"/>
          <w:i w:val="false"/>
          <w:color w:val="000000"/>
          <w:sz w:val="28"/>
        </w:rPr>
        <w:t>
      3. Қажет болған жағдайда техникалық тапсырма мыналарды:</w:t>
      </w:r>
    </w:p>
    <w:bookmarkEnd w:id="413"/>
    <w:p>
      <w:pPr>
        <w:spacing w:after="0"/>
        <w:ind w:left="0"/>
        <w:jc w:val="both"/>
      </w:pPr>
      <w:r>
        <w:rPr>
          <w:rFonts w:ascii="Times New Roman"/>
          <w:b w:val="false"/>
          <w:i w:val="false"/>
          <w:color w:val="000000"/>
          <w:sz w:val="28"/>
        </w:rPr>
        <w:t xml:space="preserve">
      МЖӘ жобасы шығындарының алдын ала мөлшерлерін айқындау жөніндегі талап (МЖӘ объектісін құру, оны пайдалану және басқалары); </w:t>
      </w:r>
    </w:p>
    <w:p>
      <w:pPr>
        <w:spacing w:after="0"/>
        <w:ind w:left="0"/>
        <w:jc w:val="both"/>
      </w:pPr>
      <w:r>
        <w:rPr>
          <w:rFonts w:ascii="Times New Roman"/>
          <w:b w:val="false"/>
          <w:i w:val="false"/>
          <w:color w:val="000000"/>
          <w:sz w:val="28"/>
        </w:rPr>
        <w:t>
      МЖӘ жобасын іске асырумен байланысты тауарларға, жұмыстарға және қызметтерге қойылатын талаптар;</w:t>
      </w:r>
    </w:p>
    <w:p>
      <w:pPr>
        <w:spacing w:after="0"/>
        <w:ind w:left="0"/>
        <w:jc w:val="both"/>
      </w:pPr>
      <w:r>
        <w:rPr>
          <w:rFonts w:ascii="Times New Roman"/>
          <w:b w:val="false"/>
          <w:i w:val="false"/>
          <w:color w:val="000000"/>
          <w:sz w:val="28"/>
        </w:rPr>
        <w:t>
      әлеуетті жекеше әріптестердің біліктілігіне және тәжірибесіне талаптар;</w:t>
      </w:r>
    </w:p>
    <w:p>
      <w:pPr>
        <w:spacing w:after="0"/>
        <w:ind w:left="0"/>
        <w:jc w:val="both"/>
      </w:pPr>
      <w:r>
        <w:rPr>
          <w:rFonts w:ascii="Times New Roman"/>
          <w:b w:val="false"/>
          <w:i w:val="false"/>
          <w:color w:val="000000"/>
          <w:sz w:val="28"/>
        </w:rPr>
        <w:t>
      МЖӘ жобасын іске асырумен байланысты өзге де қойылатын талаптарды қамтиды.</w:t>
      </w:r>
    </w:p>
    <w:bookmarkStart w:name="z442" w:id="414"/>
    <w:p>
      <w:pPr>
        <w:spacing w:after="0"/>
        <w:ind w:left="0"/>
        <w:jc w:val="both"/>
      </w:pPr>
      <w:r>
        <w:rPr>
          <w:rFonts w:ascii="Times New Roman"/>
          <w:b w:val="false"/>
          <w:i w:val="false"/>
          <w:color w:val="000000"/>
          <w:sz w:val="28"/>
        </w:rPr>
        <w:t>
      4. МЖӘ жобасының ерекшелігіне байланысты техникалық тапсырма техникалық реттеу, мемлекеттік құрылыс нормалары және қағидалары саласындағы Қазақстан Республикасының заңнамасында бекітілген талаптарға, сондай-ақ Қазақстан Республикасының заңнамасындағы өзге де талаптарға қайшы келмеуі тиіс.</w:t>
      </w:r>
    </w:p>
    <w:bookmarkEnd w:id="414"/>
    <w:bookmarkStart w:name="z443" w:id="415"/>
    <w:p>
      <w:pPr>
        <w:spacing w:after="0"/>
        <w:ind w:left="0"/>
        <w:jc w:val="both"/>
      </w:pPr>
      <w:r>
        <w:rPr>
          <w:rFonts w:ascii="Times New Roman"/>
          <w:b w:val="false"/>
          <w:i w:val="false"/>
          <w:color w:val="000000"/>
          <w:sz w:val="28"/>
        </w:rPr>
        <w:t>
      5. Техникалық тапсырманы әзірлеу үшін уәкілетті орган қажет болған жағдайда сараптама комиссиясын құрады не сарапшыны тартады.</w:t>
      </w:r>
    </w:p>
    <w:bookmarkEnd w:id="4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Мемлекеттік-жекешелік</w:t>
            </w:r>
            <w:r>
              <w:br/>
            </w:r>
            <w:r>
              <w:rPr>
                <w:rFonts w:ascii="Times New Roman"/>
                <w:b w:val="false"/>
                <w:i w:val="false"/>
                <w:color w:val="000000"/>
                <w:sz w:val="20"/>
              </w:rPr>
              <w:t>әріптестік жобаларын жоспарлау</w:t>
            </w:r>
            <w:r>
              <w:br/>
            </w:r>
            <w:r>
              <w:rPr>
                <w:rFonts w:ascii="Times New Roman"/>
                <w:b w:val="false"/>
                <w:i w:val="false"/>
                <w:color w:val="000000"/>
                <w:sz w:val="20"/>
              </w:rPr>
              <w:t>және іске асыру 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Мемлекеттік-жекешелік әріптестік жобасына бизнес-жоспардың құрылымы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4"/>
        <w:gridCol w:w="10416"/>
      </w:tblGrid>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Толтыру үшін ұсынымдар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түйіні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Жоба сипаттамасы</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Жобаның мақсаттары мен міндеттері</w:t>
            </w: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толық атауы, мақсаттары мен міндеттері, жобаның мәні көрсетіледі</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Іске асыру орны</w:t>
            </w: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орны көрсетіледі</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Жобаның құны және қаржыландыру көздері</w:t>
            </w: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құны және қаржыландыру көздері көрсетіледі</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Іске асыру мерзімдері мен кезеңдері</w:t>
            </w: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мерзімдері мен кезеңдері көрсетіледі</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Жобаның нәтижесі</w:t>
            </w: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түпкілікті нәтижесі көрсетіледі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Жоба бастамашысының сипаттамасы</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Жоба бастамашысы</w:t>
            </w: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(бұдан әрі - МЖӘ) жобасына бастамашылық жасаған тұлғаның атауы, МЖӘ жобасына бизнес-жоспарды әзірлеуші өкілінің тегі, аты, әкесінің аты (егер болса), лауазымы, байланыс телефоны мен электрондық почтасының мекенжайы (мекенжайлары);</w:t>
            </w:r>
            <w:r>
              <w:br/>
            </w:r>
            <w:r>
              <w:rPr>
                <w:rFonts w:ascii="Times New Roman"/>
                <w:b w:val="false"/>
                <w:i w:val="false"/>
                <w:color w:val="000000"/>
                <w:sz w:val="20"/>
              </w:rPr>
              <w:t>
заңды тұлғаның даму тарихы, құрылтайшылар туралы (жаңа құрылған заңды тұлғалар бойынша) немесе концорсиумның әрбір қатысушысы туралы деректер (егер жобаға консорциум бастамашы болса), МЖӘ жобасына бизнес-жоспарды әзірлеу кезіндегі заңды тұлғаның ахуалы көрсетіледі.</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Ұқсас жобаларды іске асыру тәжірибесі</w:t>
            </w: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жобасына бастамашылық жасаған тұлғаның экономиканың осы саласында (аясында) ұқсас МЖӘ жобаларын іске асырудың халықаралық және/немесе қазақстандық оң тәжірибесі көрсетіледі</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МЖӘ объектісі және МЖӘ объектісі құрамына кірмейтін өзге де мүлік туралы ақпарат</w:t>
            </w: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"Мемлекеттік-жекешелік әріптестік туралы" Қазақстан Республикасының Заңының 44 бабын қолдану негіздемесі (меншік құқығындағы немесе ұзақ мерзімді жалға алынған объектіге немесе әлеуетті жекеше әріптеске тиесілі зияткерлік шығармашылық қызмет нәтижелеріне айрықша құқықтарға құқық белгілеуші құжаттар);</w:t>
            </w:r>
            <w:r>
              <w:br/>
            </w:r>
            <w:r>
              <w:rPr>
                <w:rFonts w:ascii="Times New Roman"/>
                <w:b w:val="false"/>
                <w:i w:val="false"/>
                <w:color w:val="000000"/>
                <w:sz w:val="20"/>
              </w:rPr>
              <w:t>
2) МЖӘ объектісі және МЖӘ объектісі құрамына кірмейтін, бірақ МЖӘ жобасында қолданылатын өзге де мүліктің құқықтық мәртебесі (меншік, теңгерімді ұстаушы, шектеулер және ауыртпалықтар.</w:t>
            </w:r>
            <w:r>
              <w:br/>
            </w:r>
            <w:r>
              <w:rPr>
                <w:rFonts w:ascii="Times New Roman"/>
                <w:b w:val="false"/>
                <w:i w:val="false"/>
                <w:color w:val="000000"/>
                <w:sz w:val="20"/>
              </w:rPr>
              <w:t>
МЖӘ объектісін реконструкциялау немесе дамыту кезінде оның ретроспективасы (объектіні пайдалануға беру күні, реконструкциялау бойынша жүргізілген жұмыстар және осы объектімен байланысты басқа да мәліметтер) қоса беріледі.</w:t>
            </w:r>
            <w:r>
              <w:br/>
            </w:r>
            <w:r>
              <w:rPr>
                <w:rFonts w:ascii="Times New Roman"/>
                <w:b w:val="false"/>
                <w:i w:val="false"/>
                <w:color w:val="000000"/>
                <w:sz w:val="20"/>
              </w:rPr>
              <w:t>
Жоспарланған МЖӘ жобасының археологиялық және басқа да мемлекеттің ерекше қорғауындағы объектілер мәселелерін қозғаған жағдайда, аталған объектілердің жай-күйі туралы, сондай-ақ оларға МЖӘ жобасының әсері туралы мәліметтер келтіріледі.</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Маркетингтік бөлім</w:t>
            </w: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Ұсынылатын қызметтер түрі</w:t>
            </w:r>
            <w:r>
              <w:br/>
            </w:r>
            <w:r>
              <w:rPr>
                <w:rFonts w:ascii="Times New Roman"/>
                <w:b w:val="false"/>
                <w:i w:val="false"/>
                <w:color w:val="000000"/>
                <w:sz w:val="20"/>
              </w:rPr>
              <w:t>
3.2. Нарық сипаттамасы және оның даму келешегі:</w:t>
            </w:r>
            <w:r>
              <w:br/>
            </w:r>
            <w:r>
              <w:rPr>
                <w:rFonts w:ascii="Times New Roman"/>
                <w:b w:val="false"/>
                <w:i w:val="false"/>
                <w:color w:val="000000"/>
                <w:sz w:val="20"/>
              </w:rPr>
              <w:t>
- тұтынушыларды зерттеу: өнімге (қызметке) талаптар және оларды қанағаттандыру мүмкіншіліктері;</w:t>
            </w:r>
            <w:r>
              <w:br/>
            </w:r>
            <w:r>
              <w:rPr>
                <w:rFonts w:ascii="Times New Roman"/>
                <w:b w:val="false"/>
                <w:i w:val="false"/>
                <w:color w:val="000000"/>
                <w:sz w:val="20"/>
              </w:rPr>
              <w:t>
- бәсекелестерді зерттеу және сипаттау;</w:t>
            </w:r>
            <w:r>
              <w:br/>
            </w:r>
            <w:r>
              <w:rPr>
                <w:rFonts w:ascii="Times New Roman"/>
                <w:b w:val="false"/>
                <w:i w:val="false"/>
                <w:color w:val="000000"/>
                <w:sz w:val="20"/>
              </w:rPr>
              <w:t>
3.3. SWOT талдау (МЖӘ жобасын іске асыру шеңберінде болжанатын тауарлардың, жұмыстардың, көрсетілетін қызметтердің мүмкіндіктерін және қауіптерін, әлеуетті күшті және осал жақтарын айқындау және бағалау);</w:t>
            </w:r>
            <w:r>
              <w:br/>
            </w:r>
            <w:r>
              <w:rPr>
                <w:rFonts w:ascii="Times New Roman"/>
                <w:b w:val="false"/>
                <w:i w:val="false"/>
                <w:color w:val="000000"/>
                <w:sz w:val="20"/>
              </w:rPr>
              <w:t>
3.4. Тауарларды (қызметтерді) өндірушілер – табиғи монополиялар субъектілері үшін баға белгілеу стратегиясы келтіріледі.</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Ұйымдастырушылық жоспар</w:t>
            </w: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Осы жобаға қатысты құқықтық күші бар заңнамалық, нормативтік және өзге де құжаттар;</w:t>
            </w:r>
            <w:r>
              <w:br/>
            </w:r>
            <w:r>
              <w:rPr>
                <w:rFonts w:ascii="Times New Roman"/>
                <w:b w:val="false"/>
                <w:i w:val="false"/>
                <w:color w:val="000000"/>
                <w:sz w:val="20"/>
              </w:rPr>
              <w:t>
4.2. Жобаны іске асыру кестесі;</w:t>
            </w:r>
            <w:r>
              <w:br/>
            </w:r>
            <w:r>
              <w:rPr>
                <w:rFonts w:ascii="Times New Roman"/>
                <w:b w:val="false"/>
                <w:i w:val="false"/>
                <w:color w:val="000000"/>
                <w:sz w:val="20"/>
              </w:rPr>
              <w:t>
4.3. Инвестициялық және инвестициядан кейінгі кезеңде тараптардың өзара іс-қимыл тетіктері, МЖӘ жобасының әрбір тарапының, оның ішінде (тараптар арасындағы өзара іс-қимыл схемасын қоса бергенде) үшінші тұлғалардың жауапкершілігі туралы ақпарат.</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Өндірістік бөлім</w:t>
            </w: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Кәсіпорынның географиялық жағдайы, көлік жолдары, коммуникациялардың болуы (соның ішінде қолданыста бар және/немесе жобаны іске асыруға қажетті инженерлік-көліктік инфрақұрылым туралы ақпарат (теміржол магистральдары, автомобиль жолдары, құбыр, электр және жылу желілері, су құбырлары, газ құбырлары және басқа инфрақұрылым);</w:t>
            </w:r>
            <w:r>
              <w:br/>
            </w:r>
            <w:r>
              <w:rPr>
                <w:rFonts w:ascii="Times New Roman"/>
                <w:b w:val="false"/>
                <w:i w:val="false"/>
                <w:color w:val="000000"/>
                <w:sz w:val="20"/>
              </w:rPr>
              <w:t>
5.2. Әзірленген жобалау-сметалық құжаттамалардың, үлгі жобалардың, үлгі жобалық шешімдер мен қайталап қолданылатын жобалардың бар болуы туралы мәліметтер;</w:t>
            </w:r>
            <w:r>
              <w:br/>
            </w:r>
            <w:r>
              <w:rPr>
                <w:rFonts w:ascii="Times New Roman"/>
                <w:b w:val="false"/>
                <w:i w:val="false"/>
                <w:color w:val="000000"/>
                <w:sz w:val="20"/>
              </w:rPr>
              <w:t>
5.3. Технологиясы (соның ішінде енгізуі жоспарланатын технологиялық инновациялар туралы мәліметтер, олар болған жағдайда) және жабдықтардың сипаттамалары;</w:t>
            </w:r>
            <w:r>
              <w:br/>
            </w:r>
            <w:r>
              <w:rPr>
                <w:rFonts w:ascii="Times New Roman"/>
                <w:b w:val="false"/>
                <w:i w:val="false"/>
                <w:color w:val="000000"/>
                <w:sz w:val="20"/>
              </w:rPr>
              <w:t>
5.4. Алаңдарға қажеттілік (МЖӘ жобасын іскес асыру нәтижесінде құрылатын объектінің жоспарланатын физикалық параметрлері мен техникалық сипаттамалары, оның ішінде жоспарланатын өндірістік қуаты);</w:t>
            </w:r>
            <w:r>
              <w:br/>
            </w:r>
            <w:r>
              <w:rPr>
                <w:rFonts w:ascii="Times New Roman"/>
                <w:b w:val="false"/>
                <w:i w:val="false"/>
                <w:color w:val="000000"/>
                <w:sz w:val="20"/>
              </w:rPr>
              <w:t>
5.5. Өндірістік персоналға қажеттілік (саны, мамандығы, біліктілігі);</w:t>
            </w:r>
            <w:r>
              <w:br/>
            </w:r>
            <w:r>
              <w:rPr>
                <w:rFonts w:ascii="Times New Roman"/>
                <w:b w:val="false"/>
                <w:i w:val="false"/>
                <w:color w:val="000000"/>
                <w:sz w:val="20"/>
              </w:rPr>
              <w:t>
5.6. Өндіріс көлемі (жоба табиғи монополиялар салаларына тиесілі болған жағдайда, тауарларды, жұмыстарды және көрсетiлетiн қызметтердi өндiрудің өндірістік циклін, жылу және электр желілерін, газ бөлу жүйелерін, сондай-ақ сумен жабдықтау және кәріз жүйелерін дамыту сипаттамасы) көрсетіледі;</w:t>
            </w:r>
            <w:r>
              <w:br/>
            </w:r>
            <w:r>
              <w:rPr>
                <w:rFonts w:ascii="Times New Roman"/>
                <w:b w:val="false"/>
                <w:i w:val="false"/>
                <w:color w:val="000000"/>
                <w:sz w:val="20"/>
              </w:rPr>
              <w:t>
5.7. Айнымалы және тұрақты шығындар есебі келтіріледі.</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Қаржылық бөлім</w:t>
            </w: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МЖӘ жобасы шеңберінде салуға жоспарланған инвестициялар көлемі;</w:t>
            </w:r>
            <w:r>
              <w:br/>
            </w:r>
            <w:r>
              <w:rPr>
                <w:rFonts w:ascii="Times New Roman"/>
                <w:b w:val="false"/>
                <w:i w:val="false"/>
                <w:color w:val="000000"/>
                <w:sz w:val="20"/>
              </w:rPr>
              <w:t>
6.2. Тарифтердің (бағалардың, алым мөлшерлемелерінің) елдегі, өңірдегі әлеуметтік-экономикалық жағдайға ықпалы туралы есептеулер мен мәліметтер негіздемелерін қоса бере отырып, көрсетілетін қызметтерге (тауарларға, жұмыстарға), оның ішінде табиғи монополиялар саласына жататын тарифтерді (бағаларды, алым мөлшерлемелерін) алдын ала есептеу;</w:t>
            </w:r>
            <w:r>
              <w:br/>
            </w:r>
            <w:r>
              <w:rPr>
                <w:rFonts w:ascii="Times New Roman"/>
                <w:b w:val="false"/>
                <w:i w:val="false"/>
                <w:color w:val="000000"/>
                <w:sz w:val="20"/>
              </w:rPr>
              <w:t>
6.3. Сұралынатын мемлекеттік қолдау шаралары, жекеше әріптестің шығындарын өтеу және кірістерін алу көздері, оның ішінде олардың түрлері, көлемдері, мерзімдері және ұсыну шарттары;</w:t>
            </w:r>
            <w:r>
              <w:br/>
            </w:r>
            <w:r>
              <w:rPr>
                <w:rFonts w:ascii="Times New Roman"/>
                <w:b w:val="false"/>
                <w:i w:val="false"/>
                <w:color w:val="000000"/>
                <w:sz w:val="20"/>
              </w:rPr>
              <w:t>
6.3. Кіріс және шығыстар туралы есеп болжамы;</w:t>
            </w:r>
            <w:r>
              <w:br/>
            </w:r>
            <w:r>
              <w:rPr>
                <w:rFonts w:ascii="Times New Roman"/>
                <w:b w:val="false"/>
                <w:i w:val="false"/>
                <w:color w:val="000000"/>
                <w:sz w:val="20"/>
              </w:rPr>
              <w:t>
6.4. Ақша қозғалысы жайлы есеп болжамы келтіріледі.</w:t>
            </w:r>
            <w:r>
              <w:br/>
            </w:r>
            <w:r>
              <w:rPr>
                <w:rFonts w:ascii="Times New Roman"/>
                <w:b w:val="false"/>
                <w:i w:val="false"/>
                <w:color w:val="000000"/>
                <w:sz w:val="20"/>
              </w:rPr>
              <w:t>
Осы МЖӘ жобасына бизнес-жоспармен қарастырылған ақпаратты растайтын және ашып көрсететін қаржылық-экономикалық үлгілері, кестелер және өзге де материалдар қоса беріледі.</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Жоба тиімділігін бағалау</w:t>
            </w: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Қаржылық бағалаудың жай әдістерінің көмегімен жобаны талдау (өзін-өзі ақтауы, табыстылығы);</w:t>
            </w:r>
            <w:r>
              <w:br/>
            </w:r>
            <w:r>
              <w:rPr>
                <w:rFonts w:ascii="Times New Roman"/>
                <w:b w:val="false"/>
                <w:i w:val="false"/>
                <w:color w:val="000000"/>
                <w:sz w:val="20"/>
              </w:rPr>
              <w:t>
7.2. Жобаны дисконттау әдістерінің көмегімен талдау (таза келтірінді құн NPV– Net present value, ішкі табыстық мөлшері IRR - internal rate of return);</w:t>
            </w:r>
            <w:r>
              <w:br/>
            </w:r>
            <w:r>
              <w:rPr>
                <w:rFonts w:ascii="Times New Roman"/>
                <w:b w:val="false"/>
                <w:i w:val="false"/>
                <w:color w:val="000000"/>
                <w:sz w:val="20"/>
              </w:rPr>
              <w:t>
7.3. Зиянсыздығын талдау;</w:t>
            </w:r>
            <w:r>
              <w:br/>
            </w:r>
            <w:r>
              <w:rPr>
                <w:rFonts w:ascii="Times New Roman"/>
                <w:b w:val="false"/>
                <w:i w:val="false"/>
                <w:color w:val="000000"/>
                <w:sz w:val="20"/>
              </w:rPr>
              <w:t>
7.4. Жобаның сезімталдығын талдау;</w:t>
            </w:r>
            <w:r>
              <w:br/>
            </w:r>
            <w:r>
              <w:rPr>
                <w:rFonts w:ascii="Times New Roman"/>
                <w:b w:val="false"/>
                <w:i w:val="false"/>
                <w:color w:val="000000"/>
                <w:sz w:val="20"/>
              </w:rPr>
              <w:t>
7.5. Әлеуметтік-экономикалық әсері келтіріледі.</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Тәуекелдер және тәуекелдерді төмендететін факторлар</w:t>
            </w: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әлеуетті қатысушылары арасында тәуекелдерді бөлудің талдауы, соның ішінде:</w:t>
            </w:r>
            <w:r>
              <w:br/>
            </w:r>
            <w:r>
              <w:rPr>
                <w:rFonts w:ascii="Times New Roman"/>
                <w:b w:val="false"/>
                <w:i w:val="false"/>
                <w:color w:val="000000"/>
                <w:sz w:val="20"/>
              </w:rPr>
              <w:t>
1) коммерциялық тәуекелдерді;</w:t>
            </w:r>
            <w:r>
              <w:br/>
            </w:r>
            <w:r>
              <w:rPr>
                <w:rFonts w:ascii="Times New Roman"/>
                <w:b w:val="false"/>
                <w:i w:val="false"/>
                <w:color w:val="000000"/>
                <w:sz w:val="20"/>
              </w:rPr>
              <w:t>
2) әлеуметтік тәуекелдерді;</w:t>
            </w:r>
            <w:r>
              <w:br/>
            </w:r>
            <w:r>
              <w:rPr>
                <w:rFonts w:ascii="Times New Roman"/>
                <w:b w:val="false"/>
                <w:i w:val="false"/>
                <w:color w:val="000000"/>
                <w:sz w:val="20"/>
              </w:rPr>
              <w:t>
3) экономикалық тәуекелдерді;</w:t>
            </w:r>
            <w:r>
              <w:br/>
            </w:r>
            <w:r>
              <w:rPr>
                <w:rFonts w:ascii="Times New Roman"/>
                <w:b w:val="false"/>
                <w:i w:val="false"/>
                <w:color w:val="000000"/>
                <w:sz w:val="20"/>
              </w:rPr>
              <w:t>
4) техникалық тәуекелдерді;</w:t>
            </w:r>
            <w:r>
              <w:br/>
            </w:r>
            <w:r>
              <w:rPr>
                <w:rFonts w:ascii="Times New Roman"/>
                <w:b w:val="false"/>
                <w:i w:val="false"/>
                <w:color w:val="000000"/>
                <w:sz w:val="20"/>
              </w:rPr>
              <w:t>
5) қаржылық тәуекелдерді;</w:t>
            </w:r>
            <w:r>
              <w:br/>
            </w:r>
            <w:r>
              <w:rPr>
                <w:rFonts w:ascii="Times New Roman"/>
                <w:b w:val="false"/>
                <w:i w:val="false"/>
                <w:color w:val="000000"/>
                <w:sz w:val="20"/>
              </w:rPr>
              <w:t>
6) экологиялық тәуекелдерді;</w:t>
            </w:r>
            <w:r>
              <w:br/>
            </w:r>
            <w:r>
              <w:rPr>
                <w:rFonts w:ascii="Times New Roman"/>
                <w:b w:val="false"/>
                <w:i w:val="false"/>
                <w:color w:val="000000"/>
                <w:sz w:val="20"/>
              </w:rPr>
              <w:t>
7) жобаның ерекшелігіне байланысты өзге де тәуекелдерді бағалау және реттеу шаралары көрсетіледі.</w:t>
            </w:r>
          </w:p>
        </w:tc>
      </w:tr>
      <w:tr>
        <w:trPr>
          <w:trHeight w:val="30" w:hRule="atLeast"/>
        </w:trPr>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Қосымшалар</w:t>
            </w:r>
          </w:p>
        </w:tc>
        <w:tc>
          <w:tcPr>
            <w:tcW w:w="10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МЖӘ жобасына бизнес-жоспармен қарастырылған ақпаратты растайтын және ашып көрсететін материалдар қоса беріледі.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Мемлекеттік-жекешелік</w:t>
            </w:r>
            <w:r>
              <w:br/>
            </w:r>
            <w:r>
              <w:rPr>
                <w:rFonts w:ascii="Times New Roman"/>
                <w:b w:val="false"/>
                <w:i w:val="false"/>
                <w:color w:val="000000"/>
                <w:sz w:val="20"/>
              </w:rPr>
              <w:t>әріптестік жобаларын жоспарлау</w:t>
            </w:r>
            <w:r>
              <w:br/>
            </w:r>
            <w:r>
              <w:rPr>
                <w:rFonts w:ascii="Times New Roman"/>
                <w:b w:val="false"/>
                <w:i w:val="false"/>
                <w:color w:val="000000"/>
                <w:sz w:val="20"/>
              </w:rPr>
              <w:t>және іске асыру 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меншікпен байланысты мүліктік сипаттағы барлық мәмілелер туралы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3995"/>
        <w:gridCol w:w="1204"/>
        <w:gridCol w:w="680"/>
        <w:gridCol w:w="942"/>
        <w:gridCol w:w="2252"/>
        <w:gridCol w:w="2516"/>
      </w:tblGrid>
      <w:tr>
        <w:trPr>
          <w:trHeight w:val="30" w:hRule="atLeast"/>
        </w:trPr>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түрі (қосымша жалдау, кепіл, жақсартулар жүргізу, иеліктен шығару)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деректемелері</w:t>
            </w:r>
          </w:p>
        </w:tc>
        <w:tc>
          <w:tcPr>
            <w:tcW w:w="2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нысанасы болып табылатын мемлекеттік мүліктің сипаттамасы мен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мен күні</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тараптары</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мәмілені орындау мерзімдері</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мәміледе көзделген төлемдерді төлеу шарттары немесе енгізу тәртібі</w:t>
            </w:r>
          </w:p>
        </w:tc>
        <w:tc>
          <w:tcPr>
            <w:tcW w:w="0" w:type="auto"/>
            <w:vMerge/>
            <w:tcBorders>
              <w:top w:val="nil"/>
              <w:left w:val="single" w:color="cfcfcf" w:sz="5"/>
              <w:bottom w:val="single" w:color="cfcfcf" w:sz="5"/>
              <w:right w:val="single" w:color="cfcfcf" w:sz="5"/>
            </w:tcBorders>
          </w:tcP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Мемлекеттік-жекешелік</w:t>
            </w:r>
            <w:r>
              <w:br/>
            </w:r>
            <w:r>
              <w:rPr>
                <w:rFonts w:ascii="Times New Roman"/>
                <w:b w:val="false"/>
                <w:i w:val="false"/>
                <w:color w:val="000000"/>
                <w:sz w:val="20"/>
              </w:rPr>
              <w:t>әріптестік жобаларын жоспарлау</w:t>
            </w:r>
            <w:r>
              <w:br/>
            </w:r>
            <w:r>
              <w:rPr>
                <w:rFonts w:ascii="Times New Roman"/>
                <w:b w:val="false"/>
                <w:i w:val="false"/>
                <w:color w:val="000000"/>
                <w:sz w:val="20"/>
              </w:rPr>
              <w:t>және іске асыру 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Мемлекеттік-жекешелік әріптестік жобасын іске асыруды мониторингілеу бойынша ақпарат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4"/>
        <w:gridCol w:w="366"/>
      </w:tblGrid>
      <w:tr>
        <w:trPr>
          <w:trHeight w:val="30" w:hRule="atLeast"/>
        </w:trPr>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(бұдан әрі – МЖӘ) жобасының атауы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жүзеге асыру тәсілі, "Мемлекеттік-жекешелік әріптестік туралы" Қазақстан Республикасының Заңының 7-бабына сәйкес МЖӘ шартының түрі</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нысанасы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әріптес</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әріптес</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шығындардың өтемақысы, мың теңге, барлығы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шығындардың өтемақысы, мың теңге, барлығы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 жүзеге асырғаны үшін сыйақы, мың теңге, барлығы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төлемақысы, мың теңге, барлығы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 үшін төлемақы, мың теңге, барлығы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туралы" Қазақстан Республикасы Заңының 27-бабының 2-тармағына сәйкес мемлекеттік қолдау шаралары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басқару жөніндегі топтың болуы</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4978"/>
        <w:gridCol w:w="1001"/>
        <w:gridCol w:w="285"/>
        <w:gridCol w:w="285"/>
        <w:gridCol w:w="465"/>
        <w:gridCol w:w="940"/>
        <w:gridCol w:w="486"/>
        <w:gridCol w:w="30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оқиғалары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себептері</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ден қою шаралары</w:t>
            </w:r>
            <w:r>
              <w:br/>
            </w:r>
            <w:r>
              <w:rPr>
                <w:rFonts w:ascii="Times New Roman"/>
                <w:b w:val="false"/>
                <w:i w:val="false"/>
                <w:color w:val="000000"/>
                <w:sz w:val="20"/>
              </w:rPr>
              <w:t>
(тәуекелдер матрицасы)</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w:t>
            </w:r>
            <w:r>
              <w:br/>
            </w:r>
            <w:r>
              <w:rPr>
                <w:rFonts w:ascii="Times New Roman"/>
                <w:b w:val="false"/>
                <w:i w:val="false"/>
                <w:color w:val="000000"/>
                <w:sz w:val="20"/>
              </w:rPr>
              <w:t>
қабылданатын шаралар</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әсері, оның тексеру нүктелері: құны, мерзімі, сапасы/ көрсетілетін қызметтердің қолжетімділігі</w:t>
            </w:r>
          </w:p>
        </w:tc>
      </w:tr>
      <w:tr>
        <w:trPr>
          <w:trHeight w:val="30" w:hRule="atLeast"/>
        </w:trPr>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мерзімдері</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қол қою</w:t>
            </w:r>
            <w:r>
              <w:br/>
            </w:r>
            <w:r>
              <w:rPr>
                <w:rFonts w:ascii="Times New Roman"/>
                <w:b w:val="false"/>
                <w:i w:val="false"/>
                <w:color w:val="000000"/>
                <w:sz w:val="20"/>
              </w:rPr>
              <w:t>
(қол қою күні, шарттың нөмірі)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қазынашылық органдарында тіркеу</w:t>
            </w:r>
            <w:r>
              <w:br/>
            </w:r>
            <w:r>
              <w:rPr>
                <w:rFonts w:ascii="Times New Roman"/>
                <w:b w:val="false"/>
                <w:i w:val="false"/>
                <w:color w:val="000000"/>
                <w:sz w:val="20"/>
              </w:rPr>
              <w:t>
(тіркеу күні, шарттың тіркеу нөмірі)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күшіне енуі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беру</w:t>
            </w:r>
            <w:r>
              <w:br/>
            </w:r>
            <w:r>
              <w:rPr>
                <w:rFonts w:ascii="Times New Roman"/>
                <w:b w:val="false"/>
                <w:i w:val="false"/>
                <w:color w:val="000000"/>
                <w:sz w:val="20"/>
              </w:rPr>
              <w:t>
(куәліктің нөмірі және күні)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Құрылысқа рұқсат беру, өзге де рұқсаттамалар</w:t>
            </w:r>
            <w:r>
              <w:br/>
            </w:r>
            <w:r>
              <w:rPr>
                <w:rFonts w:ascii="Times New Roman"/>
                <w:b w:val="false"/>
                <w:i w:val="false"/>
                <w:color w:val="000000"/>
                <w:sz w:val="20"/>
              </w:rPr>
              <w:t>
(құжаттың түрі мен күні)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жабылуы: жобаны қаржылық ресурстармен қамтамасыз ету</w:t>
            </w:r>
            <w:r>
              <w:br/>
            </w:r>
            <w:r>
              <w:rPr>
                <w:rFonts w:ascii="Times New Roman"/>
                <w:b w:val="false"/>
                <w:i w:val="false"/>
                <w:color w:val="000000"/>
                <w:sz w:val="20"/>
              </w:rPr>
              <w:t>
(кредиттік шарттың күні, нөмірі)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басталуы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аяқталуы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пайдалануға беру</w:t>
            </w:r>
            <w:r>
              <w:br/>
            </w:r>
            <w:r>
              <w:rPr>
                <w:rFonts w:ascii="Times New Roman"/>
                <w:b w:val="false"/>
                <w:i w:val="false"/>
                <w:color w:val="000000"/>
                <w:sz w:val="20"/>
              </w:rPr>
              <w:t>
(актінің күні мен нөмірі)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мемлекеттік меншікке қабылдау</w:t>
            </w:r>
            <w:r>
              <w:br/>
            </w:r>
            <w:r>
              <w:rPr>
                <w:rFonts w:ascii="Times New Roman"/>
                <w:b w:val="false"/>
                <w:i w:val="false"/>
                <w:color w:val="000000"/>
                <w:sz w:val="20"/>
              </w:rPr>
              <w:t>
(актінің күні, нөмірі)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 өтеу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төлемдерін төлеу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әріптеске құқықтарды беру (пайдалану, иелену құқығын), басқа да,</w:t>
            </w:r>
            <w:r>
              <w:br/>
            </w:r>
            <w:r>
              <w:rPr>
                <w:rFonts w:ascii="Times New Roman"/>
                <w:b w:val="false"/>
                <w:i w:val="false"/>
                <w:color w:val="000000"/>
                <w:sz w:val="20"/>
              </w:rPr>
              <w:t>
(актінің, шарттың және т.б. күні, нөмірі)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шығындардың өтемақысы (ағымдағы күнге)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шығындардың өтемақысы (ағымдағы күнге)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 жүзеге асырғаны үшін сыйақы (ағымдағы күнге)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объектісін пайдаланғаны үшін жалдау төлемақысы (ағымдағы күнге)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объектісін пайдалану процесінде тауарларды, жұмыстар мен көрсетілетін қызметтерді өткізу (ағымдағы күнге)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 үшін төлемақы (ағымдағы күнге)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жағдайларда мемлекеттен берілетін субсидиялар (ағымдағы күнге)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Қарызға алынған қаражат</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валютасында, мың теңге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салу құны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объектісінің құны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қол жетімділігі</w:t>
            </w: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кезіндегі жұмыс орындары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орындардың саны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нәтиженің көрсеткіштері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мемлекеттік әріптестің міндеттемелерді орындауы:</w:t>
            </w:r>
            <w:r>
              <w:br/>
            </w:r>
            <w:r>
              <w:rPr>
                <w:rFonts w:ascii="Times New Roman"/>
                <w:b w:val="false"/>
                <w:i w:val="false"/>
                <w:color w:val="000000"/>
                <w:sz w:val="20"/>
              </w:rPr>
              <w:t>
(шарт бойынша міндеттемелер тізбесі көрсетіледі)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жекеше әріптестің міндеттемелерді орындауы:</w:t>
            </w:r>
            <w:r>
              <w:br/>
            </w:r>
            <w:r>
              <w:rPr>
                <w:rFonts w:ascii="Times New Roman"/>
                <w:b w:val="false"/>
                <w:i w:val="false"/>
                <w:color w:val="000000"/>
                <w:sz w:val="20"/>
              </w:rPr>
              <w:t>
(шарт бойынша міндеттемелер тізбесі көрсетіледі)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әріптестің қаржылық ахуалы, оның ішінде: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өтімділігі: ағымдағы активтер/ағымдағы міндеттемелер</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қаражатпен қамтылуы: (меншікті капитал-айналымнан тыс активтер )/ағымдағы активтер</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табыстылығы: (таза пайда/активтердің құны)*100%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 мен қызметтердің сапасы (шарт бойынша сапа критерийлеріне талаптар көрсетіледі)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шарты шеңберінде жүзеге асырылатын қызметтер түрі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шартқа сәйкес</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шарты бойынша жұмыстар, көрсетілетін қызметтер көлемі мен түрлері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заттай мәнінде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белгілейтін құжаттар мен меншік иелері көрсетілген жер учаскесінің болуы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Ведомстводан тыс кешенді сараптама қорытындысы бар жобалық-сметалық құжаттаманың болуы (қорытындының нөмірі мен күні)</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туралы" Қазақстан Республикасының Заңының 27- бабының 2-тармағында көзделген мемлекеттік қолдау шаралары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 өтеу (ағымдағы күнге)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Жалдауды өтеу (ағымдағы күнге)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туралы" Қазақстан Республикасының Заңының 27- бабының 1-тармағында көзделген мемлекеттік органдардың қатысу нысандары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Шығарылатын өнімнің 1 бірлігіне қосылған құн</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 әлемдік тәжірибе мен инновацияларды қолдану мен енгізу</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Лизингке, жалға, мүлікті жалдауға берілген МЖӘ объектісінің жағдайы</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объектісінің қор қайтарымы: МЖӘ жобасы бойынша өндірілген өнімнің жылдық көлемі, мың теңге/МЖӘ объектісінің орташа жылдық құны, мың теңге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"Барлық мәліметтің дұрыстығын растаймын" _________________ "___" ___________ жыл</w:t>
      </w:r>
    </w:p>
    <w:p>
      <w:pPr>
        <w:spacing w:after="0"/>
        <w:ind w:left="0"/>
        <w:jc w:val="both"/>
      </w:pPr>
      <w:r>
        <w:rPr>
          <w:rFonts w:ascii="Times New Roman"/>
          <w:b w:val="false"/>
          <w:i w:val="false"/>
          <w:color w:val="000000"/>
          <w:sz w:val="28"/>
        </w:rPr>
        <w:t>
      (Тегі, аты, әкесінің аты (болған жағдайда), лауазымды тұлғаның қолы)* (толтыру күні )</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Тиісті саланың уәкілетті органының бірінші басшысының орынбасарынан төмен емес; жергілікті деңгейде – облыстың, республикалық маңызы бар қаланың және астананың әкімінің орынбасарынан төмен емес)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27 ақпандағы</w:t>
            </w:r>
            <w:r>
              <w:br/>
            </w:r>
            <w:r>
              <w:rPr>
                <w:rFonts w:ascii="Times New Roman"/>
                <w:b w:val="false"/>
                <w:i w:val="false"/>
                <w:color w:val="000000"/>
                <w:sz w:val="20"/>
              </w:rPr>
              <w:t>№ 80 бұйрығына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w:t>
            </w:r>
            <w:r>
              <w:br/>
            </w:r>
            <w:r>
              <w:rPr>
                <w:rFonts w:ascii="Times New Roman"/>
                <w:b w:val="false"/>
                <w:i w:val="false"/>
                <w:color w:val="000000"/>
                <w:sz w:val="20"/>
              </w:rPr>
              <w:t>рінің міндетін атқарушының</w:t>
            </w:r>
            <w:r>
              <w:br/>
            </w:r>
            <w:r>
              <w:rPr>
                <w:rFonts w:ascii="Times New Roman"/>
                <w:b w:val="false"/>
                <w:i w:val="false"/>
                <w:color w:val="000000"/>
                <w:sz w:val="20"/>
              </w:rPr>
              <w:t>2015 жылғы 25 қарашадағы</w:t>
            </w:r>
            <w:r>
              <w:br/>
            </w:r>
            <w:r>
              <w:rPr>
                <w:rFonts w:ascii="Times New Roman"/>
                <w:b w:val="false"/>
                <w:i w:val="false"/>
                <w:color w:val="000000"/>
                <w:sz w:val="20"/>
              </w:rPr>
              <w:t>№ 725 бұйрығына</w:t>
            </w:r>
            <w:r>
              <w:br/>
            </w:r>
            <w:r>
              <w:rPr>
                <w:rFonts w:ascii="Times New Roman"/>
                <w:b w:val="false"/>
                <w:i w:val="false"/>
                <w:color w:val="000000"/>
                <w:sz w:val="20"/>
              </w:rPr>
              <w:t>2-қосымша</w:t>
            </w:r>
          </w:p>
        </w:tc>
      </w:tr>
    </w:tbl>
    <w:bookmarkStart w:name="z448" w:id="416"/>
    <w:p>
      <w:pPr>
        <w:spacing w:after="0"/>
        <w:ind w:left="0"/>
        <w:jc w:val="left"/>
      </w:pPr>
      <w:r>
        <w:rPr>
          <w:rFonts w:ascii="Times New Roman"/>
          <w:b/>
          <w:i w:val="false"/>
          <w:color w:val="000000"/>
        </w:rPr>
        <w:t xml:space="preserve"> Іске асырылуы жоспарланған мемлекеттік-жекешелік әріптестік жобаларының тізбесін бекіту тәртібі</w:t>
      </w:r>
    </w:p>
    <w:bookmarkEnd w:id="416"/>
    <w:bookmarkStart w:name="z449" w:id="417"/>
    <w:p>
      <w:pPr>
        <w:spacing w:after="0"/>
        <w:ind w:left="0"/>
        <w:jc w:val="both"/>
      </w:pPr>
      <w:r>
        <w:rPr>
          <w:rFonts w:ascii="Times New Roman"/>
          <w:b w:val="false"/>
          <w:i w:val="false"/>
          <w:color w:val="000000"/>
          <w:sz w:val="28"/>
        </w:rPr>
        <w:t>
      1. Мемлекеттік органдар, мемлекеттік мекемелер, мемлекеттік кәсіпорындар және жарғылық капиталға қатысу үлестерінің немесе дауыс беретін акцияларының елу және одан көп пайызы мемлекетке тікелей немесе жанама түрде тиесілі жауапкершілігі шектеулі серіктестіктер, акционерлік қоғамдар (бұдан әрі – уәкілетті тұлғалар) мемлекеттік жоспарлау жөніндегі орталық немесе жергілікті уәкілетті органға мемлекеттік инвестициялық жобаның инвестициялық ұсынысына берілетін мемлекеттік-жекешелік әріптестік (бұдан әрі – МЖӘ) жобасын іске асыру орындылығы туралы экономикалық қорытынды алынғаннан немесе тікелей келіссөздер кезінде МЖӘ жобасына бизнес-жоспар бекітілгеннен кейін, жоспарланған жобаны іске асырылуы жоспарланған МЖӘ жобаларының тізбесіне қосу үшін өтінім жолдайды.</w:t>
      </w:r>
    </w:p>
    <w:bookmarkEnd w:id="417"/>
    <w:p>
      <w:pPr>
        <w:spacing w:after="0"/>
        <w:ind w:left="0"/>
        <w:jc w:val="both"/>
      </w:pPr>
      <w:r>
        <w:rPr>
          <w:rFonts w:ascii="Times New Roman"/>
          <w:b w:val="false"/>
          <w:i w:val="false"/>
          <w:color w:val="000000"/>
          <w:sz w:val="28"/>
        </w:rPr>
        <w:t>
      Мемлекеттік жоспарлау жөніндегі орталық уәкілетті орган өтінімді алған кезден бастап 5 (бес) жұмыс күні ішінде іске асырылуы жоспарланған республикалық МЖӘ жобаларының тізбесін қалыптастырады және оны бюджетті атқару жөніндегі орталық уәкілетті органға келісу үшін жолдайды.</w:t>
      </w:r>
    </w:p>
    <w:p>
      <w:pPr>
        <w:spacing w:after="0"/>
        <w:ind w:left="0"/>
        <w:jc w:val="both"/>
      </w:pPr>
      <w:r>
        <w:rPr>
          <w:rFonts w:ascii="Times New Roman"/>
          <w:b w:val="false"/>
          <w:i w:val="false"/>
          <w:color w:val="000000"/>
          <w:sz w:val="28"/>
        </w:rPr>
        <w:t>
      Бюджетті атқару жөніндегі орталық уәкілетті органның іске асырылуы жоспарланған республикалық МЖӘ жобаларының тізбесін келісу мерзімі 10 (он) жұмыс күнін құрайды.</w:t>
      </w:r>
    </w:p>
    <w:p>
      <w:pPr>
        <w:spacing w:after="0"/>
        <w:ind w:left="0"/>
        <w:jc w:val="both"/>
      </w:pPr>
      <w:r>
        <w:rPr>
          <w:rFonts w:ascii="Times New Roman"/>
          <w:b w:val="false"/>
          <w:i w:val="false"/>
          <w:color w:val="000000"/>
          <w:sz w:val="28"/>
        </w:rPr>
        <w:t>
      Мемлекеттік жоспарлау жөніндегі орталық уәкілетті орган бюджетті атқару жөніндегі орталық уәкілетті орган келіскен кезден бастап 10 (он) жұмыс күні ішінде "Мемлекеттік-жекешелік әріптестік туралы" 2015 жылғы 31 қазандағы Қазақстан Республикасының Заңының 20-бабының 3) тармақшасына сәйкес (бұдан әрі – Заң) іске асырылуы жоспарланған республикалық МЖӘ жобаларының тізбесін бекітеді.</w:t>
      </w:r>
    </w:p>
    <w:bookmarkStart w:name="z450" w:id="418"/>
    <w:p>
      <w:pPr>
        <w:spacing w:after="0"/>
        <w:ind w:left="0"/>
        <w:jc w:val="both"/>
      </w:pPr>
      <w:r>
        <w:rPr>
          <w:rFonts w:ascii="Times New Roman"/>
          <w:b w:val="false"/>
          <w:i w:val="false"/>
          <w:color w:val="000000"/>
          <w:sz w:val="28"/>
        </w:rPr>
        <w:t>
      2. Мемлекеттік жоспарлау жөніндегі жергілікті уәкілетті орган өтінімді алған кезден бастап 5 (бес) жұмыс күні ішінде Заңның 25-бабының 12) тармақшасына сәйкес іске асырылуы жоспарланған жергілікті МЖӘ жобаларының тізбесін қалыптастырады және оны жергілікті өкілді органға ұсынады.</w:t>
      </w:r>
    </w:p>
    <w:bookmarkEnd w:id="418"/>
    <w:p>
      <w:pPr>
        <w:spacing w:after="0"/>
        <w:ind w:left="0"/>
        <w:jc w:val="both"/>
      </w:pPr>
      <w:r>
        <w:rPr>
          <w:rFonts w:ascii="Times New Roman"/>
          <w:b w:val="false"/>
          <w:i w:val="false"/>
          <w:color w:val="000000"/>
          <w:sz w:val="28"/>
        </w:rPr>
        <w:t>
      Жергілікті өкілді орган мемлекеттік жоспарлау жөніндегі жергілікті уәкілетті орган іске асырылуы жоспарланған жергілікті МЖӘ жобаларының тізбесін енгізгеннен сәттен бастап 10 (он) жұмыс күні ішінде Заңның 24-бабының 1) тармақшасына сәйкес оларды бекіту туралы шешім қабылдайды.</w:t>
      </w:r>
    </w:p>
    <w:p>
      <w:pPr>
        <w:spacing w:after="0"/>
        <w:ind w:left="0"/>
        <w:jc w:val="both"/>
      </w:pPr>
      <w:r>
        <w:rPr>
          <w:rFonts w:ascii="Times New Roman"/>
          <w:b w:val="false"/>
          <w:i w:val="false"/>
          <w:color w:val="000000"/>
          <w:sz w:val="28"/>
        </w:rPr>
        <w:t>
      Мемлекеттік жоспарлау жөніндегі жергілікті уәкілетті орган іске асырылуы жоспарланған жергілікті МЖӘ жобаларының тізбесін бекіту туралы жергілікті өкілді органның шешiмi шыққан кезден бастап 5 (бес) жұмыс күні ішінде осындай ақпаратты МЖӘ дамыту орталығына жолдайды.</w:t>
      </w:r>
    </w:p>
    <w:bookmarkStart w:name="z451" w:id="419"/>
    <w:p>
      <w:pPr>
        <w:spacing w:after="0"/>
        <w:ind w:left="0"/>
        <w:jc w:val="both"/>
      </w:pPr>
      <w:r>
        <w:rPr>
          <w:rFonts w:ascii="Times New Roman"/>
          <w:b w:val="false"/>
          <w:i w:val="false"/>
          <w:color w:val="000000"/>
          <w:sz w:val="28"/>
        </w:rPr>
        <w:t>
      3. Іске асырылуы жоспарланған МЖӘ жобаларының тізбесі мемлекеттік жоспарлау жөніндегі орталық уәкілетті орган ресми интернет-ресурсында мемлекеттік және орыс тілдерінде орналастырылады</w:t>
      </w:r>
    </w:p>
    <w:bookmarkEnd w:id="419"/>
    <w:p>
      <w:pPr>
        <w:spacing w:after="0"/>
        <w:ind w:left="0"/>
        <w:jc w:val="both"/>
      </w:pPr>
      <w:r>
        <w:rPr>
          <w:rFonts w:ascii="Times New Roman"/>
          <w:b w:val="false"/>
          <w:i w:val="false"/>
          <w:color w:val="000000"/>
          <w:sz w:val="28"/>
        </w:rPr>
        <w:t>
      Іске асырылуы жоспарланған МЖӘ жобаларының тізбесі, сондай-ақ МЖӘ дамыту орталығының интернет-ресурсында жарияланады.</w:t>
      </w:r>
    </w:p>
    <w:bookmarkStart w:name="z452" w:id="420"/>
    <w:p>
      <w:pPr>
        <w:spacing w:after="0"/>
        <w:ind w:left="0"/>
        <w:jc w:val="both"/>
      </w:pPr>
      <w:r>
        <w:rPr>
          <w:rFonts w:ascii="Times New Roman"/>
          <w:b w:val="false"/>
          <w:i w:val="false"/>
          <w:color w:val="000000"/>
          <w:sz w:val="28"/>
        </w:rPr>
        <w:t>
      4. Іске асырылуы жоспарланған МЖӘ жобаларының тізбесі ақпараттық мақсаттарда қалыптастырылады, бекітіледі және жарияланады. Іске асырылуы жоспарланған МЖӘ жобаларының тізбесін бекіткенге дейін жекеше әріптесті айқындау жөніндегі конкурс немесе тікелей келіссөздер жүргізуге жол беріледі.</w:t>
      </w:r>
    </w:p>
    <w:bookmarkEnd w:id="4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27 ақпандағы</w:t>
            </w:r>
            <w:r>
              <w:br/>
            </w:r>
            <w:r>
              <w:rPr>
                <w:rFonts w:ascii="Times New Roman"/>
                <w:b w:val="false"/>
                <w:i w:val="false"/>
                <w:color w:val="000000"/>
                <w:sz w:val="20"/>
              </w:rPr>
              <w:t>№ 80 бұйрығына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25 қарашадағы</w:t>
            </w:r>
            <w:r>
              <w:br/>
            </w:r>
            <w:r>
              <w:rPr>
                <w:rFonts w:ascii="Times New Roman"/>
                <w:b w:val="false"/>
                <w:i w:val="false"/>
                <w:color w:val="000000"/>
                <w:sz w:val="20"/>
              </w:rPr>
              <w:t>№ 725 бұйрығына</w:t>
            </w:r>
            <w:r>
              <w:br/>
            </w:r>
            <w:r>
              <w:rPr>
                <w:rFonts w:ascii="Times New Roman"/>
                <w:b w:val="false"/>
                <w:i w:val="false"/>
                <w:color w:val="000000"/>
                <w:sz w:val="20"/>
              </w:rPr>
              <w:t>7-қосымша</w:t>
            </w:r>
          </w:p>
        </w:tc>
      </w:tr>
    </w:tbl>
    <w:bookmarkStart w:name="z454" w:id="421"/>
    <w:p>
      <w:pPr>
        <w:spacing w:after="0"/>
        <w:ind w:left="0"/>
        <w:jc w:val="left"/>
      </w:pPr>
      <w:r>
        <w:rPr>
          <w:rFonts w:ascii="Times New Roman"/>
          <w:b/>
          <w:i w:val="false"/>
          <w:color w:val="000000"/>
        </w:rPr>
        <w:t xml:space="preserve"> Мемлекеттік-жекешелік әріптестік объектісін құру және (немесе) реконструкциялау құнын және мемлекеттік-жекешелік әріптестік субъектілерін мемлекеттік қолдау мен шығындарын өтеу көздерінің жиынтық құнын есептеу әдістемесі 1-тарау. Жалпы ережелер</w:t>
      </w:r>
    </w:p>
    <w:bookmarkEnd w:id="421"/>
    <w:bookmarkStart w:name="z455" w:id="422"/>
    <w:p>
      <w:pPr>
        <w:spacing w:after="0"/>
        <w:ind w:left="0"/>
        <w:jc w:val="both"/>
      </w:pPr>
      <w:r>
        <w:rPr>
          <w:rFonts w:ascii="Times New Roman"/>
          <w:b w:val="false"/>
          <w:i w:val="false"/>
          <w:color w:val="000000"/>
          <w:sz w:val="28"/>
        </w:rPr>
        <w:t>
      1. Мемлекеттік-жекешелік әріптестік объектісін құру және (немесе) реконструкциялау құнын және мемлекеттік-жекешелік әріптестік субъектілерін мемлекеттік қолдау мен шығындарын өтеу көздерінің жиынтық құнын есептеу әдістемесі (бұдан әрі – Әдістеме):</w:t>
      </w:r>
    </w:p>
    <w:bookmarkEnd w:id="422"/>
    <w:bookmarkStart w:name="z456" w:id="423"/>
    <w:p>
      <w:pPr>
        <w:spacing w:after="0"/>
        <w:ind w:left="0"/>
        <w:jc w:val="both"/>
      </w:pPr>
      <w:r>
        <w:rPr>
          <w:rFonts w:ascii="Times New Roman"/>
          <w:b w:val="false"/>
          <w:i w:val="false"/>
          <w:color w:val="000000"/>
          <w:sz w:val="28"/>
        </w:rPr>
        <w:t>
      1) мемлекеттік-жекешелік әріптестік (бұдан әрі - МЖӘ) объектісін құру және (немесе) реконструкциялау құнын және МЖӘ субъектілерін мемлекеттік қолдау мен шығындарын өтеу көздерінің жиынтық құнын есептеуге қойылатын бірыңғай талаптардың сақталуын қамтамасыз етеді;</w:t>
      </w:r>
    </w:p>
    <w:bookmarkEnd w:id="423"/>
    <w:bookmarkStart w:name="z457" w:id="424"/>
    <w:p>
      <w:pPr>
        <w:spacing w:after="0"/>
        <w:ind w:left="0"/>
        <w:jc w:val="both"/>
      </w:pPr>
      <w:r>
        <w:rPr>
          <w:rFonts w:ascii="Times New Roman"/>
          <w:b w:val="false"/>
          <w:i w:val="false"/>
          <w:color w:val="000000"/>
          <w:sz w:val="28"/>
        </w:rPr>
        <w:t>
      2) МЖӘ объектісін құру және (немесе) реконструкциялау құнын және МЖӘ субъектілерін мемлекеттік қолдау мен шығындарын өтеу көздерінің жиынтық құнын есептеу жүзеге асырылатын барлық МЖӘ жобаларында қолданылады.</w:t>
      </w:r>
    </w:p>
    <w:bookmarkEnd w:id="424"/>
    <w:bookmarkStart w:name="z458" w:id="425"/>
    <w:p>
      <w:pPr>
        <w:spacing w:after="0"/>
        <w:ind w:left="0"/>
        <w:jc w:val="both"/>
      </w:pPr>
      <w:r>
        <w:rPr>
          <w:rFonts w:ascii="Times New Roman"/>
          <w:b w:val="false"/>
          <w:i w:val="false"/>
          <w:color w:val="000000"/>
          <w:sz w:val="28"/>
        </w:rPr>
        <w:t>
      2. Әдістеме МЖӘ объектісін құру және (немесе) реконструкциялау құнын және МЖӘ субъектілерін мемлекеттік қолдау мен шығындарын өтеу көздерінің жиынтық құнын айқындауға қатысатын лауазымды, заңды және жеке тұлғалалардың басшылыққа алуы үшін әзірленген.</w:t>
      </w:r>
    </w:p>
    <w:bookmarkEnd w:id="425"/>
    <w:bookmarkStart w:name="z459" w:id="426"/>
    <w:p>
      <w:pPr>
        <w:spacing w:after="0"/>
        <w:ind w:left="0"/>
        <w:jc w:val="both"/>
      </w:pPr>
      <w:r>
        <w:rPr>
          <w:rFonts w:ascii="Times New Roman"/>
          <w:b w:val="false"/>
          <w:i w:val="false"/>
          <w:color w:val="000000"/>
          <w:sz w:val="28"/>
        </w:rPr>
        <w:t>
      3. Әдістемеде мынадай ұғымдар пайдаланылады:</w:t>
      </w:r>
    </w:p>
    <w:bookmarkEnd w:id="426"/>
    <w:p>
      <w:pPr>
        <w:spacing w:after="0"/>
        <w:ind w:left="0"/>
        <w:jc w:val="both"/>
      </w:pPr>
      <w:r>
        <w:rPr>
          <w:rFonts w:ascii="Times New Roman"/>
          <w:b w:val="false"/>
          <w:i w:val="false"/>
          <w:color w:val="000000"/>
          <w:sz w:val="28"/>
        </w:rPr>
        <w:t>
      мемлекеттік қолдау – "Мемлекеттік-жекешелік әріптестік туралы" 2015 жылғы 31 қазандағы Қазақстан Республикасы Заңының (бұдан әрі – Заң) 27-бабы 2-тармағының 1-6) тармақшаларында көзделген мемлекеттік қолдаудың түрлері;</w:t>
      </w:r>
    </w:p>
    <w:p>
      <w:pPr>
        <w:spacing w:after="0"/>
        <w:ind w:left="0"/>
        <w:jc w:val="both"/>
      </w:pPr>
      <w:r>
        <w:rPr>
          <w:rFonts w:ascii="Times New Roman"/>
          <w:b w:val="false"/>
          <w:i w:val="false"/>
          <w:color w:val="000000"/>
          <w:sz w:val="28"/>
        </w:rPr>
        <w:t>
      МЖӘ субъектілерінің шығындарын өтеу көздері – Заңның 1-бабы 4), 9), 10) тармақшаларында және 9-бабының 2-тармағында көзделген бюджет қаражаты есебінен жүзеге асырылатын ақшалай төлемдер.</w:t>
      </w:r>
    </w:p>
    <w:p>
      <w:pPr>
        <w:spacing w:after="0"/>
        <w:ind w:left="0"/>
        <w:jc w:val="both"/>
      </w:pPr>
      <w:r>
        <w:rPr>
          <w:rFonts w:ascii="Times New Roman"/>
          <w:b w:val="false"/>
          <w:i w:val="false"/>
          <w:color w:val="000000"/>
          <w:sz w:val="28"/>
        </w:rPr>
        <w:t>
      Осы Әдістемеде жекеше әріптес, МЖӘ компаниясы (институционалдық МЖӘ шеңберінде құрылған) МЖӘ субъектілері деп түсініледі.</w:t>
      </w:r>
    </w:p>
    <w:p>
      <w:pPr>
        <w:spacing w:after="0"/>
        <w:ind w:left="0"/>
        <w:jc w:val="both"/>
      </w:pPr>
      <w:r>
        <w:rPr>
          <w:rFonts w:ascii="Times New Roman"/>
          <w:b w:val="false"/>
          <w:i w:val="false"/>
          <w:color w:val="000000"/>
          <w:sz w:val="28"/>
        </w:rPr>
        <w:t>
      Осы Әдістемеде пайдаланылатын өзге де терминдер мен анықтамалар қолданыстағы заңнамаға сәйкес қолданылады.</w:t>
      </w:r>
    </w:p>
    <w:bookmarkStart w:name="z460" w:id="427"/>
    <w:p>
      <w:pPr>
        <w:spacing w:after="0"/>
        <w:ind w:left="0"/>
        <w:jc w:val="both"/>
      </w:pPr>
      <w:r>
        <w:rPr>
          <w:rFonts w:ascii="Times New Roman"/>
          <w:b w:val="false"/>
          <w:i w:val="false"/>
          <w:color w:val="000000"/>
          <w:sz w:val="28"/>
        </w:rPr>
        <w:t>
      4. МЖӘ субъектілерін мемлекеттік қолдау мен шығындарын өтеу көздерінің жиынтық құны - бұл МЖӘ субъектілерін мемлекеттік қолдау мен шығындарын өтеу көздерінің барлық түрлерінің жиынтық құны.</w:t>
      </w:r>
    </w:p>
    <w:bookmarkEnd w:id="427"/>
    <w:bookmarkStart w:name="z461" w:id="428"/>
    <w:p>
      <w:pPr>
        <w:spacing w:after="0"/>
        <w:ind w:left="0"/>
        <w:jc w:val="left"/>
      </w:pPr>
      <w:r>
        <w:rPr>
          <w:rFonts w:ascii="Times New Roman"/>
          <w:b/>
          <w:i w:val="false"/>
          <w:color w:val="000000"/>
        </w:rPr>
        <w:t xml:space="preserve"> 2-тарау. МЖӘ объектісін құру және (немесе) реконструкциялау құнын айқындау</w:t>
      </w:r>
    </w:p>
    <w:bookmarkEnd w:id="428"/>
    <w:bookmarkStart w:name="z462" w:id="429"/>
    <w:p>
      <w:pPr>
        <w:spacing w:after="0"/>
        <w:ind w:left="0"/>
        <w:jc w:val="both"/>
      </w:pPr>
      <w:r>
        <w:rPr>
          <w:rFonts w:ascii="Times New Roman"/>
          <w:b w:val="false"/>
          <w:i w:val="false"/>
          <w:color w:val="000000"/>
          <w:sz w:val="28"/>
        </w:rPr>
        <w:t>
      5. Объектінің құны Қаржылық есептіліктің халықаралық стандарттарында 16 (бұдан әрі – ҚЕХС) қолданылатын активтердің/негізгі құралдардың бастапқы құны ұғымына сәйкес болып табылады. ҚЕХС сәйкес негізгі құралдардың бастапқы құны активті мақсатына сәйкес пайдалану үшін жұмыс қалпына келтіруге қажетті барлық шығындардан құралады. Іс жүзінде өзі дайындайтын негізгі құралдар үшін ол қарыз қаражатын тарту бойынша шығыстарды қоса алғанда, компания жұмсаған шығындар сомасы ретінде айқындалады (ҚЕХС 23).</w:t>
      </w:r>
    </w:p>
    <w:bookmarkEnd w:id="429"/>
    <w:bookmarkStart w:name="z463" w:id="430"/>
    <w:p>
      <w:pPr>
        <w:spacing w:after="0"/>
        <w:ind w:left="0"/>
        <w:jc w:val="both"/>
      </w:pPr>
      <w:r>
        <w:rPr>
          <w:rFonts w:ascii="Times New Roman"/>
          <w:b w:val="false"/>
          <w:i w:val="false"/>
          <w:color w:val="000000"/>
          <w:sz w:val="28"/>
        </w:rPr>
        <w:t xml:space="preserve">
      6. МЖӘ объектісін құру және (немесе) реконструкциялау құны МЖӘ субъектілерін мемлекеттік қолдау көлемін және шығындарын өтеу көздерін анықтау мақсатында айқындалады. </w:t>
      </w:r>
    </w:p>
    <w:bookmarkEnd w:id="430"/>
    <w:bookmarkStart w:name="z464" w:id="431"/>
    <w:p>
      <w:pPr>
        <w:spacing w:after="0"/>
        <w:ind w:left="0"/>
        <w:jc w:val="both"/>
      </w:pPr>
      <w:r>
        <w:rPr>
          <w:rFonts w:ascii="Times New Roman"/>
          <w:b w:val="false"/>
          <w:i w:val="false"/>
          <w:color w:val="000000"/>
          <w:sz w:val="28"/>
        </w:rPr>
        <w:t>
      7. Объектіні МЖӘ-ға беру мүмкіндігі туралы ұсынысты қалыптастыру кезеңінде объектінің құны Қазақстан Республикасының бағалау қызметі туралы заңнамасына сәйкес бағалау әдісімен айқындалады.</w:t>
      </w:r>
    </w:p>
    <w:bookmarkEnd w:id="431"/>
    <w:bookmarkStart w:name="z465" w:id="432"/>
    <w:p>
      <w:pPr>
        <w:spacing w:after="0"/>
        <w:ind w:left="0"/>
        <w:jc w:val="both"/>
      </w:pPr>
      <w:r>
        <w:rPr>
          <w:rFonts w:ascii="Times New Roman"/>
          <w:b w:val="false"/>
          <w:i w:val="false"/>
          <w:color w:val="000000"/>
          <w:sz w:val="28"/>
        </w:rPr>
        <w:t>
      8. МЖӘ жобасын жоспарлау кезеңінде МЖӘ объектісін құру және (немесе) реконструкциялау құны МЖӘ жобалары бойынша жаңа объектiлерді салу және (немесе) бар объектiлерді өзгерту мақсатында МЖӘ субъектілері жұмсаған барлық шығыстардың сомасы ретінде айқындалады:</w:t>
      </w:r>
    </w:p>
    <w:bookmarkEnd w:id="43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970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970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540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540500" cy="4445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СО – объект құны;</w:t>
      </w:r>
    </w:p>
    <w:p>
      <w:pPr>
        <w:spacing w:after="0"/>
        <w:ind w:left="0"/>
        <w:jc w:val="both"/>
      </w:pPr>
      <w:r>
        <w:rPr>
          <w:rFonts w:ascii="Times New Roman"/>
          <w:b w:val="false"/>
          <w:i w:val="false"/>
          <w:color w:val="000000"/>
          <w:sz w:val="28"/>
        </w:rPr>
        <w:t>
      N – МЖӘ объектісін құру және (немесе) реконструкциялау кезеңінің жылдармен сипатталған ұзақтығы;</w:t>
      </w:r>
    </w:p>
    <w:p>
      <w:pPr>
        <w:spacing w:after="0"/>
        <w:ind w:left="0"/>
        <w:jc w:val="both"/>
      </w:pPr>
      <w:r>
        <w:rPr>
          <w:rFonts w:ascii="Times New Roman"/>
          <w:b w:val="false"/>
          <w:i w:val="false"/>
          <w:color w:val="000000"/>
          <w:sz w:val="28"/>
        </w:rPr>
        <w:t>
      Рt – МЖӘ объектісін құру және (немесе) реконструкциялау t кезеңіндегі МЖӘ субъектілерінің МЖӘ объектісін құру және (немесе) реконструкциялауға жұмсаған барлық шығындарының жиынтық мөлшері;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5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85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мыналарға жұмсалған t кезең бойынша шығыстар: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тиісті саланың сметалық нормалары мен бағамдарының жинағына, тиісті саладағы жобалау жұмыстарының бағаларының жинақтарына, Жобалау және салу бойынша қағидалар жиынтығына сәйкес айқындалатын жобалау-сметалық құжаттама әзірлеу;</w:t>
      </w:r>
    </w:p>
    <w:p>
      <w:pPr>
        <w:spacing w:after="0"/>
        <w:ind w:left="0"/>
        <w:jc w:val="both"/>
      </w:pPr>
      <w:r>
        <w:rPr>
          <w:rFonts w:ascii="Times New Roman"/>
          <w:b w:val="false"/>
          <w:i w:val="false"/>
          <w:color w:val="000000"/>
          <w:sz w:val="28"/>
        </w:rPr>
        <w:t>
      тиісті салада қолданылатын нормаларға сәйкес қажетті сараптамаларды жүргізу (ведомстводан тыс кешенді сараптама, техникалық қадағалау, авторлық қадағалау және басқалар);</w:t>
      </w:r>
    </w:p>
    <w:p>
      <w:pPr>
        <w:spacing w:after="0"/>
        <w:ind w:left="0"/>
        <w:jc w:val="both"/>
      </w:pPr>
      <w:r>
        <w:rPr>
          <w:rFonts w:ascii="Times New Roman"/>
          <w:b w:val="false"/>
          <w:i w:val="false"/>
          <w:color w:val="000000"/>
          <w:sz w:val="28"/>
        </w:rPr>
        <w:t>
      МЖӘ объектісін пайдалануға бергенге дейін лицензияларды, патенттерді, рұқсаттарды және де қолданыстағы заңнамаға сәйкес көзделген өзге де құжаттарды алу;</w:t>
      </w:r>
    </w:p>
    <w:p>
      <w:pPr>
        <w:spacing w:after="0"/>
        <w:ind w:left="0"/>
        <w:jc w:val="both"/>
      </w:pPr>
      <w:r>
        <w:rPr>
          <w:rFonts w:ascii="Times New Roman"/>
          <w:b w:val="false"/>
          <w:i w:val="false"/>
          <w:color w:val="000000"/>
          <w:sz w:val="28"/>
        </w:rPr>
        <w:t>
      Pt</w:t>
      </w:r>
      <w:r>
        <w:rPr>
          <w:rFonts w:ascii="Times New Roman"/>
          <w:b w:val="false"/>
          <w:i w:val="false"/>
          <w:color w:val="000000"/>
          <w:vertAlign w:val="subscript"/>
        </w:rPr>
        <w:t xml:space="preserve"> mру</w:t>
      </w:r>
      <w:r>
        <w:rPr>
          <w:rFonts w:ascii="Times New Roman"/>
          <w:b w:val="false"/>
          <w:i w:val="false"/>
          <w:color w:val="000000"/>
          <w:sz w:val="28"/>
        </w:rPr>
        <w:t xml:space="preserve"> – t кезеңдегі тиісті стандарттар, нормалар және қағидаларға сәйкес МЖӘ объектісін құруда (салуда) қолданылатын шикізат пен материалдар, жұмыстар мен көрсетілетін қызметтер бойынша шығыстар;</w:t>
      </w:r>
    </w:p>
    <w:p>
      <w:pPr>
        <w:spacing w:after="0"/>
        <w:ind w:left="0"/>
        <w:jc w:val="both"/>
      </w:pPr>
      <w:r>
        <w:rPr>
          <w:rFonts w:ascii="Times New Roman"/>
          <w:b w:val="false"/>
          <w:i w:val="false"/>
          <w:color w:val="000000"/>
          <w:sz w:val="28"/>
        </w:rPr>
        <w:t>
      Pt</w:t>
      </w:r>
      <w:r>
        <w:rPr>
          <w:rFonts w:ascii="Times New Roman"/>
          <w:b w:val="false"/>
          <w:i w:val="false"/>
          <w:color w:val="000000"/>
          <w:vertAlign w:val="subscript"/>
        </w:rPr>
        <w:t xml:space="preserve"> ayn</w:t>
      </w:r>
      <w:r>
        <w:rPr>
          <w:rFonts w:ascii="Times New Roman"/>
          <w:b w:val="false"/>
          <w:i w:val="false"/>
          <w:color w:val="000000"/>
          <w:sz w:val="28"/>
        </w:rPr>
        <w:t xml:space="preserve"> – t кезеңдегі жұмысшылардың жұмыстар мен кәсіптерінің бірыңғай тарифтік-біліктілік анықтамалығына (БТБА) және Қазақстан Республикасының Еңбек кодексіне сәйкес МЖӘ объектісін құру және (немесе) реконструкциялау кезеңінде нормативтік мәндер шегіндегі техникалық және әкімшілік шығыстарды қоса алғанда, МЖӘ объектісін құру (салу) кезеңіндегі компанияны басқаруға жұмсалатын шығыстар;</w:t>
      </w:r>
    </w:p>
    <w:p>
      <w:pPr>
        <w:spacing w:after="0"/>
        <w:ind w:left="0"/>
        <w:jc w:val="both"/>
      </w:pPr>
      <w:r>
        <w:rPr>
          <w:rFonts w:ascii="Times New Roman"/>
          <w:b w:val="false"/>
          <w:i w:val="false"/>
          <w:color w:val="000000"/>
          <w:sz w:val="28"/>
        </w:rPr>
        <w:t xml:space="preserve">
      Pt </w:t>
      </w:r>
      <w:r>
        <w:rPr>
          <w:rFonts w:ascii="Times New Roman"/>
          <w:b w:val="false"/>
          <w:i w:val="false"/>
          <w:color w:val="000000"/>
          <w:vertAlign w:val="subscript"/>
        </w:rPr>
        <w:t>фn</w:t>
      </w:r>
      <w:r>
        <w:rPr>
          <w:rFonts w:ascii="Times New Roman"/>
          <w:b w:val="false"/>
          <w:i w:val="false"/>
          <w:color w:val="000000"/>
          <w:sz w:val="28"/>
        </w:rPr>
        <w:t xml:space="preserve"> – t кезеңдегі мыналарға:</w:t>
      </w:r>
    </w:p>
    <w:p>
      <w:pPr>
        <w:spacing w:after="0"/>
        <w:ind w:left="0"/>
        <w:jc w:val="both"/>
      </w:pPr>
      <w:r>
        <w:rPr>
          <w:rFonts w:ascii="Times New Roman"/>
          <w:b w:val="false"/>
          <w:i w:val="false"/>
          <w:color w:val="000000"/>
          <w:sz w:val="28"/>
        </w:rPr>
        <w:t>
      қарыз капиталының нарығында белгіленген нарықтық сыйақы мөлшерлемесі бойынша есептелетін қысқа және ұзақ мерзімге тартылатын қарыздар бойынша сыйақылар төлеуге жұмсалатын шығыстар. Инвестицияларды Қазақстан Республикасының қарыз капиталы нарығында тартқан жағдайда қарыздар бойынша сыйақыларды төлеу бойынша шығыстар Қазақстан Республикасының Ұлттық Банкінің берілген кредиттер бойынша (орта өлшенген) сыйақы мөлшерлемелері статистикасының деректері негізінде айқындалады (http://www.nationalbank.kz), шетел капиталы тартылған жағдайда - сыйақыларды төлеу бойынша шығыстар LIBOR (London Interbank Offered Rate – лондондық банкаралық нарықта әртүрлі валюталармен және әртүрлі мерзімдерге қаражат беруді ұсынатын банктер беретін банкаралық кредиттер бойынша орташа алынған пайыздық мөлшерлеме, бұдан әрі - LIBOR) мөлшерлемесі ескеріле отырып немесе қарыз капиталы нарығында қалыптасқан нарықтағы сыйақы мөлшерлемесі бойынша маржа мөлшерінде есептелетін болады;</w:t>
      </w:r>
    </w:p>
    <w:p>
      <w:pPr>
        <w:spacing w:after="0"/>
        <w:ind w:left="0"/>
        <w:jc w:val="both"/>
      </w:pPr>
      <w:r>
        <w:rPr>
          <w:rFonts w:ascii="Times New Roman"/>
          <w:b w:val="false"/>
          <w:i w:val="false"/>
          <w:color w:val="000000"/>
          <w:sz w:val="28"/>
        </w:rPr>
        <w:t>
      Қазақстан Республикасы Ұлттық экономика министрлігінің ресми интернет-ресурсында (http://economy.gov.kz/kz/) орналастырылған, тиісті мақұлданған Әлеуметтік-экономикалық даму және бюджеттік параметрлер болжамына сәйкес есептеулер кезіндегі қаржы-экономикалық модельде (бұдан әрі - ҚЭҮ) болжанатын инфляция (тұтынушылық бағалар) деңгейі + облигациялар айналымының барлық мерзімі бойында қолданылатын белгіленген маржа ретінде айқындалатын МЖӘ объектісін құру және (немесе) реконструкциялау кезеңінде инфрақұрылымдық облигациялар бойынша есептелетін сыйақыларды төлеу жұмсалатын шығыстарға;</w:t>
      </w:r>
    </w:p>
    <w:p>
      <w:pPr>
        <w:spacing w:after="0"/>
        <w:ind w:left="0"/>
        <w:jc w:val="both"/>
      </w:pPr>
      <w:r>
        <w:rPr>
          <w:rFonts w:ascii="Times New Roman"/>
          <w:b w:val="false"/>
          <w:i w:val="false"/>
          <w:color w:val="000000"/>
          <w:sz w:val="28"/>
        </w:rPr>
        <w:t>
      Қазақстан Республикасының Ұлттық экономика министрлігінің сайтында (http://economy.gov.kz/kz/) орналастырылған, тиісті мақұлданған Әлеуметтік-экономикалық даму және бюджеттік параметрлер болжамына сәйкес шетел валютасындағы кредиттер бойынша бағамдық айырмашылықтарға жұмсалатын шығыстар;</w:t>
      </w:r>
    </w:p>
    <w:p>
      <w:pPr>
        <w:spacing w:after="0"/>
        <w:ind w:left="0"/>
        <w:jc w:val="both"/>
      </w:pPr>
      <w:r>
        <w:rPr>
          <w:rFonts w:ascii="Times New Roman"/>
          <w:b w:val="false"/>
          <w:i w:val="false"/>
          <w:color w:val="000000"/>
          <w:sz w:val="28"/>
        </w:rPr>
        <w:t>
      Pt</w:t>
      </w:r>
      <w:r>
        <w:rPr>
          <w:rFonts w:ascii="Times New Roman"/>
          <w:b w:val="false"/>
          <w:i w:val="false"/>
          <w:color w:val="000000"/>
          <w:vertAlign w:val="subscript"/>
        </w:rPr>
        <w:t xml:space="preserve"> смрах</w:t>
      </w:r>
      <w:r>
        <w:rPr>
          <w:rFonts w:ascii="Times New Roman"/>
          <w:b w:val="false"/>
          <w:i w:val="false"/>
          <w:color w:val="000000"/>
          <w:sz w:val="28"/>
        </w:rPr>
        <w:t xml:space="preserve"> – t кезеңіндегі сақтандыру қызметтерінің нарығын зерттеп-қарау нәтижелері бойынша сақтандыру қызметінің нарықтық бағаларына сәйкес инфрақұрылымдық облигациялар бойынша мемлекет кепілгерлігі бойынша сақтандыруды қоса алғанда, МЖӘ объектісін құру және (немесе) реконструкциялауға байланысты сақтандырудың барлық түрлеріне жұмсалатын шығыстар;</w:t>
      </w:r>
    </w:p>
    <w:p>
      <w:pPr>
        <w:spacing w:after="0"/>
        <w:ind w:left="0"/>
        <w:jc w:val="both"/>
      </w:pPr>
      <w:r>
        <w:rPr>
          <w:rFonts w:ascii="Times New Roman"/>
          <w:b w:val="false"/>
          <w:i w:val="false"/>
          <w:color w:val="000000"/>
          <w:sz w:val="28"/>
        </w:rPr>
        <w:t>
      Pt</w:t>
      </w:r>
      <w:r>
        <w:rPr>
          <w:rFonts w:ascii="Times New Roman"/>
          <w:b w:val="false"/>
          <w:i w:val="false"/>
          <w:color w:val="000000"/>
          <w:vertAlign w:val="subscript"/>
        </w:rPr>
        <w:t xml:space="preserve"> аморm</w:t>
      </w:r>
      <w:r>
        <w:rPr>
          <w:rFonts w:ascii="Times New Roman"/>
          <w:b w:val="false"/>
          <w:i w:val="false"/>
          <w:color w:val="000000"/>
          <w:sz w:val="28"/>
        </w:rPr>
        <w:t xml:space="preserve"> – салық заңнамасында көзделген нормалар шегінде жаңа объектіні құруда (салуда) тікелей қолданылатын негізгі құралдар мен материалдық емес активтерге есептелетін амортизация;</w:t>
      </w:r>
    </w:p>
    <w:p>
      <w:pPr>
        <w:spacing w:after="0"/>
        <w:ind w:left="0"/>
        <w:jc w:val="both"/>
      </w:pPr>
      <w:r>
        <w:rPr>
          <w:rFonts w:ascii="Times New Roman"/>
          <w:b w:val="false"/>
          <w:i w:val="false"/>
          <w:color w:val="000000"/>
          <w:sz w:val="28"/>
        </w:rPr>
        <w:t>
      Pt</w:t>
      </w:r>
      <w:r>
        <w:rPr>
          <w:rFonts w:ascii="Times New Roman"/>
          <w:b w:val="false"/>
          <w:i w:val="false"/>
          <w:color w:val="000000"/>
          <w:vertAlign w:val="subscript"/>
        </w:rPr>
        <w:t xml:space="preserve"> басқалары</w:t>
      </w:r>
      <w:r>
        <w:rPr>
          <w:rFonts w:ascii="Times New Roman"/>
          <w:b w:val="false"/>
          <w:i w:val="false"/>
          <w:color w:val="000000"/>
          <w:sz w:val="28"/>
        </w:rPr>
        <w:t xml:space="preserve"> – мынадай шығыстарды қамтитын t кезеңіндегі басқа да шығыстар:</w:t>
      </w:r>
    </w:p>
    <w:p>
      <w:pPr>
        <w:spacing w:after="0"/>
        <w:ind w:left="0"/>
        <w:jc w:val="both"/>
      </w:pPr>
      <w:r>
        <w:rPr>
          <w:rFonts w:ascii="Times New Roman"/>
          <w:b w:val="false"/>
          <w:i w:val="false"/>
          <w:color w:val="000000"/>
          <w:sz w:val="28"/>
        </w:rPr>
        <w:t>
      KazPrime индикаторын (KazPrime индикаторы банкаралық депозиттер қазақстандық нарығында ақша орналастыру мөлшерлемелері бойынша орташа мәнін көрсетеді) қалыптастыру туралы KASE ("Қазақстан қор биржасы" акционерлік қоғамының ресми тізімі) Келісіміне қатысушы банктердің көрсететін қызметтерінің орташа тарифтері ретінде айқындалатын қарыздарды тарту. Тарифтер жария ақпарат болып табылады және тиісті қаржы ұйымдарының сайттарында орналастырылған;</w:t>
      </w:r>
    </w:p>
    <w:p>
      <w:pPr>
        <w:spacing w:after="0"/>
        <w:ind w:left="0"/>
        <w:jc w:val="both"/>
      </w:pPr>
      <w:r>
        <w:rPr>
          <w:rFonts w:ascii="Times New Roman"/>
          <w:b w:val="false"/>
          <w:i w:val="false"/>
          <w:color w:val="000000"/>
          <w:sz w:val="28"/>
        </w:rPr>
        <w:t>
      нарықты зерттеп-қарау нәтижелері бойынша тиісті көрсетілетін қызметтердің нарықтық бағаларына сәйкес инфрақұрылымдық облигацияларды шығаруды ұйымдастыру;</w:t>
      </w:r>
    </w:p>
    <w:p>
      <w:pPr>
        <w:spacing w:after="0"/>
        <w:ind w:left="0"/>
        <w:jc w:val="both"/>
      </w:pPr>
      <w:r>
        <w:rPr>
          <w:rFonts w:ascii="Times New Roman"/>
          <w:b w:val="false"/>
          <w:i w:val="false"/>
          <w:color w:val="000000"/>
          <w:sz w:val="28"/>
        </w:rPr>
        <w:t>
      банктік кепілдік беру қызметтерінің нарығын зерттеп-қарау нәтижелері бойынша банктік кепілдік беру қызметтерінің нарықтық бағаларына сәйкес банктік кепілдік беру бойынша банктің ақылы көрсететін қызметтері мен комиссиялар;</w:t>
      </w:r>
    </w:p>
    <w:p>
      <w:pPr>
        <w:spacing w:after="0"/>
        <w:ind w:left="0"/>
        <w:jc w:val="both"/>
      </w:pPr>
      <w:r>
        <w:rPr>
          <w:rFonts w:ascii="Times New Roman"/>
          <w:b w:val="false"/>
          <w:i w:val="false"/>
          <w:color w:val="000000"/>
          <w:sz w:val="28"/>
        </w:rPr>
        <w:t>
      уәкілетті мемлекеттік органдар алатын міндетті алымдар мен төлемдер;</w:t>
      </w:r>
    </w:p>
    <w:p>
      <w:pPr>
        <w:spacing w:after="0"/>
        <w:ind w:left="0"/>
        <w:jc w:val="both"/>
      </w:pPr>
      <w:r>
        <w:rPr>
          <w:rFonts w:ascii="Times New Roman"/>
          <w:b w:val="false"/>
          <w:i w:val="false"/>
          <w:color w:val="000000"/>
          <w:sz w:val="28"/>
        </w:rPr>
        <w:t>
      аудиторлық компаниялардың бағалық ұсыныстарына сәйкес аудиторлық тексерулер;</w:t>
      </w:r>
    </w:p>
    <w:p>
      <w:pPr>
        <w:spacing w:after="0"/>
        <w:ind w:left="0"/>
        <w:jc w:val="both"/>
      </w:pPr>
      <w:r>
        <w:rPr>
          <w:rFonts w:ascii="Times New Roman"/>
          <w:b w:val="false"/>
          <w:i w:val="false"/>
          <w:color w:val="000000"/>
          <w:sz w:val="28"/>
        </w:rPr>
        <w:t>
      МЖӘ объектісін құру және (немесе) реконструкциялау бойынша жоғарыда көрсетілген барлық шығыстар сомасының 1 % аспайтын көлемдегі МЖӘ объектісін құру және (немесе) реконструкциялаумен байланысты өзге де шығыстар бойынша.</w:t>
      </w:r>
    </w:p>
    <w:bookmarkStart w:name="z466" w:id="433"/>
    <w:p>
      <w:pPr>
        <w:spacing w:after="0"/>
        <w:ind w:left="0"/>
        <w:jc w:val="both"/>
      </w:pPr>
      <w:r>
        <w:rPr>
          <w:rFonts w:ascii="Times New Roman"/>
          <w:b w:val="false"/>
          <w:i w:val="false"/>
          <w:color w:val="000000"/>
          <w:sz w:val="28"/>
        </w:rPr>
        <w:t>
      9. Қолданыстағы МЖӘ объектісін реконструкциялау кезінде МЖӘ объектісінің құны "Салық және бюджетке төленетін басқа да міндетті төлемдер туралы (Салық кодексі)" 2017 жылғы 25 желтоқсандағы Қазақстан Республикасы кодексінің 266, 267, 268, 269, 270, 271, 272 және 273-баптарына сәйкес айқындалған құнға тең.</w:t>
      </w:r>
    </w:p>
    <w:bookmarkEnd w:id="433"/>
    <w:bookmarkStart w:name="z467" w:id="434"/>
    <w:p>
      <w:pPr>
        <w:spacing w:after="0"/>
        <w:ind w:left="0"/>
        <w:jc w:val="left"/>
      </w:pPr>
      <w:r>
        <w:rPr>
          <w:rFonts w:ascii="Times New Roman"/>
          <w:b/>
          <w:i w:val="false"/>
          <w:color w:val="000000"/>
        </w:rPr>
        <w:t xml:space="preserve"> 3-тарау. МЖӘ субъектілерін мемлекеттік қолдау мен шығындарын өтеу көздерінің жиынтық құнын есептеу</w:t>
      </w:r>
    </w:p>
    <w:bookmarkEnd w:id="434"/>
    <w:bookmarkStart w:name="z468" w:id="435"/>
    <w:p>
      <w:pPr>
        <w:spacing w:after="0"/>
        <w:ind w:left="0"/>
        <w:jc w:val="both"/>
      </w:pPr>
      <w:r>
        <w:rPr>
          <w:rFonts w:ascii="Times New Roman"/>
          <w:b w:val="false"/>
          <w:i w:val="false"/>
          <w:color w:val="000000"/>
          <w:sz w:val="28"/>
        </w:rPr>
        <w:t>
      10. МЖӘ субъектілерін мемлекеттік қолдау мен шығындарын өтеу көздерінің жиынтық құнын есептеу қаржы-экономикалық моделін (бұдан әрі – ҚЭҮ) пайдалана отырып жүргізіледі. Мемлекеттік қолдау шығындарды өтеу көздерінің оңтайлы деңгейін айқындау мақсатында ҚЭҮ екі нұсқасы: атап айтқанда, базалық ҚЭҮ және кеңейтілген ҚЭҮ әзірленеді.</w:t>
      </w:r>
    </w:p>
    <w:bookmarkEnd w:id="435"/>
    <w:bookmarkStart w:name="z469" w:id="436"/>
    <w:p>
      <w:pPr>
        <w:spacing w:after="0"/>
        <w:ind w:left="0"/>
        <w:jc w:val="both"/>
      </w:pPr>
      <w:r>
        <w:rPr>
          <w:rFonts w:ascii="Times New Roman"/>
          <w:b w:val="false"/>
          <w:i w:val="false"/>
          <w:color w:val="000000"/>
          <w:sz w:val="28"/>
        </w:rPr>
        <w:t>
      11. Базалық ҚЭҮ әзірлеу кезінде:</w:t>
      </w:r>
    </w:p>
    <w:bookmarkEnd w:id="436"/>
    <w:p>
      <w:pPr>
        <w:spacing w:after="0"/>
        <w:ind w:left="0"/>
        <w:jc w:val="both"/>
      </w:pPr>
      <w:r>
        <w:rPr>
          <w:rFonts w:ascii="Times New Roman"/>
          <w:b w:val="false"/>
          <w:i w:val="false"/>
          <w:color w:val="000000"/>
          <w:sz w:val="28"/>
        </w:rPr>
        <w:t xml:space="preserve">
      жоба мемлекеттік қолдау мен шығындарды өтеу көздері болмаған кезде жүзеге асырылады; </w:t>
      </w:r>
    </w:p>
    <w:p>
      <w:pPr>
        <w:spacing w:after="0"/>
        <w:ind w:left="0"/>
        <w:jc w:val="both"/>
      </w:pPr>
      <w:r>
        <w:rPr>
          <w:rFonts w:ascii="Times New Roman"/>
          <w:b w:val="false"/>
          <w:i w:val="false"/>
          <w:color w:val="000000"/>
          <w:sz w:val="28"/>
        </w:rPr>
        <w:t>
      жоба МЖӘ объектісін пайдалану процесінде тауарларды, жұмыстар мен көрсетілетін қызметтерді өткізу, оның ішінде мемлекеттік тапсырысты (мемлекеттік білім беру тапсырысы, тегін медициналық көмектің кепілдік берілген көлемі және т.б.) қамтамасыз етуді көздейді деген болжам қолданылады. Тұтыну кепiлдiгi ретiнде көзделмесе, мемлекеттiк тапсырыс базалық ҚЭҮ-не қосылады.</w:t>
      </w:r>
    </w:p>
    <w:p>
      <w:pPr>
        <w:spacing w:after="0"/>
        <w:ind w:left="0"/>
        <w:jc w:val="both"/>
      </w:pPr>
      <w:r>
        <w:rPr>
          <w:rFonts w:ascii="Times New Roman"/>
          <w:b w:val="false"/>
          <w:i w:val="false"/>
          <w:color w:val="000000"/>
          <w:sz w:val="28"/>
        </w:rPr>
        <w:t>
      Базалық ҚЭҮ шеңберінде қаржылық қолдау шараларын ескерусіз жобаның таза келтірілген құны есептеледі (бұдан әрі – базалық NPV).</w:t>
      </w:r>
    </w:p>
    <w:bookmarkStart w:name="z470" w:id="437"/>
    <w:p>
      <w:pPr>
        <w:spacing w:after="0"/>
        <w:ind w:left="0"/>
        <w:jc w:val="both"/>
      </w:pPr>
      <w:r>
        <w:rPr>
          <w:rFonts w:ascii="Times New Roman"/>
          <w:b w:val="false"/>
          <w:i w:val="false"/>
          <w:color w:val="000000"/>
          <w:sz w:val="28"/>
        </w:rPr>
        <w:t>
      12. Базалық NPV есептеген кезде мынадай талаптар мен болжамдар сақталады:</w:t>
      </w:r>
    </w:p>
    <w:bookmarkEnd w:id="437"/>
    <w:bookmarkStart w:name="z471" w:id="438"/>
    <w:p>
      <w:pPr>
        <w:spacing w:after="0"/>
        <w:ind w:left="0"/>
        <w:jc w:val="both"/>
      </w:pPr>
      <w:r>
        <w:rPr>
          <w:rFonts w:ascii="Times New Roman"/>
          <w:b w:val="false"/>
          <w:i w:val="false"/>
          <w:color w:val="000000"/>
          <w:sz w:val="28"/>
        </w:rPr>
        <w:t>
      1) жоба қарыз алудың нарықтық құны (пайыздық мөлшерлемесі) бойынша тек қана коммерциялық көздерден қаржыландырылады;</w:t>
      </w:r>
    </w:p>
    <w:bookmarkEnd w:id="438"/>
    <w:bookmarkStart w:name="z472" w:id="439"/>
    <w:p>
      <w:pPr>
        <w:spacing w:after="0"/>
        <w:ind w:left="0"/>
        <w:jc w:val="both"/>
      </w:pPr>
      <w:r>
        <w:rPr>
          <w:rFonts w:ascii="Times New Roman"/>
          <w:b w:val="false"/>
          <w:i w:val="false"/>
          <w:color w:val="000000"/>
          <w:sz w:val="28"/>
        </w:rPr>
        <w:t>
      2) қаржылық қолдау шаралары ұсынылмайды;</w:t>
      </w:r>
    </w:p>
    <w:bookmarkEnd w:id="439"/>
    <w:bookmarkStart w:name="z473" w:id="440"/>
    <w:p>
      <w:pPr>
        <w:spacing w:after="0"/>
        <w:ind w:left="0"/>
        <w:jc w:val="both"/>
      </w:pPr>
      <w:r>
        <w:rPr>
          <w:rFonts w:ascii="Times New Roman"/>
          <w:b w:val="false"/>
          <w:i w:val="false"/>
          <w:color w:val="000000"/>
          <w:sz w:val="28"/>
        </w:rPr>
        <w:t>
      3) теріс базалық NPV болуына жол беріледі.</w:t>
      </w:r>
    </w:p>
    <w:bookmarkEnd w:id="440"/>
    <w:bookmarkStart w:name="z474" w:id="441"/>
    <w:p>
      <w:pPr>
        <w:spacing w:after="0"/>
        <w:ind w:left="0"/>
        <w:jc w:val="both"/>
      </w:pPr>
      <w:r>
        <w:rPr>
          <w:rFonts w:ascii="Times New Roman"/>
          <w:b w:val="false"/>
          <w:i w:val="false"/>
          <w:color w:val="000000"/>
          <w:sz w:val="28"/>
        </w:rPr>
        <w:t>
      13. Кеңейтілген ҚЭҮ мемлекеттік қолдау мен шығындарды өтеу көздері ұсынылған ескере отырып, базалық ҚЭҮ негізінде әзірленеді. Кеңейтілген ҚЭҮ базалық ҚЭҮ-ге МЖӘ жобасының коммерциялық тиімділігін қамтамасыз ету мақсатында мемлекеттік қолдау мен шығындарды өтеу көздерін қосу жолымен әзірленеді.</w:t>
      </w:r>
    </w:p>
    <w:bookmarkEnd w:id="441"/>
    <w:bookmarkStart w:name="z475" w:id="442"/>
    <w:p>
      <w:pPr>
        <w:spacing w:after="0"/>
        <w:ind w:left="0"/>
        <w:jc w:val="both"/>
      </w:pPr>
      <w:r>
        <w:rPr>
          <w:rFonts w:ascii="Times New Roman"/>
          <w:b w:val="false"/>
          <w:i w:val="false"/>
          <w:color w:val="000000"/>
          <w:sz w:val="28"/>
        </w:rPr>
        <w:t>
      14. МЖӘ жобасын іске асырудың оңтайлы схемасын айқындау мақсатында кеңейтілген ҚЭҮ әзірлеу кезінде әзірлеуші Заңның талаптарын сақтай отырып, МЖӘ жобалары бойынша мемлекеттік міндеттемелерді, оның ішінде мемлекеттік концессиялық міндеттемелердің белгіленген лимиттерін, пайдалар мен шығындардың ара-қатынасын, институционалдық схеманы және МЖӘ жобасының басқа ерекшеліктерін ескере отырып, МЖӘ субъектілерін мемлекеттік қолдау мен шығындарды өтеу көздерінің әр түрлерін қолдану мүмкіндігін қарайды.</w:t>
      </w:r>
    </w:p>
    <w:bookmarkEnd w:id="442"/>
    <w:bookmarkStart w:name="z476" w:id="443"/>
    <w:p>
      <w:pPr>
        <w:spacing w:after="0"/>
        <w:ind w:left="0"/>
        <w:jc w:val="both"/>
      </w:pPr>
      <w:r>
        <w:rPr>
          <w:rFonts w:ascii="Times New Roman"/>
          <w:b w:val="false"/>
          <w:i w:val="false"/>
          <w:color w:val="000000"/>
          <w:sz w:val="28"/>
        </w:rPr>
        <w:t>
      15. 2015 жылғы 29 қазандағы Қазақстан Республикасының Кәсіпкерлік Кодексінің 288-бабының 4-тармағына сәйкес мемлекеттік заттай гранттардың құнын бағалау олардың нарықтық құны бойынша Қазақстан Республикасының бағалау қызметі туралы заңнамасында белгіленген тәртіппен жүргізіледі.</w:t>
      </w:r>
    </w:p>
    <w:bookmarkEnd w:id="443"/>
    <w:bookmarkStart w:name="z477" w:id="444"/>
    <w:p>
      <w:pPr>
        <w:spacing w:after="0"/>
        <w:ind w:left="0"/>
        <w:jc w:val="both"/>
      </w:pPr>
      <w:r>
        <w:rPr>
          <w:rFonts w:ascii="Times New Roman"/>
          <w:b w:val="false"/>
          <w:i w:val="false"/>
          <w:color w:val="000000"/>
          <w:sz w:val="28"/>
        </w:rPr>
        <w:t>
      16. Мемлекетке тиесілі зияткерлік меншік объектiлерiне ерекше құқықтардың құны Қазақстан Республикасының зияткерлік меншік және бағалау қызметі мәселелері бойынша заңнамасына сәйкес айқындалған құн болып табылады.</w:t>
      </w:r>
    </w:p>
    <w:bookmarkEnd w:id="444"/>
    <w:bookmarkStart w:name="z478" w:id="445"/>
    <w:p>
      <w:pPr>
        <w:spacing w:after="0"/>
        <w:ind w:left="0"/>
        <w:jc w:val="both"/>
      </w:pPr>
      <w:r>
        <w:rPr>
          <w:rFonts w:ascii="Times New Roman"/>
          <w:b w:val="false"/>
          <w:i w:val="false"/>
          <w:color w:val="000000"/>
          <w:sz w:val="28"/>
        </w:rPr>
        <w:t>
      17. МЖӘ шарттарының шеңберінде инфрақұрылымдық облигациялар бойынша мемлекет кепілгерлігінің құны кепілгерлікті орындау құны болып табылады және кепілгерлікпен қамтамасыз етілген облигациялық қарыз бойынша негізгі борыштың және ол бойынша есептеудің 1 кезеңі мен 6 айға есептелген МЖӘ жобасын іске асыру кезеңіне болжанатын неғұрлым жоғары пайыздық мөлшерлеме бойынша сыйақы сомасы ретінде есептеледі:</w:t>
      </w:r>
    </w:p>
    <w:bookmarkEnd w:id="44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73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734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P – инфрақұрылымдық облигациялар бойынша мемлекет кепілгерлігі шеңберінде мемлекеттік қолдау құны;</w:t>
      </w:r>
    </w:p>
    <w:p>
      <w:pPr>
        <w:spacing w:after="0"/>
        <w:ind w:left="0"/>
        <w:jc w:val="both"/>
      </w:pPr>
      <w:r>
        <w:rPr>
          <w:rFonts w:ascii="Times New Roman"/>
          <w:b w:val="false"/>
          <w:i w:val="false"/>
          <w:color w:val="000000"/>
          <w:sz w:val="28"/>
        </w:rPr>
        <w:t>
      D – негізгі борыш сомасы;</w:t>
      </w:r>
    </w:p>
    <w:p>
      <w:pPr>
        <w:spacing w:after="0"/>
        <w:ind w:left="0"/>
        <w:jc w:val="both"/>
      </w:pPr>
      <w:r>
        <w:rPr>
          <w:rFonts w:ascii="Times New Roman"/>
          <w:b w:val="false"/>
          <w:i w:val="false"/>
          <w:color w:val="000000"/>
          <w:sz w:val="28"/>
        </w:rPr>
        <w:t>
      r – ҚЭҮ-де болжанатын инфляцияның ең жоғары деңгейі + (плюс) облигациялар айналымының бүкіл мерзімі ішінде қолданылатын тіркелген маржа ретінде айқындалатын пайыздық мөлшерлеме;</w:t>
      </w:r>
    </w:p>
    <w:p>
      <w:pPr>
        <w:spacing w:after="0"/>
        <w:ind w:left="0"/>
        <w:jc w:val="both"/>
      </w:pPr>
      <w:r>
        <w:rPr>
          <w:rFonts w:ascii="Times New Roman"/>
          <w:b w:val="false"/>
          <w:i w:val="false"/>
          <w:color w:val="000000"/>
          <w:sz w:val="28"/>
        </w:rPr>
        <w:t>
      p – күнтізбелік жылдағы купондық сыйақыны есептеу кезеңдерінің саны.</w:t>
      </w:r>
    </w:p>
    <w:bookmarkStart w:name="z479" w:id="446"/>
    <w:p>
      <w:pPr>
        <w:spacing w:after="0"/>
        <w:ind w:left="0"/>
        <w:jc w:val="both"/>
      </w:pPr>
      <w:r>
        <w:rPr>
          <w:rFonts w:ascii="Times New Roman"/>
          <w:b w:val="false"/>
          <w:i w:val="false"/>
          <w:color w:val="000000"/>
          <w:sz w:val="28"/>
        </w:rPr>
        <w:t>
      18. Мемлекеттік емес қарыздар бойынша мемлекет кепілдігінің құны мемлекеттік кепілдікпен қамтамасыз етілген қарыз бойынша негізгі борыш сомасы және ол бойынша есептеудің 1 кезеңіне және 1 айға немесе шарт талаптарына сәйкес кезеңге есептелген МЖӘжобасын іске асыру кезеңіне болжанатын неғұрлым жоғары пайыздық мөлшерлеме бойынша сыйақы ретінде есептеледі:</w:t>
      </w:r>
    </w:p>
    <w:bookmarkEnd w:id="4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05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7051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G – мемлекеттік кепілдіктер құны;</w:t>
      </w:r>
    </w:p>
    <w:p>
      <w:pPr>
        <w:spacing w:after="0"/>
        <w:ind w:left="0"/>
        <w:jc w:val="both"/>
      </w:pPr>
      <w:r>
        <w:rPr>
          <w:rFonts w:ascii="Times New Roman"/>
          <w:b w:val="false"/>
          <w:i w:val="false"/>
          <w:color w:val="000000"/>
          <w:sz w:val="28"/>
        </w:rPr>
        <w:t>
      L – мемлекет кепілдік беретін қарыз бойынша негізгі борыш сомасы;</w:t>
      </w:r>
    </w:p>
    <w:p>
      <w:pPr>
        <w:spacing w:after="0"/>
        <w:ind w:left="0"/>
        <w:jc w:val="both"/>
      </w:pPr>
      <w:r>
        <w:rPr>
          <w:rFonts w:ascii="Times New Roman"/>
          <w:b w:val="false"/>
          <w:i w:val="false"/>
          <w:color w:val="000000"/>
          <w:sz w:val="28"/>
        </w:rPr>
        <w:t>
      s – қарыз алу туралы шарт талаптарына немесе конкурстық өтінімге сәйкес мемлекет кепілдік беретін қарыз бойынша МЖӘ жобасын іске асыру кезеңіне болжанатын неғұрлым жоғары сыйақының жылдық мөлшерлемесі. Конкурстық құжаттаманы әзірлеу кезеңінде LIBOR+(қосу) 1% (шетел валютасындағы қарыздар үшін), "Қазақстан Республикасының Ұлттық Банкі туралы" Қазақстан Республикасының 1995 жылғы 30 наурыздағы Заңының 19-бабына сәйкес белгіленген базалық мөлшерлеменің пайыздық дәлізінің жоғарғы шегі + 1% (ұлттық валютадағы қарыздар үшін) мөлшерлемесі ретінде айқындалады;</w:t>
      </w:r>
    </w:p>
    <w:p>
      <w:pPr>
        <w:spacing w:after="0"/>
        <w:ind w:left="0"/>
        <w:jc w:val="both"/>
      </w:pPr>
      <w:r>
        <w:rPr>
          <w:rFonts w:ascii="Times New Roman"/>
          <w:b w:val="false"/>
          <w:i w:val="false"/>
          <w:color w:val="000000"/>
          <w:sz w:val="28"/>
        </w:rPr>
        <w:t>
      t – күнтізбелік жылдағы мемлекет кепілдік беретін қарыз бойынша сыйақыны есептеу кезеңдерінің саны.</w:t>
      </w:r>
    </w:p>
    <w:bookmarkStart w:name="z480" w:id="447"/>
    <w:p>
      <w:pPr>
        <w:spacing w:after="0"/>
        <w:ind w:left="0"/>
        <w:jc w:val="both"/>
      </w:pPr>
      <w:r>
        <w:rPr>
          <w:rFonts w:ascii="Times New Roman"/>
          <w:b w:val="false"/>
          <w:i w:val="false"/>
          <w:color w:val="000000"/>
          <w:sz w:val="28"/>
        </w:rPr>
        <w:t>
      19. МЖӘ жобасын қоса қаржыландыру сомасы МЖӘ объектісін салу, құру, реконструкциялау, жаңғырту кезеңі ішінде мемлекеттік бюджеттен жұмсалатын шығыстардың жиынтық шамасына тең.</w:t>
      </w:r>
    </w:p>
    <w:bookmarkEnd w:id="447"/>
    <w:bookmarkStart w:name="z481" w:id="448"/>
    <w:p>
      <w:pPr>
        <w:spacing w:after="0"/>
        <w:ind w:left="0"/>
        <w:jc w:val="both"/>
      </w:pPr>
      <w:r>
        <w:rPr>
          <w:rFonts w:ascii="Times New Roman"/>
          <w:b w:val="false"/>
          <w:i w:val="false"/>
          <w:color w:val="000000"/>
          <w:sz w:val="28"/>
        </w:rPr>
        <w:t>
      20. МЖӘ бойынша инвестициялық шығындар өтемақысының (бұдан әрі - ИШӨ) сомасы МЖӘ объектісін пайдалану кезеңі ішіндегі төлемдердің жиынтық шамасына тең.</w:t>
      </w:r>
    </w:p>
    <w:bookmarkEnd w:id="448"/>
    <w:bookmarkStart w:name="z482" w:id="449"/>
    <w:p>
      <w:pPr>
        <w:spacing w:after="0"/>
        <w:ind w:left="0"/>
        <w:jc w:val="both"/>
      </w:pPr>
      <w:r>
        <w:rPr>
          <w:rFonts w:ascii="Times New Roman"/>
          <w:b w:val="false"/>
          <w:i w:val="false"/>
          <w:color w:val="000000"/>
          <w:sz w:val="28"/>
        </w:rPr>
        <w:t>
      21. МЖӘ жобасы бойынша операциялық шығындардың өтемақысы сомасын есептеу кезінде операциялық шығындардың мынадай топтары есепке алынады:</w:t>
      </w:r>
    </w:p>
    <w:bookmarkEnd w:id="449"/>
    <w:bookmarkStart w:name="z483" w:id="450"/>
    <w:p>
      <w:pPr>
        <w:spacing w:after="0"/>
        <w:ind w:left="0"/>
        <w:jc w:val="both"/>
      </w:pPr>
      <w:r>
        <w:rPr>
          <w:rFonts w:ascii="Times New Roman"/>
          <w:b w:val="false"/>
          <w:i w:val="false"/>
          <w:color w:val="000000"/>
          <w:sz w:val="28"/>
        </w:rPr>
        <w:t>
      1) МЖӘ объектісінің инженерлік және технологиялық жабдықтарын ұстауға және пайдалануға жұмсалатын шығындар;</w:t>
      </w:r>
    </w:p>
    <w:bookmarkEnd w:id="450"/>
    <w:bookmarkStart w:name="z484" w:id="451"/>
    <w:p>
      <w:pPr>
        <w:spacing w:after="0"/>
        <w:ind w:left="0"/>
        <w:jc w:val="both"/>
      </w:pPr>
      <w:r>
        <w:rPr>
          <w:rFonts w:ascii="Times New Roman"/>
          <w:b w:val="false"/>
          <w:i w:val="false"/>
          <w:color w:val="000000"/>
          <w:sz w:val="28"/>
        </w:rPr>
        <w:t xml:space="preserve">
      2) МЖӘ объектісінің ғимараттары (құрылыстары) мен аумақтарын ұстауға жұмсалатын шығындар; </w:t>
      </w:r>
    </w:p>
    <w:bookmarkEnd w:id="451"/>
    <w:bookmarkStart w:name="z485" w:id="452"/>
    <w:p>
      <w:pPr>
        <w:spacing w:after="0"/>
        <w:ind w:left="0"/>
        <w:jc w:val="both"/>
      </w:pPr>
      <w:r>
        <w:rPr>
          <w:rFonts w:ascii="Times New Roman"/>
          <w:b w:val="false"/>
          <w:i w:val="false"/>
          <w:color w:val="000000"/>
          <w:sz w:val="28"/>
        </w:rPr>
        <w:t>
      3) әкімшілік шығындар (әкімшілік-басқару персоналына еңбекақы төлеу; сақтандыру бойынша шығыстар; МЖӘ субъектісінің ағымдағы шығыстары (банктік көрсетілетін қызметтер, байланыс қызметі, күзет қызметі).</w:t>
      </w:r>
    </w:p>
    <w:bookmarkEnd w:id="452"/>
    <w:bookmarkStart w:name="z486" w:id="453"/>
    <w:p>
      <w:pPr>
        <w:spacing w:after="0"/>
        <w:ind w:left="0"/>
        <w:jc w:val="both"/>
      </w:pPr>
      <w:r>
        <w:rPr>
          <w:rFonts w:ascii="Times New Roman"/>
          <w:b w:val="false"/>
          <w:i w:val="false"/>
          <w:color w:val="000000"/>
          <w:sz w:val="28"/>
        </w:rPr>
        <w:t>
      4) салықтар бойынша шығыстар;</w:t>
      </w:r>
    </w:p>
    <w:bookmarkEnd w:id="453"/>
    <w:bookmarkStart w:name="z487" w:id="454"/>
    <w:p>
      <w:pPr>
        <w:spacing w:after="0"/>
        <w:ind w:left="0"/>
        <w:jc w:val="both"/>
      </w:pPr>
      <w:r>
        <w:rPr>
          <w:rFonts w:ascii="Times New Roman"/>
          <w:b w:val="false"/>
          <w:i w:val="false"/>
          <w:color w:val="000000"/>
          <w:sz w:val="28"/>
        </w:rPr>
        <w:t>
      5) сақтандыру бойынша шығыстар;</w:t>
      </w:r>
    </w:p>
    <w:bookmarkEnd w:id="454"/>
    <w:bookmarkStart w:name="z488" w:id="455"/>
    <w:p>
      <w:pPr>
        <w:spacing w:after="0"/>
        <w:ind w:left="0"/>
        <w:jc w:val="both"/>
      </w:pPr>
      <w:r>
        <w:rPr>
          <w:rFonts w:ascii="Times New Roman"/>
          <w:b w:val="false"/>
          <w:i w:val="false"/>
          <w:color w:val="000000"/>
          <w:sz w:val="28"/>
        </w:rPr>
        <w:t>
      6) қарыздарға қызмет көрсету бойынша шығыстар;</w:t>
      </w:r>
    </w:p>
    <w:bookmarkEnd w:id="455"/>
    <w:bookmarkStart w:name="z489" w:id="456"/>
    <w:p>
      <w:pPr>
        <w:spacing w:after="0"/>
        <w:ind w:left="0"/>
        <w:jc w:val="both"/>
      </w:pPr>
      <w:r>
        <w:rPr>
          <w:rFonts w:ascii="Times New Roman"/>
          <w:b w:val="false"/>
          <w:i w:val="false"/>
          <w:color w:val="000000"/>
          <w:sz w:val="28"/>
        </w:rPr>
        <w:t>
      7) басқа операциялық шығындар, оның ішінде: ағымдағы жөндеу; орташа жөндеу; материалдық шығыстар (отын, жабдықтардың қосалқы бөлшектері сияқты МЖӘ объектісін пайдалану үшін қажетті шикізат, жабдықтың күнделікті жөндеуі); МЖӘ объектісінің жұмыс істеуі үшін қажетті заттай нормалар немесе материалдық қорлар, мынадай салалық шығыстар: арнайы киім; республикалық және жергілікті бюджеттен қаржыландырылатын МЖӘ объектілерінде тамақтану құны; МЖӘ объектілеріндегі қажетті түгендеу мүлкі.</w:t>
      </w:r>
    </w:p>
    <w:bookmarkEnd w:id="456"/>
    <w:bookmarkStart w:name="z490" w:id="457"/>
    <w:p>
      <w:pPr>
        <w:spacing w:after="0"/>
        <w:ind w:left="0"/>
        <w:jc w:val="both"/>
      </w:pPr>
      <w:r>
        <w:rPr>
          <w:rFonts w:ascii="Times New Roman"/>
          <w:b w:val="false"/>
          <w:i w:val="false"/>
          <w:color w:val="000000"/>
          <w:sz w:val="28"/>
        </w:rPr>
        <w:t>
      22. МЖӘ объектісін күрделі жөндеу бойынша шығыстар МЖӘ субъектілерінің шығындарын өтеу және кірістерді алу көздерінің мынадай түрлерінің бірінің шеңберінде есепке алынады:</w:t>
      </w:r>
    </w:p>
    <w:bookmarkEnd w:id="457"/>
    <w:bookmarkStart w:name="z491" w:id="458"/>
    <w:p>
      <w:pPr>
        <w:spacing w:after="0"/>
        <w:ind w:left="0"/>
        <w:jc w:val="both"/>
      </w:pPr>
      <w:r>
        <w:rPr>
          <w:rFonts w:ascii="Times New Roman"/>
          <w:b w:val="false"/>
          <w:i w:val="false"/>
          <w:color w:val="000000"/>
          <w:sz w:val="28"/>
        </w:rPr>
        <w:t>
      1) мемлекеттік меншіктегі МЖӘ объектісін басқаруды жүзеге асырғаны үшін сыйақы, сондай-ақ МЖӘ объектісін пайдаланғаны үшін жалдау төлемақысы;</w:t>
      </w:r>
    </w:p>
    <w:bookmarkEnd w:id="458"/>
    <w:bookmarkStart w:name="z492" w:id="459"/>
    <w:p>
      <w:pPr>
        <w:spacing w:after="0"/>
        <w:ind w:left="0"/>
        <w:jc w:val="both"/>
      </w:pPr>
      <w:r>
        <w:rPr>
          <w:rFonts w:ascii="Times New Roman"/>
          <w:b w:val="false"/>
          <w:i w:val="false"/>
          <w:color w:val="000000"/>
          <w:sz w:val="28"/>
        </w:rPr>
        <w:t>
      2) қолжетімділік үшін төлемақы;</w:t>
      </w:r>
    </w:p>
    <w:bookmarkEnd w:id="459"/>
    <w:bookmarkStart w:name="z493" w:id="460"/>
    <w:p>
      <w:pPr>
        <w:spacing w:after="0"/>
        <w:ind w:left="0"/>
        <w:jc w:val="both"/>
      </w:pPr>
      <w:r>
        <w:rPr>
          <w:rFonts w:ascii="Times New Roman"/>
          <w:b w:val="false"/>
          <w:i w:val="false"/>
          <w:color w:val="000000"/>
          <w:sz w:val="28"/>
        </w:rPr>
        <w:t>
      3) Қазақстан Республикасының заңнамасында белгіленген жағдайларда мемлекеттен берілетін субсидиялар.</w:t>
      </w:r>
    </w:p>
    <w:bookmarkEnd w:id="460"/>
    <w:bookmarkStart w:name="z494" w:id="461"/>
    <w:p>
      <w:pPr>
        <w:spacing w:after="0"/>
        <w:ind w:left="0"/>
        <w:jc w:val="both"/>
      </w:pPr>
      <w:r>
        <w:rPr>
          <w:rFonts w:ascii="Times New Roman"/>
          <w:b w:val="false"/>
          <w:i w:val="false"/>
          <w:color w:val="000000"/>
          <w:sz w:val="28"/>
        </w:rPr>
        <w:t>
      23. Қолжетімділік үшін төлемақы:</w:t>
      </w:r>
    </w:p>
    <w:bookmarkEnd w:id="461"/>
    <w:p>
      <w:pPr>
        <w:spacing w:after="0"/>
        <w:ind w:left="0"/>
        <w:jc w:val="both"/>
      </w:pPr>
      <w:r>
        <w:rPr>
          <w:rFonts w:ascii="Times New Roman"/>
          <w:b w:val="false"/>
          <w:i w:val="false"/>
          <w:color w:val="000000"/>
          <w:sz w:val="28"/>
        </w:rPr>
        <w:t>
      операциялық шығындардың өтемақысы сомасынан;</w:t>
      </w:r>
    </w:p>
    <w:p>
      <w:pPr>
        <w:spacing w:after="0"/>
        <w:ind w:left="0"/>
        <w:jc w:val="both"/>
      </w:pPr>
      <w:r>
        <w:rPr>
          <w:rFonts w:ascii="Times New Roman"/>
          <w:b w:val="false"/>
          <w:i w:val="false"/>
          <w:color w:val="000000"/>
          <w:sz w:val="28"/>
        </w:rPr>
        <w:t>
      МЖӘ объектісінің сапалық сипаттамаларын, сондай-ақ МЖӘ объектісінің жеке техникалық-экономикалық параметрлерін негізге ала отырып, оның қолжетімділігін қамтамасыз еткені үшін жекеше әріптеске сыйақы сомасынан тұрады.</w:t>
      </w:r>
    </w:p>
    <w:p>
      <w:pPr>
        <w:spacing w:after="0"/>
        <w:ind w:left="0"/>
        <w:jc w:val="both"/>
      </w:pPr>
      <w:r>
        <w:rPr>
          <w:rFonts w:ascii="Times New Roman"/>
          <w:b w:val="false"/>
          <w:i w:val="false"/>
          <w:color w:val="000000"/>
          <w:sz w:val="28"/>
        </w:rPr>
        <w:t>
      Қолжетімділік үшін төлемақымен бірге осы Нұсқаулықтың 3-тармағында көрсетілген мемлекеттік қолдау шаралары мен мемлекеттік бюджеттен төленетін төлемдердің өзге де түрлерін беруге жол беріледі.</w:t>
      </w:r>
    </w:p>
    <w:bookmarkStart w:name="z495" w:id="462"/>
    <w:p>
      <w:pPr>
        <w:spacing w:after="0"/>
        <w:ind w:left="0"/>
        <w:jc w:val="both"/>
      </w:pPr>
      <w:r>
        <w:rPr>
          <w:rFonts w:ascii="Times New Roman"/>
          <w:b w:val="false"/>
          <w:i w:val="false"/>
          <w:color w:val="000000"/>
          <w:sz w:val="28"/>
        </w:rPr>
        <w:t>
      24. Жалға алу төлемақысы мемлекеттік немесе жеке меншіктегі МЖӘ объектісін мүліктік жалдауды, сондай-ақ МЖӘ объектісін лизингке беруді көздейтін МЖӘ шарттарында қолданылады.</w:t>
      </w:r>
    </w:p>
    <w:bookmarkEnd w:id="4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