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d7bc1" w14:textId="24d7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2018 жылғы 11 қаңтардағы № 13 бұйрығы. Қазақстан Республикасының Әділет министрлігінде 2018 жылғы 19 наурызда № 16628 болып тіркелді. Күші жойылды - Қазақстан Республикасы Мәдениет және спорт министрінің 2020 жылғы 29 мамырдағы № 156 бұйрығымен.</w:t>
      </w:r>
    </w:p>
    <w:p>
      <w:pPr>
        <w:spacing w:after="0"/>
        <w:ind w:left="0"/>
        <w:jc w:val="both"/>
      </w:pPr>
      <w:r>
        <w:rPr>
          <w:rFonts w:ascii="Times New Roman"/>
          <w:b w:val="false"/>
          <w:i w:val="false"/>
          <w:color w:val="ff0000"/>
          <w:sz w:val="28"/>
        </w:rPr>
        <w:t xml:space="preserve">
      Ескерту. Бұйрықтың күші жойылды – ҚР Мәдениет және спорт министрінің 29.05.2020 </w:t>
      </w:r>
      <w:r>
        <w:rPr>
          <w:rFonts w:ascii="Times New Roman"/>
          <w:b w:val="false"/>
          <w:i w:val="false"/>
          <w:color w:val="ff0000"/>
          <w:sz w:val="28"/>
        </w:rPr>
        <w:t>№ 156</w:t>
      </w:r>
      <w:r>
        <w:rPr>
          <w:rFonts w:ascii="Times New Roman"/>
          <w:b w:val="false"/>
          <w:i w:val="false"/>
          <w:color w:val="ff0000"/>
          <w:sz w:val="28"/>
        </w:rPr>
        <w:t xml:space="preserve"> (ресми жарияланған күннен кейін күнтізбелік жиырма бір күн өткенен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Қазақстан Республикасы Инвестициялар және даму министрлігінің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"Туризм саласындағы мемлекеттік көрсетілетін қызметтердің стандарттарын бекіту туралы" Қазақстан Республикасы Инвестициялар және даму министрінің 2015 жылғы 28 сәуірдегі № 495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11578 болып тіркелген, "Әділет" ақпараттық-құқықтық жүйесінде 2015 жылғы 24 шілдеде жарияланған):</w:t>
      </w:r>
    </w:p>
    <w:bookmarkEnd w:id="2"/>
    <w:bookmarkStart w:name="z4" w:id="3"/>
    <w:p>
      <w:pPr>
        <w:spacing w:after="0"/>
        <w:ind w:left="0"/>
        <w:jc w:val="both"/>
      </w:pPr>
      <w:r>
        <w:rPr>
          <w:rFonts w:ascii="Times New Roman"/>
          <w:b w:val="false"/>
          <w:i w:val="false"/>
          <w:color w:val="000000"/>
          <w:sz w:val="28"/>
        </w:rPr>
        <w:t>
      көрсетілген бұйрықпен бекітілген "Туристік операторлық қызметті (туроператорлық қызмет) жүзеге асыруға лицензия беру" мемлекеттік көрсетілетін қызмет стандарты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 </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"Туристік ақпаратты, оның ішінде туристік әлеует, туризм объектілері және туристік қызметті жүзеге асыратын тұлғалар туралы ақпарат беру" мемлекеттік көрсетілетін қызмет стандарты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2) "Туристік маршруттар мен соқпақтардың мемлекеттік тізілімінен үзінді" мемлекеттік көрсетілетін қызмет стандартын бекіту туралы" Қазақстан Республикасы Инвестициялар және даму министрінің міндетін атқарушының 2015 жылғы 26 қарашадағы № 1110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12841 болып тіркелген, "Әділет" ақпараттық-құқықтық жүйесінде 2016 жылғы 19 қаңтарда жарияланған):</w:t>
      </w:r>
    </w:p>
    <w:bookmarkEnd w:id="5"/>
    <w:bookmarkStart w:name="z7" w:id="6"/>
    <w:p>
      <w:pPr>
        <w:spacing w:after="0"/>
        <w:ind w:left="0"/>
        <w:jc w:val="both"/>
      </w:pPr>
      <w:r>
        <w:rPr>
          <w:rFonts w:ascii="Times New Roman"/>
          <w:b w:val="false"/>
          <w:i w:val="false"/>
          <w:color w:val="000000"/>
          <w:sz w:val="28"/>
        </w:rPr>
        <w:t>
      көрсетілген бұйрықпен бекітілген "Туристік маршруттар мен соқпақтардың мемлекеттік тізілімінен үзінді" мемлекеттік көрсетілетін қызмет стандарты осы бұйрыққа </w:t>
      </w:r>
      <w:r>
        <w:rPr>
          <w:rFonts w:ascii="Times New Roman"/>
          <w:b w:val="false"/>
          <w:i w:val="false"/>
          <w:color w:val="000000"/>
          <w:sz w:val="28"/>
        </w:rPr>
        <w:t>3-қосымшаға</w:t>
      </w:r>
      <w:r>
        <w:rPr>
          <w:rFonts w:ascii="Times New Roman"/>
          <w:b w:val="false"/>
          <w:i w:val="false"/>
          <w:color w:val="000000"/>
          <w:sz w:val="28"/>
        </w:rPr>
        <w:t> сәйкес жаңа редакцияда жазылсын.</w:t>
      </w:r>
    </w:p>
    <w:bookmarkEnd w:id="6"/>
    <w:bookmarkStart w:name="z8" w:id="7"/>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 мемлекеттік тіркеуден өткен күннен бастап күнтізбелік он күн ішінде оның баспа және электрондық түрдегі қазақ және орыс тілдеріндегі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жіберуін;</w:t>
      </w:r>
    </w:p>
    <w:bookmarkEnd w:id="9"/>
    <w:bookmarkStart w:name="z11" w:id="10"/>
    <w:p>
      <w:pPr>
        <w:spacing w:after="0"/>
        <w:ind w:left="0"/>
        <w:jc w:val="both"/>
      </w:pPr>
      <w:r>
        <w:rPr>
          <w:rFonts w:ascii="Times New Roman"/>
          <w:b w:val="false"/>
          <w:i w:val="false"/>
          <w:color w:val="000000"/>
          <w:sz w:val="28"/>
        </w:rPr>
        <w:t>
      3) ресми жарияланғаннан кейін күнтізбелік екі күн ішінде осы бұйрықты Қазақстан Республикасы Мәдениет және спорт министрлігінің интернет-ресурсында орналастыруды;</w:t>
      </w:r>
    </w:p>
    <w:bookmarkEnd w:id="10"/>
    <w:bookmarkStart w:name="z12" w:id="11"/>
    <w:p>
      <w:pPr>
        <w:spacing w:after="0"/>
        <w:ind w:left="0"/>
        <w:jc w:val="both"/>
      </w:pPr>
      <w:r>
        <w:rPr>
          <w:rFonts w:ascii="Times New Roman"/>
          <w:b w:val="false"/>
          <w:i w:val="false"/>
          <w:color w:val="000000"/>
          <w:sz w:val="28"/>
        </w:rPr>
        <w:t>
      4) осы тармақпен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11"/>
    <w:bookmarkStart w:name="z13"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12"/>
    <w:bookmarkStart w:name="z14"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Мұхамедиулы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_______________________Д. Абаев</w:t>
      </w:r>
    </w:p>
    <w:p>
      <w:pPr>
        <w:spacing w:after="0"/>
        <w:ind w:left="0"/>
        <w:jc w:val="both"/>
      </w:pPr>
      <w:r>
        <w:rPr>
          <w:rFonts w:ascii="Times New Roman"/>
          <w:b w:val="false"/>
          <w:i w:val="false"/>
          <w:color w:val="000000"/>
          <w:sz w:val="28"/>
        </w:rPr>
        <w:t>
      2018 жылғы 29 қантар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______________________ Т. Сүлейменов</w:t>
      </w:r>
    </w:p>
    <w:p>
      <w:pPr>
        <w:spacing w:after="0"/>
        <w:ind w:left="0"/>
        <w:jc w:val="both"/>
      </w:pPr>
      <w:r>
        <w:rPr>
          <w:rFonts w:ascii="Times New Roman"/>
          <w:b w:val="false"/>
          <w:i w:val="false"/>
          <w:color w:val="000000"/>
          <w:sz w:val="28"/>
        </w:rPr>
        <w:t>
      2018 жылғы " " 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министрінің м.а.</w:t>
      </w:r>
    </w:p>
    <w:p>
      <w:pPr>
        <w:spacing w:after="0"/>
        <w:ind w:left="0"/>
        <w:jc w:val="both"/>
      </w:pPr>
      <w:r>
        <w:rPr>
          <w:rFonts w:ascii="Times New Roman"/>
          <w:b w:val="false"/>
          <w:i w:val="false"/>
          <w:color w:val="000000"/>
          <w:sz w:val="28"/>
        </w:rPr>
        <w:t>
      ______________________ Р. Дәленов</w:t>
      </w:r>
    </w:p>
    <w:p>
      <w:pPr>
        <w:spacing w:after="0"/>
        <w:ind w:left="0"/>
        <w:jc w:val="both"/>
      </w:pPr>
      <w:r>
        <w:rPr>
          <w:rFonts w:ascii="Times New Roman"/>
          <w:b w:val="false"/>
          <w:i w:val="false"/>
          <w:color w:val="000000"/>
          <w:sz w:val="28"/>
        </w:rPr>
        <w:t>
      2018 жылғы 26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2018 жылғы</w:t>
            </w:r>
            <w:r>
              <w:br/>
            </w:r>
            <w:r>
              <w:rPr>
                <w:rFonts w:ascii="Times New Roman"/>
                <w:b w:val="false"/>
                <w:i w:val="false"/>
                <w:color w:val="000000"/>
                <w:sz w:val="20"/>
              </w:rPr>
              <w:t>11 қаңтардағы № 13</w:t>
            </w:r>
            <w:r>
              <w:br/>
            </w:r>
            <w:r>
              <w:rPr>
                <w:rFonts w:ascii="Times New Roman"/>
                <w:b w:val="false"/>
                <w:i w:val="false"/>
                <w:color w:val="000000"/>
                <w:sz w:val="20"/>
              </w:rPr>
              <w:t>бұйрығына 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2015 жылғы</w:t>
            </w:r>
            <w:r>
              <w:br/>
            </w:r>
            <w:r>
              <w:rPr>
                <w:rFonts w:ascii="Times New Roman"/>
                <w:b w:val="false"/>
                <w:i w:val="false"/>
                <w:color w:val="000000"/>
                <w:sz w:val="20"/>
              </w:rPr>
              <w:t>28 сәуірдегі № 495</w:t>
            </w:r>
            <w:r>
              <w:br/>
            </w:r>
            <w:r>
              <w:rPr>
                <w:rFonts w:ascii="Times New Roman"/>
                <w:b w:val="false"/>
                <w:i w:val="false"/>
                <w:color w:val="000000"/>
                <w:sz w:val="20"/>
              </w:rPr>
              <w:t>бұйрығымен бекітілді</w:t>
            </w:r>
          </w:p>
        </w:tc>
      </w:tr>
    </w:tbl>
    <w:bookmarkStart w:name="z16" w:id="14"/>
    <w:p>
      <w:pPr>
        <w:spacing w:after="0"/>
        <w:ind w:left="0"/>
        <w:jc w:val="left"/>
      </w:pPr>
      <w:r>
        <w:rPr>
          <w:rFonts w:ascii="Times New Roman"/>
          <w:b/>
          <w:i w:val="false"/>
          <w:color w:val="000000"/>
        </w:rPr>
        <w:t xml:space="preserve"> "Туристік операторлық қызметті (туроператорлық қызмет) жүзеге асыруға лицензия</w:t>
      </w:r>
      <w:r>
        <w:br/>
      </w:r>
      <w:r>
        <w:rPr>
          <w:rFonts w:ascii="Times New Roman"/>
          <w:b/>
          <w:i w:val="false"/>
          <w:color w:val="000000"/>
        </w:rPr>
        <w:t>беру" мемлекеттік көрсетілетін қызмет стандарты</w:t>
      </w:r>
      <w:r>
        <w:br/>
      </w:r>
      <w:r>
        <w:rPr>
          <w:rFonts w:ascii="Times New Roman"/>
          <w:b/>
          <w:i w:val="false"/>
          <w:color w:val="000000"/>
        </w:rPr>
        <w:t>1-тарау. Жалпы ережелер</w:t>
      </w:r>
    </w:p>
    <w:bookmarkEnd w:id="14"/>
    <w:bookmarkStart w:name="z17" w:id="15"/>
    <w:p>
      <w:pPr>
        <w:spacing w:after="0"/>
        <w:ind w:left="0"/>
        <w:jc w:val="both"/>
      </w:pPr>
      <w:r>
        <w:rPr>
          <w:rFonts w:ascii="Times New Roman"/>
          <w:b w:val="false"/>
          <w:i w:val="false"/>
          <w:color w:val="000000"/>
          <w:sz w:val="28"/>
        </w:rPr>
        <w:t>
      1. "Туристік операторлық қызметті (туроператорлық қызмет) жүзеге асыруға лицензия беру" мемлекеттік көрсетілетін қызметі (бұдан әрі – мемлекеттік қызмет).</w:t>
      </w:r>
    </w:p>
    <w:bookmarkEnd w:id="15"/>
    <w:bookmarkStart w:name="z18" w:id="16"/>
    <w:p>
      <w:pPr>
        <w:spacing w:after="0"/>
        <w:ind w:left="0"/>
        <w:jc w:val="both"/>
      </w:pPr>
      <w:r>
        <w:rPr>
          <w:rFonts w:ascii="Times New Roman"/>
          <w:b w:val="false"/>
          <w:i w:val="false"/>
          <w:color w:val="000000"/>
          <w:sz w:val="28"/>
        </w:rPr>
        <w:t>
      2. Мемлекеттік көрсетілетін қызмет стандарты Қазақстан Республикасы Мәдениет және спорт министрлігімен (бұдан әрі - Министрлік) әзірленген.</w:t>
      </w:r>
    </w:p>
    <w:bookmarkEnd w:id="16"/>
    <w:bookmarkStart w:name="z19" w:id="17"/>
    <w:p>
      <w:pPr>
        <w:spacing w:after="0"/>
        <w:ind w:left="0"/>
        <w:jc w:val="both"/>
      </w:pPr>
      <w:r>
        <w:rPr>
          <w:rFonts w:ascii="Times New Roman"/>
          <w:b w:val="false"/>
          <w:i w:val="false"/>
          <w:color w:val="000000"/>
          <w:sz w:val="28"/>
        </w:rPr>
        <w:t>
      3. Мемлекеттік көрсетілетін қызметі облыстардың, Астана және Алматы қалаларының жергілікті атқарушы органдары (бұдан әрі – көрсетілетін қызметті берушілер) көрсетеді.</w:t>
      </w:r>
    </w:p>
    <w:bookmarkEnd w:id="17"/>
    <w:bookmarkStart w:name="z20" w:id="18"/>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w:t>
      </w:r>
    </w:p>
    <w:bookmarkEnd w:id="18"/>
    <w:bookmarkStart w:name="z21" w:id="1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9"/>
    <w:bookmarkStart w:name="z22" w:id="20"/>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End w:id="20"/>
    <w:bookmarkStart w:name="z23" w:id="21"/>
    <w:p>
      <w:pPr>
        <w:spacing w:after="0"/>
        <w:ind w:left="0"/>
        <w:jc w:val="left"/>
      </w:pPr>
      <w:r>
        <w:rPr>
          <w:rFonts w:ascii="Times New Roman"/>
          <w:b/>
          <w:i w:val="false"/>
          <w:color w:val="000000"/>
        </w:rPr>
        <w:t xml:space="preserve"> 2-тарау. Мемлекеттік қызметті көрсету тәртібі</w:t>
      </w:r>
    </w:p>
    <w:bookmarkEnd w:id="21"/>
    <w:bookmarkStart w:name="z24" w:id="22"/>
    <w:p>
      <w:pPr>
        <w:spacing w:after="0"/>
        <w:ind w:left="0"/>
        <w:jc w:val="both"/>
      </w:pPr>
      <w:r>
        <w:rPr>
          <w:rFonts w:ascii="Times New Roman"/>
          <w:b w:val="false"/>
          <w:i w:val="false"/>
          <w:color w:val="000000"/>
          <w:sz w:val="28"/>
        </w:rPr>
        <w:t>
      4. Мемлекеттік қызметті көрсету мерзімдері:</w:t>
      </w:r>
    </w:p>
    <w:bookmarkEnd w:id="22"/>
    <w:bookmarkStart w:name="z25" w:id="23"/>
    <w:p>
      <w:pPr>
        <w:spacing w:after="0"/>
        <w:ind w:left="0"/>
        <w:jc w:val="both"/>
      </w:pPr>
      <w:r>
        <w:rPr>
          <w:rFonts w:ascii="Times New Roman"/>
          <w:b w:val="false"/>
          <w:i w:val="false"/>
          <w:color w:val="000000"/>
          <w:sz w:val="28"/>
        </w:rPr>
        <w:t>
      1) Мемлекеттік корпорацияға құжаттар топтамасы тапсырылған күннен кейін келесі күннен бастап, сондай-ақ порталға жүгінген кезде:</w:t>
      </w:r>
    </w:p>
    <w:bookmarkEnd w:id="23"/>
    <w:bookmarkStart w:name="z26" w:id="24"/>
    <w:p>
      <w:pPr>
        <w:spacing w:after="0"/>
        <w:ind w:left="0"/>
        <w:jc w:val="both"/>
      </w:pPr>
      <w:r>
        <w:rPr>
          <w:rFonts w:ascii="Times New Roman"/>
          <w:b w:val="false"/>
          <w:i w:val="false"/>
          <w:color w:val="000000"/>
          <w:sz w:val="28"/>
        </w:rPr>
        <w:t>
      лицензияны беру – 15 (он бес) жұмыс күнінен кешіктірмей;</w:t>
      </w:r>
    </w:p>
    <w:bookmarkEnd w:id="24"/>
    <w:bookmarkStart w:name="z27" w:id="25"/>
    <w:p>
      <w:pPr>
        <w:spacing w:after="0"/>
        <w:ind w:left="0"/>
        <w:jc w:val="both"/>
      </w:pPr>
      <w:r>
        <w:rPr>
          <w:rFonts w:ascii="Times New Roman"/>
          <w:b w:val="false"/>
          <w:i w:val="false"/>
          <w:color w:val="000000"/>
          <w:sz w:val="28"/>
        </w:rPr>
        <w:t>
      лицензияны қайта рәсімдеу – 3 (үш) жұмыс күні ішінде;</w:t>
      </w:r>
    </w:p>
    <w:bookmarkEnd w:id="25"/>
    <w:bookmarkStart w:name="z28" w:id="26"/>
    <w:p>
      <w:pPr>
        <w:spacing w:after="0"/>
        <w:ind w:left="0"/>
        <w:jc w:val="both"/>
      </w:pPr>
      <w:r>
        <w:rPr>
          <w:rFonts w:ascii="Times New Roman"/>
          <w:b w:val="false"/>
          <w:i w:val="false"/>
          <w:color w:val="000000"/>
          <w:sz w:val="28"/>
        </w:rPr>
        <w:t>
      заңды тұлға – лицензиаты басқа заңды тұлғаға бөліп шығу, бөліну нысанында қайта ұйымдасқан кезде лицензияны қайта рәсімдеу – 15 (он бес) жұмыс күнінен кешіктірмей.</w:t>
      </w:r>
    </w:p>
    <w:bookmarkEnd w:id="26"/>
    <w:bookmarkStart w:name="z29" w:id="27"/>
    <w:p>
      <w:pPr>
        <w:spacing w:after="0"/>
        <w:ind w:left="0"/>
        <w:jc w:val="both"/>
      </w:pPr>
      <w:r>
        <w:rPr>
          <w:rFonts w:ascii="Times New Roman"/>
          <w:b w:val="false"/>
          <w:i w:val="false"/>
          <w:color w:val="000000"/>
          <w:sz w:val="28"/>
        </w:rPr>
        <w:t>
      Мемлекеттік корпорацияға жүгінген кезде құжатты қабылдау күні мемлекеттік қызметті көрсету мерзіміне кірмейді;</w:t>
      </w:r>
    </w:p>
    <w:bookmarkEnd w:id="27"/>
    <w:bookmarkStart w:name="z30" w:id="28"/>
    <w:p>
      <w:pPr>
        <w:spacing w:after="0"/>
        <w:ind w:left="0"/>
        <w:jc w:val="both"/>
      </w:pPr>
      <w:r>
        <w:rPr>
          <w:rFonts w:ascii="Times New Roman"/>
          <w:b w:val="false"/>
          <w:i w:val="false"/>
          <w:color w:val="000000"/>
          <w:sz w:val="28"/>
        </w:rPr>
        <w:t>
      2) Мемлекеттік корпорацияға құжаттар топтамасын тапсыру үшін рұқсат берілетін ең ұзақ күту уақыты – 15 (он бес) минут;</w:t>
      </w:r>
    </w:p>
    <w:bookmarkEnd w:id="28"/>
    <w:bookmarkStart w:name="z31" w:id="29"/>
    <w:p>
      <w:pPr>
        <w:spacing w:after="0"/>
        <w:ind w:left="0"/>
        <w:jc w:val="both"/>
      </w:pPr>
      <w:r>
        <w:rPr>
          <w:rFonts w:ascii="Times New Roman"/>
          <w:b w:val="false"/>
          <w:i w:val="false"/>
          <w:color w:val="000000"/>
          <w:sz w:val="28"/>
        </w:rPr>
        <w:t>
      3) Мемлекеттік корпорацияда рұқсат берілетін ең ұзақ қызмет көрсету уақыты – 15 (он бес) минут.</w:t>
      </w:r>
    </w:p>
    <w:bookmarkEnd w:id="29"/>
    <w:bookmarkStart w:name="z32" w:id="30"/>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 және (немесе) қағаз жүзінде.</w:t>
      </w:r>
    </w:p>
    <w:bookmarkEnd w:id="30"/>
    <w:bookmarkStart w:name="z33" w:id="31"/>
    <w:p>
      <w:pPr>
        <w:spacing w:after="0"/>
        <w:ind w:left="0"/>
        <w:jc w:val="both"/>
      </w:pPr>
      <w:r>
        <w:rPr>
          <w:rFonts w:ascii="Times New Roman"/>
          <w:b w:val="false"/>
          <w:i w:val="false"/>
          <w:color w:val="000000"/>
          <w:sz w:val="28"/>
        </w:rPr>
        <w:t xml:space="preserve">
      6. Мемлекеттік қызмет көрсету нәтижесі: туристік операторлық қызметке (туроператорлық қызметке) лицензия, лицензияны қайта рәсімдеу,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көзделген жағдайлар мен негіздер бойынша мемлекеттік қызметті көрсетуден бас тарту туралы дәлелді жауап.</w:t>
      </w:r>
    </w:p>
    <w:bookmarkEnd w:id="31"/>
    <w:bookmarkStart w:name="z34" w:id="32"/>
    <w:p>
      <w:pPr>
        <w:spacing w:after="0"/>
        <w:ind w:left="0"/>
        <w:jc w:val="both"/>
      </w:pPr>
      <w:r>
        <w:rPr>
          <w:rFonts w:ascii="Times New Roman"/>
          <w:b w:val="false"/>
          <w:i w:val="false"/>
          <w:color w:val="000000"/>
          <w:sz w:val="28"/>
        </w:rPr>
        <w:t>
      Мемлекеттік қызмет көрсету нәтижесін беру нысаны: электрондық.</w:t>
      </w:r>
    </w:p>
    <w:bookmarkEnd w:id="32"/>
    <w:bookmarkStart w:name="z35" w:id="33"/>
    <w:p>
      <w:pPr>
        <w:spacing w:after="0"/>
        <w:ind w:left="0"/>
        <w:jc w:val="both"/>
      </w:pPr>
      <w:r>
        <w:rPr>
          <w:rFonts w:ascii="Times New Roman"/>
          <w:b w:val="false"/>
          <w:i w:val="false"/>
          <w:color w:val="000000"/>
          <w:sz w:val="28"/>
        </w:rPr>
        <w:t xml:space="preserve">
      Туроператорлық қызметке лицензия алу, лицензияны қайта рәсімдеу қағаз тасығышта алу үшін өтініш білдірген жағдайда мемлекеттік қызмет көрсету нәтижесі электрондық форматта рәсімделеді, қажет болған жағдайда, басып шығаралады, </w:t>
      </w:r>
    </w:p>
    <w:bookmarkEnd w:id="33"/>
    <w:bookmarkStart w:name="z36" w:id="34"/>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қолтаңбасымен (бұдан әрі - ЭЦҚ) қол қойылған электрондық құжат нысанында "жеке кабинетке" жіберіледі.</w:t>
      </w:r>
    </w:p>
    <w:bookmarkEnd w:id="34"/>
    <w:bookmarkStart w:name="z37" w:id="35"/>
    <w:p>
      <w:pPr>
        <w:spacing w:after="0"/>
        <w:ind w:left="0"/>
        <w:jc w:val="both"/>
      </w:pPr>
      <w:r>
        <w:rPr>
          <w:rFonts w:ascii="Times New Roman"/>
          <w:b w:val="false"/>
          <w:i w:val="false"/>
          <w:color w:val="000000"/>
          <w:sz w:val="28"/>
        </w:rPr>
        <w:t>
      7. Мемлекеттік қызмет заңды және жеке тұлғаларға (бұдан әрі – көрсетілетін қызметті алушы) ақылы негізде көрсетіледі.</w:t>
      </w:r>
    </w:p>
    <w:bookmarkEnd w:id="35"/>
    <w:bookmarkStart w:name="z38" w:id="36"/>
    <w:p>
      <w:pPr>
        <w:spacing w:after="0"/>
        <w:ind w:left="0"/>
        <w:jc w:val="both"/>
      </w:pPr>
      <w:r>
        <w:rPr>
          <w:rFonts w:ascii="Times New Roman"/>
          <w:b w:val="false"/>
          <w:i w:val="false"/>
          <w:color w:val="000000"/>
          <w:sz w:val="28"/>
        </w:rPr>
        <w:t>
      Мемлекеттік қызмет көрсету кезінде көрсетілетін қызметті алушының орналасқан жері бойынша бюджетке жекелеген қызмет түрлерімен айналысу құқығына лицензиялық алым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554-бабына</w:t>
      </w:r>
      <w:r>
        <w:rPr>
          <w:rFonts w:ascii="Times New Roman"/>
          <w:b w:val="false"/>
          <w:i w:val="false"/>
          <w:color w:val="000000"/>
          <w:sz w:val="28"/>
        </w:rPr>
        <w:t> сәйкес төленеді:</w:t>
      </w:r>
    </w:p>
    <w:bookmarkEnd w:id="36"/>
    <w:bookmarkStart w:name="z39" w:id="37"/>
    <w:p>
      <w:pPr>
        <w:spacing w:after="0"/>
        <w:ind w:left="0"/>
        <w:jc w:val="both"/>
      </w:pPr>
      <w:r>
        <w:rPr>
          <w:rFonts w:ascii="Times New Roman"/>
          <w:b w:val="false"/>
          <w:i w:val="false"/>
          <w:color w:val="000000"/>
          <w:sz w:val="28"/>
        </w:rPr>
        <w:t>
      1) туристік қызметпен айналысу құқығына лицензия беру кезінде лицензиялық алым 10 айлық есептік көрсеткішті (бұдан әрі - АЕК) құрайды;</w:t>
      </w:r>
    </w:p>
    <w:bookmarkEnd w:id="37"/>
    <w:bookmarkStart w:name="z40" w:id="38"/>
    <w:p>
      <w:pPr>
        <w:spacing w:after="0"/>
        <w:ind w:left="0"/>
        <w:jc w:val="both"/>
      </w:pPr>
      <w:r>
        <w:rPr>
          <w:rFonts w:ascii="Times New Roman"/>
          <w:b w:val="false"/>
          <w:i w:val="false"/>
          <w:color w:val="000000"/>
          <w:sz w:val="28"/>
        </w:rPr>
        <w:t>
      2) Лицензияны қайта рәсімдеу кезінде лицензиялық алым лицензияны беру кезіндегі мөлшерлеменің 10%-ын құрайды, бірақ 4 АЕК-тен астам емес;</w:t>
      </w:r>
    </w:p>
    <w:bookmarkEnd w:id="38"/>
    <w:bookmarkStart w:name="z41" w:id="39"/>
    <w:p>
      <w:pPr>
        <w:spacing w:after="0"/>
        <w:ind w:left="0"/>
        <w:jc w:val="both"/>
      </w:pPr>
      <w:r>
        <w:rPr>
          <w:rFonts w:ascii="Times New Roman"/>
          <w:b w:val="false"/>
          <w:i w:val="false"/>
          <w:color w:val="000000"/>
          <w:sz w:val="28"/>
        </w:rPr>
        <w:t>
      Лицензиялық алымды төлеу қолма-қол және қолма-қол емес ақша нысанында не екінші деңгейлі банктер және банктік операциялардың жекелеген түрлерін жүзеге асыратын ұйымдар арқылы жүргізіледі, сондай-ақ портал арқылы төлеу "электрондық үкімет" төлеу шлюзі (бұдан әрі - ЭҮТШ) арқылы жүзеге асырылады.</w:t>
      </w:r>
    </w:p>
    <w:bookmarkEnd w:id="39"/>
    <w:bookmarkStart w:name="z42" w:id="40"/>
    <w:p>
      <w:pPr>
        <w:spacing w:after="0"/>
        <w:ind w:left="0"/>
        <w:jc w:val="both"/>
      </w:pPr>
      <w:r>
        <w:rPr>
          <w:rFonts w:ascii="Times New Roman"/>
          <w:b w:val="false"/>
          <w:i w:val="false"/>
          <w:color w:val="000000"/>
          <w:sz w:val="28"/>
        </w:rPr>
        <w:t>
      8. Жұмыс кестесі:</w:t>
      </w:r>
    </w:p>
    <w:bookmarkEnd w:id="40"/>
    <w:bookmarkStart w:name="z43" w:id="41"/>
    <w:p>
      <w:pPr>
        <w:spacing w:after="0"/>
        <w:ind w:left="0"/>
        <w:jc w:val="both"/>
      </w:pPr>
      <w:r>
        <w:rPr>
          <w:rFonts w:ascii="Times New Roman"/>
          <w:b w:val="false"/>
          <w:i w:val="false"/>
          <w:color w:val="000000"/>
          <w:sz w:val="28"/>
        </w:rPr>
        <w:t>
      1) Мемлекеттік корпорацияның – Қазақстан Республикасының еңбек заңнамасына сәйкес демалыс және мереке күндерін қоспағанда, дүйсенбіден бастап сенбіні қоса алғанда, сағат 9.00-ден 20.00-ға дейін үзіліссіз.</w:t>
      </w:r>
    </w:p>
    <w:bookmarkEnd w:id="41"/>
    <w:bookmarkStart w:name="z44" w:id="42"/>
    <w:p>
      <w:pPr>
        <w:spacing w:after="0"/>
        <w:ind w:left="0"/>
        <w:jc w:val="both"/>
      </w:pPr>
      <w:r>
        <w:rPr>
          <w:rFonts w:ascii="Times New Roman"/>
          <w:b w:val="false"/>
          <w:i w:val="false"/>
          <w:color w:val="000000"/>
          <w:sz w:val="28"/>
        </w:rPr>
        <w:t>
      Мемлекеттік қызмет жеделдетіп қызмет көрсетусіз "электрондық кезек күту" тәртібімен көрсетілетін қызметті беруші орналасқан жері бойынша көрсетіледі, электрондық кезекті портал арқылы "брондауға" болады.</w:t>
      </w:r>
    </w:p>
    <w:bookmarkEnd w:id="42"/>
    <w:bookmarkStart w:name="z45" w:id="43"/>
    <w:p>
      <w:pPr>
        <w:spacing w:after="0"/>
        <w:ind w:left="0"/>
        <w:jc w:val="both"/>
      </w:pPr>
      <w:r>
        <w:rPr>
          <w:rFonts w:ascii="Times New Roman"/>
          <w:b w:val="false"/>
          <w:i w:val="false"/>
          <w:color w:val="000000"/>
          <w:sz w:val="28"/>
        </w:rPr>
        <w:t>
      2) порталдың – тәулік бойы жөндеу жұмыстарын жүргізуге байланысты техникалық үзілістерді қоспағанда (Қазақстан Республикасының еңбек заңнамасына сәйкес демалыс және мереке күндерінде, жұмыс уақыты аяқталған кезде көрсетілетін қызметті алушы жүгінген кезде өтінішті қабылдау және нәтижесін беру келесі жұмыс күні жүргізіледі).</w:t>
      </w:r>
    </w:p>
    <w:bookmarkEnd w:id="43"/>
    <w:bookmarkStart w:name="z46" w:id="44"/>
    <w:p>
      <w:pPr>
        <w:spacing w:after="0"/>
        <w:ind w:left="0"/>
        <w:jc w:val="both"/>
      </w:pPr>
      <w:r>
        <w:rPr>
          <w:rFonts w:ascii="Times New Roman"/>
          <w:b w:val="false"/>
          <w:i w:val="false"/>
          <w:color w:val="000000"/>
          <w:sz w:val="28"/>
        </w:rPr>
        <w:t>
      9. Көрсетілетін қызметті алушы немесе нотариалды куәландырылған сенімхаты бойынша оның өкілі жүгінген кезде мемлекеттік қызметті көрсету үшін қажетті құжаттардың тізбесі:</w:t>
      </w:r>
    </w:p>
    <w:bookmarkEnd w:id="44"/>
    <w:bookmarkStart w:name="z47" w:id="45"/>
    <w:p>
      <w:pPr>
        <w:spacing w:after="0"/>
        <w:ind w:left="0"/>
        <w:jc w:val="both"/>
      </w:pPr>
      <w:r>
        <w:rPr>
          <w:rFonts w:ascii="Times New Roman"/>
          <w:b w:val="false"/>
          <w:i w:val="false"/>
          <w:color w:val="000000"/>
          <w:sz w:val="28"/>
        </w:rPr>
        <w:t>
      1) Мемлекеттік корпорацияға</w:t>
      </w:r>
    </w:p>
    <w:bookmarkEnd w:id="45"/>
    <w:bookmarkStart w:name="z48" w:id="46"/>
    <w:p>
      <w:pPr>
        <w:spacing w:after="0"/>
        <w:ind w:left="0"/>
        <w:jc w:val="both"/>
      </w:pPr>
      <w:r>
        <w:rPr>
          <w:rFonts w:ascii="Times New Roman"/>
          <w:b w:val="false"/>
          <w:i w:val="false"/>
          <w:color w:val="000000"/>
          <w:sz w:val="28"/>
        </w:rPr>
        <w:t>
      лицензия алу үшін:</w:t>
      </w:r>
    </w:p>
    <w:bookmarkEnd w:id="46"/>
    <w:bookmarkStart w:name="z49" w:id="47"/>
    <w:p>
      <w:pPr>
        <w:spacing w:after="0"/>
        <w:ind w:left="0"/>
        <w:jc w:val="both"/>
      </w:pP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нысанында заңды тұлғалардың лицензия алуға өтініші немесе </w:t>
      </w:r>
      <w:r>
        <w:rPr>
          <w:rFonts w:ascii="Times New Roman"/>
          <w:b w:val="false"/>
          <w:i w:val="false"/>
          <w:color w:val="000000"/>
          <w:sz w:val="28"/>
        </w:rPr>
        <w:t>2-қосымшаға</w:t>
      </w:r>
      <w:r>
        <w:rPr>
          <w:rFonts w:ascii="Times New Roman"/>
          <w:b w:val="false"/>
          <w:i w:val="false"/>
          <w:color w:val="000000"/>
          <w:sz w:val="28"/>
        </w:rPr>
        <w:t> сәйкес белгіленген нысанында жеке тұлғаның лицензия алуға өтініші;</w:t>
      </w:r>
    </w:p>
    <w:bookmarkEnd w:id="47"/>
    <w:bookmarkStart w:name="z50" w:id="48"/>
    <w:p>
      <w:pPr>
        <w:spacing w:after="0"/>
        <w:ind w:left="0"/>
        <w:jc w:val="both"/>
      </w:pPr>
      <w:r>
        <w:rPr>
          <w:rFonts w:ascii="Times New Roman"/>
          <w:b w:val="false"/>
          <w:i w:val="false"/>
          <w:color w:val="000000"/>
          <w:sz w:val="28"/>
        </w:rPr>
        <w:t>
      жеке басын куәландырылатын құжат (тұлғаны сәйкестендіру үшін талап етіледі);</w:t>
      </w:r>
    </w:p>
    <w:bookmarkEnd w:id="48"/>
    <w:bookmarkStart w:name="z51" w:id="49"/>
    <w:p>
      <w:pPr>
        <w:spacing w:after="0"/>
        <w:ind w:left="0"/>
        <w:jc w:val="both"/>
      </w:pPr>
      <w:r>
        <w:rPr>
          <w:rFonts w:ascii="Times New Roman"/>
          <w:b w:val="false"/>
          <w:i w:val="false"/>
          <w:color w:val="000000"/>
          <w:sz w:val="28"/>
        </w:rPr>
        <w:t>
      лицензияны алу үшін ЭҮТШ арқылы төлеуді қоспағанда, қызметтің жеке түрлерімен айналысу құқығына лицензиялық алымның төленгенін растайтын құжат;</w:t>
      </w:r>
    </w:p>
    <w:bookmarkEnd w:id="49"/>
    <w:bookmarkStart w:name="z52" w:id="50"/>
    <w:p>
      <w:pPr>
        <w:spacing w:after="0"/>
        <w:ind w:left="0"/>
        <w:jc w:val="both"/>
      </w:pPr>
      <w:r>
        <w:rPr>
          <w:rFonts w:ascii="Times New Roman"/>
          <w:b w:val="false"/>
          <w:i w:val="false"/>
          <w:color w:val="000000"/>
          <w:sz w:val="28"/>
        </w:rPr>
        <w:t>
      сақтандыру полисі;</w:t>
      </w:r>
    </w:p>
    <w:bookmarkEnd w:id="50"/>
    <w:bookmarkStart w:name="z53" w:id="51"/>
    <w:p>
      <w:pPr>
        <w:spacing w:after="0"/>
        <w:ind w:left="0"/>
        <w:jc w:val="both"/>
      </w:pP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сәйкес туристік операторлық қызметке қойылатын біліктілік талаптары мен олардың сәйкестігін растайтын құжаттардың тізбесіне сәйкестік туралы мәліметтер нысаны.</w:t>
      </w:r>
    </w:p>
    <w:bookmarkEnd w:id="51"/>
    <w:bookmarkStart w:name="z54" w:id="52"/>
    <w:p>
      <w:pPr>
        <w:spacing w:after="0"/>
        <w:ind w:left="0"/>
        <w:jc w:val="both"/>
      </w:pPr>
      <w:r>
        <w:rPr>
          <w:rFonts w:ascii="Times New Roman"/>
          <w:b w:val="false"/>
          <w:i w:val="false"/>
          <w:color w:val="000000"/>
          <w:sz w:val="28"/>
        </w:rPr>
        <w:t>
      лицензияны қайта рәсімдеу үшін:</w:t>
      </w:r>
    </w:p>
    <w:bookmarkEnd w:id="52"/>
    <w:bookmarkStart w:name="z55" w:id="53"/>
    <w:p>
      <w:pPr>
        <w:spacing w:after="0"/>
        <w:ind w:left="0"/>
        <w:jc w:val="both"/>
      </w:pP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нысанында заңды тұлғаның лицензияны қайта рәсімдеуге өтініші немесе </w:t>
      </w:r>
      <w:r>
        <w:rPr>
          <w:rFonts w:ascii="Times New Roman"/>
          <w:b w:val="false"/>
          <w:i w:val="false"/>
          <w:color w:val="000000"/>
          <w:sz w:val="28"/>
        </w:rPr>
        <w:t>5 қосымшаға</w:t>
      </w:r>
      <w:r>
        <w:rPr>
          <w:rFonts w:ascii="Times New Roman"/>
          <w:b w:val="false"/>
          <w:i w:val="false"/>
          <w:color w:val="000000"/>
          <w:sz w:val="28"/>
        </w:rPr>
        <w:t> сәйкес белгіленген нысанында жеке тұлғаның лицензияны қайта рәсімдеуге өтініші;</w:t>
      </w:r>
    </w:p>
    <w:bookmarkEnd w:id="53"/>
    <w:bookmarkStart w:name="z56" w:id="54"/>
    <w:p>
      <w:pPr>
        <w:spacing w:after="0"/>
        <w:ind w:left="0"/>
        <w:jc w:val="both"/>
      </w:pPr>
      <w:r>
        <w:rPr>
          <w:rFonts w:ascii="Times New Roman"/>
          <w:b w:val="false"/>
          <w:i w:val="false"/>
          <w:color w:val="000000"/>
          <w:sz w:val="28"/>
        </w:rPr>
        <w:t>
      ЭҮТШ арқылы төлеуді қоспағанда, лицензиялық алымның төленгенін растайтын құжат;</w:t>
      </w:r>
    </w:p>
    <w:bookmarkEnd w:id="54"/>
    <w:bookmarkStart w:name="z57" w:id="55"/>
    <w:p>
      <w:pPr>
        <w:spacing w:after="0"/>
        <w:ind w:left="0"/>
        <w:jc w:val="both"/>
      </w:pPr>
      <w:r>
        <w:rPr>
          <w:rFonts w:ascii="Times New Roman"/>
          <w:b w:val="false"/>
          <w:i w:val="false"/>
          <w:color w:val="000000"/>
          <w:sz w:val="28"/>
        </w:rPr>
        <w:t>
      мемлекеттік ақпараттық жүйелерде қамтылған ақпаратты қоспағанда, лицензияны қайта рәсімдеуге негіз болған өзгерістер туралы ақпаратты қамтитын құжаттардың көшірмелері;</w:t>
      </w:r>
    </w:p>
    <w:bookmarkEnd w:id="55"/>
    <w:bookmarkStart w:name="z58" w:id="56"/>
    <w:p>
      <w:pPr>
        <w:spacing w:after="0"/>
        <w:ind w:left="0"/>
        <w:jc w:val="both"/>
      </w:pPr>
      <w:r>
        <w:rPr>
          <w:rFonts w:ascii="Times New Roman"/>
          <w:b w:val="false"/>
          <w:i w:val="false"/>
          <w:color w:val="000000"/>
          <w:sz w:val="28"/>
        </w:rPr>
        <w:t>
      Қазақстан Республикасының заңнамасында белгіленген тәртіпте рәсімделген, бөлінген заңды тұлғаға лицензияны қайта рәсімдеу жүргізілген заңды тұлғаның келісімі туралы шешім (қайта ұйымдастыру нәтижесінде бөлінген нысанда);</w:t>
      </w:r>
    </w:p>
    <w:bookmarkEnd w:id="56"/>
    <w:bookmarkStart w:name="z59" w:id="57"/>
    <w:p>
      <w:pPr>
        <w:spacing w:after="0"/>
        <w:ind w:left="0"/>
        <w:jc w:val="both"/>
      </w:pPr>
      <w:r>
        <w:rPr>
          <w:rFonts w:ascii="Times New Roman"/>
          <w:b w:val="false"/>
          <w:i w:val="false"/>
          <w:color w:val="000000"/>
          <w:sz w:val="28"/>
        </w:rPr>
        <w:t>
      сақтандыру полисі;</w:t>
      </w:r>
    </w:p>
    <w:bookmarkEnd w:id="57"/>
    <w:bookmarkStart w:name="z60" w:id="58"/>
    <w:p>
      <w:pPr>
        <w:spacing w:after="0"/>
        <w:ind w:left="0"/>
        <w:jc w:val="both"/>
      </w:pP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сәйкес туристік операторлық қызметке қойылатын біліктілік талаптары мен олардың сәйкестігін растайтын құжаттардың тізбесіне сәйкестік туралы мәліметтер нысаны.</w:t>
      </w:r>
    </w:p>
    <w:bookmarkEnd w:id="58"/>
    <w:bookmarkStart w:name="z61" w:id="59"/>
    <w:p>
      <w:pPr>
        <w:spacing w:after="0"/>
        <w:ind w:left="0"/>
        <w:jc w:val="both"/>
      </w:pPr>
      <w:r>
        <w:rPr>
          <w:rFonts w:ascii="Times New Roman"/>
          <w:b w:val="false"/>
          <w:i w:val="false"/>
          <w:color w:val="000000"/>
          <w:sz w:val="28"/>
        </w:rPr>
        <w:t>
      Заңды тұлғалардың бөлінуі нәтижесінде туындаған біреуіне лицензияны қайта рәсімдеу үшін көрсетілетін қызметті алушы біліктілік талаптарға сәйкес қосымша құжаттар мен мәліметтерді ұсынады.</w:t>
      </w:r>
    </w:p>
    <w:bookmarkEnd w:id="59"/>
    <w:bookmarkStart w:name="z62" w:id="60"/>
    <w:p>
      <w:pPr>
        <w:spacing w:after="0"/>
        <w:ind w:left="0"/>
        <w:jc w:val="both"/>
      </w:pPr>
      <w:r>
        <w:rPr>
          <w:rFonts w:ascii="Times New Roman"/>
          <w:b w:val="false"/>
          <w:i w:val="false"/>
          <w:color w:val="000000"/>
          <w:sz w:val="28"/>
        </w:rPr>
        <w:t>
      2) порталда:</w:t>
      </w:r>
    </w:p>
    <w:bookmarkEnd w:id="60"/>
    <w:bookmarkStart w:name="z63" w:id="61"/>
    <w:p>
      <w:pPr>
        <w:spacing w:after="0"/>
        <w:ind w:left="0"/>
        <w:jc w:val="both"/>
      </w:pPr>
      <w:r>
        <w:rPr>
          <w:rFonts w:ascii="Times New Roman"/>
          <w:b w:val="false"/>
          <w:i w:val="false"/>
          <w:color w:val="000000"/>
          <w:sz w:val="28"/>
        </w:rPr>
        <w:t>
      лицензия алу үшін:</w:t>
      </w:r>
    </w:p>
    <w:bookmarkEnd w:id="61"/>
    <w:bookmarkStart w:name="z64" w:id="62"/>
    <w:p>
      <w:pPr>
        <w:spacing w:after="0"/>
        <w:ind w:left="0"/>
        <w:jc w:val="both"/>
      </w:pPr>
      <w:r>
        <w:rPr>
          <w:rFonts w:ascii="Times New Roman"/>
          <w:b w:val="false"/>
          <w:i w:val="false"/>
          <w:color w:val="000000"/>
          <w:sz w:val="28"/>
        </w:rPr>
        <w:t xml:space="preserve">
      көрсетілетін қызметті алушының ЭЦҚ-мен куәландырылған осы мемлекеттік көрсетілген қызмет стандартына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белгіленген нысанында заңды тұлғалардың лицензия алуға өтініші немесе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нысанында жеке тұлғаның лицензия алуға өтініші, электронды құжат түрінде;</w:t>
      </w:r>
    </w:p>
    <w:bookmarkEnd w:id="62"/>
    <w:bookmarkStart w:name="z65" w:id="63"/>
    <w:p>
      <w:pPr>
        <w:spacing w:after="0"/>
        <w:ind w:left="0"/>
        <w:jc w:val="both"/>
      </w:pPr>
      <w:r>
        <w:rPr>
          <w:rFonts w:ascii="Times New Roman"/>
          <w:b w:val="false"/>
          <w:i w:val="false"/>
          <w:color w:val="000000"/>
          <w:sz w:val="28"/>
        </w:rPr>
        <w:t>
      ЭҮТШ арқылы төлеуді қоспағанда, лицензиялық алымның төленгенін растайтын құжаттың электрондық көшірмесі;</w:t>
      </w:r>
    </w:p>
    <w:bookmarkEnd w:id="63"/>
    <w:bookmarkStart w:name="z66" w:id="64"/>
    <w:p>
      <w:pPr>
        <w:spacing w:after="0"/>
        <w:ind w:left="0"/>
        <w:jc w:val="both"/>
      </w:pPr>
      <w:r>
        <w:rPr>
          <w:rFonts w:ascii="Times New Roman"/>
          <w:b w:val="false"/>
          <w:i w:val="false"/>
          <w:color w:val="000000"/>
          <w:sz w:val="28"/>
        </w:rPr>
        <w:t>
      сақтандыру полисінің электрондық көшірмесі;</w:t>
      </w:r>
    </w:p>
    <w:bookmarkEnd w:id="64"/>
    <w:bookmarkStart w:name="z67" w:id="65"/>
    <w:p>
      <w:pPr>
        <w:spacing w:after="0"/>
        <w:ind w:left="0"/>
        <w:jc w:val="both"/>
      </w:pP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сәйкес туристік операторлық қызметке қойылатын біліктілік талаптары мен олардың сәйкестігін растайтын құжаттардың тізбесіне сәйкестік туралы мәліметтер нысаны электронды құжат түрінде;</w:t>
      </w:r>
    </w:p>
    <w:bookmarkEnd w:id="65"/>
    <w:bookmarkStart w:name="z68" w:id="66"/>
    <w:p>
      <w:pPr>
        <w:spacing w:after="0"/>
        <w:ind w:left="0"/>
        <w:jc w:val="both"/>
      </w:pPr>
      <w:r>
        <w:rPr>
          <w:rFonts w:ascii="Times New Roman"/>
          <w:b w:val="false"/>
          <w:i w:val="false"/>
          <w:color w:val="000000"/>
          <w:sz w:val="28"/>
        </w:rPr>
        <w:t>
      лицензияны қайта рәсімдеу үшін:</w:t>
      </w:r>
    </w:p>
    <w:bookmarkEnd w:id="66"/>
    <w:bookmarkStart w:name="z69" w:id="67"/>
    <w:p>
      <w:pPr>
        <w:spacing w:after="0"/>
        <w:ind w:left="0"/>
        <w:jc w:val="both"/>
      </w:pPr>
      <w:r>
        <w:rPr>
          <w:rFonts w:ascii="Times New Roman"/>
          <w:b w:val="false"/>
          <w:i w:val="false"/>
          <w:color w:val="000000"/>
          <w:sz w:val="28"/>
        </w:rPr>
        <w:t>
      көрсетілетін қызметті алушының ЭЦҚ-мен куәландырылған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нысанында заңды тұлғаның лицензияны қайта рәсімдеуге өтініші немесе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 нысанында жеке тұлғаның лицензияны қайта рәсімдеуге өтініші, электронды құжат түрінде;</w:t>
      </w:r>
    </w:p>
    <w:bookmarkEnd w:id="67"/>
    <w:bookmarkStart w:name="z70" w:id="68"/>
    <w:p>
      <w:pPr>
        <w:spacing w:after="0"/>
        <w:ind w:left="0"/>
        <w:jc w:val="both"/>
      </w:pPr>
      <w:r>
        <w:rPr>
          <w:rFonts w:ascii="Times New Roman"/>
          <w:b w:val="false"/>
          <w:i w:val="false"/>
          <w:color w:val="000000"/>
          <w:sz w:val="28"/>
        </w:rPr>
        <w:t>
      ЭҮТШ арқылы төлеуді қоспағанда, лицензияны қайта рәсімдеу үшін лицензиялық алымның төленгенін растайтын құжаттың электрондық көшірмесі;</w:t>
      </w:r>
    </w:p>
    <w:bookmarkEnd w:id="68"/>
    <w:bookmarkStart w:name="z71" w:id="69"/>
    <w:p>
      <w:pPr>
        <w:spacing w:after="0"/>
        <w:ind w:left="0"/>
        <w:jc w:val="both"/>
      </w:pPr>
      <w:r>
        <w:rPr>
          <w:rFonts w:ascii="Times New Roman"/>
          <w:b w:val="false"/>
          <w:i w:val="false"/>
          <w:color w:val="000000"/>
          <w:sz w:val="28"/>
        </w:rPr>
        <w:t>
      ақпаратты мемлекетік ақпараттық жүйесінде қамтылған құжаттарды қоспағанда, лицензияны және (немесе) лицензиядағы қосымшаны қайта рәсімдеу үшін негіз болған өзгерістер туралы ақпаратты қамтитын құжаттардың электрондық көшірмелері;</w:t>
      </w:r>
    </w:p>
    <w:bookmarkEnd w:id="69"/>
    <w:bookmarkStart w:name="z72" w:id="70"/>
    <w:p>
      <w:pPr>
        <w:spacing w:after="0"/>
        <w:ind w:left="0"/>
        <w:jc w:val="both"/>
      </w:pPr>
      <w:r>
        <w:rPr>
          <w:rFonts w:ascii="Times New Roman"/>
          <w:b w:val="false"/>
          <w:i w:val="false"/>
          <w:color w:val="000000"/>
          <w:sz w:val="28"/>
        </w:rPr>
        <w:t>
      Қазақстан Республикасының заңнамасында белгіленген тәртіпте рәсімделген, бөлінген заңды тұлғаға лицензияны қайта рәсімдеу заңды тұлғаның келісімі туралы шешімінің электрондық көшірмесі (қайта ұйымдастыру нәтижесінде бөлінген нысанда);</w:t>
      </w:r>
    </w:p>
    <w:bookmarkEnd w:id="70"/>
    <w:bookmarkStart w:name="z73" w:id="71"/>
    <w:p>
      <w:pPr>
        <w:spacing w:after="0"/>
        <w:ind w:left="0"/>
        <w:jc w:val="both"/>
      </w:pPr>
      <w:r>
        <w:rPr>
          <w:rFonts w:ascii="Times New Roman"/>
          <w:b w:val="false"/>
          <w:i w:val="false"/>
          <w:color w:val="000000"/>
          <w:sz w:val="28"/>
        </w:rPr>
        <w:t>
      сақтандыру полисінің электронды көшірмесі;</w:t>
      </w:r>
    </w:p>
    <w:bookmarkEnd w:id="71"/>
    <w:bookmarkStart w:name="z74" w:id="72"/>
    <w:p>
      <w:pPr>
        <w:spacing w:after="0"/>
        <w:ind w:left="0"/>
        <w:jc w:val="both"/>
      </w:pP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 </w:t>
      </w:r>
      <w:r>
        <w:rPr>
          <w:rFonts w:ascii="Times New Roman"/>
          <w:b w:val="false"/>
          <w:i w:val="false"/>
          <w:color w:val="000000"/>
          <w:sz w:val="28"/>
        </w:rPr>
        <w:t>сәйкес туристік операторлық қызметке қойылатын біліктілік талаптары мен олардың сәйкестігін растайтын құжаттардың тізбесіне сәйкестік туралы мәліметтер нысаны электронды құжат түрінде.</w:t>
      </w:r>
    </w:p>
    <w:bookmarkEnd w:id="72"/>
    <w:bookmarkStart w:name="z75" w:id="73"/>
    <w:p>
      <w:pPr>
        <w:spacing w:after="0"/>
        <w:ind w:left="0"/>
        <w:jc w:val="both"/>
      </w:pPr>
      <w:r>
        <w:rPr>
          <w:rFonts w:ascii="Times New Roman"/>
          <w:b w:val="false"/>
          <w:i w:val="false"/>
          <w:color w:val="000000"/>
          <w:sz w:val="28"/>
        </w:rPr>
        <w:t>
      Заңды тұлғалардың бөлінуі нәтижесінде туындаған біреуіне лицензияны қайта рәсімдеу үшін көрсетілетін қызметті алушы біліктілік талаптарға сәйкес қосымша құжаттардың және мәліметтердің электрондық көшірмелерін ұсынады.</w:t>
      </w:r>
    </w:p>
    <w:bookmarkEnd w:id="73"/>
    <w:bookmarkStart w:name="z76" w:id="74"/>
    <w:p>
      <w:pPr>
        <w:spacing w:after="0"/>
        <w:ind w:left="0"/>
        <w:jc w:val="both"/>
      </w:pPr>
      <w:r>
        <w:rPr>
          <w:rFonts w:ascii="Times New Roman"/>
          <w:b w:val="false"/>
          <w:i w:val="false"/>
          <w:color w:val="000000"/>
          <w:sz w:val="28"/>
        </w:rPr>
        <w:t>
      Жеке басты куәландыратын құжаттар туралы, дара кәсіпкер ретінде мемлекеттік тіркеу туралы, заңды тұлғаны мемлекеттік тіркеу (қайта тіркеу туралы) туралы, лицензия туралы мәліметтерді көрсетілетін қызметті беруші "электрондық үкімет" шлюзі арқылы тиісті мемлекеттік ақпараттық жүйеден алады.</w:t>
      </w:r>
    </w:p>
    <w:bookmarkEnd w:id="74"/>
    <w:bookmarkStart w:name="z77" w:id="75"/>
    <w:p>
      <w:pPr>
        <w:spacing w:after="0"/>
        <w:ind w:left="0"/>
        <w:jc w:val="both"/>
      </w:pPr>
      <w:r>
        <w:rPr>
          <w:rFonts w:ascii="Times New Roman"/>
          <w:b w:val="false"/>
          <w:i w:val="false"/>
          <w:color w:val="000000"/>
          <w:sz w:val="28"/>
        </w:rPr>
        <w:t>
      Мемлекеттік қызметті көрсету кезінде көрсетілетін қызметті алушы, егер Қазақстан Республикасы заңдарында өзгеше көзделмесе, ақпараттық жүйелерде қамтылған, заңмен қорғалатын құпияны құрайтын, мәліметтерді пайдалануға жазбаша келісімді береді.</w:t>
      </w:r>
    </w:p>
    <w:bookmarkEnd w:id="75"/>
    <w:bookmarkStart w:name="z78" w:id="76"/>
    <w:p>
      <w:pPr>
        <w:spacing w:after="0"/>
        <w:ind w:left="0"/>
        <w:jc w:val="both"/>
      </w:pPr>
      <w:r>
        <w:rPr>
          <w:rFonts w:ascii="Times New Roman"/>
          <w:b w:val="false"/>
          <w:i w:val="false"/>
          <w:color w:val="000000"/>
          <w:sz w:val="28"/>
        </w:rPr>
        <w:t>
      Құжаттарды қабылдау кезінде Мемлекеттік корпорация қызметкері электрондық құжат көшірмелерін салыстырып, түпнұсқаларын көрсетілетін қызметті алушыға қайтарып береді.</w:t>
      </w:r>
    </w:p>
    <w:bookmarkEnd w:id="76"/>
    <w:bookmarkStart w:name="z79" w:id="77"/>
    <w:p>
      <w:pPr>
        <w:spacing w:after="0"/>
        <w:ind w:left="0"/>
        <w:jc w:val="both"/>
      </w:pPr>
      <w:r>
        <w:rPr>
          <w:rFonts w:ascii="Times New Roman"/>
          <w:b w:val="false"/>
          <w:i w:val="false"/>
          <w:color w:val="000000"/>
          <w:sz w:val="28"/>
        </w:rPr>
        <w:t>
      Құжаттарды қабылдау кезінде көрсетілетін қызметті алушыға:</w:t>
      </w:r>
    </w:p>
    <w:bookmarkEnd w:id="77"/>
    <w:bookmarkStart w:name="z80" w:id="78"/>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 қабылдап алғаны туралы қолхат беріледі.</w:t>
      </w:r>
    </w:p>
    <w:bookmarkEnd w:id="78"/>
    <w:bookmarkStart w:name="z81" w:id="79"/>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нәтижесін алу күнін көрсете отырып, мемлекеттік қызметті көрсету үшін сұрау салудың қабылдағаны туралы мәртебе көрсетіледі.</w:t>
      </w:r>
    </w:p>
    <w:bookmarkEnd w:id="79"/>
    <w:bookmarkStart w:name="z82" w:id="80"/>
    <w:p>
      <w:pPr>
        <w:spacing w:after="0"/>
        <w:ind w:left="0"/>
        <w:jc w:val="both"/>
      </w:pPr>
      <w:r>
        <w:rPr>
          <w:rFonts w:ascii="Times New Roman"/>
          <w:b w:val="false"/>
          <w:i w:val="false"/>
          <w:color w:val="000000"/>
          <w:sz w:val="28"/>
        </w:rPr>
        <w:t>
      Мемлекеттік қызметті көрсету нәтижесі Мемлекеттік корпорацияға қағаз түрінде ұсынылған жағдайда, жеке басын куәландыратын құжатты ұсынған кезде (немесе нотариалды расталған сенімхат бойынша оның өкіліне), құжаттарлы қабылдау туралы қолхат негізінде жүзеге асырылады.</w:t>
      </w:r>
    </w:p>
    <w:bookmarkEnd w:id="80"/>
    <w:bookmarkStart w:name="z83" w:id="81"/>
    <w:p>
      <w:pPr>
        <w:spacing w:after="0"/>
        <w:ind w:left="0"/>
        <w:jc w:val="both"/>
      </w:pPr>
      <w:r>
        <w:rPr>
          <w:rFonts w:ascii="Times New Roman"/>
          <w:b w:val="false"/>
          <w:i w:val="false"/>
          <w:color w:val="000000"/>
          <w:sz w:val="28"/>
        </w:rPr>
        <w:t>
      Мемлекеттік корпорация бір ай ішінде көрсетілген мемлекеттік қызмет нәтижесін сақтауды қамтамасыз етеді, одан кейін оларды одан әрі сақтау үшін көрсетілетін қызметті берушіге береді. Көрсетілетін қызметті алушы бір ай өткен соң жүгінген кезде, Мемлекеттік корпорацияның сұрауы бойынша көрсетілетін қызметті беруші бір жұмыс күн ішінде көрсетілетін қызметті алушыға беру үшін Мемлекеттік корпорацияға мемлекетті қызметті көрсету нәтижесін жібереді.</w:t>
      </w:r>
    </w:p>
    <w:bookmarkEnd w:id="81"/>
    <w:bookmarkStart w:name="z84" w:id="82"/>
    <w:p>
      <w:pPr>
        <w:spacing w:after="0"/>
        <w:ind w:left="0"/>
        <w:jc w:val="both"/>
      </w:pPr>
      <w:r>
        <w:rPr>
          <w:rFonts w:ascii="Times New Roman"/>
          <w:b w:val="false"/>
          <w:i w:val="false"/>
          <w:color w:val="000000"/>
          <w:sz w:val="28"/>
        </w:rPr>
        <w:t>
      10. Мемлекеттік қызметті көрсетуден бас тарту негізі:</w:t>
      </w:r>
    </w:p>
    <w:bookmarkEnd w:id="82"/>
    <w:bookmarkStart w:name="z85" w:id="83"/>
    <w:p>
      <w:pPr>
        <w:spacing w:after="0"/>
        <w:ind w:left="0"/>
        <w:jc w:val="both"/>
      </w:pPr>
      <w:r>
        <w:rPr>
          <w:rFonts w:ascii="Times New Roman"/>
          <w:b w:val="false"/>
          <w:i w:val="false"/>
          <w:color w:val="000000"/>
          <w:sz w:val="28"/>
        </w:rPr>
        <w:t>
      Қазақстан Республикасының заңдарында қызметті алушының осы санаты үшін туроператорлық қызметпен айналысуға тыйым салынуы;</w:t>
      </w:r>
    </w:p>
    <w:bookmarkEnd w:id="83"/>
    <w:bookmarkStart w:name="z86" w:id="84"/>
    <w:p>
      <w:pPr>
        <w:spacing w:after="0"/>
        <w:ind w:left="0"/>
        <w:jc w:val="both"/>
      </w:pPr>
      <w:r>
        <w:rPr>
          <w:rFonts w:ascii="Times New Roman"/>
          <w:b w:val="false"/>
          <w:i w:val="false"/>
          <w:color w:val="000000"/>
          <w:sz w:val="28"/>
        </w:rPr>
        <w:t>
      лицензиялық алымның енгізілмеуі;</w:t>
      </w:r>
    </w:p>
    <w:bookmarkEnd w:id="84"/>
    <w:bookmarkStart w:name="z87" w:id="85"/>
    <w:p>
      <w:pPr>
        <w:spacing w:after="0"/>
        <w:ind w:left="0"/>
        <w:jc w:val="both"/>
      </w:pPr>
      <w:r>
        <w:rPr>
          <w:rFonts w:ascii="Times New Roman"/>
          <w:b w:val="false"/>
          <w:i w:val="false"/>
          <w:color w:val="000000"/>
          <w:sz w:val="28"/>
        </w:rPr>
        <w:t>
      өтініш берушінің Нормативтік құқықтық актілерді мемлекеттік тіркеу тізілімінде № 10484 болып тіркелген Қазақстан Республикасы Инвестициялар және даму министрінің 2015 жылғы 30 қаңтардағы № 79 "Туристік операторлық қызметке қойылатын біліктілік талаптары мен олардың сәйкестігін растайтын құжаттар тізбесін бекіту туралы" бұйрығымен бекітілген Туристік операторлық қызметке қойылатын біліктілік талаптарына сай келмеуі;</w:t>
      </w:r>
    </w:p>
    <w:bookmarkEnd w:id="85"/>
    <w:bookmarkStart w:name="z88" w:id="86"/>
    <w:p>
      <w:pPr>
        <w:spacing w:after="0"/>
        <w:ind w:left="0"/>
        <w:jc w:val="both"/>
      </w:pPr>
      <w:r>
        <w:rPr>
          <w:rFonts w:ascii="Times New Roman"/>
          <w:b w:val="false"/>
          <w:i w:val="false"/>
          <w:color w:val="000000"/>
          <w:sz w:val="28"/>
        </w:rPr>
        <w:t>
      өтініш берушіге қатысты туроператорлық қызметті тоқтата тұру немесе тыйым салу туралы заңды күшіне енген сот үкімінің болуы;</w:t>
      </w:r>
    </w:p>
    <w:bookmarkEnd w:id="86"/>
    <w:bookmarkStart w:name="z89" w:id="87"/>
    <w:p>
      <w:pPr>
        <w:spacing w:after="0"/>
        <w:ind w:left="0"/>
        <w:jc w:val="both"/>
      </w:pPr>
      <w:r>
        <w:rPr>
          <w:rFonts w:ascii="Times New Roman"/>
          <w:b w:val="false"/>
          <w:i w:val="false"/>
          <w:color w:val="000000"/>
          <w:sz w:val="28"/>
        </w:rPr>
        <w:t>
      сот орындаушысының ұсынымы негізінде соттың қарызгер – көрсетілетін қызметті алушыға лицензия беруге уақытша тыйым салуы;</w:t>
      </w:r>
    </w:p>
    <w:bookmarkEnd w:id="87"/>
    <w:bookmarkStart w:name="z90" w:id="88"/>
    <w:p>
      <w:pPr>
        <w:spacing w:after="0"/>
        <w:ind w:left="0"/>
        <w:jc w:val="both"/>
      </w:pPr>
      <w:r>
        <w:rPr>
          <w:rFonts w:ascii="Times New Roman"/>
          <w:b w:val="false"/>
          <w:i w:val="false"/>
          <w:color w:val="000000"/>
          <w:sz w:val="28"/>
        </w:rPr>
        <w:t>
      осы стандарттың </w:t>
      </w:r>
      <w:r>
        <w:rPr>
          <w:rFonts w:ascii="Times New Roman"/>
          <w:b w:val="false"/>
          <w:i w:val="false"/>
          <w:color w:val="000000"/>
          <w:sz w:val="28"/>
        </w:rPr>
        <w:t>9-тармағында</w:t>
      </w:r>
      <w:r>
        <w:rPr>
          <w:rFonts w:ascii="Times New Roman"/>
          <w:b w:val="false"/>
          <w:i w:val="false"/>
          <w:color w:val="000000"/>
          <w:sz w:val="28"/>
        </w:rPr>
        <w:t> көзделген құжаттарды ұсынбау немесе толық ұсынбау;</w:t>
      </w:r>
    </w:p>
    <w:bookmarkEnd w:id="88"/>
    <w:bookmarkStart w:name="z91" w:id="89"/>
    <w:p>
      <w:pPr>
        <w:spacing w:after="0"/>
        <w:ind w:left="0"/>
        <w:jc w:val="both"/>
      </w:pPr>
      <w:r>
        <w:rPr>
          <w:rFonts w:ascii="Times New Roman"/>
          <w:b w:val="false"/>
          <w:i w:val="false"/>
          <w:color w:val="000000"/>
          <w:sz w:val="28"/>
        </w:rPr>
        <w:t>
      көрсетілетін қызметті алушының біліктілік талаптарға сай келмеуі (бөліну нысанында заңды тұлғаның қайта ұйымдастырылуы негізінде);</w:t>
      </w:r>
    </w:p>
    <w:bookmarkEnd w:id="89"/>
    <w:bookmarkStart w:name="z92" w:id="90"/>
    <w:p>
      <w:pPr>
        <w:spacing w:after="0"/>
        <w:ind w:left="0"/>
        <w:jc w:val="both"/>
      </w:pPr>
      <w:r>
        <w:rPr>
          <w:rFonts w:ascii="Times New Roman"/>
          <w:b w:val="false"/>
          <w:i w:val="false"/>
          <w:color w:val="000000"/>
          <w:sz w:val="28"/>
        </w:rPr>
        <w:t>
      егер бұрын лицензия лицензиат заңды тұлғалардың бөлінуі нәтижесінде басқа заңды тұлғаға рәсімделсе (бөліну нысанында заңды тұлғаның қайта ұйымдастырылуы негізінде).</w:t>
      </w:r>
    </w:p>
    <w:bookmarkEnd w:id="90"/>
    <w:bookmarkStart w:name="z93" w:id="91"/>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құжаттардың топтамасын толық ұсынбаған жағдайда, ХҚКО қызметкері өтінішті қабылдаудан бас тартады және осы мемлекеттік көрсетілетін қызмет стандартының </w:t>
      </w:r>
      <w:r>
        <w:rPr>
          <w:rFonts w:ascii="Times New Roman"/>
          <w:b w:val="false"/>
          <w:i w:val="false"/>
          <w:color w:val="000000"/>
          <w:sz w:val="28"/>
        </w:rPr>
        <w:t>6-қосымшасына</w:t>
      </w:r>
      <w:r>
        <w:rPr>
          <w:rFonts w:ascii="Times New Roman"/>
          <w:b w:val="false"/>
          <w:i w:val="false"/>
          <w:color w:val="000000"/>
          <w:sz w:val="28"/>
        </w:rPr>
        <w:t> сәйкес нысан бойынша құжаттарды қабылдаудан бас тарту туралы қолхат береді.</w:t>
      </w:r>
    </w:p>
    <w:bookmarkEnd w:id="91"/>
    <w:bookmarkStart w:name="z94" w:id="92"/>
    <w:p>
      <w:pPr>
        <w:spacing w:after="0"/>
        <w:ind w:left="0"/>
        <w:jc w:val="left"/>
      </w:pPr>
      <w:r>
        <w:rPr>
          <w:rFonts w:ascii="Times New Roman"/>
          <w:b/>
          <w:i w:val="false"/>
          <w:color w:val="000000"/>
        </w:rPr>
        <w:t xml:space="preserve"> 3-тарау. Мемлекеттік қызметті көрсету мәселелері бойынша орталық мемлекеттік</w:t>
      </w:r>
      <w:r>
        <w:br/>
      </w:r>
      <w:r>
        <w:rPr>
          <w:rFonts w:ascii="Times New Roman"/>
          <w:b/>
          <w:i w:val="false"/>
          <w:color w:val="000000"/>
        </w:rPr>
        <w:t>органдардың, көрсетілетін қызметті берушінің және (немесе) олардың лауазымды</w:t>
      </w:r>
      <w:r>
        <w:br/>
      </w:r>
      <w:r>
        <w:rPr>
          <w:rFonts w:ascii="Times New Roman"/>
          <w:b/>
          <w:i w:val="false"/>
          <w:color w:val="000000"/>
        </w:rPr>
        <w:t>адамдарының, Мемлекеттік корпорацияның және (немесе) олардың қызметкерлерінің</w:t>
      </w:r>
      <w:r>
        <w:br/>
      </w:r>
      <w:r>
        <w:rPr>
          <w:rFonts w:ascii="Times New Roman"/>
          <w:b/>
          <w:i w:val="false"/>
          <w:color w:val="000000"/>
        </w:rPr>
        <w:t>шешімдеріне, әрекетіне (әрекетсіздігіне) шағымдану тәртібі</w:t>
      </w:r>
    </w:p>
    <w:bookmarkEnd w:id="92"/>
    <w:bookmarkStart w:name="z95" w:id="93"/>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көрсетілген мекенжайлар бойынша көрсетілетін қызметті беруші басшысының атына беріледі.</w:t>
      </w:r>
    </w:p>
    <w:bookmarkEnd w:id="93"/>
    <w:bookmarkStart w:name="z96" w:id="94"/>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кеңсесі арқылы қолма-қол беріледі.</w:t>
      </w:r>
    </w:p>
    <w:bookmarkEnd w:id="94"/>
    <w:bookmarkStart w:name="z97" w:id="95"/>
    <w:p>
      <w:pPr>
        <w:spacing w:after="0"/>
        <w:ind w:left="0"/>
        <w:jc w:val="both"/>
      </w:pPr>
      <w:r>
        <w:rPr>
          <w:rFonts w:ascii="Times New Roman"/>
          <w:b w:val="false"/>
          <w:i w:val="false"/>
          <w:color w:val="000000"/>
          <w:sz w:val="28"/>
        </w:rPr>
        <w:t>
      Мемлекеттік корпорация қызметкері дұрыс қызмет көрсетпеген жағдайда,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көрсетілген мекенжайлар бойынша Мемлекеттік корпорация басшысының атына жіберіледі.</w:t>
      </w:r>
    </w:p>
    <w:bookmarkEnd w:id="95"/>
    <w:bookmarkStart w:name="z98" w:id="96"/>
    <w:p>
      <w:pPr>
        <w:spacing w:after="0"/>
        <w:ind w:left="0"/>
        <w:jc w:val="both"/>
      </w:pPr>
      <w:r>
        <w:rPr>
          <w:rFonts w:ascii="Times New Roman"/>
          <w:b w:val="false"/>
          <w:i w:val="false"/>
          <w:color w:val="000000"/>
          <w:sz w:val="28"/>
        </w:rPr>
        <w:t>
      Шағымды қабылдауды растау шағымды қабылдаушы адамның тегін және аты-жөнін, берілген шағымға жауап алу мерзімі мен орнын көрсете отырып, көрсетілетін қызметті беруші кеңсесінде немесе Мемлекеттік корпорацияда оны тіркеу болып табылады.</w:t>
      </w:r>
    </w:p>
    <w:bookmarkEnd w:id="96"/>
    <w:bookmarkStart w:name="z99" w:id="97"/>
    <w:p>
      <w:pPr>
        <w:spacing w:after="0"/>
        <w:ind w:left="0"/>
        <w:jc w:val="both"/>
      </w:pPr>
      <w:r>
        <w:rPr>
          <w:rFonts w:ascii="Times New Roman"/>
          <w:b w:val="false"/>
          <w:i w:val="false"/>
          <w:color w:val="000000"/>
          <w:sz w:val="28"/>
        </w:rPr>
        <w:t>
      Шағымда мыналар:</w:t>
      </w:r>
    </w:p>
    <w:bookmarkEnd w:id="97"/>
    <w:bookmarkStart w:name="z100" w:id="98"/>
    <w:p>
      <w:pPr>
        <w:spacing w:after="0"/>
        <w:ind w:left="0"/>
        <w:jc w:val="both"/>
      </w:pPr>
      <w:r>
        <w:rPr>
          <w:rFonts w:ascii="Times New Roman"/>
          <w:b w:val="false"/>
          <w:i w:val="false"/>
          <w:color w:val="000000"/>
          <w:sz w:val="28"/>
        </w:rPr>
        <w:t>
      1) тегі, аты, әкесінің аты (ол болған жағдайда), пошта мекенжайы (жеке тұлға үшін);</w:t>
      </w:r>
    </w:p>
    <w:bookmarkEnd w:id="98"/>
    <w:bookmarkStart w:name="z101" w:id="99"/>
    <w:p>
      <w:pPr>
        <w:spacing w:after="0"/>
        <w:ind w:left="0"/>
        <w:jc w:val="both"/>
      </w:pPr>
      <w:r>
        <w:rPr>
          <w:rFonts w:ascii="Times New Roman"/>
          <w:b w:val="false"/>
          <w:i w:val="false"/>
          <w:color w:val="000000"/>
          <w:sz w:val="28"/>
        </w:rPr>
        <w:t>
      2) атауы, пошта мекенжайы (жеке тұлға үшін).</w:t>
      </w:r>
    </w:p>
    <w:bookmarkEnd w:id="99"/>
    <w:bookmarkStart w:name="z102" w:id="100"/>
    <w:p>
      <w:pPr>
        <w:spacing w:after="0"/>
        <w:ind w:left="0"/>
        <w:jc w:val="both"/>
      </w:pPr>
      <w:r>
        <w:rPr>
          <w:rFonts w:ascii="Times New Roman"/>
          <w:b w:val="false"/>
          <w:i w:val="false"/>
          <w:color w:val="000000"/>
          <w:sz w:val="28"/>
        </w:rPr>
        <w:t>
      Шағымның шығыс нөмірі және күні көрсетілетін қызметті алушымен қол қойылады.</w:t>
      </w:r>
    </w:p>
    <w:bookmarkEnd w:id="100"/>
    <w:bookmarkStart w:name="z103" w:id="101"/>
    <w:p>
      <w:pPr>
        <w:spacing w:after="0"/>
        <w:ind w:left="0"/>
        <w:jc w:val="both"/>
      </w:pPr>
      <w:r>
        <w:rPr>
          <w:rFonts w:ascii="Times New Roman"/>
          <w:b w:val="false"/>
          <w:i w:val="false"/>
          <w:color w:val="000000"/>
          <w:sz w:val="28"/>
        </w:rPr>
        <w:t>
      Шағым тіркелген күннен бастап 5 (бес) жұмыс күні ішінде қаралуға жатады. Шағымды қараудың нәтижелері туралы дәлелді жауап көрсетілетін қызметті алушыға пошта арқылы жіберіледі не көрсетілетін қызметті берушінің не Мемлекеттік корпорация кеңсесінде қолма-қол беріледі.</w:t>
      </w:r>
    </w:p>
    <w:bookmarkEnd w:id="101"/>
    <w:bookmarkStart w:name="z104" w:id="102"/>
    <w:p>
      <w:pPr>
        <w:spacing w:after="0"/>
        <w:ind w:left="0"/>
        <w:jc w:val="both"/>
      </w:pPr>
      <w:r>
        <w:rPr>
          <w:rFonts w:ascii="Times New Roman"/>
          <w:b w:val="false"/>
          <w:i w:val="false"/>
          <w:color w:val="000000"/>
          <w:sz w:val="28"/>
        </w:rPr>
        <w:t>
      Портал арқылы көрсетілетін қызметті беруші немесе Мемлекеттік корпорация қызметкерінің әрекетіне (әрекетсіздігіне) шағымдану тәртібі туралы ақпаратты мемлекеттік қызметтерді көрсету мәселелері жөніндегі бірыңғай байланыс орталығының 1414 телефоны бойынша алуға болады.</w:t>
      </w:r>
    </w:p>
    <w:bookmarkEnd w:id="102"/>
    <w:bookmarkStart w:name="z105" w:id="103"/>
    <w:p>
      <w:pPr>
        <w:spacing w:after="0"/>
        <w:ind w:left="0"/>
        <w:jc w:val="both"/>
      </w:pPr>
      <w:r>
        <w:rPr>
          <w:rFonts w:ascii="Times New Roman"/>
          <w:b w:val="false"/>
          <w:i w:val="false"/>
          <w:color w:val="000000"/>
          <w:sz w:val="28"/>
        </w:rPr>
        <w:t>
      Шағымды портал арқылы "жеке кабинетінен" жіберген кезде көрсетілетін қызметті алушыға жүгіну туралы ақпарат қолжетімді болады, ол көрсетілетін қызметті беруші өтінішті өңдеу (жеткізу, тіркеу, орындау туралы белгілер, қарау немесе қараудан бас тарту туралы жауап) барысында жаңартылып тұрады.</w:t>
      </w:r>
    </w:p>
    <w:bookmarkEnd w:id="103"/>
    <w:bookmarkStart w:name="z106" w:id="104"/>
    <w:p>
      <w:pPr>
        <w:spacing w:after="0"/>
        <w:ind w:left="0"/>
        <w:jc w:val="both"/>
      </w:pPr>
      <w:r>
        <w:rPr>
          <w:rFonts w:ascii="Times New Roman"/>
          <w:b w:val="false"/>
          <w:i w:val="false"/>
          <w:color w:val="000000"/>
          <w:sz w:val="28"/>
        </w:rPr>
        <w:t>
      Көрсетілетін қызметті алушы көрсетілген қызметтің нәтижелерімен келіспеген жағдайда, мемлекеттік қызметтер көрсету сапасын бағалау және бағалау жөніндегі уәкілетті органға шағым жасай алады.</w:t>
      </w:r>
    </w:p>
    <w:bookmarkEnd w:id="104"/>
    <w:bookmarkStart w:name="z107" w:id="105"/>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уакілетті органның атына келіп түскен шағымы тіркелген күнінен бастап 15 (он бес) жұмысы күні ішінде қаралуға жатады.</w:t>
      </w:r>
    </w:p>
    <w:bookmarkEnd w:id="105"/>
    <w:bookmarkStart w:name="z108" w:id="106"/>
    <w:p>
      <w:pPr>
        <w:spacing w:after="0"/>
        <w:ind w:left="0"/>
        <w:jc w:val="both"/>
      </w:pPr>
      <w:r>
        <w:rPr>
          <w:rFonts w:ascii="Times New Roman"/>
          <w:b w:val="false"/>
          <w:i w:val="false"/>
          <w:color w:val="000000"/>
          <w:sz w:val="28"/>
        </w:rPr>
        <w:t>
      12. Мемлекеттік көрсетілетін қызмет нәтижелерімен келіспеген жағдайларда, көрсетілетін қызметті алушының Қазақстан Республикасының заңнамасында көзделген тәртіппен сотқа жүгінуге құқығы бар.</w:t>
      </w:r>
    </w:p>
    <w:bookmarkEnd w:id="106"/>
    <w:bookmarkStart w:name="z109" w:id="107"/>
    <w:p>
      <w:pPr>
        <w:spacing w:after="0"/>
        <w:ind w:left="0"/>
        <w:jc w:val="left"/>
      </w:pPr>
      <w:r>
        <w:rPr>
          <w:rFonts w:ascii="Times New Roman"/>
          <w:b/>
          <w:i w:val="false"/>
          <w:color w:val="000000"/>
        </w:rPr>
        <w:t xml:space="preserve"> 4-тарау. Мемлекеттік қызметті көрсетудің, оның ішінде электрондық нысанда және</w:t>
      </w:r>
      <w:r>
        <w:br/>
      </w:r>
      <w:r>
        <w:rPr>
          <w:rFonts w:ascii="Times New Roman"/>
          <w:b/>
          <w:i w:val="false"/>
          <w:color w:val="000000"/>
        </w:rPr>
        <w:t>Мемлекеттік корпорация арқылы қызмет көрсетудің ерекшеліктері ескерілген өзге де</w:t>
      </w:r>
      <w:r>
        <w:br/>
      </w:r>
      <w:r>
        <w:rPr>
          <w:rFonts w:ascii="Times New Roman"/>
          <w:b/>
          <w:i w:val="false"/>
          <w:color w:val="000000"/>
        </w:rPr>
        <w:t>талаптар</w:t>
      </w:r>
    </w:p>
    <w:bookmarkEnd w:id="107"/>
    <w:bookmarkStart w:name="z110" w:id="108"/>
    <w:p>
      <w:pPr>
        <w:spacing w:after="0"/>
        <w:ind w:left="0"/>
        <w:jc w:val="both"/>
      </w:pPr>
      <w:r>
        <w:rPr>
          <w:rFonts w:ascii="Times New Roman"/>
          <w:b w:val="false"/>
          <w:i w:val="false"/>
          <w:color w:val="000000"/>
          <w:sz w:val="28"/>
        </w:rPr>
        <w:t>
      13. Өз-өзіне қызмет көрсету, өздігінен жүру, бағдарлану қабілетін немесе мүмкіндігін толық немесе ішінара жоғалтқаны заңнамалық тәртіпте дәлелденген көрсетілетін қызметті алушылардан бірыңғай байланыс орталығына 1414 жүргізу арқылы мемлекеттік қызмет көрсету үшін құжаттарды қабылдауды Мемлекеттік корпорация қызметкері көрсетілетін қызметті алушының тұрғылықты жеріне барып жүргізеді.</w:t>
      </w:r>
    </w:p>
    <w:bookmarkEnd w:id="108"/>
    <w:bookmarkStart w:name="z111" w:id="109"/>
    <w:p>
      <w:pPr>
        <w:spacing w:after="0"/>
        <w:ind w:left="0"/>
        <w:jc w:val="both"/>
      </w:pPr>
      <w:r>
        <w:rPr>
          <w:rFonts w:ascii="Times New Roman"/>
          <w:b w:val="false"/>
          <w:i w:val="false"/>
          <w:color w:val="000000"/>
          <w:sz w:val="28"/>
        </w:rPr>
        <w:t>
      14. Мемлекеттік қызмет көрсету мекенжайлары:</w:t>
      </w:r>
    </w:p>
    <w:bookmarkEnd w:id="109"/>
    <w:bookmarkStart w:name="z112" w:id="110"/>
    <w:p>
      <w:pPr>
        <w:spacing w:after="0"/>
        <w:ind w:left="0"/>
        <w:jc w:val="both"/>
      </w:pPr>
      <w:r>
        <w:rPr>
          <w:rFonts w:ascii="Times New Roman"/>
          <w:b w:val="false"/>
          <w:i w:val="false"/>
          <w:color w:val="000000"/>
          <w:sz w:val="28"/>
        </w:rPr>
        <w:t>
      Министрліктің: mks.gov.kz;</w:t>
      </w:r>
    </w:p>
    <w:bookmarkEnd w:id="110"/>
    <w:bookmarkStart w:name="z113" w:id="111"/>
    <w:p>
      <w:pPr>
        <w:spacing w:after="0"/>
        <w:ind w:left="0"/>
        <w:jc w:val="both"/>
      </w:pPr>
      <w:r>
        <w:rPr>
          <w:rFonts w:ascii="Times New Roman"/>
          <w:b w:val="false"/>
          <w:i w:val="false"/>
          <w:color w:val="000000"/>
          <w:sz w:val="28"/>
        </w:rPr>
        <w:t>
      Мемлекеттік корпорация: www.gov4c.kz. интернет-ресурстарында орналастырылған;</w:t>
      </w:r>
    </w:p>
    <w:bookmarkEnd w:id="111"/>
    <w:bookmarkStart w:name="z114" w:id="112"/>
    <w:p>
      <w:pPr>
        <w:spacing w:after="0"/>
        <w:ind w:left="0"/>
        <w:jc w:val="both"/>
      </w:pPr>
      <w:r>
        <w:rPr>
          <w:rFonts w:ascii="Times New Roman"/>
          <w:b w:val="false"/>
          <w:i w:val="false"/>
          <w:color w:val="000000"/>
          <w:sz w:val="28"/>
        </w:rPr>
        <w:t xml:space="preserve">
      15. 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w:t>
      </w:r>
    </w:p>
    <w:bookmarkEnd w:id="112"/>
    <w:bookmarkStart w:name="z115" w:id="113"/>
    <w:p>
      <w:pPr>
        <w:spacing w:after="0"/>
        <w:ind w:left="0"/>
        <w:jc w:val="both"/>
      </w:pPr>
      <w:r>
        <w:rPr>
          <w:rFonts w:ascii="Times New Roman"/>
          <w:b w:val="false"/>
          <w:i w:val="false"/>
          <w:color w:val="000000"/>
          <w:sz w:val="28"/>
        </w:rPr>
        <w:t>
       бірыңғай байланыс орталығы арқылы қашықтықтан қолжетімділік режимінде алу мүмкіндігі бар.</w:t>
      </w:r>
    </w:p>
    <w:bookmarkEnd w:id="113"/>
    <w:bookmarkStart w:name="z116" w:id="114"/>
    <w:p>
      <w:pPr>
        <w:spacing w:after="0"/>
        <w:ind w:left="0"/>
        <w:jc w:val="both"/>
      </w:pPr>
      <w:r>
        <w:rPr>
          <w:rFonts w:ascii="Times New Roman"/>
          <w:b w:val="false"/>
          <w:i w:val="false"/>
          <w:color w:val="000000"/>
          <w:sz w:val="28"/>
        </w:rPr>
        <w:t>
      16. Министрліктің мемлекеттік қызмет көрсету мәселелері жөніндегі анықтамалық қызметінің байланыс телефондары: 8 (7172) 74 27 90, мемлекеттік қызметтерді көрсету мәселелері жөніндегі бірыңғай байланыс орталығы: 1414, 8 800 080 77 77.</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"Туристік операторлық</w:t>
            </w:r>
            <w:r>
              <w:br/>
            </w:r>
            <w:r>
              <w:rPr>
                <w:rFonts w:ascii="Times New Roman"/>
                <w:b w:val="false"/>
                <w:i w:val="false"/>
                <w:color w:val="000000"/>
                <w:sz w:val="20"/>
              </w:rPr>
              <w:t>қызметті (туроператорлық</w:t>
            </w:r>
            <w:r>
              <w:br/>
            </w:r>
            <w:r>
              <w:rPr>
                <w:rFonts w:ascii="Times New Roman"/>
                <w:b w:val="false"/>
                <w:i w:val="false"/>
                <w:color w:val="000000"/>
                <w:sz w:val="20"/>
              </w:rPr>
              <w:t>қызмет) жүзеге асыруға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r>
              <w:br/>
            </w:r>
            <w:r>
              <w:rPr>
                <w:rFonts w:ascii="Times New Roman"/>
                <w:b w:val="false"/>
                <w:i w:val="false"/>
                <w:color w:val="000000"/>
                <w:sz w:val="20"/>
              </w:rPr>
              <w:t> Нысан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(атауы, тұрғылықты орны, заңды</w:t>
            </w:r>
            <w:r>
              <w:br/>
            </w:r>
            <w:r>
              <w:rPr>
                <w:rFonts w:ascii="Times New Roman"/>
                <w:b w:val="false"/>
                <w:i w:val="false"/>
                <w:color w:val="000000"/>
                <w:sz w:val="20"/>
              </w:rPr>
              <w:t>тұлғаның бизнес</w:t>
            </w:r>
            <w:r>
              <w:br/>
            </w:r>
            <w:r>
              <w:rPr>
                <w:rFonts w:ascii="Times New Roman"/>
                <w:b w:val="false"/>
                <w:i w:val="false"/>
                <w:color w:val="000000"/>
                <w:sz w:val="20"/>
              </w:rPr>
              <w:t>сәйкестендіру нөмірі</w:t>
            </w:r>
            <w:r>
              <w:br/>
            </w:r>
            <w:r>
              <w:rPr>
                <w:rFonts w:ascii="Times New Roman"/>
                <w:b w:val="false"/>
                <w:i w:val="false"/>
                <w:color w:val="000000"/>
                <w:sz w:val="20"/>
              </w:rPr>
              <w:t>(оның ішінде шетелдік</w:t>
            </w:r>
            <w:r>
              <w:br/>
            </w:r>
            <w:r>
              <w:rPr>
                <w:rFonts w:ascii="Times New Roman"/>
                <w:b w:val="false"/>
                <w:i w:val="false"/>
                <w:color w:val="000000"/>
                <w:sz w:val="20"/>
              </w:rPr>
              <w:t>заңды тұлға),</w:t>
            </w:r>
            <w:r>
              <w:br/>
            </w:r>
            <w:r>
              <w:rPr>
                <w:rFonts w:ascii="Times New Roman"/>
                <w:b w:val="false"/>
                <w:i w:val="false"/>
                <w:color w:val="000000"/>
                <w:sz w:val="20"/>
              </w:rPr>
              <w:t>____________________________</w:t>
            </w:r>
            <w:r>
              <w:br/>
            </w:r>
            <w:r>
              <w:rPr>
                <w:rFonts w:ascii="Times New Roman"/>
                <w:b w:val="false"/>
                <w:i w:val="false"/>
                <w:color w:val="000000"/>
                <w:sz w:val="20"/>
              </w:rPr>
              <w:t>филиалдың немесе шетел заңды</w:t>
            </w:r>
            <w:r>
              <w:br/>
            </w:r>
            <w:r>
              <w:rPr>
                <w:rFonts w:ascii="Times New Roman"/>
                <w:b w:val="false"/>
                <w:i w:val="false"/>
                <w:color w:val="000000"/>
                <w:sz w:val="20"/>
              </w:rPr>
              <w:t>тұлғасының</w:t>
            </w:r>
            <w:r>
              <w:br/>
            </w:r>
            <w:r>
              <w:rPr>
                <w:rFonts w:ascii="Times New Roman"/>
                <w:b w:val="false"/>
                <w:i w:val="false"/>
                <w:color w:val="000000"/>
                <w:sz w:val="20"/>
              </w:rPr>
              <w:t>____________________________</w:t>
            </w:r>
            <w:r>
              <w:br/>
            </w:r>
            <w:r>
              <w:rPr>
                <w:rFonts w:ascii="Times New Roman"/>
                <w:b w:val="false"/>
                <w:i w:val="false"/>
                <w:color w:val="000000"/>
                <w:sz w:val="20"/>
              </w:rPr>
              <w:t>өкілдігінің бизнес сәйкестендіру</w:t>
            </w:r>
            <w:r>
              <w:br/>
            </w:r>
            <w:r>
              <w:rPr>
                <w:rFonts w:ascii="Times New Roman"/>
                <w:b w:val="false"/>
                <w:i w:val="false"/>
                <w:color w:val="000000"/>
                <w:sz w:val="20"/>
              </w:rPr>
              <w:t>нөмірі – егер бизнес</w:t>
            </w:r>
            <w:r>
              <w:br/>
            </w:r>
            <w:r>
              <w:rPr>
                <w:rFonts w:ascii="Times New Roman"/>
                <w:b w:val="false"/>
                <w:i w:val="false"/>
                <w:color w:val="000000"/>
                <w:sz w:val="20"/>
              </w:rPr>
              <w:t>сәйкестендіру нөмірі болмаған</w:t>
            </w:r>
            <w:r>
              <w:br/>
            </w:r>
            <w:r>
              <w:rPr>
                <w:rFonts w:ascii="Times New Roman"/>
                <w:b w:val="false"/>
                <w:i w:val="false"/>
                <w:color w:val="000000"/>
                <w:sz w:val="20"/>
              </w:rPr>
              <w:t>жағдайда</w:t>
            </w:r>
          </w:p>
        </w:tc>
      </w:tr>
    </w:tbl>
    <w:bookmarkStart w:name="z118" w:id="115"/>
    <w:p>
      <w:pPr>
        <w:spacing w:after="0"/>
        <w:ind w:left="0"/>
        <w:jc w:val="left"/>
      </w:pPr>
      <w:r>
        <w:rPr>
          <w:rFonts w:ascii="Times New Roman"/>
          <w:b/>
          <w:i w:val="false"/>
          <w:color w:val="000000"/>
        </w:rPr>
        <w:t xml:space="preserve"> Заңды тұлғаның лицензия алуға өтініші</w:t>
      </w:r>
    </w:p>
    <w:bookmarkEnd w:id="115"/>
    <w:p>
      <w:pPr>
        <w:spacing w:after="0"/>
        <w:ind w:left="0"/>
        <w:jc w:val="both"/>
      </w:pPr>
      <w:r>
        <w:rPr>
          <w:rFonts w:ascii="Times New Roman"/>
          <w:b w:val="false"/>
          <w:i w:val="false"/>
          <w:color w:val="000000"/>
          <w:sz w:val="28"/>
        </w:rPr>
        <w:t>
      __________________________________________________ жүзеге асыру үшін</w:t>
      </w:r>
    </w:p>
    <w:p>
      <w:pPr>
        <w:spacing w:after="0"/>
        <w:ind w:left="0"/>
        <w:jc w:val="both"/>
      </w:pPr>
      <w:r>
        <w:rPr>
          <w:rFonts w:ascii="Times New Roman"/>
          <w:b w:val="false"/>
          <w:i w:val="false"/>
          <w:color w:val="000000"/>
          <w:sz w:val="28"/>
        </w:rPr>
        <w:t>
      (қызмет түрінің атауын көрсету)</w:t>
      </w:r>
    </w:p>
    <w:p>
      <w:pPr>
        <w:spacing w:after="0"/>
        <w:ind w:left="0"/>
        <w:jc w:val="both"/>
      </w:pPr>
      <w:r>
        <w:rPr>
          <w:rFonts w:ascii="Times New Roman"/>
          <w:b w:val="false"/>
          <w:i w:val="false"/>
          <w:color w:val="000000"/>
          <w:sz w:val="28"/>
        </w:rPr>
        <w:t>
      лицензия беруіңізді сұраймын</w:t>
      </w:r>
    </w:p>
    <w:p>
      <w:pPr>
        <w:spacing w:after="0"/>
        <w:ind w:left="0"/>
        <w:jc w:val="both"/>
      </w:pPr>
      <w:r>
        <w:rPr>
          <w:rFonts w:ascii="Times New Roman"/>
          <w:b w:val="false"/>
          <w:i w:val="false"/>
          <w:color w:val="000000"/>
          <w:sz w:val="28"/>
        </w:rPr>
        <w:t>
      қағаз тасығышта ______ (қағаз тасығышта лицензия алу қажет</w:t>
      </w:r>
    </w:p>
    <w:p>
      <w:pPr>
        <w:spacing w:after="0"/>
        <w:ind w:left="0"/>
        <w:jc w:val="both"/>
      </w:pPr>
      <w:r>
        <w:rPr>
          <w:rFonts w:ascii="Times New Roman"/>
          <w:b w:val="false"/>
          <w:i w:val="false"/>
          <w:color w:val="000000"/>
          <w:sz w:val="28"/>
        </w:rPr>
        <w:t>
      болса, Х белгісін қою керек)</w:t>
      </w:r>
    </w:p>
    <w:p>
      <w:pPr>
        <w:spacing w:after="0"/>
        <w:ind w:left="0"/>
        <w:jc w:val="both"/>
      </w:pPr>
      <w:r>
        <w:rPr>
          <w:rFonts w:ascii="Times New Roman"/>
          <w:b w:val="false"/>
          <w:i w:val="false"/>
          <w:color w:val="000000"/>
          <w:sz w:val="28"/>
        </w:rPr>
        <w:t>
      Заңды тұлғаның мекенжайы _________________________________________________</w:t>
      </w:r>
    </w:p>
    <w:p>
      <w:pPr>
        <w:spacing w:after="0"/>
        <w:ind w:left="0"/>
        <w:jc w:val="both"/>
      </w:pPr>
      <w:r>
        <w:rPr>
          <w:rFonts w:ascii="Times New Roman"/>
          <w:b w:val="false"/>
          <w:i w:val="false"/>
          <w:color w:val="000000"/>
          <w:sz w:val="28"/>
        </w:rPr>
        <w:t>
      (пошта индексі, ел (шетелдік заңды тұлға үшін) облыс,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қала, аудан, елді мекен, көшенің атауы, үйдің/ғимараттың</w:t>
      </w:r>
    </w:p>
    <w:p>
      <w:pPr>
        <w:spacing w:after="0"/>
        <w:ind w:left="0"/>
        <w:jc w:val="both"/>
      </w:pPr>
      <w:r>
        <w:rPr>
          <w:rFonts w:ascii="Times New Roman"/>
          <w:b w:val="false"/>
          <w:i w:val="false"/>
          <w:color w:val="000000"/>
          <w:sz w:val="28"/>
        </w:rPr>
        <w:t>
      (стационарлық үй-жай)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 атауы және орналасқан жері)</w:t>
      </w:r>
    </w:p>
    <w:p>
      <w:pPr>
        <w:spacing w:after="0"/>
        <w:ind w:left="0"/>
        <w:jc w:val="both"/>
      </w:pPr>
      <w:r>
        <w:rPr>
          <w:rFonts w:ascii="Times New Roman"/>
          <w:b w:val="false"/>
          <w:i w:val="false"/>
          <w:color w:val="000000"/>
          <w:sz w:val="28"/>
        </w:rPr>
        <w:t>
      Қызметті жүзеге асыру мекенжайы ___________________________________________</w:t>
      </w:r>
    </w:p>
    <w:p>
      <w:pPr>
        <w:spacing w:after="0"/>
        <w:ind w:left="0"/>
        <w:jc w:val="both"/>
      </w:pPr>
      <w:r>
        <w:rPr>
          <w:rFonts w:ascii="Times New Roman"/>
          <w:b w:val="false"/>
          <w:i w:val="false"/>
          <w:color w:val="000000"/>
          <w:sz w:val="28"/>
        </w:rPr>
        <w:t>
      (пошта индексі, облыс, қала, аудан,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елді мекен, көшенің атауы, үйдің/ғимараттың (стационарлық үй-жай) нөмірі</w:t>
      </w:r>
    </w:p>
    <w:p>
      <w:pPr>
        <w:spacing w:after="0"/>
        <w:ind w:left="0"/>
        <w:jc w:val="both"/>
      </w:pPr>
      <w:r>
        <w:rPr>
          <w:rFonts w:ascii="Times New Roman"/>
          <w:b w:val="false"/>
          <w:i w:val="false"/>
          <w:color w:val="000000"/>
          <w:sz w:val="28"/>
        </w:rPr>
        <w:t>
      Қоса беріледі___________парақ.</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ресми байланыстар болып табылатыны және оларға кез келген лицензия беру немесе бас тарту мәселелері бойынша ақпаратты жіберуге болатыны;</w:t>
      </w:r>
    </w:p>
    <w:p>
      <w:pPr>
        <w:spacing w:after="0"/>
        <w:ind w:left="0"/>
        <w:jc w:val="both"/>
      </w:pPr>
      <w:r>
        <w:rPr>
          <w:rFonts w:ascii="Times New Roman"/>
          <w:b w:val="false"/>
          <w:i w:val="false"/>
          <w:color w:val="000000"/>
          <w:sz w:val="28"/>
        </w:rPr>
        <w:t>
      көрсетілетін қызметті алушыға сотпен лицензияланатын қызмет түрімен сотпен айналысуға тыйым салынбағаны;</w:t>
      </w:r>
    </w:p>
    <w:p>
      <w:pPr>
        <w:spacing w:after="0"/>
        <w:ind w:left="0"/>
        <w:jc w:val="both"/>
      </w:pPr>
      <w:r>
        <w:rPr>
          <w:rFonts w:ascii="Times New Roman"/>
          <w:b w:val="false"/>
          <w:i w:val="false"/>
          <w:color w:val="000000"/>
          <w:sz w:val="28"/>
        </w:rPr>
        <w:t>
      қоса берілген барлық құжаттар шындыққа жанасатындығы және қолданыста болып табылатындығы;</w:t>
      </w:r>
    </w:p>
    <w:p>
      <w:pPr>
        <w:spacing w:after="0"/>
        <w:ind w:left="0"/>
        <w:jc w:val="both"/>
      </w:pPr>
      <w:r>
        <w:rPr>
          <w:rFonts w:ascii="Times New Roman"/>
          <w:b w:val="false"/>
          <w:i w:val="false"/>
          <w:color w:val="000000"/>
          <w:sz w:val="28"/>
        </w:rPr>
        <w:t>
      лицензия беру кезінде ақпараттық жүйелерде қамтылған, заңмен қорғалатын құпияны құрайтын, қол жетімділігі шектелген дербес деректерді пайдалануға келісім беретіндігі;</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қоғамының қызметкері өкінішті ЭЦК-мен куәландыруға келісетіндігі ("Азаматтарға арналған үкімет" мемлекеттік корпорациясы" коммерциялық емес акционерлік қоғамына жүгінген жағдайда) расталады.</w:t>
      </w:r>
    </w:p>
    <w:p>
      <w:pPr>
        <w:spacing w:after="0"/>
        <w:ind w:left="0"/>
        <w:jc w:val="both"/>
      </w:pPr>
      <w:r>
        <w:rPr>
          <w:rFonts w:ascii="Times New Roman"/>
          <w:b w:val="false"/>
          <w:i w:val="false"/>
          <w:color w:val="000000"/>
          <w:sz w:val="28"/>
        </w:rPr>
        <w:t>
      Басшы ___________ 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Мөр орны Толтыру күні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"Туристік операторлық</w:t>
            </w:r>
            <w:r>
              <w:br/>
            </w:r>
            <w:r>
              <w:rPr>
                <w:rFonts w:ascii="Times New Roman"/>
                <w:b w:val="false"/>
                <w:i w:val="false"/>
                <w:color w:val="000000"/>
                <w:sz w:val="20"/>
              </w:rPr>
              <w:t>қызметті (туроператорлық</w:t>
            </w:r>
            <w:r>
              <w:br/>
            </w:r>
            <w:r>
              <w:rPr>
                <w:rFonts w:ascii="Times New Roman"/>
                <w:b w:val="false"/>
                <w:i w:val="false"/>
                <w:color w:val="000000"/>
                <w:sz w:val="20"/>
              </w:rPr>
              <w:t>қызмет) жүзеге асыруға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2-қосымша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 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тұлғаның тегі, аты,</w:t>
            </w:r>
            <w:r>
              <w:br/>
            </w:r>
            <w:r>
              <w:rPr>
                <w:rFonts w:ascii="Times New Roman"/>
                <w:b w:val="false"/>
                <w:i w:val="false"/>
                <w:color w:val="000000"/>
                <w:sz w:val="20"/>
              </w:rPr>
              <w:t>әкесінің аты(бар болған</w:t>
            </w:r>
            <w:r>
              <w:br/>
            </w:r>
            <w:r>
              <w:rPr>
                <w:rFonts w:ascii="Times New Roman"/>
                <w:b w:val="false"/>
                <w:i w:val="false"/>
                <w:color w:val="000000"/>
                <w:sz w:val="20"/>
              </w:rPr>
              <w:t>____________________________</w:t>
            </w:r>
            <w:r>
              <w:br/>
            </w:r>
            <w:r>
              <w:rPr>
                <w:rFonts w:ascii="Times New Roman"/>
                <w:b w:val="false"/>
                <w:i w:val="false"/>
                <w:color w:val="000000"/>
                <w:sz w:val="20"/>
              </w:rPr>
              <w:t>жағдайда), жеке сәйкестендіру</w:t>
            </w:r>
            <w:r>
              <w:br/>
            </w:r>
            <w:r>
              <w:rPr>
                <w:rFonts w:ascii="Times New Roman"/>
                <w:b w:val="false"/>
                <w:i w:val="false"/>
                <w:color w:val="000000"/>
                <w:sz w:val="20"/>
              </w:rPr>
              <w:t>нөмірі</w:t>
            </w:r>
          </w:p>
        </w:tc>
      </w:tr>
    </w:tbl>
    <w:bookmarkStart w:name="z120" w:id="116"/>
    <w:p>
      <w:pPr>
        <w:spacing w:after="0"/>
        <w:ind w:left="0"/>
        <w:jc w:val="left"/>
      </w:pPr>
      <w:r>
        <w:rPr>
          <w:rFonts w:ascii="Times New Roman"/>
          <w:b/>
          <w:i w:val="false"/>
          <w:color w:val="000000"/>
        </w:rPr>
        <w:t xml:space="preserve"> Жеке тұлғаның лицензия алуға өтініші</w:t>
      </w:r>
    </w:p>
    <w:bookmarkEnd w:id="116"/>
    <w:p>
      <w:pPr>
        <w:spacing w:after="0"/>
        <w:ind w:left="0"/>
        <w:jc w:val="both"/>
      </w:pPr>
      <w:r>
        <w:rPr>
          <w:rFonts w:ascii="Times New Roman"/>
          <w:b w:val="false"/>
          <w:i w:val="false"/>
          <w:color w:val="000000"/>
          <w:sz w:val="28"/>
        </w:rPr>
        <w:t>
      ___________________________________________________ жүзеге асыру үшін</w:t>
      </w:r>
    </w:p>
    <w:p>
      <w:pPr>
        <w:spacing w:after="0"/>
        <w:ind w:left="0"/>
        <w:jc w:val="both"/>
      </w:pPr>
      <w:r>
        <w:rPr>
          <w:rFonts w:ascii="Times New Roman"/>
          <w:b w:val="false"/>
          <w:i w:val="false"/>
          <w:color w:val="000000"/>
          <w:sz w:val="28"/>
        </w:rPr>
        <w:t>
      (қызмет түрінің атауын көрсету)</w:t>
      </w:r>
    </w:p>
    <w:p>
      <w:pPr>
        <w:spacing w:after="0"/>
        <w:ind w:left="0"/>
        <w:jc w:val="both"/>
      </w:pPr>
      <w:r>
        <w:rPr>
          <w:rFonts w:ascii="Times New Roman"/>
          <w:b w:val="false"/>
          <w:i w:val="false"/>
          <w:color w:val="000000"/>
          <w:sz w:val="28"/>
        </w:rPr>
        <w:t>
      лицензия беруіңізді сұраймын</w:t>
      </w:r>
    </w:p>
    <w:p>
      <w:pPr>
        <w:spacing w:after="0"/>
        <w:ind w:left="0"/>
        <w:jc w:val="both"/>
      </w:pPr>
      <w:r>
        <w:rPr>
          <w:rFonts w:ascii="Times New Roman"/>
          <w:b w:val="false"/>
          <w:i w:val="false"/>
          <w:color w:val="000000"/>
          <w:sz w:val="28"/>
        </w:rPr>
        <w:t>
      қағаз тасығышта ______ (қағаз түрінде лицензия алу қажет болса,</w:t>
      </w:r>
    </w:p>
    <w:p>
      <w:pPr>
        <w:spacing w:after="0"/>
        <w:ind w:left="0"/>
        <w:jc w:val="both"/>
      </w:pPr>
      <w:r>
        <w:rPr>
          <w:rFonts w:ascii="Times New Roman"/>
          <w:b w:val="false"/>
          <w:i w:val="false"/>
          <w:color w:val="000000"/>
          <w:sz w:val="28"/>
        </w:rPr>
        <w:t>
      Х белгісін қою керек)</w:t>
      </w:r>
    </w:p>
    <w:p>
      <w:pPr>
        <w:spacing w:after="0"/>
        <w:ind w:left="0"/>
        <w:jc w:val="both"/>
      </w:pPr>
      <w:r>
        <w:rPr>
          <w:rFonts w:ascii="Times New Roman"/>
          <w:b w:val="false"/>
          <w:i w:val="false"/>
          <w:color w:val="000000"/>
          <w:sz w:val="28"/>
        </w:rPr>
        <w:t>
      Заңды тұлғаның мекенжайы _________________________________________________</w:t>
      </w:r>
    </w:p>
    <w:p>
      <w:pPr>
        <w:spacing w:after="0"/>
        <w:ind w:left="0"/>
        <w:jc w:val="both"/>
      </w:pPr>
      <w:r>
        <w:rPr>
          <w:rFonts w:ascii="Times New Roman"/>
          <w:b w:val="false"/>
          <w:i w:val="false"/>
          <w:color w:val="000000"/>
          <w:sz w:val="28"/>
        </w:rPr>
        <w:t>
      (пошта индексі, облыс, қала, аудан, елді мекен,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көшенің атауы, үйдің/ғимарат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 атауы және тұрған жері)</w:t>
      </w:r>
    </w:p>
    <w:p>
      <w:pPr>
        <w:spacing w:after="0"/>
        <w:ind w:left="0"/>
        <w:jc w:val="both"/>
      </w:pPr>
      <w:r>
        <w:rPr>
          <w:rFonts w:ascii="Times New Roman"/>
          <w:b w:val="false"/>
          <w:i w:val="false"/>
          <w:color w:val="000000"/>
          <w:sz w:val="28"/>
        </w:rPr>
        <w:t>
      Қызметті жүзеге асыру мекенжайы ___________________________________________</w:t>
      </w:r>
    </w:p>
    <w:p>
      <w:pPr>
        <w:spacing w:after="0"/>
        <w:ind w:left="0"/>
        <w:jc w:val="both"/>
      </w:pPr>
      <w:r>
        <w:rPr>
          <w:rFonts w:ascii="Times New Roman"/>
          <w:b w:val="false"/>
          <w:i w:val="false"/>
          <w:color w:val="000000"/>
          <w:sz w:val="28"/>
        </w:rPr>
        <w:t>
      (пошта индексі, облыс, қала, аудан,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елді мекен, көшенің атауы, үйдің/ғимараттың (стационарлық үй-жай) нөмірі)</w:t>
      </w:r>
    </w:p>
    <w:p>
      <w:pPr>
        <w:spacing w:after="0"/>
        <w:ind w:left="0"/>
        <w:jc w:val="both"/>
      </w:pPr>
      <w:r>
        <w:rPr>
          <w:rFonts w:ascii="Times New Roman"/>
          <w:b w:val="false"/>
          <w:i w:val="false"/>
          <w:color w:val="000000"/>
          <w:sz w:val="28"/>
        </w:rPr>
        <w:t>
      Қоса беріледі___________парақ.</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ресми байланыстар болып табылатыны және оларға кез келген лицензия беру немесе бас тарту мәселелері бойынша ақпаратты жіберуге болатыны;</w:t>
      </w:r>
    </w:p>
    <w:p>
      <w:pPr>
        <w:spacing w:after="0"/>
        <w:ind w:left="0"/>
        <w:jc w:val="both"/>
      </w:pPr>
      <w:r>
        <w:rPr>
          <w:rFonts w:ascii="Times New Roman"/>
          <w:b w:val="false"/>
          <w:i w:val="false"/>
          <w:color w:val="000000"/>
          <w:sz w:val="28"/>
        </w:rPr>
        <w:t>
      көрсетілетін қызметті алушыға сотпен лицензияланатын қызмет түрімен сотпен айналысуға тыйым салынбағаны;</w:t>
      </w:r>
    </w:p>
    <w:p>
      <w:pPr>
        <w:spacing w:after="0"/>
        <w:ind w:left="0"/>
        <w:jc w:val="both"/>
      </w:pPr>
      <w:r>
        <w:rPr>
          <w:rFonts w:ascii="Times New Roman"/>
          <w:b w:val="false"/>
          <w:i w:val="false"/>
          <w:color w:val="000000"/>
          <w:sz w:val="28"/>
        </w:rPr>
        <w:t>
      қоса берілген барлық құжаттар шындыққа жанасатындығы және қолданыста болып табылатындығы;</w:t>
      </w:r>
    </w:p>
    <w:p>
      <w:pPr>
        <w:spacing w:after="0"/>
        <w:ind w:left="0"/>
        <w:jc w:val="both"/>
      </w:pPr>
      <w:r>
        <w:rPr>
          <w:rFonts w:ascii="Times New Roman"/>
          <w:b w:val="false"/>
          <w:i w:val="false"/>
          <w:color w:val="000000"/>
          <w:sz w:val="28"/>
        </w:rPr>
        <w:t>
      лицензия беру кезінде ақпараттық жүйелерде қамтылған, заңмен қорғалатын құпияны құрайтын, қол жетімділігі шектелген дербес деректерді пайдалануға келісім беретіндігі;</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қоғамының қызметкері өкінішті ЭЦК-мен куәландыруға келісетіндігі ("Азаматтарға арналған үкімет" мемлекеттік корпорациясы" коммерциялық емес акционерлік қоғамына жүгінген жағдайда) расталады.</w:t>
      </w:r>
    </w:p>
    <w:p>
      <w:pPr>
        <w:spacing w:after="0"/>
        <w:ind w:left="0"/>
        <w:jc w:val="both"/>
      </w:pPr>
      <w:r>
        <w:rPr>
          <w:rFonts w:ascii="Times New Roman"/>
          <w:b w:val="false"/>
          <w:i w:val="false"/>
          <w:color w:val="000000"/>
          <w:sz w:val="28"/>
        </w:rPr>
        <w:t>
      Көрсетілген қызметті алушы _______ ____________________________</w:t>
      </w:r>
    </w:p>
    <w:p>
      <w:pPr>
        <w:spacing w:after="0"/>
        <w:ind w:left="0"/>
        <w:jc w:val="both"/>
      </w:pPr>
      <w:r>
        <w:rPr>
          <w:rFonts w:ascii="Times New Roman"/>
          <w:b w:val="false"/>
          <w:i w:val="false"/>
          <w:color w:val="000000"/>
          <w:sz w:val="28"/>
        </w:rPr>
        <w:t>
      (қолы) (тегі, аты, әкесінің аты (ол болған жағдайда)</w:t>
      </w:r>
    </w:p>
    <w:p>
      <w:pPr>
        <w:spacing w:after="0"/>
        <w:ind w:left="0"/>
        <w:jc w:val="both"/>
      </w:pPr>
      <w:r>
        <w:rPr>
          <w:rFonts w:ascii="Times New Roman"/>
          <w:b w:val="false"/>
          <w:i w:val="false"/>
          <w:color w:val="000000"/>
          <w:sz w:val="28"/>
        </w:rPr>
        <w:t>
      Мөр орны Толтыру күні 20___жылғы "__"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w:t>
            </w:r>
            <w:r>
              <w:br/>
            </w:r>
            <w:r>
              <w:rPr>
                <w:rFonts w:ascii="Times New Roman"/>
                <w:b w:val="false"/>
                <w:i w:val="false"/>
                <w:color w:val="000000"/>
                <w:sz w:val="20"/>
              </w:rPr>
              <w:t>қызметті (туроператорлық</w:t>
            </w:r>
            <w:r>
              <w:br/>
            </w:r>
            <w:r>
              <w:rPr>
                <w:rFonts w:ascii="Times New Roman"/>
                <w:b w:val="false"/>
                <w:i w:val="false"/>
                <w:color w:val="000000"/>
                <w:sz w:val="20"/>
              </w:rPr>
              <w:t>қызмет) жүзеге асыруға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3-қосымша</w:t>
            </w:r>
          </w:p>
        </w:tc>
      </w:tr>
    </w:tbl>
    <w:bookmarkStart w:name="z122" w:id="117"/>
    <w:p>
      <w:pPr>
        <w:spacing w:after="0"/>
        <w:ind w:left="0"/>
        <w:jc w:val="left"/>
      </w:pPr>
      <w:r>
        <w:rPr>
          <w:rFonts w:ascii="Times New Roman"/>
          <w:b/>
          <w:i w:val="false"/>
          <w:color w:val="000000"/>
        </w:rPr>
        <w:t xml:space="preserve"> Туристік операторлық қызметке қойылатын біліктілік талаптары мен олардың</w:t>
      </w:r>
      <w:r>
        <w:br/>
      </w:r>
      <w:r>
        <w:rPr>
          <w:rFonts w:ascii="Times New Roman"/>
          <w:b/>
          <w:i w:val="false"/>
          <w:color w:val="000000"/>
        </w:rPr>
        <w:t>сәйкестігін растайтын құжаттардың тізбесіне сәйкестік туралы мәліметтер нысаны</w:t>
      </w:r>
    </w:p>
    <w:bookmarkEnd w:id="117"/>
    <w:p>
      <w:pPr>
        <w:spacing w:after="0"/>
        <w:ind w:left="0"/>
        <w:jc w:val="both"/>
      </w:pPr>
      <w:r>
        <w:rPr>
          <w:rFonts w:ascii="Times New Roman"/>
          <w:b w:val="false"/>
          <w:i w:val="false"/>
          <w:color w:val="000000"/>
          <w:sz w:val="28"/>
        </w:rPr>
        <w:t>
      1. Қалыптастырылған туристік өнім:</w:t>
      </w:r>
    </w:p>
    <w:p>
      <w:pPr>
        <w:spacing w:after="0"/>
        <w:ind w:left="0"/>
        <w:jc w:val="both"/>
      </w:pPr>
      <w:r>
        <w:rPr>
          <w:rFonts w:ascii="Times New Roman"/>
          <w:b w:val="false"/>
          <w:i w:val="false"/>
          <w:color w:val="000000"/>
          <w:sz w:val="28"/>
        </w:rPr>
        <w:t>
      1) қалыптастырылған туристік өнімге кіретін жекелеген туристік</w:t>
      </w:r>
    </w:p>
    <w:p>
      <w:pPr>
        <w:spacing w:after="0"/>
        <w:ind w:left="0"/>
        <w:jc w:val="both"/>
      </w:pPr>
      <w:r>
        <w:rPr>
          <w:rFonts w:ascii="Times New Roman"/>
          <w:b w:val="false"/>
          <w:i w:val="false"/>
          <w:color w:val="000000"/>
          <w:sz w:val="28"/>
        </w:rPr>
        <w:t>
      қызметтерді көрсетуге арналған үшінші тұлғалармен жасалған шарттың нөмірі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2) шарт жасалған күні ______________________________________________________;</w:t>
      </w:r>
    </w:p>
    <w:p>
      <w:pPr>
        <w:spacing w:after="0"/>
        <w:ind w:left="0"/>
        <w:jc w:val="both"/>
      </w:pPr>
      <w:r>
        <w:rPr>
          <w:rFonts w:ascii="Times New Roman"/>
          <w:b w:val="false"/>
          <w:i w:val="false"/>
          <w:color w:val="000000"/>
          <w:sz w:val="28"/>
        </w:rPr>
        <w:t>
      2. Еңбек өтілі бір жылдан кем емес, туристік білімі бар кемінде</w:t>
      </w:r>
    </w:p>
    <w:p>
      <w:pPr>
        <w:spacing w:after="0"/>
        <w:ind w:left="0"/>
        <w:jc w:val="both"/>
      </w:pPr>
      <w:r>
        <w:rPr>
          <w:rFonts w:ascii="Times New Roman"/>
          <w:b w:val="false"/>
          <w:i w:val="false"/>
          <w:color w:val="000000"/>
          <w:sz w:val="28"/>
        </w:rPr>
        <w:t>
      бір қызметкердің болуы;</w:t>
      </w:r>
    </w:p>
    <w:p>
      <w:pPr>
        <w:spacing w:after="0"/>
        <w:ind w:left="0"/>
        <w:jc w:val="both"/>
      </w:pPr>
      <w:r>
        <w:rPr>
          <w:rFonts w:ascii="Times New Roman"/>
          <w:b w:val="false"/>
          <w:i w:val="false"/>
          <w:color w:val="000000"/>
          <w:sz w:val="28"/>
        </w:rPr>
        <w:t>
      1) Мамандығы мен біліктілігі ________________________________________________;</w:t>
      </w:r>
    </w:p>
    <w:p>
      <w:pPr>
        <w:spacing w:after="0"/>
        <w:ind w:left="0"/>
        <w:jc w:val="both"/>
      </w:pPr>
      <w:r>
        <w:rPr>
          <w:rFonts w:ascii="Times New Roman"/>
          <w:b w:val="false"/>
          <w:i w:val="false"/>
          <w:color w:val="000000"/>
          <w:sz w:val="28"/>
        </w:rPr>
        <w:t>
      2) Лицензияланатын қызмет түрінің бейімі бойынша жоғары білімі</w:t>
      </w:r>
    </w:p>
    <w:p>
      <w:pPr>
        <w:spacing w:after="0"/>
        <w:ind w:left="0"/>
        <w:jc w:val="both"/>
      </w:pPr>
      <w:r>
        <w:rPr>
          <w:rFonts w:ascii="Times New Roman"/>
          <w:b w:val="false"/>
          <w:i w:val="false"/>
          <w:color w:val="000000"/>
          <w:sz w:val="28"/>
        </w:rPr>
        <w:t>
      туралы дипломның нөмірі __________________________________________________;</w:t>
      </w:r>
    </w:p>
    <w:p>
      <w:pPr>
        <w:spacing w:after="0"/>
        <w:ind w:left="0"/>
        <w:jc w:val="both"/>
      </w:pPr>
      <w:r>
        <w:rPr>
          <w:rFonts w:ascii="Times New Roman"/>
          <w:b w:val="false"/>
          <w:i w:val="false"/>
          <w:color w:val="000000"/>
          <w:sz w:val="28"/>
        </w:rPr>
        <w:t>
      3) Дипломның берілген күні ________________________________________________;</w:t>
      </w:r>
    </w:p>
    <w:p>
      <w:pPr>
        <w:spacing w:after="0"/>
        <w:ind w:left="0"/>
        <w:jc w:val="both"/>
      </w:pPr>
      <w:r>
        <w:rPr>
          <w:rFonts w:ascii="Times New Roman"/>
          <w:b w:val="false"/>
          <w:i w:val="false"/>
          <w:color w:val="000000"/>
          <w:sz w:val="28"/>
        </w:rPr>
        <w:t>
      4) Оқу орнының атауы _____________________________________________________;</w:t>
      </w:r>
    </w:p>
    <w:p>
      <w:pPr>
        <w:spacing w:after="0"/>
        <w:ind w:left="0"/>
        <w:jc w:val="both"/>
      </w:pPr>
      <w:r>
        <w:rPr>
          <w:rFonts w:ascii="Times New Roman"/>
          <w:b w:val="false"/>
          <w:i w:val="false"/>
          <w:color w:val="000000"/>
          <w:sz w:val="28"/>
        </w:rPr>
        <w:t>
      5) Туристік білімі бар қызметкердің еңбек өтілі _____________;</w:t>
      </w:r>
    </w:p>
    <w:p>
      <w:pPr>
        <w:spacing w:after="0"/>
        <w:ind w:left="0"/>
        <w:jc w:val="both"/>
      </w:pPr>
      <w:r>
        <w:rPr>
          <w:rFonts w:ascii="Times New Roman"/>
          <w:b w:val="false"/>
          <w:i w:val="false"/>
          <w:color w:val="000000"/>
          <w:sz w:val="28"/>
        </w:rPr>
        <w:t>
      3. Меншік құқығындағы немесе өзге заңды негіздегі кеңсеге</w:t>
      </w:r>
    </w:p>
    <w:p>
      <w:pPr>
        <w:spacing w:after="0"/>
        <w:ind w:left="0"/>
        <w:jc w:val="both"/>
      </w:pPr>
      <w:r>
        <w:rPr>
          <w:rFonts w:ascii="Times New Roman"/>
          <w:b w:val="false"/>
          <w:i w:val="false"/>
          <w:color w:val="000000"/>
          <w:sz w:val="28"/>
        </w:rPr>
        <w:t>
      арналған үй-жай: __________________________________________________________.</w:t>
      </w:r>
    </w:p>
    <w:p>
      <w:pPr>
        <w:spacing w:after="0"/>
        <w:ind w:left="0"/>
        <w:jc w:val="both"/>
      </w:pPr>
      <w:r>
        <w:rPr>
          <w:rFonts w:ascii="Times New Roman"/>
          <w:b w:val="false"/>
          <w:i w:val="false"/>
          <w:color w:val="000000"/>
          <w:sz w:val="28"/>
        </w:rPr>
        <w:t>
      (кеңсеге арналған үй-жайға құқық белгілейтін құжаттың</w:t>
      </w:r>
    </w:p>
    <w:p>
      <w:pPr>
        <w:spacing w:after="0"/>
        <w:ind w:left="0"/>
        <w:jc w:val="both"/>
      </w:pPr>
      <w:r>
        <w:rPr>
          <w:rFonts w:ascii="Times New Roman"/>
          <w:b w:val="false"/>
          <w:i w:val="false"/>
          <w:color w:val="000000"/>
          <w:sz w:val="28"/>
        </w:rPr>
        <w:t>
      атауы, нөмірі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w:t>
            </w:r>
            <w:r>
              <w:br/>
            </w:r>
            <w:r>
              <w:rPr>
                <w:rFonts w:ascii="Times New Roman"/>
                <w:b w:val="false"/>
                <w:i w:val="false"/>
                <w:color w:val="000000"/>
                <w:sz w:val="20"/>
              </w:rPr>
              <w:t>қызметті (туроператорлық</w:t>
            </w:r>
            <w:r>
              <w:br/>
            </w:r>
            <w:r>
              <w:rPr>
                <w:rFonts w:ascii="Times New Roman"/>
                <w:b w:val="false"/>
                <w:i w:val="false"/>
                <w:color w:val="000000"/>
                <w:sz w:val="20"/>
              </w:rPr>
              <w:t>қызмет) жүзеге асыруға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4-қосымша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(атауы, тұрғылықты орны, заңды</w:t>
            </w:r>
            <w:r>
              <w:br/>
            </w:r>
            <w:r>
              <w:rPr>
                <w:rFonts w:ascii="Times New Roman"/>
                <w:b w:val="false"/>
                <w:i w:val="false"/>
                <w:color w:val="000000"/>
                <w:sz w:val="20"/>
              </w:rPr>
              <w:t>тұлғаның бизнес сәйкестендіру</w:t>
            </w:r>
            <w:r>
              <w:br/>
            </w:r>
            <w:r>
              <w:rPr>
                <w:rFonts w:ascii="Times New Roman"/>
                <w:b w:val="false"/>
                <w:i w:val="false"/>
                <w:color w:val="000000"/>
                <w:sz w:val="20"/>
              </w:rPr>
              <w:t>нөмірі (оның ішінде шетелдік</w:t>
            </w:r>
            <w:r>
              <w:br/>
            </w:r>
            <w:r>
              <w:rPr>
                <w:rFonts w:ascii="Times New Roman"/>
                <w:b w:val="false"/>
                <w:i w:val="false"/>
                <w:color w:val="000000"/>
                <w:sz w:val="20"/>
              </w:rPr>
              <w:t>заңды тұлға),</w:t>
            </w:r>
            <w:r>
              <w:br/>
            </w:r>
            <w:r>
              <w:rPr>
                <w:rFonts w:ascii="Times New Roman"/>
                <w:b w:val="false"/>
                <w:i w:val="false"/>
                <w:color w:val="000000"/>
                <w:sz w:val="20"/>
              </w:rPr>
              <w:t>____________________________</w:t>
            </w:r>
            <w:r>
              <w:br/>
            </w:r>
            <w:r>
              <w:rPr>
                <w:rFonts w:ascii="Times New Roman"/>
                <w:b w:val="false"/>
                <w:i w:val="false"/>
                <w:color w:val="000000"/>
                <w:sz w:val="20"/>
              </w:rPr>
              <w:t>филиалдың немесе шетел заңды</w:t>
            </w:r>
            <w:r>
              <w:br/>
            </w:r>
            <w:r>
              <w:rPr>
                <w:rFonts w:ascii="Times New Roman"/>
                <w:b w:val="false"/>
                <w:i w:val="false"/>
                <w:color w:val="000000"/>
                <w:sz w:val="20"/>
              </w:rPr>
              <w:t>тұлғасының өкілдігінің</w:t>
            </w:r>
            <w:r>
              <w:br/>
            </w:r>
            <w:r>
              <w:rPr>
                <w:rFonts w:ascii="Times New Roman"/>
                <w:b w:val="false"/>
                <w:i w:val="false"/>
                <w:color w:val="000000"/>
                <w:sz w:val="20"/>
              </w:rPr>
              <w:t>____________________________</w:t>
            </w:r>
            <w:r>
              <w:br/>
            </w:r>
            <w:r>
              <w:rPr>
                <w:rFonts w:ascii="Times New Roman"/>
                <w:b w:val="false"/>
                <w:i w:val="false"/>
                <w:color w:val="000000"/>
                <w:sz w:val="20"/>
              </w:rPr>
              <w:t xml:space="preserve">бизнес сәйкестендіру нөмірі – </w:t>
            </w:r>
            <w:r>
              <w:br/>
            </w:r>
            <w:r>
              <w:rPr>
                <w:rFonts w:ascii="Times New Roman"/>
                <w:b w:val="false"/>
                <w:i w:val="false"/>
                <w:color w:val="000000"/>
                <w:sz w:val="20"/>
              </w:rPr>
              <w:t>егер бизнес</w:t>
            </w:r>
            <w:r>
              <w:br/>
            </w:r>
            <w:r>
              <w:rPr>
                <w:rFonts w:ascii="Times New Roman"/>
                <w:b w:val="false"/>
                <w:i w:val="false"/>
                <w:color w:val="000000"/>
                <w:sz w:val="20"/>
              </w:rPr>
              <w:t>сәйкестендіру нөмірі болмаған</w:t>
            </w:r>
            <w:r>
              <w:br/>
            </w:r>
            <w:r>
              <w:rPr>
                <w:rFonts w:ascii="Times New Roman"/>
                <w:b w:val="false"/>
                <w:i w:val="false"/>
                <w:color w:val="000000"/>
                <w:sz w:val="20"/>
              </w:rPr>
              <w:t>жағдайда)</w:t>
            </w:r>
          </w:p>
        </w:tc>
      </w:tr>
    </w:tbl>
    <w:bookmarkStart w:name="z124" w:id="118"/>
    <w:p>
      <w:pPr>
        <w:spacing w:after="0"/>
        <w:ind w:left="0"/>
        <w:jc w:val="left"/>
      </w:pPr>
      <w:r>
        <w:rPr>
          <w:rFonts w:ascii="Times New Roman"/>
          <w:b/>
          <w:i w:val="false"/>
          <w:color w:val="000000"/>
        </w:rPr>
        <w:t xml:space="preserve"> Заңды тұлғаның лицензияны қайта рәсімдеуге өтініші</w:t>
      </w:r>
    </w:p>
    <w:bookmarkEnd w:id="118"/>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(лицензия нөмірі, берілген күні, лицензия берген лицензиардың атауы)</w:t>
      </w:r>
    </w:p>
    <w:p>
      <w:pPr>
        <w:spacing w:after="0"/>
        <w:ind w:left="0"/>
        <w:jc w:val="both"/>
      </w:pPr>
      <w:r>
        <w:rPr>
          <w:rFonts w:ascii="Times New Roman"/>
          <w:b w:val="false"/>
          <w:i w:val="false"/>
          <w:color w:val="000000"/>
          <w:sz w:val="28"/>
        </w:rPr>
        <w:t>
      ___________________________________________________ жүзеге асыру үшін</w:t>
      </w:r>
    </w:p>
    <w:p>
      <w:pPr>
        <w:spacing w:after="0"/>
        <w:ind w:left="0"/>
        <w:jc w:val="both"/>
      </w:pPr>
      <w:r>
        <w:rPr>
          <w:rFonts w:ascii="Times New Roman"/>
          <w:b w:val="false"/>
          <w:i w:val="false"/>
          <w:color w:val="000000"/>
          <w:sz w:val="28"/>
        </w:rPr>
        <w:t>
       (қызмет түрінің атауы)</w:t>
      </w:r>
    </w:p>
    <w:p>
      <w:pPr>
        <w:spacing w:after="0"/>
        <w:ind w:left="0"/>
        <w:jc w:val="both"/>
      </w:pPr>
      <w:r>
        <w:rPr>
          <w:rFonts w:ascii="Times New Roman"/>
          <w:b w:val="false"/>
          <w:i w:val="false"/>
          <w:color w:val="000000"/>
          <w:sz w:val="28"/>
        </w:rPr>
        <w:t>
      20__жылғы "__" _____ берілген №__ лицензияны қайта</w:t>
      </w:r>
    </w:p>
    <w:p>
      <w:pPr>
        <w:spacing w:after="0"/>
        <w:ind w:left="0"/>
        <w:jc w:val="both"/>
      </w:pPr>
      <w:r>
        <w:rPr>
          <w:rFonts w:ascii="Times New Roman"/>
          <w:b w:val="false"/>
          <w:i w:val="false"/>
          <w:color w:val="000000"/>
          <w:sz w:val="28"/>
        </w:rPr>
        <w:t>
      рәсімдеуіңізді сұраймын.</w:t>
      </w:r>
    </w:p>
    <w:p>
      <w:pPr>
        <w:spacing w:after="0"/>
        <w:ind w:left="0"/>
        <w:jc w:val="both"/>
      </w:pPr>
      <w:r>
        <w:rPr>
          <w:rFonts w:ascii="Times New Roman"/>
          <w:b w:val="false"/>
          <w:i w:val="false"/>
          <w:color w:val="000000"/>
          <w:sz w:val="28"/>
        </w:rPr>
        <w:t>
      Мынадай негіздеме(лер) бойынша (қажетті ұяшықта Х белгісін қойыңыз):</w:t>
      </w:r>
    </w:p>
    <w:p>
      <w:pPr>
        <w:spacing w:after="0"/>
        <w:ind w:left="0"/>
        <w:jc w:val="both"/>
      </w:pPr>
      <w:r>
        <w:rPr>
          <w:rFonts w:ascii="Times New Roman"/>
          <w:b w:val="false"/>
          <w:i w:val="false"/>
          <w:color w:val="000000"/>
          <w:sz w:val="28"/>
        </w:rPr>
        <w:t xml:space="preserve">
      1) "Рұқсаттар мен хабарламалар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34–тармағымен белгіленген тәртіпке сәйкес лицензиатты – заңды тұлғаны қайта ұйымдастыру (қажетті ұяшықта Х белгісін қойыңыз):</w:t>
      </w:r>
    </w:p>
    <w:p>
      <w:pPr>
        <w:spacing w:after="0"/>
        <w:ind w:left="0"/>
        <w:jc w:val="both"/>
      </w:pPr>
      <w:r>
        <w:rPr>
          <w:rFonts w:ascii="Times New Roman"/>
          <w:b w:val="false"/>
          <w:i w:val="false"/>
          <w:color w:val="000000"/>
          <w:sz w:val="28"/>
        </w:rPr>
        <w:t>
      бірігу ______</w:t>
      </w:r>
    </w:p>
    <w:p>
      <w:pPr>
        <w:spacing w:after="0"/>
        <w:ind w:left="0"/>
        <w:jc w:val="both"/>
      </w:pPr>
      <w:r>
        <w:rPr>
          <w:rFonts w:ascii="Times New Roman"/>
          <w:b w:val="false"/>
          <w:i w:val="false"/>
          <w:color w:val="000000"/>
          <w:sz w:val="28"/>
        </w:rPr>
        <w:t>
      қайта құру _____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бөліну _____</w:t>
      </w:r>
    </w:p>
    <w:p>
      <w:pPr>
        <w:spacing w:after="0"/>
        <w:ind w:left="0"/>
        <w:jc w:val="both"/>
      </w:pPr>
      <w:r>
        <w:rPr>
          <w:rFonts w:ascii="Times New Roman"/>
          <w:b w:val="false"/>
          <w:i w:val="false"/>
          <w:color w:val="000000"/>
          <w:sz w:val="28"/>
        </w:rPr>
        <w:t>
      бөлу ______</w:t>
      </w:r>
    </w:p>
    <w:p>
      <w:pPr>
        <w:spacing w:after="0"/>
        <w:ind w:left="0"/>
        <w:jc w:val="both"/>
      </w:pPr>
      <w:r>
        <w:rPr>
          <w:rFonts w:ascii="Times New Roman"/>
          <w:b w:val="false"/>
          <w:i w:val="false"/>
          <w:color w:val="000000"/>
          <w:sz w:val="28"/>
        </w:rPr>
        <w:t>
      2) лицензиат – заңды тұлға атауының өзгеруі ___________________;</w:t>
      </w:r>
    </w:p>
    <w:p>
      <w:pPr>
        <w:spacing w:after="0"/>
        <w:ind w:left="0"/>
        <w:jc w:val="both"/>
      </w:pPr>
      <w:r>
        <w:rPr>
          <w:rFonts w:ascii="Times New Roman"/>
          <w:b w:val="false"/>
          <w:i w:val="false"/>
          <w:color w:val="000000"/>
          <w:sz w:val="28"/>
        </w:rPr>
        <w:t>
      3) лицензиат – заңды тұлғаның тұрған жерінің өзгеруі _________;</w:t>
      </w:r>
    </w:p>
    <w:p>
      <w:pPr>
        <w:spacing w:after="0"/>
        <w:ind w:left="0"/>
        <w:jc w:val="both"/>
      </w:pPr>
      <w:r>
        <w:rPr>
          <w:rFonts w:ascii="Times New Roman"/>
          <w:b w:val="false"/>
          <w:i w:val="false"/>
          <w:color w:val="000000"/>
          <w:sz w:val="28"/>
        </w:rPr>
        <w:t>
      4) Қазақстан Республикасының заңдарында қайта рәсімдеу туралы</w:t>
      </w:r>
    </w:p>
    <w:p>
      <w:pPr>
        <w:spacing w:after="0"/>
        <w:ind w:left="0"/>
        <w:jc w:val="both"/>
      </w:pPr>
      <w:r>
        <w:rPr>
          <w:rFonts w:ascii="Times New Roman"/>
          <w:b w:val="false"/>
          <w:i w:val="false"/>
          <w:color w:val="000000"/>
          <w:sz w:val="28"/>
        </w:rPr>
        <w:t>
      талаптың болуы ___________________________________________________________;</w:t>
      </w:r>
    </w:p>
    <w:p>
      <w:pPr>
        <w:spacing w:after="0"/>
        <w:ind w:left="0"/>
        <w:jc w:val="both"/>
      </w:pPr>
      <w:r>
        <w:rPr>
          <w:rFonts w:ascii="Times New Roman"/>
          <w:b w:val="false"/>
          <w:i w:val="false"/>
          <w:color w:val="000000"/>
          <w:sz w:val="28"/>
        </w:rPr>
        <w:t>
      5) қызмет түрі атауының өзгеруі _____________________________________________;</w:t>
      </w:r>
    </w:p>
    <w:p>
      <w:pPr>
        <w:spacing w:after="0"/>
        <w:ind w:left="0"/>
        <w:jc w:val="both"/>
      </w:pPr>
      <w:r>
        <w:rPr>
          <w:rFonts w:ascii="Times New Roman"/>
          <w:b w:val="false"/>
          <w:i w:val="false"/>
          <w:color w:val="000000"/>
          <w:sz w:val="28"/>
        </w:rPr>
        <w:t>
      қағаз тасығышта____(қағаз тасығышта лицензия алу қажет болса, Х</w:t>
      </w:r>
    </w:p>
    <w:p>
      <w:pPr>
        <w:spacing w:after="0"/>
        <w:ind w:left="0"/>
        <w:jc w:val="both"/>
      </w:pPr>
      <w:r>
        <w:rPr>
          <w:rFonts w:ascii="Times New Roman"/>
          <w:b w:val="false"/>
          <w:i w:val="false"/>
          <w:color w:val="000000"/>
          <w:sz w:val="28"/>
        </w:rPr>
        <w:t>
      белгісін қою керек).</w:t>
      </w:r>
    </w:p>
    <w:p>
      <w:pPr>
        <w:spacing w:after="0"/>
        <w:ind w:left="0"/>
        <w:jc w:val="both"/>
      </w:pPr>
      <w:r>
        <w:rPr>
          <w:rFonts w:ascii="Times New Roman"/>
          <w:b w:val="false"/>
          <w:i w:val="false"/>
          <w:color w:val="000000"/>
          <w:sz w:val="28"/>
        </w:rPr>
        <w:t>
      Заңды тұлғаның мекенжайы _________________________________________________</w:t>
      </w:r>
    </w:p>
    <w:p>
      <w:pPr>
        <w:spacing w:after="0"/>
        <w:ind w:left="0"/>
        <w:jc w:val="both"/>
      </w:pPr>
      <w:r>
        <w:rPr>
          <w:rFonts w:ascii="Times New Roman"/>
          <w:b w:val="false"/>
          <w:i w:val="false"/>
          <w:color w:val="000000"/>
          <w:sz w:val="28"/>
        </w:rPr>
        <w:t>
      (ел-шетелдік заңды тұлға үшін, пошта индексі, облыс, қала,</w:t>
      </w:r>
    </w:p>
    <w:p>
      <w:pPr>
        <w:spacing w:after="0"/>
        <w:ind w:left="0"/>
        <w:jc w:val="both"/>
      </w:pPr>
      <w:r>
        <w:rPr>
          <w:rFonts w:ascii="Times New Roman"/>
          <w:b w:val="false"/>
          <w:i w:val="false"/>
          <w:color w:val="000000"/>
          <w:sz w:val="28"/>
        </w:rPr>
        <w:t>
      аудан, елді мекен, көшенің атауы, үйдің/ғимараттың</w:t>
      </w:r>
    </w:p>
    <w:p>
      <w:pPr>
        <w:spacing w:after="0"/>
        <w:ind w:left="0"/>
        <w:jc w:val="both"/>
      </w:pPr>
      <w:r>
        <w:rPr>
          <w:rFonts w:ascii="Times New Roman"/>
          <w:b w:val="false"/>
          <w:i w:val="false"/>
          <w:color w:val="000000"/>
          <w:sz w:val="28"/>
        </w:rPr>
        <w:t>
      (стационарлық үй-жай)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_______________________________________________________________</w:t>
      </w:r>
    </w:p>
    <w:p>
      <w:pPr>
        <w:spacing w:after="0"/>
        <w:ind w:left="0"/>
        <w:jc w:val="both"/>
      </w:pPr>
      <w:r>
        <w:rPr>
          <w:rFonts w:ascii="Times New Roman"/>
          <w:b w:val="false"/>
          <w:i w:val="false"/>
          <w:color w:val="000000"/>
          <w:sz w:val="28"/>
        </w:rPr>
        <w:t>
      (шот нөмірі, банктің атауы және тұрған жері)</w:t>
      </w:r>
    </w:p>
    <w:p>
      <w:pPr>
        <w:spacing w:after="0"/>
        <w:ind w:left="0"/>
        <w:jc w:val="both"/>
      </w:pPr>
      <w:r>
        <w:rPr>
          <w:rFonts w:ascii="Times New Roman"/>
          <w:b w:val="false"/>
          <w:i w:val="false"/>
          <w:color w:val="000000"/>
          <w:sz w:val="28"/>
        </w:rPr>
        <w:t>
      Қоса беруледі____________парақ.</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мен байланыстар болып табылатыны және оларға кез келген лицензия беру немесе бас тарту мәселелері бойынша ақпаратты жіберуге болатыны;</w:t>
      </w:r>
    </w:p>
    <w:p>
      <w:pPr>
        <w:spacing w:after="0"/>
        <w:ind w:left="0"/>
        <w:jc w:val="both"/>
      </w:pPr>
      <w:r>
        <w:rPr>
          <w:rFonts w:ascii="Times New Roman"/>
          <w:b w:val="false"/>
          <w:i w:val="false"/>
          <w:color w:val="000000"/>
          <w:sz w:val="28"/>
        </w:rPr>
        <w:t>
      көрсетілген қызметті алушыға сотпен лицензияланатын қызмет түрімен сотпен айналысуға тыйым салынбағаны;</w:t>
      </w:r>
    </w:p>
    <w:p>
      <w:pPr>
        <w:spacing w:after="0"/>
        <w:ind w:left="0"/>
        <w:jc w:val="both"/>
      </w:pPr>
      <w:r>
        <w:rPr>
          <w:rFonts w:ascii="Times New Roman"/>
          <w:b w:val="false"/>
          <w:i w:val="false"/>
          <w:color w:val="000000"/>
          <w:sz w:val="28"/>
        </w:rPr>
        <w:t>
      қоса берілген барлық құжаттар шындыққа жанасатындығы және қолданыста болып табылатындығы;</w:t>
      </w:r>
    </w:p>
    <w:p>
      <w:pPr>
        <w:spacing w:after="0"/>
        <w:ind w:left="0"/>
        <w:jc w:val="both"/>
      </w:pPr>
      <w:r>
        <w:rPr>
          <w:rFonts w:ascii="Times New Roman"/>
          <w:b w:val="false"/>
          <w:i w:val="false"/>
          <w:color w:val="000000"/>
          <w:sz w:val="28"/>
        </w:rPr>
        <w:t>
      лицензия беру кезінде ақпараттық жүйелерде қамтылған, заңмен қорғалатын құпияны құрайтын, қол жетімділігі шектелген дербес деректерді пайдалануға келісім беретіндігі;</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қоғамының қызметкері өкінішті ЭЦК-мен куәландыруға келісетіндігі ("Азаматтарға арналған үкімет" мемлекеттік корпорациясы" коммерциялық емес акционерлік қоғамына жүгінген жағдайда) расталады.</w:t>
      </w:r>
    </w:p>
    <w:p>
      <w:pPr>
        <w:spacing w:after="0"/>
        <w:ind w:left="0"/>
        <w:jc w:val="both"/>
      </w:pPr>
      <w:r>
        <w:rPr>
          <w:rFonts w:ascii="Times New Roman"/>
          <w:b w:val="false"/>
          <w:i w:val="false"/>
          <w:color w:val="000000"/>
          <w:sz w:val="28"/>
        </w:rPr>
        <w:t>
      Көрсетілген қызметті алушы _______ 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Мөр орны Толтыру күні 20____ жылғы "__"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w:t>
            </w:r>
            <w:r>
              <w:br/>
            </w:r>
            <w:r>
              <w:rPr>
                <w:rFonts w:ascii="Times New Roman"/>
                <w:b w:val="false"/>
                <w:i w:val="false"/>
                <w:color w:val="000000"/>
                <w:sz w:val="20"/>
              </w:rPr>
              <w:t>қызметті (туроператорлық</w:t>
            </w:r>
            <w:r>
              <w:br/>
            </w:r>
            <w:r>
              <w:rPr>
                <w:rFonts w:ascii="Times New Roman"/>
                <w:b w:val="false"/>
                <w:i w:val="false"/>
                <w:color w:val="000000"/>
                <w:sz w:val="20"/>
              </w:rPr>
              <w:t>қызмет) жүзеге асыруға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5-қосымша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 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тұлғаның тегі, аты,</w:t>
            </w:r>
            <w:r>
              <w:br/>
            </w:r>
            <w:r>
              <w:rPr>
                <w:rFonts w:ascii="Times New Roman"/>
                <w:b w:val="false"/>
                <w:i w:val="false"/>
                <w:color w:val="000000"/>
                <w:sz w:val="20"/>
              </w:rPr>
              <w:t>әкесінің аты (бар болған</w:t>
            </w:r>
            <w:r>
              <w:br/>
            </w:r>
            <w:r>
              <w:rPr>
                <w:rFonts w:ascii="Times New Roman"/>
                <w:b w:val="false"/>
                <w:i w:val="false"/>
                <w:color w:val="000000"/>
                <w:sz w:val="20"/>
              </w:rPr>
              <w:t>____________________________</w:t>
            </w:r>
            <w:r>
              <w:br/>
            </w:r>
            <w:r>
              <w:rPr>
                <w:rFonts w:ascii="Times New Roman"/>
                <w:b w:val="false"/>
                <w:i w:val="false"/>
                <w:color w:val="000000"/>
                <w:sz w:val="20"/>
              </w:rPr>
              <w:t>жағдайда), жеке сәйкестендіру</w:t>
            </w:r>
            <w:r>
              <w:br/>
            </w:r>
            <w:r>
              <w:rPr>
                <w:rFonts w:ascii="Times New Roman"/>
                <w:b w:val="false"/>
                <w:i w:val="false"/>
                <w:color w:val="000000"/>
                <w:sz w:val="20"/>
              </w:rPr>
              <w:t>нөмірі</w:t>
            </w:r>
          </w:p>
        </w:tc>
      </w:tr>
    </w:tbl>
    <w:bookmarkStart w:name="z126" w:id="119"/>
    <w:p>
      <w:pPr>
        <w:spacing w:after="0"/>
        <w:ind w:left="0"/>
        <w:jc w:val="left"/>
      </w:pPr>
      <w:r>
        <w:rPr>
          <w:rFonts w:ascii="Times New Roman"/>
          <w:b/>
          <w:i w:val="false"/>
          <w:color w:val="000000"/>
        </w:rPr>
        <w:t xml:space="preserve"> Жеке тұлғаның лицензияны қайта рәсімдеуге өтініші</w:t>
      </w:r>
    </w:p>
    <w:bookmarkEnd w:id="11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 түрінің атауы)</w:t>
      </w:r>
    </w:p>
    <w:p>
      <w:pPr>
        <w:spacing w:after="0"/>
        <w:ind w:left="0"/>
        <w:jc w:val="both"/>
      </w:pPr>
      <w:r>
        <w:rPr>
          <w:rFonts w:ascii="Times New Roman"/>
          <w:b w:val="false"/>
          <w:i w:val="false"/>
          <w:color w:val="000000"/>
          <w:sz w:val="28"/>
        </w:rPr>
        <w:t>
      жүзеге асыру үшін берілген 20___ жылғы №___ "__" лицензияны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(лицензия нөмері, берілген күні, лицензияны берген лицензиардың</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келесідей негіздемелерге байланысты (тиісті торда Х белгісін</w:t>
      </w:r>
    </w:p>
    <w:p>
      <w:pPr>
        <w:spacing w:after="0"/>
        <w:ind w:left="0"/>
        <w:jc w:val="both"/>
      </w:pPr>
      <w:r>
        <w:rPr>
          <w:rFonts w:ascii="Times New Roman"/>
          <w:b w:val="false"/>
          <w:i w:val="false"/>
          <w:color w:val="000000"/>
          <w:sz w:val="28"/>
        </w:rPr>
        <w:t>
      көрсетіңіз) қайта рәсімдеуіңізді сұраймын:</w:t>
      </w:r>
    </w:p>
    <w:p>
      <w:pPr>
        <w:spacing w:after="0"/>
        <w:ind w:left="0"/>
        <w:jc w:val="both"/>
      </w:pPr>
      <w:r>
        <w:rPr>
          <w:rFonts w:ascii="Times New Roman"/>
          <w:b w:val="false"/>
          <w:i w:val="false"/>
          <w:color w:val="000000"/>
          <w:sz w:val="28"/>
        </w:rPr>
        <w:t>
      1) дара тұлға-көрсетілетін алушының _______ тегінің, атының,</w:t>
      </w:r>
    </w:p>
    <w:p>
      <w:pPr>
        <w:spacing w:after="0"/>
        <w:ind w:left="0"/>
        <w:jc w:val="both"/>
      </w:pPr>
      <w:r>
        <w:rPr>
          <w:rFonts w:ascii="Times New Roman"/>
          <w:b w:val="false"/>
          <w:i w:val="false"/>
          <w:color w:val="000000"/>
          <w:sz w:val="28"/>
        </w:rPr>
        <w:t>
      әкесінің атының (бар болса) өзгеруі;</w:t>
      </w:r>
    </w:p>
    <w:p>
      <w:pPr>
        <w:spacing w:after="0"/>
        <w:ind w:left="0"/>
        <w:jc w:val="both"/>
      </w:pPr>
      <w:r>
        <w:rPr>
          <w:rFonts w:ascii="Times New Roman"/>
          <w:b w:val="false"/>
          <w:i w:val="false"/>
          <w:color w:val="000000"/>
          <w:sz w:val="28"/>
        </w:rPr>
        <w:t>
      2) дара кәсіпкер-көрсетілетін алушының қайта тіркелуі, оның</w:t>
      </w:r>
    </w:p>
    <w:p>
      <w:pPr>
        <w:spacing w:after="0"/>
        <w:ind w:left="0"/>
        <w:jc w:val="both"/>
      </w:pPr>
      <w:r>
        <w:rPr>
          <w:rFonts w:ascii="Times New Roman"/>
          <w:b w:val="false"/>
          <w:i w:val="false"/>
          <w:color w:val="000000"/>
          <w:sz w:val="28"/>
        </w:rPr>
        <w:t>
      атауының өзгеруі _______;</w:t>
      </w:r>
    </w:p>
    <w:p>
      <w:pPr>
        <w:spacing w:after="0"/>
        <w:ind w:left="0"/>
        <w:jc w:val="both"/>
      </w:pPr>
      <w:r>
        <w:rPr>
          <w:rFonts w:ascii="Times New Roman"/>
          <w:b w:val="false"/>
          <w:i w:val="false"/>
          <w:color w:val="000000"/>
          <w:sz w:val="28"/>
        </w:rPr>
        <w:t>
      3) жеке кәсіпкер-көрсетілетін алушының қайта тіркелуі, оның</w:t>
      </w:r>
    </w:p>
    <w:p>
      <w:pPr>
        <w:spacing w:after="0"/>
        <w:ind w:left="0"/>
        <w:jc w:val="both"/>
      </w:pPr>
      <w:r>
        <w:rPr>
          <w:rFonts w:ascii="Times New Roman"/>
          <w:b w:val="false"/>
          <w:i w:val="false"/>
          <w:color w:val="000000"/>
          <w:sz w:val="28"/>
        </w:rPr>
        <w:t>
      заңды мекен-жайының өзгеруі _________;</w:t>
      </w:r>
    </w:p>
    <w:p>
      <w:pPr>
        <w:spacing w:after="0"/>
        <w:ind w:left="0"/>
        <w:jc w:val="both"/>
      </w:pPr>
      <w:r>
        <w:rPr>
          <w:rFonts w:ascii="Times New Roman"/>
          <w:b w:val="false"/>
          <w:i w:val="false"/>
          <w:color w:val="000000"/>
          <w:sz w:val="28"/>
        </w:rPr>
        <w:t>
      4) Қазақстан Республикасының заңдарында қайта рәсімдеу туралы</w:t>
      </w:r>
    </w:p>
    <w:p>
      <w:pPr>
        <w:spacing w:after="0"/>
        <w:ind w:left="0"/>
        <w:jc w:val="both"/>
      </w:pPr>
      <w:r>
        <w:rPr>
          <w:rFonts w:ascii="Times New Roman"/>
          <w:b w:val="false"/>
          <w:i w:val="false"/>
          <w:color w:val="000000"/>
          <w:sz w:val="28"/>
        </w:rPr>
        <w:t>
      талаптардың болуы _________;</w:t>
      </w:r>
    </w:p>
    <w:p>
      <w:pPr>
        <w:spacing w:after="0"/>
        <w:ind w:left="0"/>
        <w:jc w:val="both"/>
      </w:pPr>
      <w:r>
        <w:rPr>
          <w:rFonts w:ascii="Times New Roman"/>
          <w:b w:val="false"/>
          <w:i w:val="false"/>
          <w:color w:val="000000"/>
          <w:sz w:val="28"/>
        </w:rPr>
        <w:t>
      5) қызмет түрінің атауының өзгеруі _________;</w:t>
      </w:r>
    </w:p>
    <w:p>
      <w:pPr>
        <w:spacing w:after="0"/>
        <w:ind w:left="0"/>
        <w:jc w:val="both"/>
      </w:pPr>
      <w:r>
        <w:rPr>
          <w:rFonts w:ascii="Times New Roman"/>
          <w:b w:val="false"/>
          <w:i w:val="false"/>
          <w:color w:val="000000"/>
          <w:sz w:val="28"/>
        </w:rPr>
        <w:t>
      қағаз түрінде _______ (лицензияны қағаз түрінде алу қажет</w:t>
      </w:r>
    </w:p>
    <w:p>
      <w:pPr>
        <w:spacing w:after="0"/>
        <w:ind w:left="0"/>
        <w:jc w:val="both"/>
      </w:pPr>
      <w:r>
        <w:rPr>
          <w:rFonts w:ascii="Times New Roman"/>
          <w:b w:val="false"/>
          <w:i w:val="false"/>
          <w:color w:val="000000"/>
          <w:sz w:val="28"/>
        </w:rPr>
        <w:t>
      болса, Х белгісін қою).</w:t>
      </w:r>
    </w:p>
    <w:p>
      <w:pPr>
        <w:spacing w:after="0"/>
        <w:ind w:left="0"/>
        <w:jc w:val="both"/>
      </w:pPr>
      <w:r>
        <w:rPr>
          <w:rFonts w:ascii="Times New Roman"/>
          <w:b w:val="false"/>
          <w:i w:val="false"/>
          <w:color w:val="000000"/>
          <w:sz w:val="28"/>
        </w:rPr>
        <w:t>
      Жеке тұлғаның тұратын жерінің мекенжайы _______________________</w:t>
      </w:r>
    </w:p>
    <w:p>
      <w:pPr>
        <w:spacing w:after="0"/>
        <w:ind w:left="0"/>
        <w:jc w:val="both"/>
      </w:pPr>
      <w:r>
        <w:rPr>
          <w:rFonts w:ascii="Times New Roman"/>
          <w:b w:val="false"/>
          <w:i w:val="false"/>
          <w:color w:val="000000"/>
          <w:sz w:val="28"/>
        </w:rPr>
        <w:t>
      (пошталық индекс, облыс, қала,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аудан, елді мекен, көшенің атауы, үйдің/ғимараттың нөмірі)</w:t>
      </w:r>
    </w:p>
    <w:p>
      <w:pPr>
        <w:spacing w:after="0"/>
        <w:ind w:left="0"/>
        <w:jc w:val="both"/>
      </w:pPr>
      <w:r>
        <w:rPr>
          <w:rFonts w:ascii="Times New Roman"/>
          <w:b w:val="false"/>
          <w:i w:val="false"/>
          <w:color w:val="000000"/>
          <w:sz w:val="28"/>
        </w:rPr>
        <w:t>
      Электрондық пошта 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___________________________________________________</w:t>
      </w:r>
    </w:p>
    <w:p>
      <w:pPr>
        <w:spacing w:after="0"/>
        <w:ind w:left="0"/>
        <w:jc w:val="both"/>
      </w:pPr>
      <w:r>
        <w:rPr>
          <w:rFonts w:ascii="Times New Roman"/>
          <w:b w:val="false"/>
          <w:i w:val="false"/>
          <w:color w:val="000000"/>
          <w:sz w:val="28"/>
        </w:rPr>
        <w:t>
      (шот нөмері, банктің атауы және орналасқан жері)</w:t>
      </w:r>
    </w:p>
    <w:p>
      <w:pPr>
        <w:spacing w:after="0"/>
        <w:ind w:left="0"/>
        <w:jc w:val="both"/>
      </w:pPr>
      <w:r>
        <w:rPr>
          <w:rFonts w:ascii="Times New Roman"/>
          <w:b w:val="false"/>
          <w:i w:val="false"/>
          <w:color w:val="000000"/>
          <w:sz w:val="28"/>
        </w:rPr>
        <w:t>
      Қосымша _____ бетте.</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мен байланыстар болып табылатыны және оларға кез келген лицензия беру немесе бас тарту мәселелері бойынша ақпаратты жіберуге болатыны;</w:t>
      </w:r>
    </w:p>
    <w:p>
      <w:pPr>
        <w:spacing w:after="0"/>
        <w:ind w:left="0"/>
        <w:jc w:val="both"/>
      </w:pPr>
      <w:r>
        <w:rPr>
          <w:rFonts w:ascii="Times New Roman"/>
          <w:b w:val="false"/>
          <w:i w:val="false"/>
          <w:color w:val="000000"/>
          <w:sz w:val="28"/>
        </w:rPr>
        <w:t>
      өтініш берушіге сотпен лицензияланатын қызмет түрімен сотпен айналысуға тыйым салынбағаны;</w:t>
      </w:r>
    </w:p>
    <w:p>
      <w:pPr>
        <w:spacing w:after="0"/>
        <w:ind w:left="0"/>
        <w:jc w:val="both"/>
      </w:pPr>
      <w:r>
        <w:rPr>
          <w:rFonts w:ascii="Times New Roman"/>
          <w:b w:val="false"/>
          <w:i w:val="false"/>
          <w:color w:val="000000"/>
          <w:sz w:val="28"/>
        </w:rPr>
        <w:t>
      қоса берілген барлық құжаттар шындыққа жанасатындығы және қолданыста болып табылатындығы;</w:t>
      </w:r>
    </w:p>
    <w:p>
      <w:pPr>
        <w:spacing w:after="0"/>
        <w:ind w:left="0"/>
        <w:jc w:val="both"/>
      </w:pPr>
      <w:r>
        <w:rPr>
          <w:rFonts w:ascii="Times New Roman"/>
          <w:b w:val="false"/>
          <w:i w:val="false"/>
          <w:color w:val="000000"/>
          <w:sz w:val="28"/>
        </w:rPr>
        <w:t>
      лицензия беру кезінде ақпараттық жүйелерде қамтылған, заңмен қорғалатын құпияны құрайтын, қол жетімділігі шектелген дербес деректерді пайдалануға келісім беретіндігі;</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қоғамының қызметкері өкінішті ЭЦК-мен куәландыруға келісетіндігі ("Азаматтарға арналған үкімет" мемлекеттік корпорациясы" коммерциялық емес акционерлік қоғамына жүгінген жағдайда) расталады.</w:t>
      </w:r>
    </w:p>
    <w:p>
      <w:pPr>
        <w:spacing w:after="0"/>
        <w:ind w:left="0"/>
        <w:jc w:val="both"/>
      </w:pPr>
      <w:r>
        <w:rPr>
          <w:rFonts w:ascii="Times New Roman"/>
          <w:b w:val="false"/>
          <w:i w:val="false"/>
          <w:color w:val="000000"/>
          <w:sz w:val="28"/>
        </w:rPr>
        <w:t>
      Көрсетілген қызметті алушы _______ ____________________________</w:t>
      </w:r>
    </w:p>
    <w:p>
      <w:pPr>
        <w:spacing w:after="0"/>
        <w:ind w:left="0"/>
        <w:jc w:val="both"/>
      </w:pPr>
      <w:r>
        <w:rPr>
          <w:rFonts w:ascii="Times New Roman"/>
          <w:b w:val="false"/>
          <w:i w:val="false"/>
          <w:color w:val="000000"/>
          <w:sz w:val="28"/>
        </w:rPr>
        <w:t>
      (қолы) (тегі,аты,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Мөр орны Толтыру күні 20____ жылғы "__"______________</w:t>
      </w:r>
    </w:p>
    <w:tbl>
      <w:tblPr>
        <w:tblW w:w="0" w:type="auto"/>
        <w:tblCellSpacing w:w="0" w:type="auto"/>
        <w:tblBorders>
          <w:top w:val="none"/>
          <w:left w:val="none"/>
          <w:bottom w:val="none"/>
          <w:right w:val="none"/>
          <w:insideH w:val="none"/>
          <w:insideV w:val="none"/>
        </w:tblBorders>
      </w:tblPr>
      <w:tblGrid>
        <w:gridCol w:w="5564"/>
        <w:gridCol w:w="7516"/>
      </w:tblGrid>
      <w:tr>
        <w:trPr>
          <w:trHeight w:val="30" w:hRule="atLeast"/>
        </w:trPr>
        <w:tc>
          <w:tcPr>
            <w:tcW w:w="556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7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"Туристік операторлық</w:t>
            </w:r>
            <w:r>
              <w:br/>
            </w:r>
            <w:r>
              <w:rPr>
                <w:rFonts w:ascii="Times New Roman"/>
                <w:b w:val="false"/>
                <w:i w:val="false"/>
                <w:color w:val="000000"/>
                <w:sz w:val="20"/>
              </w:rPr>
              <w:t>қызметті (туроператорлық</w:t>
            </w:r>
            <w:r>
              <w:br/>
            </w:r>
            <w:r>
              <w:rPr>
                <w:rFonts w:ascii="Times New Roman"/>
                <w:b w:val="false"/>
                <w:i w:val="false"/>
                <w:color w:val="000000"/>
                <w:sz w:val="20"/>
              </w:rPr>
              <w:t>қызмет) жүзеге асыруға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6-қосымша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w:t>
            </w:r>
            <w:r>
              <w:br/>
            </w:r>
            <w:r>
              <w:rPr>
                <w:rFonts w:ascii="Times New Roman"/>
                <w:b w:val="false"/>
                <w:i w:val="false"/>
                <w:color w:val="000000"/>
                <w:sz w:val="20"/>
              </w:rPr>
              <w:t>жағдайда) немесе көрсетілетін</w:t>
            </w:r>
            <w:r>
              <w:br/>
            </w:r>
            <w:r>
              <w:rPr>
                <w:rFonts w:ascii="Times New Roman"/>
                <w:b w:val="false"/>
                <w:i w:val="false"/>
                <w:color w:val="000000"/>
                <w:sz w:val="20"/>
              </w:rPr>
              <w:t>қызметті алушы ұйымының</w:t>
            </w:r>
            <w:r>
              <w:br/>
            </w:r>
            <w:r>
              <w:rPr>
                <w:rFonts w:ascii="Times New Roman"/>
                <w:b w:val="false"/>
                <w:i w:val="false"/>
                <w:color w:val="000000"/>
                <w:sz w:val="20"/>
              </w:rPr>
              <w:t>атауы)</w:t>
            </w:r>
            <w:r>
              <w:br/>
            </w:r>
            <w:r>
              <w:rPr>
                <w:rFonts w:ascii="Times New Roman"/>
                <w:b w:val="false"/>
                <w:i w:val="false"/>
                <w:color w:val="000000"/>
                <w:sz w:val="20"/>
              </w:rPr>
              <w:t>________________________________________________________</w:t>
            </w:r>
            <w:r>
              <w:br/>
            </w:r>
            <w:r>
              <w:rPr>
                <w:rFonts w:ascii="Times New Roman"/>
                <w:b w:val="false"/>
                <w:i w:val="false"/>
                <w:color w:val="000000"/>
                <w:sz w:val="20"/>
              </w:rPr>
              <w:t xml:space="preserve"> (көрсетілетін қызмет алушының</w:t>
            </w:r>
            <w:r>
              <w:br/>
            </w:r>
            <w:r>
              <w:rPr>
                <w:rFonts w:ascii="Times New Roman"/>
                <w:b w:val="false"/>
                <w:i w:val="false"/>
                <w:color w:val="000000"/>
                <w:sz w:val="20"/>
              </w:rPr>
              <w:t>мекенжайы)</w:t>
            </w:r>
          </w:p>
        </w:tc>
      </w:tr>
    </w:tbl>
    <w:bookmarkStart w:name="z128" w:id="120"/>
    <w:p>
      <w:pPr>
        <w:spacing w:after="0"/>
        <w:ind w:left="0"/>
        <w:jc w:val="left"/>
      </w:pPr>
      <w:r>
        <w:rPr>
          <w:rFonts w:ascii="Times New Roman"/>
          <w:b/>
          <w:i w:val="false"/>
          <w:color w:val="000000"/>
        </w:rPr>
        <w:t xml:space="preserve"> Құжаттарды қабылдаудан бас тарту туралы қолхат</w:t>
      </w:r>
    </w:p>
    <w:bookmarkEnd w:id="120"/>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Мемлекеттік корпорация филиалының №__ бөлімі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(мекенжайы көрсетілсін)</w:t>
      </w:r>
    </w:p>
    <w:p>
      <w:pPr>
        <w:spacing w:after="0"/>
        <w:ind w:left="0"/>
        <w:jc w:val="both"/>
      </w:pPr>
      <w:r>
        <w:rPr>
          <w:rFonts w:ascii="Times New Roman"/>
          <w:b w:val="false"/>
          <w:i w:val="false"/>
          <w:color w:val="000000"/>
          <w:sz w:val="28"/>
        </w:rPr>
        <w:t>
      мемлекеттік қызмет көрсетуге ________________________________________________</w:t>
      </w:r>
    </w:p>
    <w:p>
      <w:pPr>
        <w:spacing w:after="0"/>
        <w:ind w:left="0"/>
        <w:jc w:val="both"/>
      </w:pPr>
      <w:r>
        <w:rPr>
          <w:rFonts w:ascii="Times New Roman"/>
          <w:b w:val="false"/>
          <w:i w:val="false"/>
          <w:color w:val="000000"/>
          <w:sz w:val="28"/>
        </w:rPr>
        <w:t>
      (мемлекеттік көрсетілетін қызметтердің атауы мемлекеттік</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көрсетілетін қызметтер стандартына сәйкес көрсетілсін)</w:t>
      </w:r>
    </w:p>
    <w:p>
      <w:pPr>
        <w:spacing w:after="0"/>
        <w:ind w:left="0"/>
        <w:jc w:val="both"/>
      </w:pPr>
      <w:r>
        <w:rPr>
          <w:rFonts w:ascii="Times New Roman"/>
          <w:b w:val="false"/>
          <w:i w:val="false"/>
          <w:color w:val="000000"/>
          <w:sz w:val="28"/>
        </w:rPr>
        <w:t>
      Сіз мемлекеттік көрсетілетін қызметтер стандарттарында көзделген</w:t>
      </w:r>
    </w:p>
    <w:p>
      <w:pPr>
        <w:spacing w:after="0"/>
        <w:ind w:left="0"/>
        <w:jc w:val="both"/>
      </w:pPr>
      <w:r>
        <w:rPr>
          <w:rFonts w:ascii="Times New Roman"/>
          <w:b w:val="false"/>
          <w:i w:val="false"/>
          <w:color w:val="000000"/>
          <w:sz w:val="28"/>
        </w:rPr>
        <w:t>
      тізбеге сәйкес құжаттардың толық пакетін,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 ұсынбауыңызға</w:t>
      </w:r>
    </w:p>
    <w:p>
      <w:pPr>
        <w:spacing w:after="0"/>
        <w:ind w:left="0"/>
        <w:jc w:val="both"/>
      </w:pPr>
      <w:r>
        <w:rPr>
          <w:rFonts w:ascii="Times New Roman"/>
          <w:b w:val="false"/>
          <w:i w:val="false"/>
          <w:color w:val="000000"/>
          <w:sz w:val="28"/>
        </w:rPr>
        <w:t>
      байланысты құжаттарды қабылдаудан бас тартады.</w:t>
      </w:r>
    </w:p>
    <w:p>
      <w:pPr>
        <w:spacing w:after="0"/>
        <w:ind w:left="0"/>
        <w:jc w:val="both"/>
      </w:pPr>
      <w:r>
        <w:rPr>
          <w:rFonts w:ascii="Times New Roman"/>
          <w:b w:val="false"/>
          <w:i w:val="false"/>
          <w:color w:val="000000"/>
          <w:sz w:val="28"/>
        </w:rPr>
        <w:t>
      Осы қолхат әр 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________________</w:t>
      </w:r>
    </w:p>
    <w:p>
      <w:pPr>
        <w:spacing w:after="0"/>
        <w:ind w:left="0"/>
        <w:jc w:val="both"/>
      </w:pPr>
      <w:r>
        <w:rPr>
          <w:rFonts w:ascii="Times New Roman"/>
          <w:b w:val="false"/>
          <w:i w:val="false"/>
          <w:color w:val="000000"/>
          <w:sz w:val="28"/>
        </w:rPr>
        <w:t>
      ("Азаматтарға арналған үкімет" мемлекеттік корпорациясы" (қолы)</w:t>
      </w:r>
    </w:p>
    <w:p>
      <w:pPr>
        <w:spacing w:after="0"/>
        <w:ind w:left="0"/>
        <w:jc w:val="both"/>
      </w:pPr>
      <w:r>
        <w:rPr>
          <w:rFonts w:ascii="Times New Roman"/>
          <w:b w:val="false"/>
          <w:i w:val="false"/>
          <w:color w:val="000000"/>
          <w:sz w:val="28"/>
        </w:rPr>
        <w:t>
      коммерциялық емес акционерлік қоғамы қызметкерінің</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Орындаушы (тегі, аты, әкесінің аты (бар болған жағдайда) _______________________</w:t>
      </w:r>
    </w:p>
    <w:p>
      <w:pPr>
        <w:spacing w:after="0"/>
        <w:ind w:left="0"/>
        <w:jc w:val="both"/>
      </w:pPr>
      <w:r>
        <w:rPr>
          <w:rFonts w:ascii="Times New Roman"/>
          <w:b w:val="false"/>
          <w:i w:val="false"/>
          <w:color w:val="000000"/>
          <w:sz w:val="28"/>
        </w:rPr>
        <w:t>
      Телефон: _________________________________________________________________</w:t>
      </w:r>
    </w:p>
    <w:p>
      <w:pPr>
        <w:spacing w:after="0"/>
        <w:ind w:left="0"/>
        <w:jc w:val="both"/>
      </w:pPr>
      <w:r>
        <w:rPr>
          <w:rFonts w:ascii="Times New Roman"/>
          <w:b w:val="false"/>
          <w:i w:val="false"/>
          <w:color w:val="000000"/>
          <w:sz w:val="28"/>
        </w:rPr>
        <w:t>
      Алды: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көрсетілетін</w:t>
      </w:r>
    </w:p>
    <w:p>
      <w:pPr>
        <w:spacing w:after="0"/>
        <w:ind w:left="0"/>
        <w:jc w:val="both"/>
      </w:pPr>
      <w:r>
        <w:rPr>
          <w:rFonts w:ascii="Times New Roman"/>
          <w:b w:val="false"/>
          <w:i w:val="false"/>
          <w:color w:val="000000"/>
          <w:sz w:val="28"/>
        </w:rPr>
        <w:t>
      қызметті алушының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2018 жылғы</w:t>
            </w:r>
            <w:r>
              <w:br/>
            </w:r>
            <w:r>
              <w:rPr>
                <w:rFonts w:ascii="Times New Roman"/>
                <w:b w:val="false"/>
                <w:i w:val="false"/>
                <w:color w:val="000000"/>
                <w:sz w:val="20"/>
              </w:rPr>
              <w:t>11 қаңтардағы № 13</w:t>
            </w:r>
            <w:r>
              <w:br/>
            </w:r>
            <w:r>
              <w:rPr>
                <w:rFonts w:ascii="Times New Roman"/>
                <w:b w:val="false"/>
                <w:i w:val="false"/>
                <w:color w:val="000000"/>
                <w:sz w:val="20"/>
              </w:rPr>
              <w:t>бұйрығына 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2015 жылғы</w:t>
            </w:r>
            <w:r>
              <w:br/>
            </w:r>
            <w:r>
              <w:rPr>
                <w:rFonts w:ascii="Times New Roman"/>
                <w:b w:val="false"/>
                <w:i w:val="false"/>
                <w:color w:val="000000"/>
                <w:sz w:val="20"/>
              </w:rPr>
              <w:t>28 сәуірдегі № 495</w:t>
            </w:r>
            <w:r>
              <w:br/>
            </w:r>
            <w:r>
              <w:rPr>
                <w:rFonts w:ascii="Times New Roman"/>
                <w:b w:val="false"/>
                <w:i w:val="false"/>
                <w:color w:val="000000"/>
                <w:sz w:val="20"/>
              </w:rPr>
              <w:t>бұйрығымен бекітілді</w:t>
            </w:r>
          </w:p>
        </w:tc>
      </w:tr>
    </w:tbl>
    <w:bookmarkStart w:name="z130" w:id="121"/>
    <w:p>
      <w:pPr>
        <w:spacing w:after="0"/>
        <w:ind w:left="0"/>
        <w:jc w:val="left"/>
      </w:pPr>
      <w:r>
        <w:rPr>
          <w:rFonts w:ascii="Times New Roman"/>
          <w:b/>
          <w:i w:val="false"/>
          <w:color w:val="000000"/>
        </w:rPr>
        <w:t xml:space="preserve"> "Туристік ақпаратты, оның ішінде туристік әлеует, туризм объектілері және туристік</w:t>
      </w:r>
      <w:r>
        <w:br/>
      </w:r>
      <w:r>
        <w:rPr>
          <w:rFonts w:ascii="Times New Roman"/>
          <w:b/>
          <w:i w:val="false"/>
          <w:color w:val="000000"/>
        </w:rPr>
        <w:t>қызметті жүзеге асыратын тұлғалар туралы ақпарат беру" мемлекеттік көрсетілетін</w:t>
      </w:r>
      <w:r>
        <w:br/>
      </w:r>
      <w:r>
        <w:rPr>
          <w:rFonts w:ascii="Times New Roman"/>
          <w:b/>
          <w:i w:val="false"/>
          <w:color w:val="000000"/>
        </w:rPr>
        <w:t>қызмет стандарты</w:t>
      </w:r>
      <w:r>
        <w:br/>
      </w:r>
      <w:r>
        <w:rPr>
          <w:rFonts w:ascii="Times New Roman"/>
          <w:b/>
          <w:i w:val="false"/>
          <w:color w:val="000000"/>
        </w:rPr>
        <w:t>1-тарау. Жалпы ережелер</w:t>
      </w:r>
    </w:p>
    <w:bookmarkEnd w:id="121"/>
    <w:bookmarkStart w:name="z131" w:id="122"/>
    <w:p>
      <w:pPr>
        <w:spacing w:after="0"/>
        <w:ind w:left="0"/>
        <w:jc w:val="both"/>
      </w:pPr>
      <w:r>
        <w:rPr>
          <w:rFonts w:ascii="Times New Roman"/>
          <w:b w:val="false"/>
          <w:i w:val="false"/>
          <w:color w:val="000000"/>
          <w:sz w:val="28"/>
        </w:rPr>
        <w:t>
      1. 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 стандарты (бұдан әрі – мемлекеттік көрсетілетін қызмет).</w:t>
      </w:r>
    </w:p>
    <w:bookmarkEnd w:id="122"/>
    <w:bookmarkStart w:name="z132" w:id="12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Мәдениет және спорт министрлігі (бұдан әрі - Министрлік) әзірлеген.</w:t>
      </w:r>
    </w:p>
    <w:bookmarkEnd w:id="123"/>
    <w:bookmarkStart w:name="z133" w:id="124"/>
    <w:p>
      <w:pPr>
        <w:spacing w:after="0"/>
        <w:ind w:left="0"/>
        <w:jc w:val="both"/>
      </w:pPr>
      <w:r>
        <w:rPr>
          <w:rFonts w:ascii="Times New Roman"/>
          <w:b w:val="false"/>
          <w:i w:val="false"/>
          <w:color w:val="000000"/>
          <w:sz w:val="28"/>
        </w:rPr>
        <w:t>
      3. Мемлекеттік қызметті облыстардың, Астана және Алматы қалаларының жергілікті атқарушы органдары (бұдан әрі – көрсетілетін қызметті берушілер) көрсетеді.</w:t>
      </w:r>
    </w:p>
    <w:bookmarkEnd w:id="124"/>
    <w:bookmarkStart w:name="z134" w:id="125"/>
    <w:p>
      <w:pPr>
        <w:spacing w:after="0"/>
        <w:ind w:left="0"/>
        <w:jc w:val="both"/>
      </w:pPr>
      <w:r>
        <w:rPr>
          <w:rFonts w:ascii="Times New Roman"/>
          <w:b w:val="false"/>
          <w:i w:val="false"/>
          <w:color w:val="000000"/>
          <w:sz w:val="28"/>
        </w:rPr>
        <w:t>
      Өтінішті қабылдау және мемлекеттік қызметті көрсетудің нәтижесін беру:</w:t>
      </w:r>
    </w:p>
    <w:bookmarkEnd w:id="125"/>
    <w:bookmarkStart w:name="z135" w:id="126"/>
    <w:p>
      <w:pPr>
        <w:spacing w:after="0"/>
        <w:ind w:left="0"/>
        <w:jc w:val="both"/>
      </w:pPr>
      <w:r>
        <w:rPr>
          <w:rFonts w:ascii="Times New Roman"/>
          <w:b w:val="false"/>
          <w:i w:val="false"/>
          <w:color w:val="000000"/>
          <w:sz w:val="28"/>
        </w:rPr>
        <w:t>
      1) көрсетілетін қызметті берушінің кеңсесі;</w:t>
      </w:r>
    </w:p>
    <w:bookmarkEnd w:id="126"/>
    <w:bookmarkStart w:name="z136" w:id="127"/>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27"/>
    <w:bookmarkStart w:name="z137" w:id="128"/>
    <w:p>
      <w:pPr>
        <w:spacing w:after="0"/>
        <w:ind w:left="0"/>
        <w:jc w:val="left"/>
      </w:pPr>
      <w:r>
        <w:rPr>
          <w:rFonts w:ascii="Times New Roman"/>
          <w:b/>
          <w:i w:val="false"/>
          <w:color w:val="000000"/>
        </w:rPr>
        <w:t xml:space="preserve"> 2-тарау. Мемлекеттік қызмет көрсету тәртібі</w:t>
      </w:r>
    </w:p>
    <w:bookmarkEnd w:id="128"/>
    <w:bookmarkStart w:name="z138" w:id="129"/>
    <w:p>
      <w:pPr>
        <w:spacing w:after="0"/>
        <w:ind w:left="0"/>
        <w:jc w:val="both"/>
      </w:pPr>
      <w:r>
        <w:rPr>
          <w:rFonts w:ascii="Times New Roman"/>
          <w:b w:val="false"/>
          <w:i w:val="false"/>
          <w:color w:val="000000"/>
          <w:sz w:val="28"/>
        </w:rPr>
        <w:t>
      4. Көрсетілетін қызметті берушіге немесе Мемлекеттік корпорацияға жүгінген кезде Мемлекеттік қызметті көрсету мерзімі:</w:t>
      </w:r>
    </w:p>
    <w:bookmarkEnd w:id="129"/>
    <w:bookmarkStart w:name="z139" w:id="130"/>
    <w:p>
      <w:pPr>
        <w:spacing w:after="0"/>
        <w:ind w:left="0"/>
        <w:jc w:val="both"/>
      </w:pPr>
      <w:r>
        <w:rPr>
          <w:rFonts w:ascii="Times New Roman"/>
          <w:b w:val="false"/>
          <w:i w:val="false"/>
          <w:color w:val="000000"/>
          <w:sz w:val="28"/>
        </w:rPr>
        <w:t>
      1) көрсетілетін қызметті берушіге немесе Мемлекеттік корпорацияға өтініш берілген күннен бастап кезде мемлекеттік қызметтің нәтижесі 5 (бес) жұмыс күні ішінде беріледі.</w:t>
      </w:r>
    </w:p>
    <w:bookmarkEnd w:id="130"/>
    <w:bookmarkStart w:name="z140" w:id="131"/>
    <w:p>
      <w:pPr>
        <w:spacing w:after="0"/>
        <w:ind w:left="0"/>
        <w:jc w:val="both"/>
      </w:pPr>
      <w:r>
        <w:rPr>
          <w:rFonts w:ascii="Times New Roman"/>
          <w:b w:val="false"/>
          <w:i w:val="false"/>
          <w:color w:val="000000"/>
          <w:sz w:val="28"/>
        </w:rPr>
        <w:t xml:space="preserve">
      Мемлекеттік корпорацияға жүгінген кезде құжаттарды қабылдау күні мемлекеттік қызметті көрсету мерзіміне кірмейді; </w:t>
      </w:r>
    </w:p>
    <w:bookmarkEnd w:id="131"/>
    <w:bookmarkStart w:name="z141" w:id="132"/>
    <w:p>
      <w:pPr>
        <w:spacing w:after="0"/>
        <w:ind w:left="0"/>
        <w:jc w:val="both"/>
      </w:pPr>
      <w:r>
        <w:rPr>
          <w:rFonts w:ascii="Times New Roman"/>
          <w:b w:val="false"/>
          <w:i w:val="false"/>
          <w:color w:val="000000"/>
          <w:sz w:val="28"/>
        </w:rPr>
        <w:t>
      2) қызметті берушіде рұқсат етілетін ең ұзақ күту уақыты – 20 (жиырма) минут, Мемлекеттік корпорацияда – 15 (он бес) минут;</w:t>
      </w:r>
    </w:p>
    <w:bookmarkEnd w:id="132"/>
    <w:bookmarkStart w:name="z142" w:id="133"/>
    <w:p>
      <w:pPr>
        <w:spacing w:after="0"/>
        <w:ind w:left="0"/>
        <w:jc w:val="both"/>
      </w:pPr>
      <w:r>
        <w:rPr>
          <w:rFonts w:ascii="Times New Roman"/>
          <w:b w:val="false"/>
          <w:i w:val="false"/>
          <w:color w:val="000000"/>
          <w:sz w:val="28"/>
        </w:rPr>
        <w:t xml:space="preserve">
      3) қызметті берушіде рұқсат етілетін ең ұзақ қызмет көрсету уақыты – 20 (жиырма) минут, Мемлекеттік корпорацияда – 15 (он бес) минут. </w:t>
      </w:r>
    </w:p>
    <w:bookmarkEnd w:id="133"/>
    <w:bookmarkStart w:name="z143" w:id="134"/>
    <w:p>
      <w:pPr>
        <w:spacing w:after="0"/>
        <w:ind w:left="0"/>
        <w:jc w:val="both"/>
      </w:pPr>
      <w:r>
        <w:rPr>
          <w:rFonts w:ascii="Times New Roman"/>
          <w:b w:val="false"/>
          <w:i w:val="false"/>
          <w:color w:val="000000"/>
          <w:sz w:val="28"/>
        </w:rPr>
        <w:t>
      Мемлекеттік корпорацияға жүгінген кезде құжатты қабылдау күні мемлекеттік қызметті көрсету мерзіміне кірмейді; </w:t>
      </w:r>
    </w:p>
    <w:bookmarkEnd w:id="134"/>
    <w:bookmarkStart w:name="z144" w:id="135"/>
    <w:p>
      <w:pPr>
        <w:spacing w:after="0"/>
        <w:ind w:left="0"/>
        <w:jc w:val="both"/>
      </w:pPr>
      <w:r>
        <w:rPr>
          <w:rFonts w:ascii="Times New Roman"/>
          <w:b w:val="false"/>
          <w:i w:val="false"/>
          <w:color w:val="000000"/>
          <w:sz w:val="28"/>
        </w:rPr>
        <w:t>
      5. Мемлекеттік қызметті көрсету нысаны: қағаз жүзінде.</w:t>
      </w:r>
    </w:p>
    <w:bookmarkEnd w:id="135"/>
    <w:bookmarkStart w:name="z145" w:id="136"/>
    <w:p>
      <w:pPr>
        <w:spacing w:after="0"/>
        <w:ind w:left="0"/>
        <w:jc w:val="both"/>
      </w:pPr>
      <w:r>
        <w:rPr>
          <w:rFonts w:ascii="Times New Roman"/>
          <w:b w:val="false"/>
          <w:i w:val="false"/>
          <w:color w:val="000000"/>
          <w:sz w:val="28"/>
        </w:rPr>
        <w:t>
      6. Мемлекеттік қызметті көрсету нәтижесі - туристік ақпаратты, оның ішінде туристік әлеует, туризм объектілері мен туристік қызметті жүзеге асыратын тұлғалар туралы ақпаратты беру.</w:t>
      </w:r>
    </w:p>
    <w:bookmarkEnd w:id="136"/>
    <w:bookmarkStart w:name="z146" w:id="137"/>
    <w:p>
      <w:pPr>
        <w:spacing w:after="0"/>
        <w:ind w:left="0"/>
        <w:jc w:val="both"/>
      </w:pPr>
      <w:r>
        <w:rPr>
          <w:rFonts w:ascii="Times New Roman"/>
          <w:b w:val="false"/>
          <w:i w:val="false"/>
          <w:color w:val="000000"/>
          <w:sz w:val="28"/>
        </w:rPr>
        <w:t>
      7. Мемлекеттік қызмет заңды және жеке тұлғаларға (бұдан әрі - көрсетілетін қызметті алушы) тегін көрсетіледі.</w:t>
      </w:r>
    </w:p>
    <w:bookmarkEnd w:id="137"/>
    <w:bookmarkStart w:name="z147" w:id="138"/>
    <w:p>
      <w:pPr>
        <w:spacing w:after="0"/>
        <w:ind w:left="0"/>
        <w:jc w:val="both"/>
      </w:pPr>
      <w:r>
        <w:rPr>
          <w:rFonts w:ascii="Times New Roman"/>
          <w:b w:val="false"/>
          <w:i w:val="false"/>
          <w:color w:val="000000"/>
          <w:sz w:val="28"/>
        </w:rPr>
        <w:t>
      8. Жұмыс кестесі:</w:t>
      </w:r>
    </w:p>
    <w:bookmarkEnd w:id="138"/>
    <w:bookmarkStart w:name="z148" w:id="139"/>
    <w:p>
      <w:pPr>
        <w:spacing w:after="0"/>
        <w:ind w:left="0"/>
        <w:jc w:val="both"/>
      </w:pPr>
      <w:r>
        <w:rPr>
          <w:rFonts w:ascii="Times New Roman"/>
          <w:b w:val="false"/>
          <w:i w:val="false"/>
          <w:color w:val="000000"/>
          <w:sz w:val="28"/>
        </w:rPr>
        <w:t xml:space="preserve">
      1) көрсетілетін қызметті беруші –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9.00-ден 18.30-ге дейін, түскі үзіліс сағат 13.00-ден 14.30-ге дейін.</w:t>
      </w:r>
    </w:p>
    <w:bookmarkEnd w:id="139"/>
    <w:bookmarkStart w:name="z149" w:id="140"/>
    <w:p>
      <w:pPr>
        <w:spacing w:after="0"/>
        <w:ind w:left="0"/>
        <w:jc w:val="both"/>
      </w:pPr>
      <w:r>
        <w:rPr>
          <w:rFonts w:ascii="Times New Roman"/>
          <w:b w:val="false"/>
          <w:i w:val="false"/>
          <w:color w:val="000000"/>
          <w:sz w:val="28"/>
        </w:rPr>
        <w:t xml:space="preserve">
      Өтінішті қабылдау және мемлекеттік қызмет нәтижесін беру сағат 9.00-ден 17.30-ға дейін жүргізіледі, түскі үзіліс сағат 13.00-ден 14.30-ге дейін. </w:t>
      </w:r>
    </w:p>
    <w:bookmarkEnd w:id="140"/>
    <w:bookmarkStart w:name="z150" w:id="141"/>
    <w:p>
      <w:pPr>
        <w:spacing w:after="0"/>
        <w:ind w:left="0"/>
        <w:jc w:val="both"/>
      </w:pPr>
      <w:r>
        <w:rPr>
          <w:rFonts w:ascii="Times New Roman"/>
          <w:b w:val="false"/>
          <w:i w:val="false"/>
          <w:color w:val="000000"/>
          <w:sz w:val="28"/>
        </w:rPr>
        <w:t>
       Мемлекеттік қызмет кезек тәртібімен алдын ала жазылусыз және жеделдетіп қызмет көрсетусіз көрсетіледі.</w:t>
      </w:r>
    </w:p>
    <w:bookmarkEnd w:id="141"/>
    <w:bookmarkStart w:name="z151" w:id="142"/>
    <w:p>
      <w:pPr>
        <w:spacing w:after="0"/>
        <w:ind w:left="0"/>
        <w:jc w:val="both"/>
      </w:pPr>
      <w:r>
        <w:rPr>
          <w:rFonts w:ascii="Times New Roman"/>
          <w:b w:val="false"/>
          <w:i w:val="false"/>
          <w:color w:val="000000"/>
          <w:sz w:val="28"/>
        </w:rPr>
        <w:t xml:space="preserve">
      2) Мемлекеттік корпорациия – Қазақстан Республикасының еңбек заңнамасына сәйкес жексенбі және мереке күндерінен басқа, дүйсенбіден бастап сенбіні қоса алғанда, белгіленген жұмыс кестесіне сәйкес түскі үзіліссіз сағат 9.00-ден 20.00-ге дейін. </w:t>
      </w:r>
    </w:p>
    <w:bookmarkEnd w:id="142"/>
    <w:bookmarkStart w:name="z152" w:id="143"/>
    <w:p>
      <w:pPr>
        <w:spacing w:after="0"/>
        <w:ind w:left="0"/>
        <w:jc w:val="both"/>
      </w:pPr>
      <w:r>
        <w:rPr>
          <w:rFonts w:ascii="Times New Roman"/>
          <w:b w:val="false"/>
          <w:i w:val="false"/>
          <w:color w:val="000000"/>
          <w:sz w:val="28"/>
        </w:rPr>
        <w:t>
      Құжаттарды қабылдау "электрондық" кезек тәртібімен, көрсетілетін қызметті алушының қалауы бойынша, жеделдетілген қызмет көрсетусіз жүзеге асырылады, электрондық кезекті www.egov.kz "Электрондық үкімет" веб-порталы (бұдан әрі - портал) арқылы "броньдауға" болады.</w:t>
      </w:r>
    </w:p>
    <w:bookmarkEnd w:id="143"/>
    <w:bookmarkStart w:name="z153" w:id="144"/>
    <w:p>
      <w:pPr>
        <w:spacing w:after="0"/>
        <w:ind w:left="0"/>
        <w:jc w:val="both"/>
      </w:pPr>
      <w:r>
        <w:rPr>
          <w:rFonts w:ascii="Times New Roman"/>
          <w:b w:val="false"/>
          <w:i w:val="false"/>
          <w:color w:val="000000"/>
          <w:sz w:val="28"/>
        </w:rPr>
        <w:t>
      9. Мемлекеттік көрсетілетін қызметті алу үшін көрсетілетін қызметті алушы көрсетілген қызметті берушіге немесе Мемлекеттік корпорацияға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жүгінеді.</w:t>
      </w:r>
    </w:p>
    <w:bookmarkEnd w:id="144"/>
    <w:bookmarkStart w:name="z154" w:id="145"/>
    <w:p>
      <w:pPr>
        <w:spacing w:after="0"/>
        <w:ind w:left="0"/>
        <w:jc w:val="both"/>
      </w:pPr>
      <w:r>
        <w:rPr>
          <w:rFonts w:ascii="Times New Roman"/>
          <w:b w:val="false"/>
          <w:i w:val="false"/>
          <w:color w:val="000000"/>
          <w:sz w:val="28"/>
        </w:rPr>
        <w:t>
      Мемлекеттік корпорацияның қызметкері көрсетілетін қызметті алушының жеке басын куәландыратын құжаттар туралы, заңды тұлғаны мемлекеттік тіркеу (қайта тіркеу) туралы ақпаратты тиісті мемлекеттік ақпараттық жүйелерден "электрондық үкімет" шлюзі арқылы алады.</w:t>
      </w:r>
    </w:p>
    <w:bookmarkEnd w:id="145"/>
    <w:bookmarkStart w:name="z155" w:id="146"/>
    <w:p>
      <w:pPr>
        <w:spacing w:after="0"/>
        <w:ind w:left="0"/>
        <w:jc w:val="both"/>
      </w:pPr>
      <w:r>
        <w:rPr>
          <w:rFonts w:ascii="Times New Roman"/>
          <w:b w:val="false"/>
          <w:i w:val="false"/>
          <w:color w:val="000000"/>
          <w:sz w:val="28"/>
        </w:rPr>
        <w:t>
      Мемлекеттік корпорация қызметкері мемлекеттік қызмет көрсеткенде, егер Қазақстан Республикасының заңдарымен басқасы қарастырылмаса, ақпараттық жүйелердегі заңмен қорғауды құрайтын құпия мәліметтерді алуға қызмет алушыдан жазбаша түрде келісім алады.</w:t>
      </w:r>
    </w:p>
    <w:bookmarkEnd w:id="146"/>
    <w:bookmarkStart w:name="z156" w:id="147"/>
    <w:p>
      <w:pPr>
        <w:spacing w:after="0"/>
        <w:ind w:left="0"/>
        <w:jc w:val="both"/>
      </w:pPr>
      <w:r>
        <w:rPr>
          <w:rFonts w:ascii="Times New Roman"/>
          <w:b w:val="false"/>
          <w:i w:val="false"/>
          <w:color w:val="000000"/>
          <w:sz w:val="28"/>
        </w:rPr>
        <w:t>
      Өтініштің қабылдағанын растау өтінішті қабылдау күні, қабылдап алған адамның тегі мен аты-жөні және әкесінің аты (ол болған жағдайда), көрсетілген талонды беру болып табылады.</w:t>
      </w:r>
    </w:p>
    <w:bookmarkEnd w:id="147"/>
    <w:bookmarkStart w:name="z157" w:id="148"/>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 қабылдап алғаны туралы қолхат беріледі.</w:t>
      </w:r>
    </w:p>
    <w:bookmarkEnd w:id="148"/>
    <w:bookmarkStart w:name="z158" w:id="149"/>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осы тармағында көзделген тізбеге сәйкес құжаттардың толық топтамасын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49"/>
    <w:bookmarkStart w:name="z159" w:id="150"/>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w:t>
      </w:r>
      <w:r>
        <w:br/>
      </w:r>
      <w:r>
        <w:rPr>
          <w:rFonts w:ascii="Times New Roman"/>
          <w:b/>
          <w:i w:val="false"/>
          <w:color w:val="000000"/>
        </w:rPr>
        <w:t>берушінің және (немесе) оның лауазымды адамдарының, Мемлекеттік корпорацияның</w:t>
      </w:r>
      <w:r>
        <w:br/>
      </w:r>
      <w:r>
        <w:rPr>
          <w:rFonts w:ascii="Times New Roman"/>
          <w:b/>
          <w:i w:val="false"/>
          <w:color w:val="000000"/>
        </w:rPr>
        <w:t>және (немесе) оның қызметкерлерінің шешімдеріне, әрекетіне (әрекетсіздігіне)</w:t>
      </w:r>
      <w:r>
        <w:br/>
      </w:r>
      <w:r>
        <w:rPr>
          <w:rFonts w:ascii="Times New Roman"/>
          <w:b/>
          <w:i w:val="false"/>
          <w:color w:val="000000"/>
        </w:rPr>
        <w:t>шағымдану тәртібі</w:t>
      </w:r>
    </w:p>
    <w:bookmarkEnd w:id="150"/>
    <w:bookmarkStart w:name="z160" w:id="151"/>
    <w:p>
      <w:pPr>
        <w:spacing w:after="0"/>
        <w:ind w:left="0"/>
        <w:jc w:val="both"/>
      </w:pPr>
      <w:r>
        <w:rPr>
          <w:rFonts w:ascii="Times New Roman"/>
          <w:b w:val="false"/>
          <w:i w:val="false"/>
          <w:color w:val="000000"/>
          <w:sz w:val="28"/>
        </w:rPr>
        <w:t xml:space="preserve">
      10. Мемлекеттік қызметтер көрсету мәселелері бойынша көрсетiлетiн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беріледі.</w:t>
      </w:r>
    </w:p>
    <w:bookmarkEnd w:id="151"/>
    <w:bookmarkStart w:name="z161" w:id="152"/>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кеңсесі арқылы қолма-қол беріледі.</w:t>
      </w:r>
    </w:p>
    <w:bookmarkEnd w:id="152"/>
    <w:bookmarkStart w:name="z162" w:id="153"/>
    <w:p>
      <w:pPr>
        <w:spacing w:after="0"/>
        <w:ind w:left="0"/>
        <w:jc w:val="both"/>
      </w:pPr>
      <w:r>
        <w:rPr>
          <w:rFonts w:ascii="Times New Roman"/>
          <w:b w:val="false"/>
          <w:i w:val="false"/>
          <w:color w:val="000000"/>
          <w:sz w:val="28"/>
        </w:rPr>
        <w:t>
      Шағымның қабылданғанын растау көрсетілетін қызметті берушінің кеңсесінде шағымды қабылдап алған тұлғаның тегі, аты және әкесінің аты (ол болған жағдайда), берілген шағымға жауап алудың мерзімі мен орны көрсетіле отырып, оны тіркеу (мөртабан, кіріс нөмірі және күні) болып табылады.</w:t>
      </w:r>
    </w:p>
    <w:bookmarkEnd w:id="153"/>
    <w:bookmarkStart w:name="z163" w:id="154"/>
    <w:p>
      <w:pPr>
        <w:spacing w:after="0"/>
        <w:ind w:left="0"/>
        <w:jc w:val="both"/>
      </w:pPr>
      <w:r>
        <w:rPr>
          <w:rFonts w:ascii="Times New Roman"/>
          <w:b w:val="false"/>
          <w:i w:val="false"/>
          <w:color w:val="000000"/>
          <w:sz w:val="28"/>
        </w:rPr>
        <w:t>
      Шағымда көрсетіледі:</w:t>
      </w:r>
    </w:p>
    <w:bookmarkEnd w:id="154"/>
    <w:bookmarkStart w:name="z164" w:id="155"/>
    <w:p>
      <w:pPr>
        <w:spacing w:after="0"/>
        <w:ind w:left="0"/>
        <w:jc w:val="both"/>
      </w:pPr>
      <w:r>
        <w:rPr>
          <w:rFonts w:ascii="Times New Roman"/>
          <w:b w:val="false"/>
          <w:i w:val="false"/>
          <w:color w:val="000000"/>
          <w:sz w:val="28"/>
        </w:rPr>
        <w:t>
      1) тегі, аты, әкесінің аты (ол болған жағдайда), пошта мекенжайы (жеке тұлға үшін);</w:t>
      </w:r>
    </w:p>
    <w:bookmarkEnd w:id="155"/>
    <w:bookmarkStart w:name="z165" w:id="156"/>
    <w:p>
      <w:pPr>
        <w:spacing w:after="0"/>
        <w:ind w:left="0"/>
        <w:jc w:val="both"/>
      </w:pPr>
      <w:r>
        <w:rPr>
          <w:rFonts w:ascii="Times New Roman"/>
          <w:b w:val="false"/>
          <w:i w:val="false"/>
          <w:color w:val="000000"/>
          <w:sz w:val="28"/>
        </w:rPr>
        <w:t>
      2) атауы (заңды тұлға үшін);</w:t>
      </w:r>
    </w:p>
    <w:bookmarkEnd w:id="156"/>
    <w:bookmarkStart w:name="z166" w:id="157"/>
    <w:p>
      <w:pPr>
        <w:spacing w:after="0"/>
        <w:ind w:left="0"/>
        <w:jc w:val="both"/>
      </w:pPr>
      <w:r>
        <w:rPr>
          <w:rFonts w:ascii="Times New Roman"/>
          <w:b w:val="false"/>
          <w:i w:val="false"/>
          <w:color w:val="000000"/>
          <w:sz w:val="28"/>
        </w:rPr>
        <w:t>
      3) пошта мекенжайы.</w:t>
      </w:r>
    </w:p>
    <w:bookmarkEnd w:id="157"/>
    <w:bookmarkStart w:name="z167" w:id="158"/>
    <w:p>
      <w:pPr>
        <w:spacing w:after="0"/>
        <w:ind w:left="0"/>
        <w:jc w:val="both"/>
      </w:pPr>
      <w:r>
        <w:rPr>
          <w:rFonts w:ascii="Times New Roman"/>
          <w:b w:val="false"/>
          <w:i w:val="false"/>
          <w:color w:val="000000"/>
          <w:sz w:val="28"/>
        </w:rPr>
        <w:t>
      Шағымның шығыс нөмірі және күніне көрсетілген қызметті алушы қол қояды.</w:t>
      </w:r>
    </w:p>
    <w:bookmarkEnd w:id="158"/>
    <w:bookmarkStart w:name="z168" w:id="159"/>
    <w:p>
      <w:pPr>
        <w:spacing w:after="0"/>
        <w:ind w:left="0"/>
        <w:jc w:val="both"/>
      </w:pPr>
      <w:r>
        <w:rPr>
          <w:rFonts w:ascii="Times New Roman"/>
          <w:b w:val="false"/>
          <w:i w:val="false"/>
          <w:color w:val="000000"/>
          <w:sz w:val="28"/>
        </w:rPr>
        <w:t>
      Көрсетілетін қызметті алушының көрсетілетін қызметті берушінің атына келіп түскен шағымы тіркелген күнінен бастап 5 (бес) жұмыс күні ішінде қаралуға жатады. Шағымды қараудың нәтижелері туралы дәлелді жауап пошта арқылы көрсетілетін қызметті алушыға жіберіледі не көрсетілген қызметті берушінің кеңсесінде қолма-қол беріледі.</w:t>
      </w:r>
    </w:p>
    <w:bookmarkEnd w:id="159"/>
    <w:bookmarkStart w:name="z169" w:id="160"/>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қызметті көрсету сапасын бағалау және бақылау жөніндегі уәкілетті органға шағым жасай алады.</w:t>
      </w:r>
    </w:p>
    <w:bookmarkEnd w:id="160"/>
    <w:bookmarkStart w:name="z170" w:id="161"/>
    <w:p>
      <w:pPr>
        <w:spacing w:after="0"/>
        <w:ind w:left="0"/>
        <w:jc w:val="both"/>
      </w:pPr>
      <w:r>
        <w:rPr>
          <w:rFonts w:ascii="Times New Roman"/>
          <w:b w:val="false"/>
          <w:i w:val="false"/>
          <w:color w:val="000000"/>
          <w:sz w:val="28"/>
        </w:rPr>
        <w:t>
      Көрсетілетін қызметті алушының мемлекеттік қызметті көрсету сапасын бағалау және бақылау жөніндегі уәкілетті органның атына келіп түскен шағымы тіркелген күнінен бастап 15 (он бес) жұмыс күні ішінде қаралуға жатады.</w:t>
      </w:r>
    </w:p>
    <w:bookmarkEnd w:id="161"/>
    <w:bookmarkStart w:name="z171" w:id="162"/>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Мемлекеттік корпорацияның филиалы, бөлімі басшысына Мемлекеттік корпорацияның www.gov4с.kz интернет-ресурсында көрсетілген мекенжайлар мен телефондар арқылы жолданады.</w:t>
      </w:r>
    </w:p>
    <w:bookmarkEnd w:id="162"/>
    <w:bookmarkStart w:name="z172" w:id="163"/>
    <w:p>
      <w:pPr>
        <w:spacing w:after="0"/>
        <w:ind w:left="0"/>
        <w:jc w:val="both"/>
      </w:pPr>
      <w:r>
        <w:rPr>
          <w:rFonts w:ascii="Times New Roman"/>
          <w:b w:val="false"/>
          <w:i w:val="false"/>
          <w:color w:val="000000"/>
          <w:sz w:val="28"/>
        </w:rPr>
        <w:t>
      Мемлекеттік корпорацияға қолма-қол, сондай-ақ почта арқылы түскен шағымның қабылданғанын растау оны тіркеу (кіріс нөмірі және тіркеу күні шағымда немесе шағымның ілеспе хатында қойылады) болып табылады.</w:t>
      </w:r>
    </w:p>
    <w:bookmarkEnd w:id="163"/>
    <w:bookmarkStart w:name="z173" w:id="164"/>
    <w:p>
      <w:pPr>
        <w:spacing w:after="0"/>
        <w:ind w:left="0"/>
        <w:jc w:val="both"/>
      </w:pPr>
      <w:r>
        <w:rPr>
          <w:rFonts w:ascii="Times New Roman"/>
          <w:b w:val="false"/>
          <w:i w:val="false"/>
          <w:color w:val="000000"/>
          <w:sz w:val="28"/>
        </w:rPr>
        <w:t>
      Көрсетілетін қызметті алушыға шағымды портал арқылы "жеке кабинеттен" жөнелткен кезде жүгіну туралы ақпарат қолжетімді болады, ол көрсетілетін қызметті берушінің өтінішін өңдеу (жеткізу, тіркеу, орындау туралы белгілер, қарау немесе қараудан бас тарту туралы жауап) барысында жаңартылып тұрады.</w:t>
      </w:r>
    </w:p>
    <w:bookmarkEnd w:id="164"/>
    <w:bookmarkStart w:name="z174" w:id="165"/>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жағдайларда, көрсетілетін қызметті алушының Қазақстан Республикасының заңнамасында көзделген тәртіппен сотқа жүгінуге құқығы бар.</w:t>
      </w:r>
    </w:p>
    <w:bookmarkEnd w:id="165"/>
    <w:bookmarkStart w:name="z175" w:id="166"/>
    <w:p>
      <w:pPr>
        <w:spacing w:after="0"/>
        <w:ind w:left="0"/>
        <w:jc w:val="left"/>
      </w:pPr>
      <w:r>
        <w:rPr>
          <w:rFonts w:ascii="Times New Roman"/>
          <w:b/>
          <w:i w:val="false"/>
          <w:color w:val="000000"/>
        </w:rPr>
        <w:t xml:space="preserve"> 4-тарау. Мемлекеттік қызметтің, оның ішінде электрондық нысанда және</w:t>
      </w:r>
      <w:r>
        <w:br/>
      </w:r>
      <w:r>
        <w:rPr>
          <w:rFonts w:ascii="Times New Roman"/>
          <w:b/>
          <w:i w:val="false"/>
          <w:color w:val="000000"/>
        </w:rPr>
        <w:t>Мемлекеттік корпорация арқылы көрсетілетін қызметтің ерекшеліктері ескеріле</w:t>
      </w:r>
      <w:r>
        <w:br/>
      </w:r>
      <w:r>
        <w:rPr>
          <w:rFonts w:ascii="Times New Roman"/>
          <w:b/>
          <w:i w:val="false"/>
          <w:color w:val="000000"/>
        </w:rPr>
        <w:t>отырып қойылатын өзге талаптар</w:t>
      </w:r>
    </w:p>
    <w:bookmarkEnd w:id="166"/>
    <w:bookmarkStart w:name="z176" w:id="167"/>
    <w:p>
      <w:pPr>
        <w:spacing w:after="0"/>
        <w:ind w:left="0"/>
        <w:jc w:val="both"/>
      </w:pPr>
      <w:r>
        <w:rPr>
          <w:rFonts w:ascii="Times New Roman"/>
          <w:b w:val="false"/>
          <w:i w:val="false"/>
          <w:color w:val="000000"/>
          <w:sz w:val="28"/>
        </w:rPr>
        <w:t>
      12. Заңнамада белгіленген тәртіппен өзіне өзі қызмет көрсетуді, өз бетімен қозғалуды, бағдаралуды жүзеге асыру қабілетін немесе мүмкіндігін толық немесе ішінара жоғалтқан көрсетілетін кызметті алушыға мемлекеттік қызметті көрсету үшін құжаттарды қабылдауды Мемлекеттік корпорация қызметтері 1414, 8 800 080 7777 Бірыңғай байланыс орталығына жүгіну арқылы тұрғылықты жері бойынша шығуымен жүргізеді.</w:t>
      </w:r>
    </w:p>
    <w:bookmarkEnd w:id="167"/>
    <w:bookmarkStart w:name="z177" w:id="168"/>
    <w:p>
      <w:pPr>
        <w:spacing w:after="0"/>
        <w:ind w:left="0"/>
        <w:jc w:val="both"/>
      </w:pPr>
      <w:r>
        <w:rPr>
          <w:rFonts w:ascii="Times New Roman"/>
          <w:b w:val="false"/>
          <w:i w:val="false"/>
          <w:color w:val="000000"/>
          <w:sz w:val="28"/>
        </w:rPr>
        <w:t>
      13. Мемлекеттік қызмет көрсету мекенжайлары көрсетілген қызметті берушінің интернет-ресурсында орналастырылған: көрсетілген қызметті берушінің ресми сайттарында.</w:t>
      </w:r>
    </w:p>
    <w:bookmarkEnd w:id="168"/>
    <w:bookmarkStart w:name="z178" w:id="169"/>
    <w:p>
      <w:pPr>
        <w:spacing w:after="0"/>
        <w:ind w:left="0"/>
        <w:jc w:val="both"/>
      </w:pPr>
      <w:r>
        <w:rPr>
          <w:rFonts w:ascii="Times New Roman"/>
          <w:b w:val="false"/>
          <w:i w:val="false"/>
          <w:color w:val="000000"/>
          <w:sz w:val="28"/>
        </w:rPr>
        <w:t>
      Мемлекеттік корпорацияның интернет-ресурсы: www.gov4c.kz</w:t>
      </w:r>
    </w:p>
    <w:bookmarkEnd w:id="169"/>
    <w:bookmarkStart w:name="z179" w:id="170"/>
    <w:p>
      <w:pPr>
        <w:spacing w:after="0"/>
        <w:ind w:left="0"/>
        <w:jc w:val="both"/>
      </w:pPr>
      <w:r>
        <w:rPr>
          <w:rFonts w:ascii="Times New Roman"/>
          <w:b w:val="false"/>
          <w:i w:val="false"/>
          <w:color w:val="000000"/>
          <w:sz w:val="28"/>
        </w:rPr>
        <w:t>
      14. Көрсетілген қызметті алушының мемлекеттік қызмет көрсетудің тәртібі мен мәртебесі туралы ақпарат қашықтан қол жеткізу режимінде порталдың "жеке кабинеті", сондай-ақ бірыңғай байланыс орталығы арқылы алу мүмкіндігі бар.</w:t>
      </w:r>
    </w:p>
    <w:bookmarkEnd w:id="170"/>
    <w:bookmarkStart w:name="z180" w:id="171"/>
    <w:p>
      <w:pPr>
        <w:spacing w:after="0"/>
        <w:ind w:left="0"/>
        <w:jc w:val="both"/>
      </w:pPr>
      <w:r>
        <w:rPr>
          <w:rFonts w:ascii="Times New Roman"/>
          <w:b w:val="false"/>
          <w:i w:val="false"/>
          <w:color w:val="000000"/>
          <w:sz w:val="28"/>
        </w:rPr>
        <w:t>
      15. Мемлекеттік қызметтер көрсету мәселелері жөніндегі Министрліктің анықтамалық қызметінің байланыс телефондары: 8 (7172) 74 27 90, мемлекеттік қызметтерді көрсету мәселелері жөніндегі бірыңғай байланыс орталығы: 1414, 8 800 080 77 77.</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"Туристік ақпаратты, оның</w:t>
            </w:r>
            <w:r>
              <w:br/>
            </w:r>
            <w:r>
              <w:rPr>
                <w:rFonts w:ascii="Times New Roman"/>
                <w:b w:val="false"/>
                <w:i w:val="false"/>
                <w:color w:val="000000"/>
                <w:sz w:val="20"/>
              </w:rPr>
              <w:t>ішінде туристік әлеует, туризм</w:t>
            </w:r>
            <w:r>
              <w:br/>
            </w:r>
            <w:r>
              <w:rPr>
                <w:rFonts w:ascii="Times New Roman"/>
                <w:b w:val="false"/>
                <w:i w:val="false"/>
                <w:color w:val="000000"/>
                <w:sz w:val="20"/>
              </w:rPr>
              <w:t>объектілері және туристік</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тұлғалар туралы ақпарат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(көрсетілген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атауы немесе</w:t>
            </w:r>
            <w:r>
              <w:br/>
            </w:r>
            <w:r>
              <w:rPr>
                <w:rFonts w:ascii="Times New Roman"/>
                <w:b w:val="false"/>
                <w:i w:val="false"/>
                <w:color w:val="000000"/>
                <w:sz w:val="20"/>
              </w:rPr>
              <w:t>жеке тұлғаның</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p>
        </w:tc>
      </w:tr>
    </w:tbl>
    <w:bookmarkStart w:name="z182" w:id="172"/>
    <w:p>
      <w:pPr>
        <w:spacing w:after="0"/>
        <w:ind w:left="0"/>
        <w:jc w:val="left"/>
      </w:pPr>
      <w:r>
        <w:rPr>
          <w:rFonts w:ascii="Times New Roman"/>
          <w:b/>
          <w:i w:val="false"/>
          <w:color w:val="000000"/>
        </w:rPr>
        <w:t xml:space="preserve"> Туристік ақпаратты, оның ішінде туристік әлеует, туризм объектілері мен туристік</w:t>
      </w:r>
      <w:r>
        <w:br/>
      </w:r>
      <w:r>
        <w:rPr>
          <w:rFonts w:ascii="Times New Roman"/>
          <w:b/>
          <w:i w:val="false"/>
          <w:color w:val="000000"/>
        </w:rPr>
        <w:t>қызметті жүзеге асыратын тұлғалар туралы ақпаратты беруге өтініш</w:t>
      </w:r>
    </w:p>
    <w:bookmarkEnd w:id="172"/>
    <w:p>
      <w:pPr>
        <w:spacing w:after="0"/>
        <w:ind w:left="0"/>
        <w:jc w:val="both"/>
      </w:pPr>
      <w:r>
        <w:rPr>
          <w:rFonts w:ascii="Times New Roman"/>
          <w:b w:val="false"/>
          <w:i w:val="false"/>
          <w:color w:val="000000"/>
          <w:sz w:val="28"/>
        </w:rPr>
        <w:t>
      Сізден туристік ақпаратты, оның ішінде туристік әлеует, туризм</w:t>
      </w:r>
    </w:p>
    <w:p>
      <w:pPr>
        <w:spacing w:after="0"/>
        <w:ind w:left="0"/>
        <w:jc w:val="both"/>
      </w:pPr>
      <w:r>
        <w:rPr>
          <w:rFonts w:ascii="Times New Roman"/>
          <w:b w:val="false"/>
          <w:i w:val="false"/>
          <w:color w:val="000000"/>
          <w:sz w:val="28"/>
        </w:rPr>
        <w:t>
      объектілері мен туристік қызметті жүзеге асыратын тұлғалар туралы</w:t>
      </w:r>
    </w:p>
    <w:p>
      <w:pPr>
        <w:spacing w:after="0"/>
        <w:ind w:left="0"/>
        <w:jc w:val="both"/>
      </w:pPr>
      <w:r>
        <w:rPr>
          <w:rFonts w:ascii="Times New Roman"/>
          <w:b w:val="false"/>
          <w:i w:val="false"/>
          <w:color w:val="000000"/>
          <w:sz w:val="28"/>
        </w:rPr>
        <w:t>
      ақпаратты беруді сұраймын.</w:t>
      </w:r>
    </w:p>
    <w:p>
      <w:pPr>
        <w:spacing w:after="0"/>
        <w:ind w:left="0"/>
        <w:jc w:val="both"/>
      </w:pPr>
      <w:r>
        <w:rPr>
          <w:rFonts w:ascii="Times New Roman"/>
          <w:b w:val="false"/>
          <w:i w:val="false"/>
          <w:color w:val="000000"/>
          <w:sz w:val="28"/>
        </w:rPr>
        <w:t>
      Электрондық поштасы 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Қызметті жүзеге асыру мекенжай(лар)ы _______________________________________</w:t>
      </w:r>
    </w:p>
    <w:p>
      <w:pPr>
        <w:spacing w:after="0"/>
        <w:ind w:left="0"/>
        <w:jc w:val="both"/>
      </w:pPr>
      <w:r>
        <w:rPr>
          <w:rFonts w:ascii="Times New Roman"/>
          <w:b w:val="false"/>
          <w:i w:val="false"/>
          <w:color w:val="000000"/>
          <w:sz w:val="28"/>
        </w:rPr>
        <w:t>
      (пошталық индексі, облыс, қала, аудан, елді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 көшенің атауы, үйдің/ғимараттың (стационарлық мекеменің нөмірі)</w:t>
      </w:r>
    </w:p>
    <w:p>
      <w:pPr>
        <w:spacing w:after="0"/>
        <w:ind w:left="0"/>
        <w:jc w:val="both"/>
      </w:pPr>
      <w:r>
        <w:rPr>
          <w:rFonts w:ascii="Times New Roman"/>
          <w:b w:val="false"/>
          <w:i w:val="false"/>
          <w:color w:val="000000"/>
          <w:sz w:val="28"/>
        </w:rPr>
        <w:t>
      Осымен барлық көрсетілген деректер ресми байланыстар болып</w:t>
      </w:r>
    </w:p>
    <w:p>
      <w:pPr>
        <w:spacing w:after="0"/>
        <w:ind w:left="0"/>
        <w:jc w:val="both"/>
      </w:pPr>
      <w:r>
        <w:rPr>
          <w:rFonts w:ascii="Times New Roman"/>
          <w:b w:val="false"/>
          <w:i w:val="false"/>
          <w:color w:val="000000"/>
          <w:sz w:val="28"/>
        </w:rPr>
        <w:t>
      табылатыны және оларға кез келген ақпаратты жіберуге болатыны</w:t>
      </w:r>
    </w:p>
    <w:p>
      <w:pPr>
        <w:spacing w:after="0"/>
        <w:ind w:left="0"/>
        <w:jc w:val="both"/>
      </w:pPr>
      <w:r>
        <w:rPr>
          <w:rFonts w:ascii="Times New Roman"/>
          <w:b w:val="false"/>
          <w:i w:val="false"/>
          <w:color w:val="000000"/>
          <w:sz w:val="28"/>
        </w:rPr>
        <w:t>
      расталады.</w:t>
      </w:r>
    </w:p>
    <w:p>
      <w:pPr>
        <w:spacing w:after="0"/>
        <w:ind w:left="0"/>
        <w:jc w:val="both"/>
      </w:pPr>
      <w:r>
        <w:rPr>
          <w:rFonts w:ascii="Times New Roman"/>
          <w:b w:val="false"/>
          <w:i w:val="false"/>
          <w:color w:val="000000"/>
          <w:sz w:val="28"/>
        </w:rPr>
        <w:t>
      Ақпараттық жүйедегі заңмен қорғалатын құпияларды қамтитын мәліметтерді қолдануға</w:t>
      </w:r>
    </w:p>
    <w:p>
      <w:pPr>
        <w:spacing w:after="0"/>
        <w:ind w:left="0"/>
        <w:jc w:val="both"/>
      </w:pPr>
      <w:r>
        <w:rPr>
          <w:rFonts w:ascii="Times New Roman"/>
          <w:b w:val="false"/>
          <w:i w:val="false"/>
          <w:color w:val="000000"/>
          <w:sz w:val="28"/>
        </w:rPr>
        <w:t>
      Келісемін: 20 ____ жылғы "___" _________ _________ (қол қою)</w:t>
      </w:r>
    </w:p>
    <w:p>
      <w:pPr>
        <w:spacing w:after="0"/>
        <w:ind w:left="0"/>
        <w:jc w:val="both"/>
      </w:pPr>
      <w:r>
        <w:rPr>
          <w:rFonts w:ascii="Times New Roman"/>
          <w:b w:val="false"/>
          <w:i w:val="false"/>
          <w:color w:val="000000"/>
          <w:sz w:val="28"/>
        </w:rPr>
        <w:t>
      Көрсетілетін қызметті алушы 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Мөр орны (мөр болған жағдайда)</w:t>
      </w:r>
    </w:p>
    <w:p>
      <w:pPr>
        <w:spacing w:after="0"/>
        <w:ind w:left="0"/>
        <w:jc w:val="both"/>
      </w:pPr>
      <w:r>
        <w:rPr>
          <w:rFonts w:ascii="Times New Roman"/>
          <w:b w:val="false"/>
          <w:i w:val="false"/>
          <w:color w:val="000000"/>
          <w:sz w:val="28"/>
        </w:rPr>
        <w:t>
      Толтырылған күні: 20 ____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"Туристік ақпаратты, оның</w:t>
            </w:r>
            <w:r>
              <w:br/>
            </w:r>
            <w:r>
              <w:rPr>
                <w:rFonts w:ascii="Times New Roman"/>
                <w:b w:val="false"/>
                <w:i w:val="false"/>
                <w:color w:val="000000"/>
                <w:sz w:val="20"/>
              </w:rPr>
              <w:t>ішінде туристік әлеует, туризм</w:t>
            </w:r>
            <w:r>
              <w:br/>
            </w:r>
            <w:r>
              <w:rPr>
                <w:rFonts w:ascii="Times New Roman"/>
                <w:b w:val="false"/>
                <w:i w:val="false"/>
                <w:color w:val="000000"/>
                <w:sz w:val="20"/>
              </w:rPr>
              <w:t xml:space="preserve">объектілері және туристік </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 xml:space="preserve">тұлғалар туралы ақпарат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 xml:space="preserve">2-қосымша </w:t>
            </w:r>
            <w:r>
              <w:br/>
            </w:r>
            <w:r>
              <w:rPr>
                <w:rFonts w:ascii="Times New Roman"/>
                <w:b w:val="false"/>
                <w:i w:val="false"/>
                <w:color w:val="000000"/>
                <w:sz w:val="20"/>
              </w:rPr>
              <w:t>Нысан</w:t>
            </w:r>
          </w:p>
        </w:tc>
      </w:tr>
    </w:tbl>
    <w:bookmarkStart w:name="z184" w:id="173"/>
    <w:p>
      <w:pPr>
        <w:spacing w:after="0"/>
        <w:ind w:left="0"/>
        <w:jc w:val="left"/>
      </w:pPr>
      <w:r>
        <w:rPr>
          <w:rFonts w:ascii="Times New Roman"/>
          <w:b/>
          <w:i w:val="false"/>
          <w:color w:val="000000"/>
        </w:rPr>
        <w:t xml:space="preserve"> Құжаттарды қабылдаудан бас тарту туралы қолхат</w:t>
      </w:r>
    </w:p>
    <w:bookmarkEnd w:id="173"/>
    <w:p>
      <w:pPr>
        <w:spacing w:after="0"/>
        <w:ind w:left="0"/>
        <w:jc w:val="both"/>
      </w:pPr>
      <w:r>
        <w:rPr>
          <w:rFonts w:ascii="Times New Roman"/>
          <w:b w:val="false"/>
          <w:i w:val="false"/>
          <w:color w:val="000000"/>
          <w:sz w:val="28"/>
        </w:rPr>
        <w:t xml:space="preserve">
      "Мемлекеттік көрсетілетін қызмет туралы" 2013 жылғы 15 сәуірдегі Қазақстан Республикасының Заңының 20-бабының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ала отырып, Мемлекеттік корпорация (Мекен-жайды көрсету) мемлекеттік көрсетілетін қызмет стандартында көзделген құжаттар топтамасының толық болмауына байланысты, мемлекеттік қызметті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w:t>
      </w:r>
    </w:p>
    <w:p>
      <w:pPr>
        <w:spacing w:after="0"/>
        <w:ind w:left="0"/>
        <w:jc w:val="both"/>
      </w:pPr>
      <w:r>
        <w:rPr>
          <w:rFonts w:ascii="Times New Roman"/>
          <w:b w:val="false"/>
          <w:i w:val="false"/>
          <w:color w:val="000000"/>
          <w:sz w:val="28"/>
        </w:rPr>
        <w:t>
      2) _______________________________________________;</w:t>
      </w:r>
    </w:p>
    <w:p>
      <w:pPr>
        <w:spacing w:after="0"/>
        <w:ind w:left="0"/>
        <w:jc w:val="both"/>
      </w:pPr>
      <w:r>
        <w:rPr>
          <w:rFonts w:ascii="Times New Roman"/>
          <w:b w:val="false"/>
          <w:i w:val="false"/>
          <w:color w:val="000000"/>
          <w:sz w:val="28"/>
        </w:rPr>
        <w:t>
      3) _______________________________________________.</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__________________________________________                   __________</w:t>
      </w:r>
    </w:p>
    <w:p>
      <w:pPr>
        <w:spacing w:after="0"/>
        <w:ind w:left="0"/>
        <w:jc w:val="both"/>
      </w:pPr>
      <w:r>
        <w:rPr>
          <w:rFonts w:ascii="Times New Roman"/>
          <w:b w:val="false"/>
          <w:i w:val="false"/>
          <w:color w:val="000000"/>
          <w:sz w:val="28"/>
        </w:rPr>
        <w:t>
      Т.А.Ә (бар болған жағдайда) (Мемлекеттік корпорация қызметкерінің) (қолы)</w:t>
      </w:r>
    </w:p>
    <w:p>
      <w:pPr>
        <w:spacing w:after="0"/>
        <w:ind w:left="0"/>
        <w:jc w:val="both"/>
      </w:pPr>
      <w:r>
        <w:rPr>
          <w:rFonts w:ascii="Times New Roman"/>
          <w:b w:val="false"/>
          <w:i w:val="false"/>
          <w:color w:val="000000"/>
          <w:sz w:val="28"/>
        </w:rPr>
        <w:t>
      Орындаушы. Т.А.Ә (бар болған жағдайда) ___________________</w:t>
      </w:r>
    </w:p>
    <w:p>
      <w:pPr>
        <w:spacing w:after="0"/>
        <w:ind w:left="0"/>
        <w:jc w:val="both"/>
      </w:pPr>
      <w:r>
        <w:rPr>
          <w:rFonts w:ascii="Times New Roman"/>
          <w:b w:val="false"/>
          <w:i w:val="false"/>
          <w:color w:val="000000"/>
          <w:sz w:val="28"/>
        </w:rPr>
        <w:t>
      Телефоны _____________</w:t>
      </w:r>
    </w:p>
    <w:p>
      <w:pPr>
        <w:spacing w:after="0"/>
        <w:ind w:left="0"/>
        <w:jc w:val="both"/>
      </w:pPr>
      <w:r>
        <w:rPr>
          <w:rFonts w:ascii="Times New Roman"/>
          <w:b w:val="false"/>
          <w:i w:val="false"/>
          <w:color w:val="000000"/>
          <w:sz w:val="28"/>
        </w:rPr>
        <w:t>
      Алдым: ______________________________ __________</w:t>
      </w:r>
    </w:p>
    <w:p>
      <w:pPr>
        <w:spacing w:after="0"/>
        <w:ind w:left="0"/>
        <w:jc w:val="both"/>
      </w:pPr>
      <w:r>
        <w:rPr>
          <w:rFonts w:ascii="Times New Roman"/>
          <w:b w:val="false"/>
          <w:i w:val="false"/>
          <w:color w:val="000000"/>
          <w:sz w:val="28"/>
        </w:rPr>
        <w:t>
      Т.А.Ә. (бар болған жағдайда) / көрсетілетін қызметті алушының қолы</w:t>
      </w:r>
    </w:p>
    <w:p>
      <w:pPr>
        <w:spacing w:after="0"/>
        <w:ind w:left="0"/>
        <w:jc w:val="both"/>
      </w:pPr>
      <w:r>
        <w:rPr>
          <w:rFonts w:ascii="Times New Roman"/>
          <w:b w:val="false"/>
          <w:i w:val="false"/>
          <w:color w:val="000000"/>
          <w:sz w:val="28"/>
        </w:rPr>
        <w:t>
      20__ жылғы "___"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2018 жылғы</w:t>
            </w:r>
            <w:r>
              <w:br/>
            </w:r>
            <w:r>
              <w:rPr>
                <w:rFonts w:ascii="Times New Roman"/>
                <w:b w:val="false"/>
                <w:i w:val="false"/>
                <w:color w:val="000000"/>
                <w:sz w:val="20"/>
              </w:rPr>
              <w:t>11 қаңтардағы № 13</w:t>
            </w:r>
            <w:r>
              <w:br/>
            </w:r>
            <w:r>
              <w:rPr>
                <w:rFonts w:ascii="Times New Roman"/>
                <w:b w:val="false"/>
                <w:i w:val="false"/>
                <w:color w:val="000000"/>
                <w:sz w:val="20"/>
              </w:rPr>
              <w:t>бұйрығына 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2015 жылғы</w:t>
            </w:r>
            <w:r>
              <w:br/>
            </w:r>
            <w:r>
              <w:rPr>
                <w:rFonts w:ascii="Times New Roman"/>
                <w:b w:val="false"/>
                <w:i w:val="false"/>
                <w:color w:val="000000"/>
                <w:sz w:val="20"/>
              </w:rPr>
              <w:t>26 қарашадағы № 1110</w:t>
            </w:r>
            <w:r>
              <w:br/>
            </w:r>
            <w:r>
              <w:rPr>
                <w:rFonts w:ascii="Times New Roman"/>
                <w:b w:val="false"/>
                <w:i w:val="false"/>
                <w:color w:val="000000"/>
                <w:sz w:val="20"/>
              </w:rPr>
              <w:t>бұйрығымен бекітілді</w:t>
            </w:r>
          </w:p>
        </w:tc>
      </w:tr>
    </w:tbl>
    <w:bookmarkStart w:name="z186" w:id="174"/>
    <w:p>
      <w:pPr>
        <w:spacing w:after="0"/>
        <w:ind w:left="0"/>
        <w:jc w:val="left"/>
      </w:pPr>
      <w:r>
        <w:rPr>
          <w:rFonts w:ascii="Times New Roman"/>
          <w:b/>
          <w:i w:val="false"/>
          <w:color w:val="000000"/>
        </w:rPr>
        <w:t xml:space="preserve"> "Туристік маршруттар мен соқпақтардың мемлекеттік тізілімінен үзінді" мемлекеттік</w:t>
      </w:r>
      <w:r>
        <w:br/>
      </w:r>
      <w:r>
        <w:rPr>
          <w:rFonts w:ascii="Times New Roman"/>
          <w:b/>
          <w:i w:val="false"/>
          <w:color w:val="000000"/>
        </w:rPr>
        <w:t>көрсетілетін қызмет стандарты</w:t>
      </w:r>
      <w:r>
        <w:br/>
      </w:r>
      <w:r>
        <w:rPr>
          <w:rFonts w:ascii="Times New Roman"/>
          <w:b/>
          <w:i w:val="false"/>
          <w:color w:val="000000"/>
        </w:rPr>
        <w:t>1-тарау. Жалпы ережелер</w:t>
      </w:r>
    </w:p>
    <w:bookmarkEnd w:id="174"/>
    <w:bookmarkStart w:name="z187" w:id="175"/>
    <w:p>
      <w:pPr>
        <w:spacing w:after="0"/>
        <w:ind w:left="0"/>
        <w:jc w:val="both"/>
      </w:pPr>
      <w:r>
        <w:rPr>
          <w:rFonts w:ascii="Times New Roman"/>
          <w:b w:val="false"/>
          <w:i w:val="false"/>
          <w:color w:val="000000"/>
          <w:sz w:val="28"/>
        </w:rPr>
        <w:t>
      1. "Туристік маршруттар мен соқпақтардың мемлекеттік тізілімінен үзінді" мемлекеттік көрсетілетін қызметі (бұдан әрі - мемлекеттік көрсетілетін қызмет).</w:t>
      </w:r>
    </w:p>
    <w:bookmarkEnd w:id="175"/>
    <w:bookmarkStart w:name="z188" w:id="17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Мәдениет және спорт министрлігі (бұдан әрі – Министрлік) әзірлеген.</w:t>
      </w:r>
    </w:p>
    <w:bookmarkEnd w:id="176"/>
    <w:bookmarkStart w:name="z189" w:id="177"/>
    <w:p>
      <w:pPr>
        <w:spacing w:after="0"/>
        <w:ind w:left="0"/>
        <w:jc w:val="both"/>
      </w:pPr>
      <w:r>
        <w:rPr>
          <w:rFonts w:ascii="Times New Roman"/>
          <w:b w:val="false"/>
          <w:i w:val="false"/>
          <w:color w:val="000000"/>
          <w:sz w:val="28"/>
        </w:rPr>
        <w:t>
      3. Мемлекеттік қызметті облыстардың, Астана және Алматы қалаларының жергілікті атқарушы органдары (бұдан әрі – көрсетілетін қызметті берушілер) көрсетеді.</w:t>
      </w:r>
    </w:p>
    <w:bookmarkEnd w:id="177"/>
    <w:bookmarkStart w:name="z190" w:id="178"/>
    <w:p>
      <w:pPr>
        <w:spacing w:after="0"/>
        <w:ind w:left="0"/>
        <w:jc w:val="both"/>
      </w:pPr>
      <w:r>
        <w:rPr>
          <w:rFonts w:ascii="Times New Roman"/>
          <w:b w:val="false"/>
          <w:i w:val="false"/>
          <w:color w:val="000000"/>
          <w:sz w:val="28"/>
        </w:rPr>
        <w:t>
      Өтінішті қабылдау және мемлекеттік қызметті көрсетудің нәтижесін беру:</w:t>
      </w:r>
    </w:p>
    <w:bookmarkEnd w:id="178"/>
    <w:bookmarkStart w:name="z191" w:id="179"/>
    <w:p>
      <w:pPr>
        <w:spacing w:after="0"/>
        <w:ind w:left="0"/>
        <w:jc w:val="both"/>
      </w:pPr>
      <w:r>
        <w:rPr>
          <w:rFonts w:ascii="Times New Roman"/>
          <w:b w:val="false"/>
          <w:i w:val="false"/>
          <w:color w:val="000000"/>
          <w:sz w:val="28"/>
        </w:rPr>
        <w:t>
      1) көрсетілетін қызметті берушінің кеңсесі;</w:t>
      </w:r>
    </w:p>
    <w:bookmarkEnd w:id="179"/>
    <w:bookmarkStart w:name="z192" w:id="180"/>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80"/>
    <w:bookmarkStart w:name="z193" w:id="181"/>
    <w:p>
      <w:pPr>
        <w:spacing w:after="0"/>
        <w:ind w:left="0"/>
        <w:jc w:val="left"/>
      </w:pPr>
      <w:r>
        <w:rPr>
          <w:rFonts w:ascii="Times New Roman"/>
          <w:b/>
          <w:i w:val="false"/>
          <w:color w:val="000000"/>
        </w:rPr>
        <w:t xml:space="preserve"> 2-тарау. Мемлекеттік қызмет көрсету тәртібі</w:t>
      </w:r>
    </w:p>
    <w:bookmarkEnd w:id="181"/>
    <w:bookmarkStart w:name="z194" w:id="182"/>
    <w:p>
      <w:pPr>
        <w:spacing w:after="0"/>
        <w:ind w:left="0"/>
        <w:jc w:val="both"/>
      </w:pPr>
      <w:r>
        <w:rPr>
          <w:rFonts w:ascii="Times New Roman"/>
          <w:b w:val="false"/>
          <w:i w:val="false"/>
          <w:color w:val="000000"/>
          <w:sz w:val="28"/>
        </w:rPr>
        <w:t>
      4. Көрсетілетін қызметті берушіге немесе Мемлекеттік корпорацияға жүгінген кезде Мемлекеттік қызметті көрсету мерзімі:</w:t>
      </w:r>
    </w:p>
    <w:bookmarkEnd w:id="182"/>
    <w:bookmarkStart w:name="z195" w:id="183"/>
    <w:p>
      <w:pPr>
        <w:spacing w:after="0"/>
        <w:ind w:left="0"/>
        <w:jc w:val="both"/>
      </w:pPr>
      <w:r>
        <w:rPr>
          <w:rFonts w:ascii="Times New Roman"/>
          <w:b w:val="false"/>
          <w:i w:val="false"/>
          <w:color w:val="000000"/>
          <w:sz w:val="28"/>
        </w:rPr>
        <w:t>
      1) көрсетілетін қызметті берушіге немесе Мемлекеттік корпорацияға өтініш берілген күннен бастап кезде мемлекеттік қызметтің нәтижесі 3 (үш) жұмыс күні ішінде беріледі.</w:t>
      </w:r>
    </w:p>
    <w:bookmarkEnd w:id="183"/>
    <w:bookmarkStart w:name="z196" w:id="184"/>
    <w:p>
      <w:pPr>
        <w:spacing w:after="0"/>
        <w:ind w:left="0"/>
        <w:jc w:val="both"/>
      </w:pPr>
      <w:r>
        <w:rPr>
          <w:rFonts w:ascii="Times New Roman"/>
          <w:b w:val="false"/>
          <w:i w:val="false"/>
          <w:color w:val="000000"/>
          <w:sz w:val="28"/>
        </w:rPr>
        <w:t>
      2) қызметті берушіде рұқсат етілетін ең ұзақ күту уақыты – 20 (жиырма) минут, Мемлекеттік корпорацияда – 15 (он бес) минут;</w:t>
      </w:r>
    </w:p>
    <w:bookmarkEnd w:id="184"/>
    <w:bookmarkStart w:name="z197" w:id="185"/>
    <w:p>
      <w:pPr>
        <w:spacing w:after="0"/>
        <w:ind w:left="0"/>
        <w:jc w:val="both"/>
      </w:pPr>
      <w:r>
        <w:rPr>
          <w:rFonts w:ascii="Times New Roman"/>
          <w:b w:val="false"/>
          <w:i w:val="false"/>
          <w:color w:val="000000"/>
          <w:sz w:val="28"/>
        </w:rPr>
        <w:t>
      3) қызметті берушіде рұқсат етілетін ең ұзақ қызмет көрсету уақыты – 20 (жиырма) минут, Мемлекеттік корпорацияда – 15 (он бес) минут.</w:t>
      </w:r>
    </w:p>
    <w:bookmarkEnd w:id="185"/>
    <w:bookmarkStart w:name="z198" w:id="186"/>
    <w:p>
      <w:pPr>
        <w:spacing w:after="0"/>
        <w:ind w:left="0"/>
        <w:jc w:val="both"/>
      </w:pPr>
      <w:r>
        <w:rPr>
          <w:rFonts w:ascii="Times New Roman"/>
          <w:b w:val="false"/>
          <w:i w:val="false"/>
          <w:color w:val="000000"/>
          <w:sz w:val="28"/>
        </w:rPr>
        <w:t>
      Мемлекеттік корпорацияға жүгінген кезде құжатты қабылдау күні мемлекеттік қызметті көрсету мерзіміне кірмейді;</w:t>
      </w:r>
    </w:p>
    <w:bookmarkEnd w:id="186"/>
    <w:bookmarkStart w:name="z199" w:id="187"/>
    <w:p>
      <w:pPr>
        <w:spacing w:after="0"/>
        <w:ind w:left="0"/>
        <w:jc w:val="both"/>
      </w:pPr>
      <w:r>
        <w:rPr>
          <w:rFonts w:ascii="Times New Roman"/>
          <w:b w:val="false"/>
          <w:i w:val="false"/>
          <w:color w:val="000000"/>
          <w:sz w:val="28"/>
        </w:rPr>
        <w:t>
      5. Мемлекеттік қызмет көрсету нысаны: қағаз жүзінде.</w:t>
      </w:r>
    </w:p>
    <w:bookmarkEnd w:id="187"/>
    <w:bookmarkStart w:name="z200" w:id="188"/>
    <w:p>
      <w:pPr>
        <w:spacing w:after="0"/>
        <w:ind w:left="0"/>
        <w:jc w:val="both"/>
      </w:pPr>
      <w:r>
        <w:rPr>
          <w:rFonts w:ascii="Times New Roman"/>
          <w:b w:val="false"/>
          <w:i w:val="false"/>
          <w:color w:val="000000"/>
          <w:sz w:val="28"/>
        </w:rPr>
        <w:t>
      6. Мемлекеттік қызмет көрсету нәтижесі - туристік маршруттар мен соқпақтардың мемлекеттік тізілімінен үзінді.</w:t>
      </w:r>
    </w:p>
    <w:bookmarkEnd w:id="188"/>
    <w:bookmarkStart w:name="z201" w:id="189"/>
    <w:p>
      <w:pPr>
        <w:spacing w:after="0"/>
        <w:ind w:left="0"/>
        <w:jc w:val="both"/>
      </w:pPr>
      <w:r>
        <w:rPr>
          <w:rFonts w:ascii="Times New Roman"/>
          <w:b w:val="false"/>
          <w:i w:val="false"/>
          <w:color w:val="000000"/>
          <w:sz w:val="28"/>
        </w:rPr>
        <w:t>
      Мемлекеттік қызмет көрсетудің нәтижесін беру нысаны: қағаз жүзінде.</w:t>
      </w:r>
    </w:p>
    <w:bookmarkEnd w:id="189"/>
    <w:bookmarkStart w:name="z202" w:id="190"/>
    <w:p>
      <w:pPr>
        <w:spacing w:after="0"/>
        <w:ind w:left="0"/>
        <w:jc w:val="both"/>
      </w:pPr>
      <w:r>
        <w:rPr>
          <w:rFonts w:ascii="Times New Roman"/>
          <w:b w:val="false"/>
          <w:i w:val="false"/>
          <w:color w:val="000000"/>
          <w:sz w:val="28"/>
        </w:rPr>
        <w:t>
      7. Мемлекеттiк қызмет заңды және жеке тұлғаларға (бұдан әрi – көрсетілетін қызметті алушы) тегін көрсетiледi.</w:t>
      </w:r>
    </w:p>
    <w:bookmarkEnd w:id="190"/>
    <w:bookmarkStart w:name="z203" w:id="191"/>
    <w:p>
      <w:pPr>
        <w:spacing w:after="0"/>
        <w:ind w:left="0"/>
        <w:jc w:val="both"/>
      </w:pPr>
      <w:r>
        <w:rPr>
          <w:rFonts w:ascii="Times New Roman"/>
          <w:b w:val="false"/>
          <w:i w:val="false"/>
          <w:color w:val="000000"/>
          <w:sz w:val="28"/>
        </w:rPr>
        <w:t>
      8. Жұмыс кестесі:</w:t>
      </w:r>
    </w:p>
    <w:bookmarkEnd w:id="191"/>
    <w:bookmarkStart w:name="z204" w:id="192"/>
    <w:p>
      <w:pPr>
        <w:spacing w:after="0"/>
        <w:ind w:left="0"/>
        <w:jc w:val="both"/>
      </w:pPr>
      <w:r>
        <w:rPr>
          <w:rFonts w:ascii="Times New Roman"/>
          <w:b w:val="false"/>
          <w:i w:val="false"/>
          <w:color w:val="000000"/>
          <w:sz w:val="28"/>
        </w:rPr>
        <w:t xml:space="preserve">
      1) көрсетілетін қызметті беруші –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9.00-ден 18:30-ге дейін, түскі үзіліс сағат 13.00-ден 14.30-ге дейін.</w:t>
      </w:r>
    </w:p>
    <w:bookmarkEnd w:id="192"/>
    <w:bookmarkStart w:name="z205" w:id="193"/>
    <w:p>
      <w:pPr>
        <w:spacing w:after="0"/>
        <w:ind w:left="0"/>
        <w:jc w:val="both"/>
      </w:pPr>
      <w:r>
        <w:rPr>
          <w:rFonts w:ascii="Times New Roman"/>
          <w:b w:val="false"/>
          <w:i w:val="false"/>
          <w:color w:val="000000"/>
          <w:sz w:val="28"/>
        </w:rPr>
        <w:t>
      Өтінішті қабылдау және мемлекеттік қызмет нәтижесін беру сағат 9.00-ден 17.30-ға дейін жүргізіледі, түскі үзіліс сағат 13.00-ден 14.30-ге дейін.</w:t>
      </w:r>
    </w:p>
    <w:bookmarkEnd w:id="193"/>
    <w:bookmarkStart w:name="z206" w:id="194"/>
    <w:p>
      <w:pPr>
        <w:spacing w:after="0"/>
        <w:ind w:left="0"/>
        <w:jc w:val="both"/>
      </w:pPr>
      <w:r>
        <w:rPr>
          <w:rFonts w:ascii="Times New Roman"/>
          <w:b w:val="false"/>
          <w:i w:val="false"/>
          <w:color w:val="000000"/>
          <w:sz w:val="28"/>
        </w:rPr>
        <w:t>
      Мемлекеттік көрсетілетін қызмет алдын ала жазылусыз және жедел қызмет көрсетусіз, кезек тәртібімен жүзеге асырылады;</w:t>
      </w:r>
    </w:p>
    <w:bookmarkEnd w:id="194"/>
    <w:bookmarkStart w:name="z207" w:id="195"/>
    <w:p>
      <w:pPr>
        <w:spacing w:after="0"/>
        <w:ind w:left="0"/>
        <w:jc w:val="both"/>
      </w:pPr>
      <w:r>
        <w:rPr>
          <w:rFonts w:ascii="Times New Roman"/>
          <w:b w:val="false"/>
          <w:i w:val="false"/>
          <w:color w:val="000000"/>
          <w:sz w:val="28"/>
        </w:rPr>
        <w:t>
      2) Мемлекеттік корпорациия – Қазақстан Республикасының еңбек заңнамасына сәйкес жексенбі және мереке күндерінен басқа, дүйсенбіден бастап сенбіні қоса алғанда, белгіленген жұмыс кестесіне сәйкес түскі үзіліссіз сағат 9.00-ден 20.00-ге дейін.</w:t>
      </w:r>
    </w:p>
    <w:bookmarkEnd w:id="195"/>
    <w:bookmarkStart w:name="z208" w:id="196"/>
    <w:p>
      <w:pPr>
        <w:spacing w:after="0"/>
        <w:ind w:left="0"/>
        <w:jc w:val="both"/>
      </w:pPr>
      <w:r>
        <w:rPr>
          <w:rFonts w:ascii="Times New Roman"/>
          <w:b w:val="false"/>
          <w:i w:val="false"/>
          <w:color w:val="000000"/>
          <w:sz w:val="28"/>
        </w:rPr>
        <w:t>
      Құжаттарды қабылдау "электрондық" кезек тәртібімен, көрсетілетін қызметті алушының қалауы бойынша, жеделдетілген қызмет көрсетусіз жүзеге асырылады, электрондық кезекті www.egov.kz "Электрондық үкімет" веб-порталы (бұдан әрі - портал) арқылы "броньдауға" болады.</w:t>
      </w:r>
    </w:p>
    <w:bookmarkEnd w:id="196"/>
    <w:bookmarkStart w:name="z209" w:id="197"/>
    <w:p>
      <w:pPr>
        <w:spacing w:after="0"/>
        <w:ind w:left="0"/>
        <w:jc w:val="both"/>
      </w:pPr>
      <w:r>
        <w:rPr>
          <w:rFonts w:ascii="Times New Roman"/>
          <w:b w:val="false"/>
          <w:i w:val="false"/>
          <w:color w:val="000000"/>
          <w:sz w:val="28"/>
        </w:rPr>
        <w:t xml:space="preserve">
      9. Мемлекеттік көрсетілетін қызметті алу үшін көрсетілетін қызметті алушы көрсетілген қызметті берушіге немесе Мемлекеттік корпорацияға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жүгінеді.</w:t>
      </w:r>
    </w:p>
    <w:bookmarkEnd w:id="197"/>
    <w:bookmarkStart w:name="z210" w:id="198"/>
    <w:p>
      <w:pPr>
        <w:spacing w:after="0"/>
        <w:ind w:left="0"/>
        <w:jc w:val="both"/>
      </w:pPr>
      <w:r>
        <w:rPr>
          <w:rFonts w:ascii="Times New Roman"/>
          <w:b w:val="false"/>
          <w:i w:val="false"/>
          <w:color w:val="000000"/>
          <w:sz w:val="28"/>
        </w:rPr>
        <w:t>
      Мемлекеттік корпорацияның қызметкері көрсетілетін қызметті алушының жеке басын куәландыратын құжаттар туралы, заңды тұлғаны мемлекеттік тіркеу (қайта тіркеу) туралы ақпаратты тиісті мемлекеттік ақпараттық жүйелерден "электрондық үкімет" шлюзі арқылы алады.</w:t>
      </w:r>
    </w:p>
    <w:bookmarkEnd w:id="198"/>
    <w:bookmarkStart w:name="z211" w:id="199"/>
    <w:p>
      <w:pPr>
        <w:spacing w:after="0"/>
        <w:ind w:left="0"/>
        <w:jc w:val="both"/>
      </w:pPr>
      <w:r>
        <w:rPr>
          <w:rFonts w:ascii="Times New Roman"/>
          <w:b w:val="false"/>
          <w:i w:val="false"/>
          <w:color w:val="000000"/>
          <w:sz w:val="28"/>
        </w:rPr>
        <w:t>
      Мемлекеттік корпорация қызметкері мемлекеттік қызмет көрсеткенде, егер Қазақстан Республикасының заңдарымен басқасы қарастырылмаса, ақпараттық жүйелердегі заңмен қорғауды құрайтын құпия мәліметтерді алуға қызмет алушыдан жазбаша түрде келісім алады.</w:t>
      </w:r>
    </w:p>
    <w:bookmarkEnd w:id="199"/>
    <w:bookmarkStart w:name="z212" w:id="200"/>
    <w:p>
      <w:pPr>
        <w:spacing w:after="0"/>
        <w:ind w:left="0"/>
        <w:jc w:val="both"/>
      </w:pPr>
      <w:r>
        <w:rPr>
          <w:rFonts w:ascii="Times New Roman"/>
          <w:b w:val="false"/>
          <w:i w:val="false"/>
          <w:color w:val="000000"/>
          <w:sz w:val="28"/>
        </w:rPr>
        <w:t>
      Өтініштің қабылдағанын растау өтінішті қабылдау күні, қабылдап алған адамның тегі мен аты-жөні және әкесінің аты (ол болған жағдайда), көрсетілген талонды беру болып табылады.</w:t>
      </w:r>
    </w:p>
    <w:bookmarkEnd w:id="200"/>
    <w:bookmarkStart w:name="z213" w:id="201"/>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 қабылдап алғаны туралы қолхат беріледі.</w:t>
      </w:r>
    </w:p>
    <w:bookmarkEnd w:id="201"/>
    <w:bookmarkStart w:name="z214" w:id="202"/>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осы тармағында көзделген тізбеге сәйкес құжаттардың толық топтамасын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02"/>
    <w:bookmarkStart w:name="z215" w:id="203"/>
    <w:p>
      <w:pPr>
        <w:spacing w:after="0"/>
        <w:ind w:left="0"/>
        <w:jc w:val="left"/>
      </w:pPr>
      <w:r>
        <w:rPr>
          <w:rFonts w:ascii="Times New Roman"/>
          <w:b/>
          <w:i w:val="false"/>
          <w:color w:val="000000"/>
        </w:rPr>
        <w:t xml:space="preserve"> 3. Мемлекеттік қызмет көрсету мәселелері бойынша көрсетілетін қызметті берушінің</w:t>
      </w:r>
      <w:r>
        <w:br/>
      </w:r>
      <w:r>
        <w:rPr>
          <w:rFonts w:ascii="Times New Roman"/>
          <w:b/>
          <w:i w:val="false"/>
          <w:color w:val="000000"/>
        </w:rPr>
        <w:t>және (немесе) оның лауазымды адамдарының, Мемлекеттік корпорацияның және</w:t>
      </w:r>
      <w:r>
        <w:br/>
      </w:r>
      <w:r>
        <w:rPr>
          <w:rFonts w:ascii="Times New Roman"/>
          <w:b/>
          <w:i w:val="false"/>
          <w:color w:val="000000"/>
        </w:rPr>
        <w:t>(немесе) оның қызметкерлерінің шешімдеріне, әрекетіне (әрекетсіздігіне) шағымдану</w:t>
      </w:r>
      <w:r>
        <w:br/>
      </w:r>
      <w:r>
        <w:rPr>
          <w:rFonts w:ascii="Times New Roman"/>
          <w:b/>
          <w:i w:val="false"/>
          <w:color w:val="000000"/>
        </w:rPr>
        <w:t>тәртібі</w:t>
      </w:r>
    </w:p>
    <w:bookmarkEnd w:id="203"/>
    <w:bookmarkStart w:name="z216" w:id="204"/>
    <w:p>
      <w:pPr>
        <w:spacing w:after="0"/>
        <w:ind w:left="0"/>
        <w:jc w:val="both"/>
      </w:pPr>
      <w:r>
        <w:rPr>
          <w:rFonts w:ascii="Times New Roman"/>
          <w:b w:val="false"/>
          <w:i w:val="false"/>
          <w:color w:val="000000"/>
          <w:sz w:val="28"/>
        </w:rPr>
        <w:t xml:space="preserve">
      10. Мемлекеттік қызметтер көрсету мәселелері бойынша көрсетiлетiн қызметті берушінің және (немесе) оның лауазымды тұлғаларының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беріледі.</w:t>
      </w:r>
    </w:p>
    <w:bookmarkEnd w:id="204"/>
    <w:bookmarkStart w:name="z217" w:id="205"/>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кеңсесі арқылы қолма-қол беріледі.</w:t>
      </w:r>
    </w:p>
    <w:bookmarkEnd w:id="205"/>
    <w:bookmarkStart w:name="z218" w:id="206"/>
    <w:p>
      <w:pPr>
        <w:spacing w:after="0"/>
        <w:ind w:left="0"/>
        <w:jc w:val="both"/>
      </w:pPr>
      <w:r>
        <w:rPr>
          <w:rFonts w:ascii="Times New Roman"/>
          <w:b w:val="false"/>
          <w:i w:val="false"/>
          <w:color w:val="000000"/>
          <w:sz w:val="28"/>
        </w:rPr>
        <w:t>
      Шағымның қабылданғанын растау көрсетілетін қызметті берушінің кеңсесінде шағымды қабылдап алған тұлғаның тегі, аты және әкесінің аты (ол болған жағдайда), берілген шағымға жауап алудың мерзімі мен орны көрсетіле отырып, оны тіркеу (мөртабан, кіріс нөмірі және күні) болып табылады.</w:t>
      </w:r>
    </w:p>
    <w:bookmarkEnd w:id="206"/>
    <w:bookmarkStart w:name="z219" w:id="207"/>
    <w:p>
      <w:pPr>
        <w:spacing w:after="0"/>
        <w:ind w:left="0"/>
        <w:jc w:val="both"/>
      </w:pPr>
      <w:r>
        <w:rPr>
          <w:rFonts w:ascii="Times New Roman"/>
          <w:b w:val="false"/>
          <w:i w:val="false"/>
          <w:color w:val="000000"/>
          <w:sz w:val="28"/>
        </w:rPr>
        <w:t>
      Шағымда мыналар көрсетіледі:</w:t>
      </w:r>
    </w:p>
    <w:bookmarkEnd w:id="207"/>
    <w:bookmarkStart w:name="z220" w:id="208"/>
    <w:p>
      <w:pPr>
        <w:spacing w:after="0"/>
        <w:ind w:left="0"/>
        <w:jc w:val="both"/>
      </w:pPr>
      <w:r>
        <w:rPr>
          <w:rFonts w:ascii="Times New Roman"/>
          <w:b w:val="false"/>
          <w:i w:val="false"/>
          <w:color w:val="000000"/>
          <w:sz w:val="28"/>
        </w:rPr>
        <w:t>
      1) тегі, аты, әкесінің аты (ол болған жағдайда), пошта мекенжайы (жеке тұлға үшін);</w:t>
      </w:r>
    </w:p>
    <w:bookmarkEnd w:id="208"/>
    <w:bookmarkStart w:name="z221" w:id="209"/>
    <w:p>
      <w:pPr>
        <w:spacing w:after="0"/>
        <w:ind w:left="0"/>
        <w:jc w:val="both"/>
      </w:pPr>
      <w:r>
        <w:rPr>
          <w:rFonts w:ascii="Times New Roman"/>
          <w:b w:val="false"/>
          <w:i w:val="false"/>
          <w:color w:val="000000"/>
          <w:sz w:val="28"/>
        </w:rPr>
        <w:t>
      2) атауы, пошта мекенжайы (заңды тұлға үшін).</w:t>
      </w:r>
    </w:p>
    <w:bookmarkEnd w:id="209"/>
    <w:bookmarkStart w:name="z222" w:id="210"/>
    <w:p>
      <w:pPr>
        <w:spacing w:after="0"/>
        <w:ind w:left="0"/>
        <w:jc w:val="both"/>
      </w:pPr>
      <w:r>
        <w:rPr>
          <w:rFonts w:ascii="Times New Roman"/>
          <w:b w:val="false"/>
          <w:i w:val="false"/>
          <w:color w:val="000000"/>
          <w:sz w:val="28"/>
        </w:rPr>
        <w:t>
      Шағымның шығыс нөмірі және күніне көрсетілген қызметті алушы қол қояды.</w:t>
      </w:r>
    </w:p>
    <w:bookmarkEnd w:id="210"/>
    <w:bookmarkStart w:name="z223" w:id="211"/>
    <w:p>
      <w:pPr>
        <w:spacing w:after="0"/>
        <w:ind w:left="0"/>
        <w:jc w:val="both"/>
      </w:pPr>
      <w:r>
        <w:rPr>
          <w:rFonts w:ascii="Times New Roman"/>
          <w:b w:val="false"/>
          <w:i w:val="false"/>
          <w:color w:val="000000"/>
          <w:sz w:val="28"/>
        </w:rPr>
        <w:t>
      Көрсетілетін қызметті алушының көрсетілетін қызметті берушінің атына келіп түскен шағымы тіркелген күнінен бастап 5 (бес) жұмыс күні ішінде қаралуға жатады. Шағымды қараудың нәтижелері туралы дәлелді жауап пошта арқылы көрсетілетін қызметті алушыға жіберіледі не көрсетілген қызметті берушінің кеңсесінде қолма-қол беріледі.</w:t>
      </w:r>
    </w:p>
    <w:bookmarkEnd w:id="211"/>
    <w:bookmarkStart w:name="z224" w:id="212"/>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қызметті көрсету сапасын бағалау және бақылау жөніндегі уәкілетті органға шағым жасай алады.</w:t>
      </w:r>
    </w:p>
    <w:bookmarkEnd w:id="212"/>
    <w:bookmarkStart w:name="z225" w:id="213"/>
    <w:p>
      <w:pPr>
        <w:spacing w:after="0"/>
        <w:ind w:left="0"/>
        <w:jc w:val="both"/>
      </w:pPr>
      <w:r>
        <w:rPr>
          <w:rFonts w:ascii="Times New Roman"/>
          <w:b w:val="false"/>
          <w:i w:val="false"/>
          <w:color w:val="000000"/>
          <w:sz w:val="28"/>
        </w:rPr>
        <w:t>
      Көрсетілетін қызметті алушының мемлекеттік қызметті көрсету сапасын бағалау және бақылау жөніндегі уәкілетті органның атына келіп түскен шағымы тіркелген күнінен бастап 15 (он бес) жұмыс күні ішінде қаралуға жатады.</w:t>
      </w:r>
    </w:p>
    <w:bookmarkEnd w:id="213"/>
    <w:bookmarkStart w:name="z226" w:id="214"/>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Мемлекеттік корпорацияның филиалы, бөлімі басшысына Мемлекеттік корпорацияның www.gov4с.kz интернет-ресурсында көрсетілген мекенжайлар мен телефондар арқылы жолданады.</w:t>
      </w:r>
    </w:p>
    <w:bookmarkEnd w:id="214"/>
    <w:bookmarkStart w:name="z227" w:id="215"/>
    <w:p>
      <w:pPr>
        <w:spacing w:after="0"/>
        <w:ind w:left="0"/>
        <w:jc w:val="both"/>
      </w:pPr>
      <w:r>
        <w:rPr>
          <w:rFonts w:ascii="Times New Roman"/>
          <w:b w:val="false"/>
          <w:i w:val="false"/>
          <w:color w:val="000000"/>
          <w:sz w:val="28"/>
        </w:rPr>
        <w:t>
      Мемлекеттік корпорацияға қолма-қол, сондай-ақ почта арқылы түскен шағымның қабылданғанын растау оны тіркеу (кіріс нөмірі және тіркеу күні шағымда немесе шағымның ілеспе хатында қойылады) болып табылады.</w:t>
      </w:r>
    </w:p>
    <w:bookmarkEnd w:id="215"/>
    <w:bookmarkStart w:name="z228" w:id="216"/>
    <w:p>
      <w:pPr>
        <w:spacing w:after="0"/>
        <w:ind w:left="0"/>
        <w:jc w:val="both"/>
      </w:pPr>
      <w:r>
        <w:rPr>
          <w:rFonts w:ascii="Times New Roman"/>
          <w:b w:val="false"/>
          <w:i w:val="false"/>
          <w:color w:val="000000"/>
          <w:sz w:val="28"/>
        </w:rPr>
        <w:t>
      Көрсетілетін қызметті алушыға шағымды портал арқылы "жеке кабинеттен" жөнелткен кезде жүгіну туралы ақпарат қолжетімді болады, ол көрсетілетін қызметті берушінің өтінішін өңдеу (жеткізу, тіркеу, орындау туралы белгілер, қарау немесе қараудан бас тарту туралы жауап) барысында жаңартылып тұрады.</w:t>
      </w:r>
    </w:p>
    <w:bookmarkEnd w:id="216"/>
    <w:bookmarkStart w:name="z229" w:id="217"/>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жағдайларда көрсетілетін қызметті алушының Қазақстан Республикасының заңнамасында көзделген тәртіппен сотқа жүгінеді.</w:t>
      </w:r>
    </w:p>
    <w:bookmarkEnd w:id="217"/>
    <w:bookmarkStart w:name="z230" w:id="218"/>
    <w:p>
      <w:pPr>
        <w:spacing w:after="0"/>
        <w:ind w:left="0"/>
        <w:jc w:val="left"/>
      </w:pPr>
      <w:r>
        <w:rPr>
          <w:rFonts w:ascii="Times New Roman"/>
          <w:b/>
          <w:i w:val="false"/>
          <w:color w:val="000000"/>
        </w:rPr>
        <w:t xml:space="preserve"> 4. Мемлекеттік қызметтің, оның ішінде электрондық нысанда және Мемлекеттік</w:t>
      </w:r>
      <w:r>
        <w:br/>
      </w:r>
      <w:r>
        <w:rPr>
          <w:rFonts w:ascii="Times New Roman"/>
          <w:b/>
          <w:i w:val="false"/>
          <w:color w:val="000000"/>
        </w:rPr>
        <w:t>корпорация арқылы көрсетілетін қызметтің ерекшеліктері ескеріле отырып</w:t>
      </w:r>
      <w:r>
        <w:br/>
      </w:r>
      <w:r>
        <w:rPr>
          <w:rFonts w:ascii="Times New Roman"/>
          <w:b/>
          <w:i w:val="false"/>
          <w:color w:val="000000"/>
        </w:rPr>
        <w:t>қойылатын өзге талаптар</w:t>
      </w:r>
    </w:p>
    <w:bookmarkEnd w:id="218"/>
    <w:bookmarkStart w:name="z231" w:id="219"/>
    <w:p>
      <w:pPr>
        <w:spacing w:after="0"/>
        <w:ind w:left="0"/>
        <w:jc w:val="both"/>
      </w:pPr>
      <w:r>
        <w:rPr>
          <w:rFonts w:ascii="Times New Roman"/>
          <w:b w:val="false"/>
          <w:i w:val="false"/>
          <w:color w:val="000000"/>
          <w:sz w:val="28"/>
        </w:rPr>
        <w:t>
      12. Мемлекеттік қызмет көрсету мекенжайлары көрсетілетін қызметті берушінің: көрсетілетін қызметті берушінің ресми интернет-ресурсында орналастырылған.</w:t>
      </w:r>
    </w:p>
    <w:bookmarkEnd w:id="219"/>
    <w:bookmarkStart w:name="z232" w:id="220"/>
    <w:p>
      <w:pPr>
        <w:spacing w:after="0"/>
        <w:ind w:left="0"/>
        <w:jc w:val="both"/>
      </w:pPr>
      <w:r>
        <w:rPr>
          <w:rFonts w:ascii="Times New Roman"/>
          <w:b w:val="false"/>
          <w:i w:val="false"/>
          <w:color w:val="000000"/>
          <w:sz w:val="28"/>
        </w:rPr>
        <w:t>
      Мемлекеттік корпорацияның интернет-ресурсы: www.gov4c.kz</w:t>
      </w:r>
    </w:p>
    <w:bookmarkEnd w:id="220"/>
    <w:bookmarkStart w:name="z233" w:id="221"/>
    <w:p>
      <w:pPr>
        <w:spacing w:after="0"/>
        <w:ind w:left="0"/>
        <w:jc w:val="both"/>
      </w:pPr>
      <w:r>
        <w:rPr>
          <w:rFonts w:ascii="Times New Roman"/>
          <w:b w:val="false"/>
          <w:i w:val="false"/>
          <w:color w:val="000000"/>
          <w:sz w:val="28"/>
        </w:rPr>
        <w:t>
      13. Көрсетілген қызметті алушының мемлекеттік қызмет көрсетудің тәртібі мен мәртебесі туралы ақпарат қашықтан қол жеткізу режимінде порталдың "жеке кабинеті", сондай-ақ бірыңғай байланыс орталығы арқылы алу мүмкіндігі бар.</w:t>
      </w:r>
    </w:p>
    <w:bookmarkEnd w:id="221"/>
    <w:bookmarkStart w:name="z234" w:id="222"/>
    <w:p>
      <w:pPr>
        <w:spacing w:after="0"/>
        <w:ind w:left="0"/>
        <w:jc w:val="both"/>
      </w:pPr>
      <w:r>
        <w:rPr>
          <w:rFonts w:ascii="Times New Roman"/>
          <w:b w:val="false"/>
          <w:i w:val="false"/>
          <w:color w:val="000000"/>
          <w:sz w:val="28"/>
        </w:rPr>
        <w:t>
      14. Мемлекеттік қызметтер көрсету мәселелері жөніндегі Министрліктің анықтамалық қызметінің байланыс телефондары: 8 (7172) 74 27 90, мемлекеттік қызметтер көрсету мәселелері жөніндегі бірыңғай байланыс орталығы: 1414, 8 800 080 77 77.</w:t>
      </w:r>
    </w:p>
    <w:bookmarkEnd w:id="222"/>
    <w:bookmarkStart w:name="z235" w:id="223"/>
    <w:p>
      <w:pPr>
        <w:spacing w:after="0"/>
        <w:ind w:left="0"/>
        <w:jc w:val="both"/>
      </w:pPr>
      <w:r>
        <w:rPr>
          <w:rFonts w:ascii="Times New Roman"/>
          <w:b w:val="false"/>
          <w:i w:val="false"/>
          <w:color w:val="000000"/>
          <w:sz w:val="28"/>
        </w:rPr>
        <w:t>
      15. Заңнамада белгіленген тәртіппен өзіне өзі қызмет көрсетуді, өз бетімен қозғалуды, бағдаралуды жүзеге асыру қабілетін немесе мүмкіндігін толық немесе ішінара жоғалтқан көрсетілетін кызметті алушыға мемлекеттік қызметті көрсету үшін құжаттарды қабылдауды Мемлекеттік корпорация қызметтері 1414, 8 800 080 7777 Бірыңғай байланыс орталығына жүгіну арқылы тұрғылықты жері бойынша шығумен жүргізеді.</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"Туристік маршруттар мен</w:t>
            </w:r>
            <w:r>
              <w:br/>
            </w:r>
            <w:r>
              <w:rPr>
                <w:rFonts w:ascii="Times New Roman"/>
                <w:b w:val="false"/>
                <w:i w:val="false"/>
                <w:color w:val="000000"/>
                <w:sz w:val="20"/>
              </w:rPr>
              <w:t>соқпақтардың мемлекеттік</w:t>
            </w:r>
            <w:r>
              <w:br/>
            </w:r>
            <w:r>
              <w:rPr>
                <w:rFonts w:ascii="Times New Roman"/>
                <w:b w:val="false"/>
                <w:i w:val="false"/>
                <w:color w:val="000000"/>
                <w:sz w:val="20"/>
              </w:rPr>
              <w:t>тізілімінен үзінді"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r>
              <w:br/>
            </w:r>
            <w:r>
              <w:rPr>
                <w:rFonts w:ascii="Times New Roman"/>
                <w:b w:val="false"/>
                <w:i w:val="false"/>
                <w:color w:val="000000"/>
                <w:sz w:val="20"/>
              </w:rPr>
              <w:t>Нысан</w:t>
            </w:r>
          </w:p>
        </w:tc>
      </w:tr>
    </w:tbl>
    <w:bookmarkStart w:name="z237" w:id="224"/>
    <w:p>
      <w:pPr>
        <w:spacing w:after="0"/>
        <w:ind w:left="0"/>
        <w:jc w:val="left"/>
      </w:pPr>
      <w:r>
        <w:rPr>
          <w:rFonts w:ascii="Times New Roman"/>
          <w:b/>
          <w:i w:val="false"/>
          <w:color w:val="000000"/>
        </w:rPr>
        <w:t xml:space="preserve"> Өтініш</w:t>
      </w:r>
    </w:p>
    <w:bookmarkEnd w:id="22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атауы және (немесе)</w:t>
      </w:r>
    </w:p>
    <w:p>
      <w:pPr>
        <w:spacing w:after="0"/>
        <w:ind w:left="0"/>
        <w:jc w:val="both"/>
      </w:pPr>
      <w:r>
        <w:rPr>
          <w:rFonts w:ascii="Times New Roman"/>
          <w:b w:val="false"/>
          <w:i w:val="false"/>
          <w:color w:val="000000"/>
          <w:sz w:val="28"/>
        </w:rPr>
        <w:t>
      Жеке тұлғаның, дара кәсіпкердің тегі,</w:t>
      </w:r>
    </w:p>
    <w:p>
      <w:pPr>
        <w:spacing w:after="0"/>
        <w:ind w:left="0"/>
        <w:jc w:val="both"/>
      </w:pPr>
      <w:r>
        <w:rPr>
          <w:rFonts w:ascii="Times New Roman"/>
          <w:b w:val="false"/>
          <w:i w:val="false"/>
          <w:color w:val="000000"/>
          <w:sz w:val="28"/>
        </w:rPr>
        <w:t>
      аты, әкесінің аты (ол болған жағдайда)</w:t>
      </w:r>
    </w:p>
    <w:p>
      <w:pPr>
        <w:spacing w:after="0"/>
        <w:ind w:left="0"/>
        <w:jc w:val="both"/>
      </w:pPr>
      <w:r>
        <w:rPr>
          <w:rFonts w:ascii="Times New Roman"/>
          <w:b w:val="false"/>
          <w:i w:val="false"/>
          <w:color w:val="000000"/>
          <w:sz w:val="28"/>
        </w:rPr>
        <w:t>
      Сізден туристік маршруттар мен соқпақтардың мемлекеттік</w:t>
      </w:r>
    </w:p>
    <w:p>
      <w:pPr>
        <w:spacing w:after="0"/>
        <w:ind w:left="0"/>
        <w:jc w:val="both"/>
      </w:pPr>
      <w:r>
        <w:rPr>
          <w:rFonts w:ascii="Times New Roman"/>
          <w:b w:val="false"/>
          <w:i w:val="false"/>
          <w:color w:val="000000"/>
          <w:sz w:val="28"/>
        </w:rPr>
        <w:t>
      тізілімінен үзіндіні беруді сұраймын.</w:t>
      </w:r>
    </w:p>
    <w:p>
      <w:pPr>
        <w:spacing w:after="0"/>
        <w:ind w:left="0"/>
        <w:jc w:val="both"/>
      </w:pPr>
      <w:r>
        <w:rPr>
          <w:rFonts w:ascii="Times New Roman"/>
          <w:b w:val="false"/>
          <w:i w:val="false"/>
          <w:color w:val="000000"/>
          <w:sz w:val="28"/>
        </w:rPr>
        <w:t>
      Электрондық поштасы 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Қызметті жүзеге асыру мекенжай(лар)ы _______________________________________</w:t>
      </w:r>
    </w:p>
    <w:p>
      <w:pPr>
        <w:spacing w:after="0"/>
        <w:ind w:left="0"/>
        <w:jc w:val="both"/>
      </w:pPr>
      <w:r>
        <w:rPr>
          <w:rFonts w:ascii="Times New Roman"/>
          <w:b w:val="false"/>
          <w:i w:val="false"/>
          <w:color w:val="000000"/>
          <w:sz w:val="28"/>
        </w:rPr>
        <w:t>
      (пошталық индексі, облыс, қала, аудан,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елді мекен, көшенің атауы, үйдің/ғимараттың (стационарлық мекеменің)</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Осы арқылы барлық көрсетілген деректер ресми байланыстар болып</w:t>
      </w:r>
    </w:p>
    <w:p>
      <w:pPr>
        <w:spacing w:after="0"/>
        <w:ind w:left="0"/>
        <w:jc w:val="both"/>
      </w:pPr>
      <w:r>
        <w:rPr>
          <w:rFonts w:ascii="Times New Roman"/>
          <w:b w:val="false"/>
          <w:i w:val="false"/>
          <w:color w:val="000000"/>
          <w:sz w:val="28"/>
        </w:rPr>
        <w:t>
      табылатындығы және оларға кез келген ақпаратты жіберуге болатындығы</w:t>
      </w:r>
    </w:p>
    <w:p>
      <w:pPr>
        <w:spacing w:after="0"/>
        <w:ind w:left="0"/>
        <w:jc w:val="both"/>
      </w:pPr>
      <w:r>
        <w:rPr>
          <w:rFonts w:ascii="Times New Roman"/>
          <w:b w:val="false"/>
          <w:i w:val="false"/>
          <w:color w:val="000000"/>
          <w:sz w:val="28"/>
        </w:rPr>
        <w:t>
      расталады.</w:t>
      </w:r>
    </w:p>
    <w:p>
      <w:pPr>
        <w:spacing w:after="0"/>
        <w:ind w:left="0"/>
        <w:jc w:val="both"/>
      </w:pPr>
      <w:r>
        <w:rPr>
          <w:rFonts w:ascii="Times New Roman"/>
          <w:b w:val="false"/>
          <w:i w:val="false"/>
          <w:color w:val="000000"/>
          <w:sz w:val="28"/>
        </w:rPr>
        <w:t>
      Ақпараттық жүйедегі заңмен қорғалатын құпияларды қамтитын мәліметтерді қолдануға</w:t>
      </w:r>
    </w:p>
    <w:p>
      <w:pPr>
        <w:spacing w:after="0"/>
        <w:ind w:left="0"/>
        <w:jc w:val="both"/>
      </w:pPr>
      <w:r>
        <w:rPr>
          <w:rFonts w:ascii="Times New Roman"/>
          <w:b w:val="false"/>
          <w:i w:val="false"/>
          <w:color w:val="000000"/>
          <w:sz w:val="28"/>
        </w:rPr>
        <w:t>
      Келісемін: 20 ____ жылғы "___" _________ _________ (қол қою)</w:t>
      </w:r>
    </w:p>
    <w:p>
      <w:pPr>
        <w:spacing w:after="0"/>
        <w:ind w:left="0"/>
        <w:jc w:val="both"/>
      </w:pPr>
      <w:r>
        <w:rPr>
          <w:rFonts w:ascii="Times New Roman"/>
          <w:b w:val="false"/>
          <w:i w:val="false"/>
          <w:color w:val="000000"/>
          <w:sz w:val="28"/>
        </w:rPr>
        <w:t>
      Көрсетілетін қызметті алушы ______ 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Толтырылған күні: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"Туристік маршруттар мен</w:t>
            </w:r>
            <w:r>
              <w:br/>
            </w:r>
            <w:r>
              <w:rPr>
                <w:rFonts w:ascii="Times New Roman"/>
                <w:b w:val="false"/>
                <w:i w:val="false"/>
                <w:color w:val="000000"/>
                <w:sz w:val="20"/>
              </w:rPr>
              <w:t>соқпақтардың мемлекеттік</w:t>
            </w:r>
            <w:r>
              <w:br/>
            </w:r>
            <w:r>
              <w:rPr>
                <w:rFonts w:ascii="Times New Roman"/>
                <w:b w:val="false"/>
                <w:i w:val="false"/>
                <w:color w:val="000000"/>
                <w:sz w:val="20"/>
              </w:rPr>
              <w:t>тізілімінен үзінді"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239" w:id="225"/>
    <w:p>
      <w:pPr>
        <w:spacing w:after="0"/>
        <w:ind w:left="0"/>
        <w:jc w:val="left"/>
      </w:pPr>
      <w:r>
        <w:rPr>
          <w:rFonts w:ascii="Times New Roman"/>
          <w:b/>
          <w:i w:val="false"/>
          <w:color w:val="000000"/>
        </w:rPr>
        <w:t xml:space="preserve"> Құжаттарды қабылдаудан бас тарту туралы қолхат</w:t>
      </w:r>
    </w:p>
    <w:bookmarkEnd w:id="225"/>
    <w:p>
      <w:pPr>
        <w:spacing w:after="0"/>
        <w:ind w:left="0"/>
        <w:jc w:val="both"/>
      </w:pPr>
      <w:r>
        <w:rPr>
          <w:rFonts w:ascii="Times New Roman"/>
          <w:b w:val="false"/>
          <w:i w:val="false"/>
          <w:color w:val="000000"/>
          <w:sz w:val="28"/>
        </w:rPr>
        <w:t xml:space="preserve">
      "Мемлекеттік көрсетілетін қызмет туралы" 2013 жылғы 15 сәуірдегі Қазақстан Республикасының Заңының 20 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ала отырып, Мемлекеттік корпорация (Мекен-жайды көрсету) мемлекеттік көрсетілетін қызмет стандартында көзделген құжаттар топтамасының толық болмауына байланысты, мемлекеттік қызметті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w:t>
      </w:r>
    </w:p>
    <w:p>
      <w:pPr>
        <w:spacing w:after="0"/>
        <w:ind w:left="0"/>
        <w:jc w:val="both"/>
      </w:pPr>
      <w:r>
        <w:rPr>
          <w:rFonts w:ascii="Times New Roman"/>
          <w:b w:val="false"/>
          <w:i w:val="false"/>
          <w:color w:val="000000"/>
          <w:sz w:val="28"/>
        </w:rPr>
        <w:t>
      2) _______________________________________________;</w:t>
      </w:r>
    </w:p>
    <w:p>
      <w:pPr>
        <w:spacing w:after="0"/>
        <w:ind w:left="0"/>
        <w:jc w:val="both"/>
      </w:pPr>
      <w:r>
        <w:rPr>
          <w:rFonts w:ascii="Times New Roman"/>
          <w:b w:val="false"/>
          <w:i w:val="false"/>
          <w:color w:val="000000"/>
          <w:sz w:val="28"/>
        </w:rPr>
        <w:t>
      3) _______________________________________________.</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__________________________________________ 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(Мемлекеттік корпорация қызметкерінің) (қолы)</w:t>
      </w:r>
    </w:p>
    <w:p>
      <w:pPr>
        <w:spacing w:after="0"/>
        <w:ind w:left="0"/>
        <w:jc w:val="both"/>
      </w:pPr>
      <w:r>
        <w:rPr>
          <w:rFonts w:ascii="Times New Roman"/>
          <w:b w:val="false"/>
          <w:i w:val="false"/>
          <w:color w:val="000000"/>
          <w:sz w:val="28"/>
        </w:rPr>
        <w:t>
      Орындаушы. Т.А.Ә (бар болған жағдайда) ___________________</w:t>
      </w:r>
    </w:p>
    <w:p>
      <w:pPr>
        <w:spacing w:after="0"/>
        <w:ind w:left="0"/>
        <w:jc w:val="both"/>
      </w:pPr>
      <w:r>
        <w:rPr>
          <w:rFonts w:ascii="Times New Roman"/>
          <w:b w:val="false"/>
          <w:i w:val="false"/>
          <w:color w:val="000000"/>
          <w:sz w:val="28"/>
        </w:rPr>
        <w:t>
      Телефоны _____________</w:t>
      </w:r>
    </w:p>
    <w:p>
      <w:pPr>
        <w:spacing w:after="0"/>
        <w:ind w:left="0"/>
        <w:jc w:val="both"/>
      </w:pPr>
      <w:r>
        <w:rPr>
          <w:rFonts w:ascii="Times New Roman"/>
          <w:b w:val="false"/>
          <w:i w:val="false"/>
          <w:color w:val="000000"/>
          <w:sz w:val="28"/>
        </w:rPr>
        <w:t>
      Алдым: ______________________________ __________</w:t>
      </w:r>
    </w:p>
    <w:p>
      <w:pPr>
        <w:spacing w:after="0"/>
        <w:ind w:left="0"/>
        <w:jc w:val="both"/>
      </w:pPr>
      <w:r>
        <w:rPr>
          <w:rFonts w:ascii="Times New Roman"/>
          <w:b w:val="false"/>
          <w:i w:val="false"/>
          <w:color w:val="000000"/>
          <w:sz w:val="28"/>
        </w:rPr>
        <w:t>
      Т.А.Ә. (бар болған жағдайда) / көрсетілетін қызметті алушының қолы</w:t>
      </w:r>
    </w:p>
    <w:p>
      <w:pPr>
        <w:spacing w:after="0"/>
        <w:ind w:left="0"/>
        <w:jc w:val="both"/>
      </w:pPr>
      <w:r>
        <w:rPr>
          <w:rFonts w:ascii="Times New Roman"/>
          <w:b w:val="false"/>
          <w:i w:val="false"/>
          <w:color w:val="000000"/>
          <w:sz w:val="28"/>
        </w:rPr>
        <w:t>
      20__ жылғы "___"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