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aedb" w14:textId="8a9a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"Жаңартылатын энергия көздерін пайдаланатын энергия өндіруші ұйымдардың тізбесін қалыптастыру қағидаларын бекіту туралы" Қазақстан Республикасы Энергетика министрінің 2016 жылғы 9 қарашадағы № 482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5 наурыздағы № 86 бұйрығы. Қазақстан Республикасының Әділет министрлігінде 2018 жылғы 27 наурызда № 16647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"Жаңартылатын энергия көздерін пайдаланатын энергия өндіруші ұйымдардың тізбесін қалыптастыру қағидаларын бекіту туралы" Қазақстан Республикасы Энергетика министрінің 2016 жылғы 9 қарашадағы № 482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14497 болып тіркелген, 2016 жылғы 20 желтоқсандағы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пайдаланатын энергия өндіруші ұйымдардың тізбесін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министрi</w:t>
      </w:r>
    </w:p>
    <w:p>
      <w:pPr>
        <w:spacing w:after="0"/>
        <w:ind w:left="0"/>
        <w:jc w:val="both"/>
      </w:pPr>
      <w:r>
        <w:rPr>
          <w:rFonts w:ascii="Times New Roman"/>
          <w:b w:val="false"/>
          <w:i w:val="false"/>
          <w:color w:val="000000"/>
          <w:sz w:val="28"/>
        </w:rPr>
        <w:t>
      Т. Сүлейменов ______________</w:t>
      </w:r>
    </w:p>
    <w:p>
      <w:pPr>
        <w:spacing w:after="0"/>
        <w:ind w:left="0"/>
        <w:jc w:val="both"/>
      </w:pPr>
      <w:r>
        <w:rPr>
          <w:rFonts w:ascii="Times New Roman"/>
          <w:b w:val="false"/>
          <w:i w:val="false"/>
          <w:color w:val="000000"/>
          <w:sz w:val="28"/>
        </w:rPr>
        <w:t>
      2018 жылғы 7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5 наурыздағы</w:t>
            </w:r>
            <w:r>
              <w:br/>
            </w:r>
            <w:r>
              <w:rPr>
                <w:rFonts w:ascii="Times New Roman"/>
                <w:b w:val="false"/>
                <w:i w:val="false"/>
                <w:color w:val="000000"/>
                <w:sz w:val="20"/>
              </w:rPr>
              <w:t>№ 86 бұйрығына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Қазақстан Республикасы Энергетика министрінің 2016 жылғы 9 қарашадағы № 482 бұйрығымен бекітілген Жаңартылатын энергия көздерін пайдаланатын энергия өндіруші ұйымдардың тізбесін қалыптастыру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Жаңартылатын энергия көздерін пайдаланатын энергия өндіруші ұйымдардың тізбесін қалыптастыру қағидалары (бұдан әрі – Қағидалар) "Жаңартылатын энергия көздерiн пайдалануды қолдау туралы" 2009 жылғы 4 шiлдедегi Қазақстан Республикасының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10-3) тармақшасына сәйкес әзірленді және жаңартылатын энергия көздерін (бұдан әрі – ЖЭК) пайдаланатын энергия өндіруші ұйымдардың тізбесін қалыптастыру тәртібін айқындайды. </w:t>
      </w:r>
    </w:p>
    <w:bookmarkEnd w:id="13"/>
    <w:bookmarkStart w:name="z16"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7" w:id="15"/>
    <w:p>
      <w:pPr>
        <w:spacing w:after="0"/>
        <w:ind w:left="0"/>
        <w:jc w:val="both"/>
      </w:pPr>
      <w:r>
        <w:rPr>
          <w:rFonts w:ascii="Times New Roman"/>
          <w:b w:val="false"/>
          <w:i w:val="false"/>
          <w:color w:val="000000"/>
          <w:sz w:val="28"/>
        </w:rPr>
        <w:t>
      1)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жаңартылатын энергия көздерін пайдаланудың жаңа объектілерін салу бойынша жобаларды іріктеуге және жаңартылатын энергия көздерін пайдалану объектілері өндіретін электр энергиясының аукциондық бағаларын айқындауға бағытталған процесс;</w:t>
      </w:r>
    </w:p>
    <w:bookmarkEnd w:id="15"/>
    <w:bookmarkStart w:name="z18" w:id="16"/>
    <w:p>
      <w:pPr>
        <w:spacing w:after="0"/>
        <w:ind w:left="0"/>
        <w:jc w:val="both"/>
      </w:pPr>
      <w:r>
        <w:rPr>
          <w:rFonts w:ascii="Times New Roman"/>
          <w:b w:val="false"/>
          <w:i w:val="false"/>
          <w:color w:val="000000"/>
          <w:sz w:val="28"/>
        </w:rPr>
        <w:t>
      2) аукциондық сауда-саттық жеңімпаздарының тізілімі – аукциондық сауда-саттық қорытындылары бойынша аукциондық сауда-саттықты ұйымдастырушы қалыптастыратын және өткізілген сауда-саттықтың нәтижелерін растайтын құжат;</w:t>
      </w:r>
    </w:p>
    <w:bookmarkEnd w:id="16"/>
    <w:bookmarkStart w:name="z19" w:id="17"/>
    <w:p>
      <w:pPr>
        <w:spacing w:after="0"/>
        <w:ind w:left="0"/>
        <w:jc w:val="both"/>
      </w:pPr>
      <w:r>
        <w:rPr>
          <w:rFonts w:ascii="Times New Roman"/>
          <w:b w:val="false"/>
          <w:i w:val="false"/>
          <w:color w:val="000000"/>
          <w:sz w:val="28"/>
        </w:rPr>
        <w:t>
      3) аукциондық сауда-саттықты ұйымдастырушы (бұдан әрі - Ұйымдастырушы) – уәкілетті орган айқындайтын, Заңда көзделген тәртіппен аукциондық сауда-саттықты ұйымдастыруды және өткізуді жүзеге асыратын заңды тұлға;</w:t>
      </w:r>
    </w:p>
    <w:bookmarkEnd w:id="17"/>
    <w:bookmarkStart w:name="z20" w:id="18"/>
    <w:p>
      <w:pPr>
        <w:spacing w:after="0"/>
        <w:ind w:left="0"/>
        <w:jc w:val="both"/>
      </w:pPr>
      <w:r>
        <w:rPr>
          <w:rFonts w:ascii="Times New Roman"/>
          <w:b w:val="false"/>
          <w:i w:val="false"/>
          <w:color w:val="000000"/>
          <w:sz w:val="28"/>
        </w:rPr>
        <w:t>
      4) жаңартылатын энергия көздерін пайдалануды қолдау саласындағы мемлекеттік саясатты іске асыру жөніндегі уәкілетті орган (бұдан әрі – уәкілетті орган) – жаңартылатын энергия көздерін пайдалануды қолдау саласындағы мемлекеттік саясатты іске асыруды жүзеге асыратын мемлекеттік орган.</w:t>
      </w:r>
    </w:p>
    <w:bookmarkEnd w:id="18"/>
    <w:bookmarkStart w:name="z21" w:id="19"/>
    <w:p>
      <w:pPr>
        <w:spacing w:after="0"/>
        <w:ind w:left="0"/>
        <w:jc w:val="both"/>
      </w:pPr>
      <w:r>
        <w:rPr>
          <w:rFonts w:ascii="Times New Roman"/>
          <w:b w:val="false"/>
          <w:i w:val="false"/>
          <w:color w:val="000000"/>
          <w:sz w:val="28"/>
        </w:rPr>
        <w:t>
      5) жаңартылатын энергия көздерін пайдаланатын энергия өндіруші ұйымдардың тізбесі (бұдан әрі – Тізбе) –уәкілетті орган қалыптастыратын және интернет-ресурсында орналастыратын жаңартылатын энергия көздерін пайдаланатын энергия өндіруші ұйымдардың тізімі.</w:t>
      </w:r>
    </w:p>
    <w:bookmarkEnd w:id="19"/>
    <w:bookmarkStart w:name="z22" w:id="20"/>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жаңартылатын энергия көздерін пайдалануды қолдау саласындағы заңнамасына сәйкес қолданылады.</w:t>
      </w:r>
    </w:p>
    <w:bookmarkEnd w:id="20"/>
    <w:bookmarkStart w:name="z23" w:id="21"/>
    <w:p>
      <w:pPr>
        <w:spacing w:after="0"/>
        <w:ind w:left="0"/>
        <w:jc w:val="left"/>
      </w:pPr>
      <w:r>
        <w:rPr>
          <w:rFonts w:ascii="Times New Roman"/>
          <w:b/>
          <w:i w:val="false"/>
          <w:color w:val="000000"/>
        </w:rPr>
        <w:t xml:space="preserve"> 2-тарау. Жаңартылатын энергия көздерін пайдаланатын энергия өндіруші ұйымдардың тізбесін қалыптастыру тәртібі</w:t>
      </w:r>
    </w:p>
    <w:bookmarkEnd w:id="21"/>
    <w:bookmarkStart w:name="z24" w:id="22"/>
    <w:p>
      <w:pPr>
        <w:spacing w:after="0"/>
        <w:ind w:left="0"/>
        <w:jc w:val="both"/>
      </w:pPr>
      <w:r>
        <w:rPr>
          <w:rFonts w:ascii="Times New Roman"/>
          <w:b w:val="false"/>
          <w:i w:val="false"/>
          <w:color w:val="000000"/>
          <w:sz w:val="28"/>
        </w:rPr>
        <w:t xml:space="preserve">
      3. Уәкілетті орган Ұйымдастырушыдан Аукциондық сауда-саттық жеңімпаздарының тізілімін алған сәттен бастап 5 (бес) жұмыс күні ішінде аукциондық сауда-саттық жеңімпаздарын Тізбеге қосады. </w:t>
      </w:r>
    </w:p>
    <w:bookmarkEnd w:id="22"/>
    <w:bookmarkStart w:name="z25" w:id="23"/>
    <w:p>
      <w:pPr>
        <w:spacing w:after="0"/>
        <w:ind w:left="0"/>
        <w:jc w:val="both"/>
      </w:pPr>
      <w:r>
        <w:rPr>
          <w:rFonts w:ascii="Times New Roman"/>
          <w:b w:val="false"/>
          <w:i w:val="false"/>
          <w:color w:val="000000"/>
          <w:sz w:val="28"/>
        </w:rPr>
        <w:t xml:space="preserve">
      4. Уәкілетті орган энергия өндіруші ұйымды Тізбеге қосқан сәттен бастап 2 (екі) жұмыс күні ішінде ол туралы энергия өндіруші ұйымға және қаржы-есеп айырысу орталығына жазбаша хабарлайды. </w:t>
      </w:r>
    </w:p>
    <w:bookmarkEnd w:id="23"/>
    <w:bookmarkStart w:name="z26" w:id="24"/>
    <w:p>
      <w:pPr>
        <w:spacing w:after="0"/>
        <w:ind w:left="0"/>
        <w:jc w:val="both"/>
      </w:pPr>
      <w:r>
        <w:rPr>
          <w:rFonts w:ascii="Times New Roman"/>
          <w:b w:val="false"/>
          <w:i w:val="false"/>
          <w:color w:val="000000"/>
          <w:sz w:val="28"/>
        </w:rPr>
        <w:t>
      5. Жаңартылатын энергия көздерін пайдаланатын энергия өндіруші ұйымдар Тізбеден мынадай жағдайларда алып тасталады:</w:t>
      </w:r>
    </w:p>
    <w:bookmarkEnd w:id="24"/>
    <w:bookmarkStart w:name="z27" w:id="25"/>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7-1-бабының</w:t>
      </w:r>
      <w:r>
        <w:rPr>
          <w:rFonts w:ascii="Times New Roman"/>
          <w:b w:val="false"/>
          <w:i w:val="false"/>
          <w:color w:val="000000"/>
          <w:sz w:val="28"/>
        </w:rPr>
        <w:t xml:space="preserve"> 7-тармағына сәйкес Тізбеге енгізілгеннен кейін алпыс күнтізбелік күн ішінде ЖЭК пайдалану объектілері өндірген электр энергиясын сатып алу-сату шартын жасасу үшін қаржы - есеп айырысу орталығына өтінім бермеген жағдайда;</w:t>
      </w:r>
    </w:p>
    <w:bookmarkEnd w:id="25"/>
    <w:bookmarkStart w:name="z28" w:id="26"/>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2 наурыздағы №164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10662 болып тіркелген)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қағидаларына сәйкес қаржы-есеп айырысу орталығымен электр энергиясын сатып алу туралы шартын бұзған немесе оның қолданылуы тоқтаған жағдайда;</w:t>
      </w:r>
    </w:p>
    <w:bookmarkEnd w:id="26"/>
    <w:bookmarkStart w:name="z29" w:id="27"/>
    <w:p>
      <w:pPr>
        <w:spacing w:after="0"/>
        <w:ind w:left="0"/>
        <w:jc w:val="both"/>
      </w:pPr>
      <w:r>
        <w:rPr>
          <w:rFonts w:ascii="Times New Roman"/>
          <w:b w:val="false"/>
          <w:i w:val="false"/>
          <w:color w:val="000000"/>
          <w:sz w:val="28"/>
        </w:rPr>
        <w:t xml:space="preserve">
      3) Қазақстан Республикасы Энергетика министрінің міндетін атқарушының 2016 жылғы 27 шілдедегі № 345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14155 тіркелген) Жаңартылатын энергия көздерін пайдалану объектілерін орналастыру жоспарын қалыптастыру қағидаларының 7-2 тармағына сәйкес ЖЭК объектісін салу жобасы жаңартылатын энергия көздерін пайдалану объектілерін орналастыру жоспарынан алынып тасталған жағдайда.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