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17bd" w14:textId="7c41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26 ақпандағы № 295 бұйрығы. Қазақстан Республикасының Әділет министрлігінде 2018 жылғы 28 наурызда № 16661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 орынбасарының м.а. - Қаржы министрінің м.а. 30.03.2023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Кедендік операцияларды жасау кезінде кедендік баждарды, салықтарды төлеу жөніндегі міндеттің орындалуын қамтамасыз ету мақсаты үшін сақтандырудың </w:t>
      </w:r>
      <w:r>
        <w:rPr>
          <w:rFonts w:ascii="Times New Roman"/>
          <w:b w:val="false"/>
          <w:i w:val="false"/>
          <w:color w:val="000000"/>
          <w:sz w:val="28"/>
        </w:rPr>
        <w:t>үлгілік шарты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 орынбасарының м.а. - Қаржы министрінің м.а. 30.03.2023 </w:t>
      </w:r>
      <w:r>
        <w:rPr>
          <w:rFonts w:ascii="Times New Roman"/>
          <w:b w:val="false"/>
          <w:i w:val="false"/>
          <w:color w:val="00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______________ Д. Ақышев</w:t>
      </w:r>
    </w:p>
    <w:p>
      <w:pPr>
        <w:spacing w:after="0"/>
        <w:ind w:left="0"/>
        <w:jc w:val="both"/>
      </w:pPr>
      <w:r>
        <w:rPr>
          <w:rFonts w:ascii="Times New Roman"/>
          <w:b w:val="false"/>
          <w:i w:val="false"/>
          <w:color w:val="000000"/>
          <w:sz w:val="28"/>
        </w:rPr>
        <w:t>
      2018 жылғы 6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xml:space="preserve">№ 295 бұйрығымен </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w:t>
      </w:r>
    </w:p>
    <w:bookmarkEnd w:id="8"/>
    <w:p>
      <w:pPr>
        <w:spacing w:after="0"/>
        <w:ind w:left="0"/>
        <w:jc w:val="both"/>
      </w:pPr>
      <w:r>
        <w:rPr>
          <w:rFonts w:ascii="Times New Roman"/>
          <w:b w:val="false"/>
          <w:i w:val="false"/>
          <w:color w:val="ff0000"/>
          <w:sz w:val="28"/>
        </w:rPr>
        <w:t xml:space="preserve">
      Ескерту. Үлгілік шарт жаңа редакцияда - ҚР Премьер-Министрі орынбасарының м.а. - Қаржы министрінің м.а. 30.03.2023 </w:t>
      </w:r>
      <w:r>
        <w:rPr>
          <w:rFonts w:ascii="Times New Roman"/>
          <w:b w:val="false"/>
          <w:i w:val="false"/>
          <w:color w:val="ff0000"/>
          <w:sz w:val="28"/>
        </w:rPr>
        <w:t>№ 308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Бұдан әрі "Сақтандырушы" деп аталатын, бір тараптан, ______________ қаласы ____________ сериясы № ____ 20___жылғы "____" ____________________________________________________________________,</w:t>
      </w:r>
    </w:p>
    <w:p>
      <w:pPr>
        <w:spacing w:after="0"/>
        <w:ind w:left="0"/>
        <w:jc w:val="both"/>
      </w:pPr>
      <w:r>
        <w:rPr>
          <w:rFonts w:ascii="Times New Roman"/>
          <w:b w:val="false"/>
          <w:i w:val="false"/>
          <w:color w:val="000000"/>
          <w:sz w:val="28"/>
        </w:rPr>
        <w:t>
      (сақтандыру ұйымының атауы)</w:t>
      </w:r>
    </w:p>
    <w:p>
      <w:pPr>
        <w:spacing w:after="0"/>
        <w:ind w:left="0"/>
        <w:jc w:val="both"/>
      </w:pPr>
      <w:r>
        <w:rPr>
          <w:rFonts w:ascii="Times New Roman"/>
          <w:b w:val="false"/>
          <w:i w:val="false"/>
          <w:color w:val="000000"/>
          <w:sz w:val="28"/>
        </w:rPr>
        <w:t>
      қаржы нарығын және қаржы ұйымдарын реттеу, бақылау және қадағалау бойынша уәкілетті органы "жалпы сақтандыру" саласы бойынша берген 20___ жылғы "___" ______ № _______ Сақтандыру (қайта сақтандыру) қызметін жүзеге асыру құқығына арналған жарғының, лицензияның және _________________________________________ Сақтандыру</w:t>
      </w:r>
    </w:p>
    <w:p>
      <w:pPr>
        <w:spacing w:after="0"/>
        <w:ind w:left="0"/>
        <w:jc w:val="both"/>
      </w:pPr>
      <w:r>
        <w:rPr>
          <w:rFonts w:ascii="Times New Roman"/>
          <w:b w:val="false"/>
          <w:i w:val="false"/>
          <w:color w:val="000000"/>
          <w:sz w:val="28"/>
        </w:rPr>
        <w:t>
      (жарғы, ереже немесе сенімхат) қағидаларының негізінде әрекет ететін,_____________ _________________________________________________</w:t>
      </w:r>
    </w:p>
    <w:p>
      <w:pPr>
        <w:spacing w:after="0"/>
        <w:ind w:left="0"/>
        <w:jc w:val="both"/>
      </w:pPr>
      <w:r>
        <w:rPr>
          <w:rFonts w:ascii="Times New Roman"/>
          <w:b w:val="false"/>
          <w:i w:val="false"/>
          <w:color w:val="000000"/>
          <w:sz w:val="28"/>
        </w:rPr>
        <w:t>
      (уәкілетті тұлғаның лауазымы, тегі, аты және әкесінің аты (оның болған кезінде) бұдан әрі – Т.А.Ә. (оның болған кезінде)) тұлғасында, және бұдан әрі Сақтанушы" деп аталатын, екінші тараптан, _____________________________________________________ негізінде әрекет ететін,(жарғы, лицензия немесе сенімхат)_____________________________________________ тұлғасында, (лауазымы, Т.А.Ә. (оның болған кезінде))_______________ _________________,</w:t>
      </w:r>
    </w:p>
    <w:p>
      <w:pPr>
        <w:spacing w:after="0"/>
        <w:ind w:left="0"/>
        <w:jc w:val="both"/>
      </w:pPr>
      <w:r>
        <w:rPr>
          <w:rFonts w:ascii="Times New Roman"/>
          <w:b w:val="false"/>
          <w:i w:val="false"/>
          <w:color w:val="000000"/>
          <w:sz w:val="28"/>
        </w:rPr>
        <w:t xml:space="preserve">
      (заңды тұлғаның атауы бизнес-сәйкестендіру нөмірі немесе жеке тұлғаның Т.А.Ә. (оның болған кезінде), жеке сәйкестендіру нөмірі) бірлесіп "Тараптар" деп аталатын,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(Ерекше бөлім) (бұдан әрі – Азаматтық кодекс), "Қазақстан Республикасындағы кедендік реттеу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"Сақтандыру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кедендік операцияларды жасау кезінде кедендік баждарды, салықтарды төлеу бойынша міндеттің орындалуын қамтамасыз ету мақсаты үшін төмендегі туралы осы сақтандыру шартын (бұдан әрі – Шарт) жасасты.</w:t>
      </w:r>
    </w:p>
    <w:bookmarkStart w:name="z16" w:id="9"/>
    <w:p>
      <w:pPr>
        <w:spacing w:after="0"/>
        <w:ind w:left="0"/>
        <w:jc w:val="left"/>
      </w:pPr>
      <w:r>
        <w:rPr>
          <w:rFonts w:ascii="Times New Roman"/>
          <w:b/>
          <w:i w:val="false"/>
          <w:color w:val="000000"/>
        </w:rPr>
        <w:t xml:space="preserve"> 1-тарау. Шартта қолданылатын негізгі ұғымдар</w:t>
      </w:r>
    </w:p>
    <w:bookmarkEnd w:id="9"/>
    <w:bookmarkStart w:name="z17" w:id="10"/>
    <w:p>
      <w:pPr>
        <w:spacing w:after="0"/>
        <w:ind w:left="0"/>
        <w:jc w:val="both"/>
      </w:pPr>
      <w:r>
        <w:rPr>
          <w:rFonts w:ascii="Times New Roman"/>
          <w:b w:val="false"/>
          <w:i w:val="false"/>
          <w:color w:val="000000"/>
          <w:sz w:val="28"/>
        </w:rPr>
        <w:t>
      Осы Шартта мынадай негізгі ұғымдар пайдаланылады:</w:t>
      </w:r>
    </w:p>
    <w:bookmarkEnd w:id="10"/>
    <w:bookmarkStart w:name="z18" w:id="11"/>
    <w:p>
      <w:pPr>
        <w:spacing w:after="0"/>
        <w:ind w:left="0"/>
        <w:jc w:val="both"/>
      </w:pPr>
      <w:r>
        <w:rPr>
          <w:rFonts w:ascii="Times New Roman"/>
          <w:b w:val="false"/>
          <w:i w:val="false"/>
          <w:color w:val="000000"/>
          <w:sz w:val="28"/>
        </w:rPr>
        <w:t>
      1) Пайда алушы – осы Шартқа сәйкес сақтандыру төлемді алушы болып табылатын тұлға;</w:t>
      </w:r>
    </w:p>
    <w:bookmarkEnd w:id="11"/>
    <w:bookmarkStart w:name="z19" w:id="12"/>
    <w:p>
      <w:pPr>
        <w:spacing w:after="0"/>
        <w:ind w:left="0"/>
        <w:jc w:val="both"/>
      </w:pPr>
      <w:r>
        <w:rPr>
          <w:rFonts w:ascii="Times New Roman"/>
          <w:b w:val="false"/>
          <w:i w:val="false"/>
          <w:color w:val="000000"/>
          <w:sz w:val="28"/>
        </w:rPr>
        <w:t>
      2) Сақтандырушы – сақтандыру ұйымы ретінде тіркелген және қаржы нарығын және қаржы ұйымдарын реттеу, бақылау және қадағалау жөніндегі уәкілетті орган берген сақтандыру қызметін жүзеге асыру құқығына лицензиясы бар, сақтандыру жағдайы болған кезде пайдасына осы Шарт жасалған тұлғаға (Пайда алушы) осы Шартта айқындалған сома (сақтандыру сомасы) шегінде сақтандыру төлемін жүргізуге міндетті заңды тұлға;</w:t>
      </w:r>
    </w:p>
    <w:bookmarkEnd w:id="12"/>
    <w:bookmarkStart w:name="z20" w:id="13"/>
    <w:p>
      <w:pPr>
        <w:spacing w:after="0"/>
        <w:ind w:left="0"/>
        <w:jc w:val="both"/>
      </w:pPr>
      <w:r>
        <w:rPr>
          <w:rFonts w:ascii="Times New Roman"/>
          <w:b w:val="false"/>
          <w:i w:val="false"/>
          <w:color w:val="000000"/>
          <w:sz w:val="28"/>
        </w:rPr>
        <w:t xml:space="preserve">
      3) Сақтанушы – Сақтандырушымен (кепілгерлік, төлеуші немесе Кодекстің 96-бабының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тұлғалар) осы Шартты жасасқан тұлға;</w:t>
      </w:r>
    </w:p>
    <w:bookmarkEnd w:id="13"/>
    <w:bookmarkStart w:name="z21" w:id="14"/>
    <w:p>
      <w:pPr>
        <w:spacing w:after="0"/>
        <w:ind w:left="0"/>
        <w:jc w:val="both"/>
      </w:pPr>
      <w:r>
        <w:rPr>
          <w:rFonts w:ascii="Times New Roman"/>
          <w:b w:val="false"/>
          <w:i w:val="false"/>
          <w:color w:val="000000"/>
          <w:sz w:val="28"/>
        </w:rPr>
        <w:t>
      4) сақтандыру жағдайы – сақтандыру төлемін жүзеге асыруды Шарт көздейтін оқиға;</w:t>
      </w:r>
    </w:p>
    <w:bookmarkEnd w:id="14"/>
    <w:bookmarkStart w:name="z22" w:id="15"/>
    <w:p>
      <w:pPr>
        <w:spacing w:after="0"/>
        <w:ind w:left="0"/>
        <w:jc w:val="both"/>
      </w:pPr>
      <w:r>
        <w:rPr>
          <w:rFonts w:ascii="Times New Roman"/>
          <w:b w:val="false"/>
          <w:i w:val="false"/>
          <w:color w:val="000000"/>
          <w:sz w:val="28"/>
        </w:rPr>
        <w:t xml:space="preserve">
      5) сақтандыру объектісі – осы </w:t>
      </w:r>
      <w:r>
        <w:rPr>
          <w:rFonts w:ascii="Times New Roman"/>
          <w:b w:val="false"/>
          <w:i w:val="false"/>
          <w:color w:val="000000"/>
          <w:sz w:val="28"/>
        </w:rPr>
        <w:t>Кодексте</w:t>
      </w:r>
      <w:r>
        <w:rPr>
          <w:rFonts w:ascii="Times New Roman"/>
          <w:b w:val="false"/>
          <w:i w:val="false"/>
          <w:color w:val="000000"/>
          <w:sz w:val="28"/>
        </w:rPr>
        <w:t xml:space="preserve"> белгіленген мерзімде кедендік операцияларды жасау кезінде кедендік баждарды, салықтарды, сондай-ақ Кодекстің 139-бабының </w:t>
      </w:r>
      <w:r>
        <w:rPr>
          <w:rFonts w:ascii="Times New Roman"/>
          <w:b w:val="false"/>
          <w:i w:val="false"/>
          <w:color w:val="000000"/>
          <w:sz w:val="28"/>
        </w:rPr>
        <w:t>1 тармағында</w:t>
      </w:r>
      <w:r>
        <w:rPr>
          <w:rFonts w:ascii="Times New Roman"/>
          <w:b w:val="false"/>
          <w:i w:val="false"/>
          <w:color w:val="000000"/>
          <w:sz w:val="28"/>
        </w:rPr>
        <w:t xml:space="preserve"> көрсетілген жағдайда арнайы, демпингке қарсы, өтемақы баждарды төлеу бойынша өзінің міндеттерін орындауға байланысты Сақтанушының мүліктік мүддесі;</w:t>
      </w:r>
    </w:p>
    <w:bookmarkEnd w:id="15"/>
    <w:bookmarkStart w:name="z23" w:id="16"/>
    <w:p>
      <w:pPr>
        <w:spacing w:after="0"/>
        <w:ind w:left="0"/>
        <w:jc w:val="both"/>
      </w:pPr>
      <w:r>
        <w:rPr>
          <w:rFonts w:ascii="Times New Roman"/>
          <w:b w:val="false"/>
          <w:i w:val="false"/>
          <w:color w:val="000000"/>
          <w:sz w:val="28"/>
        </w:rPr>
        <w:t>
      6) сақтандыру сомасы – сақтандыру объектісі сақтандырылған ақша сомасы және сақтандыру жағдайы басталған кезде Сақтандырушы жауапкершілігінің шекті көлемін білдіреді;</w:t>
      </w:r>
    </w:p>
    <w:bookmarkEnd w:id="16"/>
    <w:bookmarkStart w:name="z24" w:id="17"/>
    <w:p>
      <w:pPr>
        <w:spacing w:after="0"/>
        <w:ind w:left="0"/>
        <w:jc w:val="both"/>
      </w:pPr>
      <w:r>
        <w:rPr>
          <w:rFonts w:ascii="Times New Roman"/>
          <w:b w:val="false"/>
          <w:i w:val="false"/>
          <w:color w:val="000000"/>
          <w:sz w:val="28"/>
        </w:rPr>
        <w:t>
      7) сақтандыру сыйақысы – Сақтанушының Сақтандырушыға, соңғысы Пайда алушыға осы Шартта айқындалған мөлшерде сақтандыру төлемін жүргізу мiндеттемелерін қабылдағаны үшiн төлеуге мiндеттi ақша сомасы;</w:t>
      </w:r>
    </w:p>
    <w:bookmarkEnd w:id="17"/>
    <w:bookmarkStart w:name="z25" w:id="18"/>
    <w:p>
      <w:pPr>
        <w:spacing w:after="0"/>
        <w:ind w:left="0"/>
        <w:jc w:val="both"/>
      </w:pPr>
      <w:r>
        <w:rPr>
          <w:rFonts w:ascii="Times New Roman"/>
          <w:b w:val="false"/>
          <w:i w:val="false"/>
          <w:color w:val="000000"/>
          <w:sz w:val="28"/>
        </w:rPr>
        <w:t>
      8) сақтандыру төлемi – сақтандыру жағдайы басталған кезде Сақтандырушының Пайда алушыға сақтандыру сомасының шегiнде төлейтiн ақша сомасы.</w:t>
      </w:r>
    </w:p>
    <w:bookmarkEnd w:id="18"/>
    <w:bookmarkStart w:name="z26" w:id="19"/>
    <w:p>
      <w:pPr>
        <w:spacing w:after="0"/>
        <w:ind w:left="0"/>
        <w:jc w:val="left"/>
      </w:pPr>
      <w:r>
        <w:rPr>
          <w:rFonts w:ascii="Times New Roman"/>
          <w:b/>
          <w:i w:val="false"/>
          <w:color w:val="000000"/>
        </w:rPr>
        <w:t xml:space="preserve"> 2-тарау. Шарттың пәні</w:t>
      </w:r>
    </w:p>
    <w:bookmarkEnd w:id="19"/>
    <w:p>
      <w:pPr>
        <w:spacing w:after="0"/>
        <w:ind w:left="0"/>
        <w:jc w:val="both"/>
      </w:pPr>
      <w:r>
        <w:rPr>
          <w:rFonts w:ascii="Times New Roman"/>
          <w:b w:val="false"/>
          <w:i w:val="false"/>
          <w:color w:val="000000"/>
          <w:sz w:val="28"/>
        </w:rPr>
        <w:t>
      Сақтанушы сақтандыру сыйақысын төлеуге міндеттенеді, ал Сақтандырушы сақтандыру жағдайы басталған кезде осы Шартта көзделген көлемде және талаптарда Пайда алушыға сақтандыру төлемін жүзеге асыруға міндеттенеді.</w:t>
      </w:r>
    </w:p>
    <w:bookmarkStart w:name="z27" w:id="20"/>
    <w:p>
      <w:pPr>
        <w:spacing w:after="0"/>
        <w:ind w:left="0"/>
        <w:jc w:val="left"/>
      </w:pPr>
      <w:r>
        <w:rPr>
          <w:rFonts w:ascii="Times New Roman"/>
          <w:b/>
          <w:i w:val="false"/>
          <w:color w:val="000000"/>
        </w:rPr>
        <w:t xml:space="preserve"> 3-тарау. Пайда алушы</w:t>
      </w:r>
    </w:p>
    <w:bookmarkEnd w:id="20"/>
    <w:p>
      <w:pPr>
        <w:spacing w:after="0"/>
        <w:ind w:left="0"/>
        <w:jc w:val="both"/>
      </w:pPr>
      <w:r>
        <w:rPr>
          <w:rFonts w:ascii="Times New Roman"/>
          <w:b w:val="false"/>
          <w:i w:val="false"/>
          <w:color w:val="000000"/>
          <w:sz w:val="28"/>
        </w:rPr>
        <w:t>
      Осы Шарт бойынша Пайда алушы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бенефициары) болып табылады.</w:t>
      </w:r>
    </w:p>
    <w:bookmarkStart w:name="z28" w:id="21"/>
    <w:p>
      <w:pPr>
        <w:spacing w:after="0"/>
        <w:ind w:left="0"/>
        <w:jc w:val="left"/>
      </w:pPr>
      <w:r>
        <w:rPr>
          <w:rFonts w:ascii="Times New Roman"/>
          <w:b/>
          <w:i w:val="false"/>
          <w:color w:val="000000"/>
        </w:rPr>
        <w:t xml:space="preserve"> 4-тарау. Сақтандыру сомасының және сақтандыру сыйақысының мөлшері</w:t>
      </w:r>
    </w:p>
    <w:bookmarkEnd w:id="21"/>
    <w:bookmarkStart w:name="z29" w:id="22"/>
    <w:p>
      <w:pPr>
        <w:spacing w:after="0"/>
        <w:ind w:left="0"/>
        <w:jc w:val="both"/>
      </w:pPr>
      <w:r>
        <w:rPr>
          <w:rFonts w:ascii="Times New Roman"/>
          <w:b w:val="false"/>
          <w:i w:val="false"/>
          <w:color w:val="000000"/>
          <w:sz w:val="28"/>
        </w:rPr>
        <w:t xml:space="preserve">
      4.1. Осы Шарт бойынша сақтандыру сомасы Кодекстің 100–бабының </w:t>
      </w:r>
      <w:r>
        <w:rPr>
          <w:rFonts w:ascii="Times New Roman"/>
          <w:b w:val="false"/>
          <w:i w:val="false"/>
          <w:color w:val="000000"/>
          <w:sz w:val="28"/>
        </w:rPr>
        <w:t>2–тармағының</w:t>
      </w:r>
      <w:r>
        <w:rPr>
          <w:rFonts w:ascii="Times New Roman"/>
          <w:b w:val="false"/>
          <w:i w:val="false"/>
          <w:color w:val="000000"/>
          <w:sz w:val="28"/>
        </w:rPr>
        <w:t xml:space="preserve"> немесе 102–бабының </w:t>
      </w:r>
      <w:r>
        <w:rPr>
          <w:rFonts w:ascii="Times New Roman"/>
          <w:b w:val="false"/>
          <w:i w:val="false"/>
          <w:color w:val="000000"/>
          <w:sz w:val="28"/>
        </w:rPr>
        <w:t>3-тармағының</w:t>
      </w:r>
      <w:r>
        <w:rPr>
          <w:rFonts w:ascii="Times New Roman"/>
          <w:b w:val="false"/>
          <w:i w:val="false"/>
          <w:color w:val="000000"/>
          <w:sz w:val="28"/>
        </w:rPr>
        <w:t xml:space="preserve"> ережелерін ескере отрып Кодекстің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Сақтанушы жасайтын кедендік операциялардан шыға отырып есептеледі және Кодекстің 97–бабы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бөлігіне сәйкес кедендік баждарды, салықтарды төлеу бойынша міндеттің орындалуын қамтамасыз етудің өзге де тәсілімен қамтамасыз етілген соманы шегеруімен ___________ (___________________) теңге мөлшерінде белгіленді. (жазбаша түрде)</w:t>
      </w:r>
    </w:p>
    <w:bookmarkEnd w:id="22"/>
    <w:bookmarkStart w:name="z30" w:id="23"/>
    <w:p>
      <w:pPr>
        <w:spacing w:after="0"/>
        <w:ind w:left="0"/>
        <w:jc w:val="both"/>
      </w:pPr>
      <w:r>
        <w:rPr>
          <w:rFonts w:ascii="Times New Roman"/>
          <w:b w:val="false"/>
          <w:i w:val="false"/>
          <w:color w:val="000000"/>
          <w:sz w:val="28"/>
        </w:rPr>
        <w:t>
      4.2. Осы Шарт бойынша сақтандыру сыйақысы__________________ (_______________________) теңгені құрайды және</w:t>
      </w:r>
    </w:p>
    <w:bookmarkEnd w:id="23"/>
    <w:p>
      <w:pPr>
        <w:spacing w:after="0"/>
        <w:ind w:left="0"/>
        <w:jc w:val="both"/>
      </w:pPr>
      <w:r>
        <w:rPr>
          <w:rFonts w:ascii="Times New Roman"/>
          <w:b w:val="false"/>
          <w:i w:val="false"/>
          <w:color w:val="000000"/>
          <w:sz w:val="28"/>
        </w:rPr>
        <w:t>
      (жазбаша түрде)</w:t>
      </w:r>
    </w:p>
    <w:p>
      <w:pPr>
        <w:spacing w:after="0"/>
        <w:ind w:left="0"/>
        <w:jc w:val="both"/>
      </w:pPr>
      <w:r>
        <w:rPr>
          <w:rFonts w:ascii="Times New Roman"/>
          <w:b w:val="false"/>
          <w:i w:val="false"/>
          <w:color w:val="000000"/>
          <w:sz w:val="28"/>
        </w:rPr>
        <w:t>
      Сақтандырушыға біржолғы төлеммен толық көлемде 20__ жылғы "___" _________ дейін төлеуге жатады.</w:t>
      </w:r>
    </w:p>
    <w:bookmarkStart w:name="z31" w:id="24"/>
    <w:p>
      <w:pPr>
        <w:spacing w:after="0"/>
        <w:ind w:left="0"/>
        <w:jc w:val="both"/>
      </w:pPr>
      <w:r>
        <w:rPr>
          <w:rFonts w:ascii="Times New Roman"/>
          <w:b w:val="false"/>
          <w:i w:val="false"/>
          <w:color w:val="000000"/>
          <w:sz w:val="28"/>
        </w:rPr>
        <w:t>
      4.3. Осы Шарт бойынша сақтандыру сыйақысы Сақтанушының ақшаны Сақтандырушының кассасына салу жолымен қолма-қол төлеммен не Сақтандырушының осы Шартта көрсетілген банк шотына ақша аудару жолымен қолма-қол ақшасыз төлеммен төлеуге жатады.</w:t>
      </w:r>
    </w:p>
    <w:bookmarkEnd w:id="24"/>
    <w:bookmarkStart w:name="z32" w:id="25"/>
    <w:p>
      <w:pPr>
        <w:spacing w:after="0"/>
        <w:ind w:left="0"/>
        <w:jc w:val="left"/>
      </w:pPr>
      <w:r>
        <w:rPr>
          <w:rFonts w:ascii="Times New Roman"/>
          <w:b/>
          <w:i w:val="false"/>
          <w:color w:val="000000"/>
        </w:rPr>
        <w:t xml:space="preserve"> 5-тарау. Сақтандыру жағдайы</w:t>
      </w:r>
    </w:p>
    <w:bookmarkEnd w:id="25"/>
    <w:bookmarkStart w:name="z33" w:id="26"/>
    <w:p>
      <w:pPr>
        <w:spacing w:after="0"/>
        <w:ind w:left="0"/>
        <w:jc w:val="both"/>
      </w:pPr>
      <w:r>
        <w:rPr>
          <w:rFonts w:ascii="Times New Roman"/>
          <w:b w:val="false"/>
          <w:i w:val="false"/>
          <w:color w:val="000000"/>
          <w:sz w:val="28"/>
        </w:rPr>
        <w:t xml:space="preserve">
      5.1. Осы Шарт бойынша кедендік операцияларды жасау кезінде Сақтанушының кедендік баждарды, салықтарды төлеу бойынша міндеттемелерді </w:t>
      </w:r>
      <w:r>
        <w:rPr>
          <w:rFonts w:ascii="Times New Roman"/>
          <w:b w:val="false"/>
          <w:i w:val="false"/>
          <w:color w:val="000000"/>
          <w:sz w:val="28"/>
        </w:rPr>
        <w:t>Кодексте</w:t>
      </w:r>
      <w:r>
        <w:rPr>
          <w:rFonts w:ascii="Times New Roman"/>
          <w:b w:val="false"/>
          <w:i w:val="false"/>
          <w:color w:val="000000"/>
          <w:sz w:val="28"/>
        </w:rPr>
        <w:t xml:space="preserve"> белгіленген мерзімде орындамаған немесе тиісінше орындамаған фактілері Сақтандыру жағдайы болып табылады</w:t>
      </w:r>
    </w:p>
    <w:bookmarkEnd w:id="2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(Кодекстің 96–бабы </w:t>
      </w:r>
      <w:r>
        <w:rPr>
          <w:rFonts w:ascii="Times New Roman"/>
          <w:b w:val="false"/>
          <w:i w:val="false"/>
          <w:color w:val="000000"/>
          <w:sz w:val="28"/>
        </w:rPr>
        <w:t>1–тармағына</w:t>
      </w:r>
      <w:r>
        <w:rPr>
          <w:rFonts w:ascii="Times New Roman"/>
          <w:b w:val="false"/>
          <w:i w:val="false"/>
          <w:color w:val="000000"/>
          <w:sz w:val="28"/>
        </w:rPr>
        <w:t xml:space="preserve">, 139–бабы </w:t>
      </w:r>
      <w:r>
        <w:rPr>
          <w:rFonts w:ascii="Times New Roman"/>
          <w:b w:val="false"/>
          <w:i w:val="false"/>
          <w:color w:val="000000"/>
          <w:sz w:val="28"/>
        </w:rPr>
        <w:t>1–тармағына</w:t>
      </w:r>
      <w:r>
        <w:rPr>
          <w:rFonts w:ascii="Times New Roman"/>
          <w:b w:val="false"/>
          <w:i w:val="false"/>
          <w:color w:val="000000"/>
          <w:sz w:val="28"/>
        </w:rPr>
        <w:t xml:space="preserve"> сәйкес жағдайды (жағдайларды) көрсетіңіз)</w:t>
      </w:r>
    </w:p>
    <w:p>
      <w:pPr>
        <w:spacing w:after="0"/>
        <w:ind w:left="0"/>
        <w:jc w:val="both"/>
      </w:pPr>
      <w:r>
        <w:rPr>
          <w:rFonts w:ascii="Times New Roman"/>
          <w:b w:val="false"/>
          <w:i w:val="false"/>
          <w:color w:val="000000"/>
          <w:sz w:val="28"/>
        </w:rPr>
        <w:t>
      20__жылғы "___" ______ №____ шарт (келісімшарт), 20__ жылғы "___" ____ № ___ шот-фактура (инвойс) (болған жағдайда) бойынша тауарға қатысты қамтамасыз етіледі.</w:t>
      </w:r>
    </w:p>
    <w:bookmarkStart w:name="z34" w:id="27"/>
    <w:p>
      <w:pPr>
        <w:spacing w:after="0"/>
        <w:ind w:left="0"/>
        <w:jc w:val="both"/>
      </w:pPr>
      <w:r>
        <w:rPr>
          <w:rFonts w:ascii="Times New Roman"/>
          <w:b w:val="false"/>
          <w:i w:val="false"/>
          <w:color w:val="000000"/>
          <w:sz w:val="28"/>
        </w:rPr>
        <w:t xml:space="preserve">
      5.2. сақтандыру жағдайды, сондай-ақ сақтандыру төлемді заңсыз түрде алуға бағытталған өзге де алаяқтық әрекеттерді қасақана құру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әкеп соғады.</w:t>
      </w:r>
    </w:p>
    <w:bookmarkEnd w:id="27"/>
    <w:bookmarkStart w:name="z35" w:id="28"/>
    <w:p>
      <w:pPr>
        <w:spacing w:after="0"/>
        <w:ind w:left="0"/>
        <w:jc w:val="left"/>
      </w:pPr>
      <w:r>
        <w:rPr>
          <w:rFonts w:ascii="Times New Roman"/>
          <w:b/>
          <w:i w:val="false"/>
          <w:color w:val="000000"/>
        </w:rPr>
        <w:t xml:space="preserve"> 6-тарау. Тараптардың құқықтары мен міндеттері</w:t>
      </w:r>
    </w:p>
    <w:bookmarkEnd w:id="28"/>
    <w:bookmarkStart w:name="z36" w:id="29"/>
    <w:p>
      <w:pPr>
        <w:spacing w:after="0"/>
        <w:ind w:left="0"/>
        <w:jc w:val="both"/>
      </w:pPr>
      <w:r>
        <w:rPr>
          <w:rFonts w:ascii="Times New Roman"/>
          <w:b w:val="false"/>
          <w:i w:val="false"/>
          <w:color w:val="000000"/>
          <w:sz w:val="28"/>
        </w:rPr>
        <w:t>
      6.1. Сақтанушы:</w:t>
      </w:r>
    </w:p>
    <w:bookmarkEnd w:id="29"/>
    <w:bookmarkStart w:name="z37" w:id="30"/>
    <w:p>
      <w:pPr>
        <w:spacing w:after="0"/>
        <w:ind w:left="0"/>
        <w:jc w:val="both"/>
      </w:pPr>
      <w:r>
        <w:rPr>
          <w:rFonts w:ascii="Times New Roman"/>
          <w:b w:val="false"/>
          <w:i w:val="false"/>
          <w:color w:val="000000"/>
          <w:sz w:val="28"/>
        </w:rPr>
        <w:t xml:space="preserve">
      1) Сақтандырушыдан осы Шарт бойынша Сақтандыру қағидаларын, сақтандыру шарттарын, өз құқықтары мен мiндеттерiн түсiндiрудi алуға; </w:t>
      </w:r>
    </w:p>
    <w:bookmarkEnd w:id="30"/>
    <w:bookmarkStart w:name="z38" w:id="31"/>
    <w:p>
      <w:pPr>
        <w:spacing w:after="0"/>
        <w:ind w:left="0"/>
        <w:jc w:val="both"/>
      </w:pPr>
      <w:r>
        <w:rPr>
          <w:rFonts w:ascii="Times New Roman"/>
          <w:b w:val="false"/>
          <w:i w:val="false"/>
          <w:color w:val="000000"/>
          <w:sz w:val="28"/>
        </w:rPr>
        <w:t>
      2) сақтандыру шартының телнұсқасын жоғалтқан жағдайда, оны алуға құқылы.</w:t>
      </w:r>
    </w:p>
    <w:bookmarkEnd w:id="31"/>
    <w:bookmarkStart w:name="z39" w:id="32"/>
    <w:p>
      <w:pPr>
        <w:spacing w:after="0"/>
        <w:ind w:left="0"/>
        <w:jc w:val="both"/>
      </w:pPr>
      <w:r>
        <w:rPr>
          <w:rFonts w:ascii="Times New Roman"/>
          <w:b w:val="false"/>
          <w:i w:val="false"/>
          <w:color w:val="000000"/>
          <w:sz w:val="28"/>
        </w:rPr>
        <w:t>
      6.2. Сақтанушы:</w:t>
      </w:r>
    </w:p>
    <w:bookmarkEnd w:id="32"/>
    <w:bookmarkStart w:name="z40" w:id="33"/>
    <w:p>
      <w:pPr>
        <w:spacing w:after="0"/>
        <w:ind w:left="0"/>
        <w:jc w:val="both"/>
      </w:pPr>
      <w:r>
        <w:rPr>
          <w:rFonts w:ascii="Times New Roman"/>
          <w:b w:val="false"/>
          <w:i w:val="false"/>
          <w:color w:val="000000"/>
          <w:sz w:val="28"/>
        </w:rPr>
        <w:t>
      1) осы Шартты жасасқан кезде, Сақтандырушыға қажетті мәліметтерді және ұсынылған мәліметтерді растайтын құжаттардың ұсыну;</w:t>
      </w:r>
    </w:p>
    <w:bookmarkEnd w:id="33"/>
    <w:bookmarkStart w:name="z41" w:id="34"/>
    <w:p>
      <w:pPr>
        <w:spacing w:after="0"/>
        <w:ind w:left="0"/>
        <w:jc w:val="both"/>
      </w:pPr>
      <w:r>
        <w:rPr>
          <w:rFonts w:ascii="Times New Roman"/>
          <w:b w:val="false"/>
          <w:i w:val="false"/>
          <w:color w:val="000000"/>
          <w:sz w:val="28"/>
        </w:rPr>
        <w:t>
      2) осы Шартты жасасқан кезде, Сақтандырушыға сақтандыру тәуекелін бағалауда елеулі маңызы бар барлық әйгілі мән-жайлар туралы хабардар етуге;</w:t>
      </w:r>
    </w:p>
    <w:bookmarkEnd w:id="34"/>
    <w:bookmarkStart w:name="z42" w:id="35"/>
    <w:p>
      <w:pPr>
        <w:spacing w:after="0"/>
        <w:ind w:left="0"/>
        <w:jc w:val="both"/>
      </w:pPr>
      <w:r>
        <w:rPr>
          <w:rFonts w:ascii="Times New Roman"/>
          <w:b w:val="false"/>
          <w:i w:val="false"/>
          <w:color w:val="000000"/>
          <w:sz w:val="28"/>
        </w:rPr>
        <w:t>
      3) осы Шартта белгіленген мөлшерде, тәртіпте және мерзімде сақтандыру сыйақысын төлеуге;</w:t>
      </w:r>
    </w:p>
    <w:bookmarkEnd w:id="35"/>
    <w:bookmarkStart w:name="z43" w:id="36"/>
    <w:p>
      <w:pPr>
        <w:spacing w:after="0"/>
        <w:ind w:left="0"/>
        <w:jc w:val="both"/>
      </w:pPr>
      <w:r>
        <w:rPr>
          <w:rFonts w:ascii="Times New Roman"/>
          <w:b w:val="false"/>
          <w:i w:val="false"/>
          <w:color w:val="000000"/>
          <w:sz w:val="28"/>
        </w:rPr>
        <w:t>
      4) осы Шартты жасасу және қолданылу кезеңінде Пайда алушының пайдасына әрекет ететін немесе жасалынатын барлық сақтандыру шарттары туралы Сақтандырушыға хабарлауға;</w:t>
      </w:r>
    </w:p>
    <w:bookmarkEnd w:id="36"/>
    <w:bookmarkStart w:name="z44" w:id="37"/>
    <w:p>
      <w:pPr>
        <w:spacing w:after="0"/>
        <w:ind w:left="0"/>
        <w:jc w:val="both"/>
      </w:pPr>
      <w:r>
        <w:rPr>
          <w:rFonts w:ascii="Times New Roman"/>
          <w:b w:val="false"/>
          <w:i w:val="false"/>
          <w:color w:val="000000"/>
          <w:sz w:val="28"/>
        </w:rPr>
        <w:t xml:space="preserve">
      5) сақтандырушыны сақтандыру тәуекелінің жай-күйі туралы ақпараттандыруға; </w:t>
      </w:r>
    </w:p>
    <w:bookmarkEnd w:id="37"/>
    <w:bookmarkStart w:name="z45" w:id="38"/>
    <w:p>
      <w:pPr>
        <w:spacing w:after="0"/>
        <w:ind w:left="0"/>
        <w:jc w:val="both"/>
      </w:pPr>
      <w:r>
        <w:rPr>
          <w:rFonts w:ascii="Times New Roman"/>
          <w:b w:val="false"/>
          <w:i w:val="false"/>
          <w:color w:val="000000"/>
          <w:sz w:val="28"/>
        </w:rPr>
        <w:t xml:space="preserve">
      6) сақтандыру жағдайының басталған мән-жайларының тергеуін қамтамасыз етуге; </w:t>
      </w:r>
    </w:p>
    <w:bookmarkEnd w:id="38"/>
    <w:bookmarkStart w:name="z46" w:id="39"/>
    <w:p>
      <w:pPr>
        <w:spacing w:after="0"/>
        <w:ind w:left="0"/>
        <w:jc w:val="both"/>
      </w:pPr>
      <w:r>
        <w:rPr>
          <w:rFonts w:ascii="Times New Roman"/>
          <w:b w:val="false"/>
          <w:i w:val="false"/>
          <w:color w:val="000000"/>
          <w:sz w:val="28"/>
        </w:rPr>
        <w:t>
      7) сақтандыру жағдайының себептерін, барысын және салдарын анықтау шараларын, сондай-ақ сақтандыру жағдайынан туындаған шығындарды азайту шараларын қабылдауға;</w:t>
      </w:r>
    </w:p>
    <w:bookmarkEnd w:id="39"/>
    <w:bookmarkStart w:name="z47" w:id="40"/>
    <w:p>
      <w:pPr>
        <w:spacing w:after="0"/>
        <w:ind w:left="0"/>
        <w:jc w:val="both"/>
      </w:pPr>
      <w:r>
        <w:rPr>
          <w:rFonts w:ascii="Times New Roman"/>
          <w:b w:val="false"/>
          <w:i w:val="false"/>
          <w:color w:val="000000"/>
          <w:sz w:val="28"/>
        </w:rPr>
        <w:t>
      8) сақтандыру жағдайының басталу мән-жайларын тергеуде Сақтандырушыға сақтандыру жағдайы бойынша қолда бар ақпаратты хабарлауға және қажетті көмек көрсетуге;</w:t>
      </w:r>
    </w:p>
    <w:bookmarkEnd w:id="40"/>
    <w:bookmarkStart w:name="z48" w:id="41"/>
    <w:p>
      <w:pPr>
        <w:spacing w:after="0"/>
        <w:ind w:left="0"/>
        <w:jc w:val="both"/>
      </w:pPr>
      <w:r>
        <w:rPr>
          <w:rFonts w:ascii="Times New Roman"/>
          <w:b w:val="false"/>
          <w:i w:val="false"/>
          <w:color w:val="000000"/>
          <w:sz w:val="28"/>
        </w:rPr>
        <w:t>
      9) сақтандыру жағдайының басталуына жауапты өзге тұлғаға талап ету құқығының Сақтандырушыға ауысуын қамтамасыз етуге;</w:t>
      </w:r>
    </w:p>
    <w:bookmarkEnd w:id="41"/>
    <w:bookmarkStart w:name="z49" w:id="42"/>
    <w:p>
      <w:pPr>
        <w:spacing w:after="0"/>
        <w:ind w:left="0"/>
        <w:jc w:val="both"/>
      </w:pPr>
      <w:r>
        <w:rPr>
          <w:rFonts w:ascii="Times New Roman"/>
          <w:b w:val="false"/>
          <w:i w:val="false"/>
          <w:color w:val="000000"/>
          <w:sz w:val="28"/>
        </w:rPr>
        <w:t>
      10) сақтандырушыға оның соңғының талабы бойынша Сақтанушы сотқа дейін немесе сот тәртібінде үшінші тұлғалармен дауларды реттеу кезіндегі өкілеттігін ұсыну;</w:t>
      </w:r>
    </w:p>
    <w:bookmarkEnd w:id="42"/>
    <w:bookmarkStart w:name="z50" w:id="43"/>
    <w:p>
      <w:pPr>
        <w:spacing w:after="0"/>
        <w:ind w:left="0"/>
        <w:jc w:val="both"/>
      </w:pPr>
      <w:r>
        <w:rPr>
          <w:rFonts w:ascii="Times New Roman"/>
          <w:b w:val="false"/>
          <w:i w:val="false"/>
          <w:color w:val="000000"/>
          <w:sz w:val="28"/>
        </w:rPr>
        <w:t>
      11) сақтандыру жағдайының немесе салдары сақтандыру жағдайының кез келген қолжетімді тәсілмен (ауызша, жазбаша) туындауына алып келуі мүмкін оқиғаның басталғаны туралы дереу, 2 (екі) жұмыс күнiнен кешiктiрмей Сақтандырушыға хабарлауға міндетті. Ауызша нысандағы хабарлама кейінірек жиырма төрт сағаттың ішінде жазбаша расталуы қажет. Мұндай хабарламада мынадай ақпараттар: сақтандыру жағдайының басталуына алып келген әрекеттердің сипаты мен себептері, ықтимал зақымдану мөлшері, осы оқиғаға тартылған барлық адамдардың аты, байланыс деректері және мекен-жайы неғұрлым толық көлемде болуы қажет. Егер Сақтанушы көрсетілген әрекеттерді дәлелді себептерге байланысты орындай алмаса, ол мұны құжаттамалық растауы керек;</w:t>
      </w:r>
    </w:p>
    <w:bookmarkEnd w:id="43"/>
    <w:bookmarkStart w:name="z51" w:id="44"/>
    <w:p>
      <w:pPr>
        <w:spacing w:after="0"/>
        <w:ind w:left="0"/>
        <w:jc w:val="both"/>
      </w:pPr>
      <w:r>
        <w:rPr>
          <w:rFonts w:ascii="Times New Roman"/>
          <w:b w:val="false"/>
          <w:i w:val="false"/>
          <w:color w:val="000000"/>
          <w:sz w:val="28"/>
        </w:rPr>
        <w:t>
      12) егер сақтандыру жағдайы осы Шарттың 8.1–тармағында көрсетілген жағдайлардың салдарынан басталған жағдайда, оның жүзеге асырылуы күнінен бастап 30 (отыз) жұмыс күнінен кешіктірмей Сақтандырушыға оның жүзеге асырған сақтандыру төлемін толық көлемде өтеуге міндетті. Сақтандырушыға сақтандыру төлемін жүзеге асыруға байланысты сақтандыру төлемінің сомасын және шығыстарды уақтылы өтемеген жағдайда, Сақтанушы Сақтандырушыға әрбір кешіктірілген күн үшін өтелуге жататын сомадан__________________ (_________________________________) пайыз мөлшерінде тұрақсыздық</w:t>
      </w:r>
    </w:p>
    <w:bookmarkEnd w:id="44"/>
    <w:p>
      <w:pPr>
        <w:spacing w:after="0"/>
        <w:ind w:left="0"/>
        <w:jc w:val="both"/>
      </w:pPr>
      <w:r>
        <w:rPr>
          <w:rFonts w:ascii="Times New Roman"/>
          <w:b w:val="false"/>
          <w:i w:val="false"/>
          <w:color w:val="000000"/>
          <w:sz w:val="28"/>
        </w:rPr>
        <w:t>
      (жазбаша түрде) айыбын төлеуге міндетті;</w:t>
      </w:r>
    </w:p>
    <w:bookmarkStart w:name="z52" w:id="45"/>
    <w:p>
      <w:pPr>
        <w:spacing w:after="0"/>
        <w:ind w:left="0"/>
        <w:jc w:val="both"/>
      </w:pPr>
      <w:r>
        <w:rPr>
          <w:rFonts w:ascii="Times New Roman"/>
          <w:b w:val="false"/>
          <w:i w:val="false"/>
          <w:color w:val="000000"/>
          <w:sz w:val="28"/>
        </w:rPr>
        <w:t>
      13) сақтандыру жағдайы басталған кезде 2 (екі) жұмыс күні ішінде осы Шарттың 7.4–тармағында көрсетілген құжаттарды Сақтандырушыға табыс етуге;</w:t>
      </w:r>
    </w:p>
    <w:bookmarkEnd w:id="45"/>
    <w:bookmarkStart w:name="z53" w:id="46"/>
    <w:p>
      <w:pPr>
        <w:spacing w:after="0"/>
        <w:ind w:left="0"/>
        <w:jc w:val="both"/>
      </w:pPr>
      <w:r>
        <w:rPr>
          <w:rFonts w:ascii="Times New Roman"/>
          <w:b w:val="false"/>
          <w:i w:val="false"/>
          <w:color w:val="000000"/>
          <w:sz w:val="28"/>
        </w:rPr>
        <w:t xml:space="preserve">
      14) шарт жасау кезінде Cақтандырушыға хабарланған мән-жайлардағы өзiне белгiлі болған кез келген өзгерiстер туралы, егер бұл өзгерiстер шартының қолданылуы кезеңiнде сақтандыру тәуекелiн арттыруға елеулі ықпал жасайтындай болса, Cақтандырушыға дереу 2 (екі) жұмыс күнінен кешіктірмей хабарлауға (Азаматтық кодекстің </w:t>
      </w:r>
      <w:r>
        <w:rPr>
          <w:rFonts w:ascii="Times New Roman"/>
          <w:b w:val="false"/>
          <w:i w:val="false"/>
          <w:color w:val="000000"/>
          <w:sz w:val="28"/>
        </w:rPr>
        <w:t>834-бабының</w:t>
      </w:r>
      <w:r>
        <w:rPr>
          <w:rFonts w:ascii="Times New Roman"/>
          <w:b w:val="false"/>
          <w:i w:val="false"/>
          <w:color w:val="000000"/>
          <w:sz w:val="28"/>
        </w:rPr>
        <w:t xml:space="preserve"> 1-тармағы);</w:t>
      </w:r>
    </w:p>
    <w:bookmarkEnd w:id="46"/>
    <w:bookmarkStart w:name="z54" w:id="47"/>
    <w:p>
      <w:pPr>
        <w:spacing w:after="0"/>
        <w:ind w:left="0"/>
        <w:jc w:val="both"/>
      </w:pPr>
      <w:r>
        <w:rPr>
          <w:rFonts w:ascii="Times New Roman"/>
          <w:b w:val="false"/>
          <w:i w:val="false"/>
          <w:color w:val="000000"/>
          <w:sz w:val="28"/>
        </w:rPr>
        <w:t>
      15) Cақтанушының кедендік баждарды, салықтарды, арнайы, демпингке қарсы, өтемақы баждарын, өсімпұлдарды, пайыздарды төлеу бөлігінде камералдық және (немесе) өзге де тексерудің басталғаны туралы хабарламаны алған күннен бастап 1 (бір) жұмыс күні ішінде Сақтандырушыға жазбаша түрде хабарлауға міндетті.</w:t>
      </w:r>
    </w:p>
    <w:bookmarkEnd w:id="47"/>
    <w:bookmarkStart w:name="z55" w:id="48"/>
    <w:p>
      <w:pPr>
        <w:spacing w:after="0"/>
        <w:ind w:left="0"/>
        <w:jc w:val="both"/>
      </w:pPr>
      <w:r>
        <w:rPr>
          <w:rFonts w:ascii="Times New Roman"/>
          <w:b w:val="false"/>
          <w:i w:val="false"/>
          <w:color w:val="000000"/>
          <w:sz w:val="28"/>
        </w:rPr>
        <w:t>
      6.3. Сақтандырушы:</w:t>
      </w:r>
    </w:p>
    <w:bookmarkEnd w:id="48"/>
    <w:bookmarkStart w:name="z56" w:id="49"/>
    <w:p>
      <w:pPr>
        <w:spacing w:after="0"/>
        <w:ind w:left="0"/>
        <w:jc w:val="both"/>
      </w:pPr>
      <w:r>
        <w:rPr>
          <w:rFonts w:ascii="Times New Roman"/>
          <w:b w:val="false"/>
          <w:i w:val="false"/>
          <w:color w:val="000000"/>
          <w:sz w:val="28"/>
        </w:rPr>
        <w:t>
      1) Сақтанушы ұсынған мәліметтер мен құжаттарды, сондай-ақ Сақтанушының осы Шарттың талаптары мен шарттарын орындауын тексеруге;</w:t>
      </w:r>
    </w:p>
    <w:bookmarkEnd w:id="49"/>
    <w:bookmarkStart w:name="z57" w:id="50"/>
    <w:p>
      <w:pPr>
        <w:spacing w:after="0"/>
        <w:ind w:left="0"/>
        <w:jc w:val="both"/>
      </w:pPr>
      <w:r>
        <w:rPr>
          <w:rFonts w:ascii="Times New Roman"/>
          <w:b w:val="false"/>
          <w:i w:val="false"/>
          <w:color w:val="000000"/>
          <w:sz w:val="28"/>
        </w:rPr>
        <w:t>
      2) сақтандыру төлемi жүзеге асырылғаннан кейiн тиiстi мемлекеттiк органдар мен ұйымдардан олардың құзыретiне қарай, оның iшiнде Пайда алушыдан Сақтандырушы орындаған талап бойынша кез келген үшiншi тұлғалардан тиiстi өтем алу фактін растайтын құжаттарды сұратуға және кедергісіз алуға, сондай-ақ Пайда алушы тиісті өтемді алу фактісін растаған жағдайда жүзеге асырылған сақтандыру төлемін қайтару туралы жазбаша өтінішпен Пайда алушыға жүгінуге;</w:t>
      </w:r>
    </w:p>
    <w:bookmarkEnd w:id="50"/>
    <w:bookmarkStart w:name="z58" w:id="51"/>
    <w:p>
      <w:pPr>
        <w:spacing w:after="0"/>
        <w:ind w:left="0"/>
        <w:jc w:val="both"/>
      </w:pPr>
      <w:r>
        <w:rPr>
          <w:rFonts w:ascii="Times New Roman"/>
          <w:b w:val="false"/>
          <w:i w:val="false"/>
          <w:color w:val="000000"/>
          <w:sz w:val="28"/>
        </w:rPr>
        <w:t>
      3) Сақтанушыдан сақтандыру жағдайының басталу ықтималдығын анықтау үшін елеулі маңызы бар мән-жайлар туралы мәліметтер, және ықтимал залалдың (сақтандыру тәуекелінің) мөлшері мен сақтандыру тәуекелінің бағасын алуға;</w:t>
      </w:r>
    </w:p>
    <w:bookmarkEnd w:id="51"/>
    <w:bookmarkStart w:name="z59" w:id="52"/>
    <w:p>
      <w:pPr>
        <w:spacing w:after="0"/>
        <w:ind w:left="0"/>
        <w:jc w:val="both"/>
      </w:pPr>
      <w:r>
        <w:rPr>
          <w:rFonts w:ascii="Times New Roman"/>
          <w:b w:val="false"/>
          <w:i w:val="false"/>
          <w:color w:val="000000"/>
          <w:sz w:val="28"/>
        </w:rPr>
        <w:t>
      4) осы Шартта белгіленген мөлшерде, тәртіппен және мерзімде сақтандыру сыйақысын алуға;</w:t>
      </w:r>
    </w:p>
    <w:bookmarkEnd w:id="52"/>
    <w:bookmarkStart w:name="z60" w:id="53"/>
    <w:p>
      <w:pPr>
        <w:spacing w:after="0"/>
        <w:ind w:left="0"/>
        <w:jc w:val="both"/>
      </w:pPr>
      <w:r>
        <w:rPr>
          <w:rFonts w:ascii="Times New Roman"/>
          <w:b w:val="false"/>
          <w:i w:val="false"/>
          <w:color w:val="000000"/>
          <w:sz w:val="28"/>
        </w:rPr>
        <w:t>
      5) сақтандыру жағдайының басталуы туралы хабарлама мен оның құжаттамалық дәлелдерін алуға;</w:t>
      </w:r>
    </w:p>
    <w:bookmarkEnd w:id="53"/>
    <w:bookmarkStart w:name="z61" w:id="54"/>
    <w:p>
      <w:pPr>
        <w:spacing w:after="0"/>
        <w:ind w:left="0"/>
        <w:jc w:val="both"/>
      </w:pPr>
      <w:r>
        <w:rPr>
          <w:rFonts w:ascii="Times New Roman"/>
          <w:b w:val="false"/>
          <w:i w:val="false"/>
          <w:color w:val="000000"/>
          <w:sz w:val="28"/>
        </w:rPr>
        <w:t>
      6) сақтандыру төлемін жүзеге асырғаннан кейін осы Шарттың 8.1-тармағында көрсетілген жағдайларда Сақтандырушыға, не сақтандыру жағдайы басталғаны үшін жауапты өзге тұлғаға регресті талап қоюға;</w:t>
      </w:r>
    </w:p>
    <w:bookmarkEnd w:id="54"/>
    <w:bookmarkStart w:name="z62" w:id="55"/>
    <w:p>
      <w:pPr>
        <w:spacing w:after="0"/>
        <w:ind w:left="0"/>
        <w:jc w:val="both"/>
      </w:pPr>
      <w:r>
        <w:rPr>
          <w:rFonts w:ascii="Times New Roman"/>
          <w:b w:val="false"/>
          <w:i w:val="false"/>
          <w:color w:val="000000"/>
          <w:sz w:val="28"/>
        </w:rPr>
        <w:t>
      7) сақтандыру төлемін жүзеге асырғаннан кейін тиісті мемлекеттік органдардан және ұйымдардан, олардың құзыретіне қарай, сақтандыру жағдайының басталу фактісін және Пайда алушыға келтірілген залал мөлшерін растайтын құжаттарды сұратуға;</w:t>
      </w:r>
    </w:p>
    <w:bookmarkEnd w:id="55"/>
    <w:bookmarkStart w:name="z63" w:id="56"/>
    <w:p>
      <w:pPr>
        <w:spacing w:after="0"/>
        <w:ind w:left="0"/>
        <w:jc w:val="both"/>
      </w:pPr>
      <w:r>
        <w:rPr>
          <w:rFonts w:ascii="Times New Roman"/>
          <w:b w:val="false"/>
          <w:i w:val="false"/>
          <w:color w:val="000000"/>
          <w:sz w:val="28"/>
        </w:rPr>
        <w:t>
      8) сотқа дейін немесе сот тәртібінде үшінші тұлғалармен дауларды реттеу кезіндегі Сақтанушының өкілеттігін алған кезінле Сақтанушы атынан сот органдарында сөз сөйлеуге;</w:t>
      </w:r>
    </w:p>
    <w:bookmarkEnd w:id="56"/>
    <w:bookmarkStart w:name="z64" w:id="57"/>
    <w:p>
      <w:pPr>
        <w:spacing w:after="0"/>
        <w:ind w:left="0"/>
        <w:jc w:val="both"/>
      </w:pPr>
      <w:r>
        <w:rPr>
          <w:rFonts w:ascii="Times New Roman"/>
          <w:b w:val="false"/>
          <w:i w:val="false"/>
          <w:color w:val="000000"/>
          <w:sz w:val="28"/>
        </w:rPr>
        <w:t>
      9) осы Шарттың талаптарын өзгертуді немесе тәуекелдің ұлғаюына мөлшерлес қосымша сақтандыру сыйақысын төлеуді талап етуге;</w:t>
      </w:r>
    </w:p>
    <w:bookmarkEnd w:id="57"/>
    <w:bookmarkStart w:name="z65" w:id="58"/>
    <w:p>
      <w:pPr>
        <w:spacing w:after="0"/>
        <w:ind w:left="0"/>
        <w:jc w:val="both"/>
      </w:pPr>
      <w:r>
        <w:rPr>
          <w:rFonts w:ascii="Times New Roman"/>
          <w:b w:val="false"/>
          <w:i w:val="false"/>
          <w:color w:val="000000"/>
          <w:sz w:val="28"/>
        </w:rPr>
        <w:t>
      10) сақтандыру төлемін жүзеге асырғаннан кейін Сақтанушыға қойылатын талап ету мөлшерін Қазақстан Республикасының заңнамасында белгіленген тәртіпте даулауға құқылы.</w:t>
      </w:r>
    </w:p>
    <w:bookmarkEnd w:id="58"/>
    <w:bookmarkStart w:name="z66" w:id="59"/>
    <w:p>
      <w:pPr>
        <w:spacing w:after="0"/>
        <w:ind w:left="0"/>
        <w:jc w:val="both"/>
      </w:pPr>
      <w:r>
        <w:rPr>
          <w:rFonts w:ascii="Times New Roman"/>
          <w:b w:val="false"/>
          <w:i w:val="false"/>
          <w:color w:val="000000"/>
          <w:sz w:val="28"/>
        </w:rPr>
        <w:t>
      6.4. Сақтандырушы:</w:t>
      </w:r>
    </w:p>
    <w:bookmarkEnd w:id="59"/>
    <w:bookmarkStart w:name="z67" w:id="60"/>
    <w:p>
      <w:pPr>
        <w:spacing w:after="0"/>
        <w:ind w:left="0"/>
        <w:jc w:val="both"/>
      </w:pPr>
      <w:r>
        <w:rPr>
          <w:rFonts w:ascii="Times New Roman"/>
          <w:b w:val="false"/>
          <w:i w:val="false"/>
          <w:color w:val="000000"/>
          <w:sz w:val="28"/>
        </w:rPr>
        <w:t>
      1) осы Шарт бойынша Сақтанушыны сақтандыру қағидаларымен, сақтандыру шарттарымен, оның құқықтарымен және міндеттерімен таныстыруға;</w:t>
      </w:r>
    </w:p>
    <w:bookmarkEnd w:id="60"/>
    <w:bookmarkStart w:name="z68" w:id="61"/>
    <w:p>
      <w:pPr>
        <w:spacing w:after="0"/>
        <w:ind w:left="0"/>
        <w:jc w:val="both"/>
      </w:pPr>
      <w:r>
        <w:rPr>
          <w:rFonts w:ascii="Times New Roman"/>
          <w:b w:val="false"/>
          <w:i w:val="false"/>
          <w:color w:val="000000"/>
          <w:sz w:val="28"/>
        </w:rPr>
        <w:t>
      2) сақтанушының сақтандыру жағдайының басталуы туралы өтінішін уақтылы қабылдауға;</w:t>
      </w:r>
    </w:p>
    <w:bookmarkEnd w:id="61"/>
    <w:bookmarkStart w:name="z69" w:id="62"/>
    <w:p>
      <w:pPr>
        <w:spacing w:after="0"/>
        <w:ind w:left="0"/>
        <w:jc w:val="both"/>
      </w:pPr>
      <w:r>
        <w:rPr>
          <w:rFonts w:ascii="Times New Roman"/>
          <w:b w:val="false"/>
          <w:i w:val="false"/>
          <w:color w:val="000000"/>
          <w:sz w:val="28"/>
        </w:rPr>
        <w:t>
      3) сақтандыру жағдайы басталған кезде осы Шартта белгiленген мерзiмдерде сақтандыру төлемiн жүзеге асыруға;</w:t>
      </w:r>
    </w:p>
    <w:bookmarkEnd w:id="62"/>
    <w:bookmarkStart w:name="z70" w:id="63"/>
    <w:p>
      <w:pPr>
        <w:spacing w:after="0"/>
        <w:ind w:left="0"/>
        <w:jc w:val="both"/>
      </w:pPr>
      <w:r>
        <w:rPr>
          <w:rFonts w:ascii="Times New Roman"/>
          <w:b w:val="false"/>
          <w:i w:val="false"/>
          <w:color w:val="000000"/>
          <w:sz w:val="28"/>
        </w:rPr>
        <w:t xml:space="preserve">
      4) сақтандырудың құпиясын қамтамасыз етуге; </w:t>
      </w:r>
    </w:p>
    <w:bookmarkEnd w:id="63"/>
    <w:bookmarkStart w:name="z71" w:id="64"/>
    <w:p>
      <w:pPr>
        <w:spacing w:after="0"/>
        <w:ind w:left="0"/>
        <w:jc w:val="both"/>
      </w:pPr>
      <w:r>
        <w:rPr>
          <w:rFonts w:ascii="Times New Roman"/>
          <w:b w:val="false"/>
          <w:i w:val="false"/>
          <w:color w:val="000000"/>
          <w:sz w:val="28"/>
        </w:rPr>
        <w:t>
      5) сақтанушыға сақтандыру жағдайы кезіндегі шығындарды азайту үшін жүргізілген шығыстарды өтеуге міндетті.</w:t>
      </w:r>
    </w:p>
    <w:bookmarkEnd w:id="64"/>
    <w:bookmarkStart w:name="z72" w:id="65"/>
    <w:p>
      <w:pPr>
        <w:spacing w:after="0"/>
        <w:ind w:left="0"/>
        <w:jc w:val="both"/>
      </w:pPr>
      <w:r>
        <w:rPr>
          <w:rFonts w:ascii="Times New Roman"/>
          <w:b w:val="false"/>
          <w:i w:val="false"/>
          <w:color w:val="000000"/>
          <w:sz w:val="28"/>
        </w:rPr>
        <w:t>
      6.5. Пайда алушы:</w:t>
      </w:r>
    </w:p>
    <w:bookmarkEnd w:id="65"/>
    <w:bookmarkStart w:name="z73" w:id="66"/>
    <w:p>
      <w:pPr>
        <w:spacing w:after="0"/>
        <w:ind w:left="0"/>
        <w:jc w:val="both"/>
      </w:pPr>
      <w:r>
        <w:rPr>
          <w:rFonts w:ascii="Times New Roman"/>
          <w:b w:val="false"/>
          <w:i w:val="false"/>
          <w:color w:val="000000"/>
          <w:sz w:val="28"/>
        </w:rPr>
        <w:t>
      1) осы Шартта белгіленген мөлшерде, тәртіппен және мерзімде сақтандыру төлемін алуға;</w:t>
      </w:r>
    </w:p>
    <w:bookmarkEnd w:id="66"/>
    <w:bookmarkStart w:name="z74" w:id="67"/>
    <w:p>
      <w:pPr>
        <w:spacing w:after="0"/>
        <w:ind w:left="0"/>
        <w:jc w:val="both"/>
      </w:pPr>
      <w:r>
        <w:rPr>
          <w:rFonts w:ascii="Times New Roman"/>
          <w:b w:val="false"/>
          <w:i w:val="false"/>
          <w:color w:val="000000"/>
          <w:sz w:val="28"/>
        </w:rPr>
        <w:t xml:space="preserve">
      2) Сақтандырушы кедендік баждарды, салықтарды, арнайы, демпингке қарсы, өтемақы баждарын, өсімпұлдарды, пайыздарды төлеу бойынша берешекке алып келген кедендік баждарды, салықтарды, өсімпұлдарды, пайыздарды төлеу туралы талаптарды орындамаған жағдайда, Сақтандырушыны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тарту бойынша шаралар қабылдауға құқылы.</w:t>
      </w:r>
    </w:p>
    <w:bookmarkEnd w:id="67"/>
    <w:bookmarkStart w:name="z75" w:id="68"/>
    <w:p>
      <w:pPr>
        <w:spacing w:after="0"/>
        <w:ind w:left="0"/>
        <w:jc w:val="both"/>
      </w:pPr>
      <w:r>
        <w:rPr>
          <w:rFonts w:ascii="Times New Roman"/>
          <w:b w:val="false"/>
          <w:i w:val="false"/>
          <w:color w:val="000000"/>
          <w:sz w:val="28"/>
        </w:rPr>
        <w:t>
      6.6. Пайда алушы Сақтанушы кедендік баждарды, салықтарды, арнайы, демпингке қарсы, өтемақы баждарын төлеу бойынша міндеттерін орындамаған жағдайда, кедендік баждарды, салықтарды, арнайы, демпингке қарсы, өтемақы баждарын төлеу бойынша міндеттемелерді орындау мерзімі аяқталғанан кейін 5 (бес) жұмыс күні ішінде Сақтандырушыға кедендік баждардың, салықтардың, өсімпұлдардың, пайыздардың тиесілі сомасын төлеу туралы талапты жолдауға міндетті.</w:t>
      </w:r>
    </w:p>
    <w:bookmarkEnd w:id="68"/>
    <w:bookmarkStart w:name="z76" w:id="69"/>
    <w:p>
      <w:pPr>
        <w:spacing w:after="0"/>
        <w:ind w:left="0"/>
        <w:jc w:val="both"/>
      </w:pPr>
      <w:r>
        <w:rPr>
          <w:rFonts w:ascii="Times New Roman"/>
          <w:b w:val="false"/>
          <w:i w:val="false"/>
          <w:color w:val="000000"/>
          <w:sz w:val="28"/>
        </w:rPr>
        <w:t>
      6.7. Сақтанушыда, Сақтандырушыда және Пайда алушыда осы Шартта және Қазақстан Республикасының заңдарында қарастырылған өзге де құқықтары мен міндеттері бар.</w:t>
      </w:r>
    </w:p>
    <w:bookmarkEnd w:id="69"/>
    <w:bookmarkStart w:name="z77" w:id="70"/>
    <w:p>
      <w:pPr>
        <w:spacing w:after="0"/>
        <w:ind w:left="0"/>
        <w:jc w:val="left"/>
      </w:pPr>
      <w:r>
        <w:rPr>
          <w:rFonts w:ascii="Times New Roman"/>
          <w:b/>
          <w:i w:val="false"/>
          <w:color w:val="000000"/>
        </w:rPr>
        <w:t xml:space="preserve"> 7-тарау. Сақтандыру төлемінің мөлшерін және оны жүзеге асыру тәртібін айқындау</w:t>
      </w:r>
    </w:p>
    <w:bookmarkEnd w:id="70"/>
    <w:bookmarkStart w:name="z78" w:id="71"/>
    <w:p>
      <w:pPr>
        <w:spacing w:after="0"/>
        <w:ind w:left="0"/>
        <w:jc w:val="both"/>
      </w:pPr>
      <w:r>
        <w:rPr>
          <w:rFonts w:ascii="Times New Roman"/>
          <w:b w:val="false"/>
          <w:i w:val="false"/>
          <w:color w:val="000000"/>
          <w:sz w:val="28"/>
        </w:rPr>
        <w:t xml:space="preserve">
      7.1. Сақтандыру жағдайының басталу фактісі және сақтандыру төлемінің мөлшері Пайда алушының төлем деректемелерін көрсете отырып, Пайда алушының жазбаша нысанда жолдаған кедендік баждардың, салықтардың, өсімпұлдардың, пайыздардың тиісті сомаларын төлеу туралы талабының негізінде белгіленеді. </w:t>
      </w:r>
    </w:p>
    <w:bookmarkEnd w:id="71"/>
    <w:bookmarkStart w:name="z79" w:id="72"/>
    <w:p>
      <w:pPr>
        <w:spacing w:after="0"/>
        <w:ind w:left="0"/>
        <w:jc w:val="both"/>
      </w:pPr>
      <w:r>
        <w:rPr>
          <w:rFonts w:ascii="Times New Roman"/>
          <w:b w:val="false"/>
          <w:i w:val="false"/>
          <w:color w:val="000000"/>
          <w:sz w:val="28"/>
        </w:rPr>
        <w:t xml:space="preserve">
      7.2. Сақтандыру төлемі Пайда алушының кедендік баждардың, салықтардың, өсімпұлдардың, пайыздардың тиесілі сомасын төлеу туралы талабында көрсетілген деректемелерге сәйкес Қазақстан Республикасының бюджетінде Сақтандырушының осындай талапты алған күнінен бастап 2 (екі) жұмыс күні ішінде жүзеге асырылады. </w:t>
      </w:r>
    </w:p>
    <w:bookmarkEnd w:id="72"/>
    <w:bookmarkStart w:name="z80" w:id="73"/>
    <w:p>
      <w:pPr>
        <w:spacing w:after="0"/>
        <w:ind w:left="0"/>
        <w:jc w:val="both"/>
      </w:pPr>
      <w:r>
        <w:rPr>
          <w:rFonts w:ascii="Times New Roman"/>
          <w:b w:val="false"/>
          <w:i w:val="false"/>
          <w:color w:val="000000"/>
          <w:sz w:val="28"/>
        </w:rPr>
        <w:t xml:space="preserve">
      7.3. Кодекстің 94–бабы </w:t>
      </w:r>
      <w:r>
        <w:rPr>
          <w:rFonts w:ascii="Times New Roman"/>
          <w:b w:val="false"/>
          <w:i w:val="false"/>
          <w:color w:val="000000"/>
          <w:sz w:val="28"/>
        </w:rPr>
        <w:t>13–тармағына</w:t>
      </w:r>
      <w:r>
        <w:rPr>
          <w:rFonts w:ascii="Times New Roman"/>
          <w:b w:val="false"/>
          <w:i w:val="false"/>
          <w:color w:val="000000"/>
          <w:sz w:val="28"/>
        </w:rPr>
        <w:t xml:space="preserve"> сәйкес бюджетке кедендік баждарды, салықтарды, арнайы, демпингке қарсы, өтемақы баждарын, өсімпұлдарды, пайыздарды төлеу күні сақтандыру төлемін жүзеге асыру күні болып саналады.</w:t>
      </w:r>
    </w:p>
    <w:bookmarkEnd w:id="73"/>
    <w:bookmarkStart w:name="z81" w:id="74"/>
    <w:p>
      <w:pPr>
        <w:spacing w:after="0"/>
        <w:ind w:left="0"/>
        <w:jc w:val="both"/>
      </w:pPr>
      <w:r>
        <w:rPr>
          <w:rFonts w:ascii="Times New Roman"/>
          <w:b w:val="false"/>
          <w:i w:val="false"/>
          <w:color w:val="000000"/>
          <w:sz w:val="28"/>
        </w:rPr>
        <w:t>
      7.4. Сақтанушы сақтандыру жағдайы басталған күннен бастап 2 (екі) жұмыс күні ішінде, Сақтандырушыға мынадай құжаттарды табыс етуге міндетті:</w:t>
      </w:r>
    </w:p>
    <w:bookmarkEnd w:id="74"/>
    <w:bookmarkStart w:name="z82" w:id="75"/>
    <w:p>
      <w:pPr>
        <w:spacing w:after="0"/>
        <w:ind w:left="0"/>
        <w:jc w:val="both"/>
      </w:pPr>
      <w:r>
        <w:rPr>
          <w:rFonts w:ascii="Times New Roman"/>
          <w:b w:val="false"/>
          <w:i w:val="false"/>
          <w:color w:val="000000"/>
          <w:sz w:val="28"/>
        </w:rPr>
        <w:t xml:space="preserve">
      1) сақтандыру жағдайының басталуы туралы өтініш; </w:t>
      </w:r>
    </w:p>
    <w:bookmarkEnd w:id="75"/>
    <w:bookmarkStart w:name="z83" w:id="76"/>
    <w:p>
      <w:pPr>
        <w:spacing w:after="0"/>
        <w:ind w:left="0"/>
        <w:jc w:val="both"/>
      </w:pPr>
      <w:r>
        <w:rPr>
          <w:rFonts w:ascii="Times New Roman"/>
          <w:b w:val="false"/>
          <w:i w:val="false"/>
          <w:color w:val="000000"/>
          <w:sz w:val="28"/>
        </w:rPr>
        <w:t>
      2) шартың көшірмесі;</w:t>
      </w:r>
    </w:p>
    <w:bookmarkEnd w:id="76"/>
    <w:bookmarkStart w:name="z84" w:id="77"/>
    <w:p>
      <w:pPr>
        <w:spacing w:after="0"/>
        <w:ind w:left="0"/>
        <w:jc w:val="both"/>
      </w:pPr>
      <w:r>
        <w:rPr>
          <w:rFonts w:ascii="Times New Roman"/>
          <w:b w:val="false"/>
          <w:i w:val="false"/>
          <w:color w:val="000000"/>
          <w:sz w:val="28"/>
        </w:rPr>
        <w:t>
      3) сақтандыру жағдайының басталу фактісін растайтын мемлекеттік органдардың және ұйымдардың құжаттары;</w:t>
      </w:r>
    </w:p>
    <w:bookmarkEnd w:id="77"/>
    <w:bookmarkStart w:name="z85" w:id="78"/>
    <w:p>
      <w:pPr>
        <w:spacing w:after="0"/>
        <w:ind w:left="0"/>
        <w:jc w:val="both"/>
      </w:pPr>
      <w:r>
        <w:rPr>
          <w:rFonts w:ascii="Times New Roman"/>
          <w:b w:val="false"/>
          <w:i w:val="false"/>
          <w:color w:val="000000"/>
          <w:sz w:val="28"/>
        </w:rPr>
        <w:t>
      4) заңды тұлғаның мемлекеттік тіркеу (қайта тіркеу) туралы анықтамасының, дара кәсіпкердің мемлекеттік тіркеу туралы анықтамасы немесе дара кәсіпкер ретінде қызметін бастағаны туралы хабарламасы және бизнес-сәйкестендіру нөмірі/жеке сәйкестендіру нөмірі, жеке тұлғаның жеке куәлігі туралы мәлімет бар оны қабылдаған талоны туралы;</w:t>
      </w:r>
    </w:p>
    <w:bookmarkEnd w:id="78"/>
    <w:bookmarkStart w:name="z86" w:id="79"/>
    <w:p>
      <w:pPr>
        <w:spacing w:after="0"/>
        <w:ind w:left="0"/>
        <w:jc w:val="both"/>
      </w:pPr>
      <w:r>
        <w:rPr>
          <w:rFonts w:ascii="Times New Roman"/>
          <w:b w:val="false"/>
          <w:i w:val="false"/>
          <w:color w:val="000000"/>
          <w:sz w:val="28"/>
        </w:rPr>
        <w:t>
      5) шығындарды азайту немесе алдын алу мақсатында Сақтанушы көтерген шығыстарды растайтын құжаттар;</w:t>
      </w:r>
    </w:p>
    <w:bookmarkEnd w:id="79"/>
    <w:bookmarkStart w:name="z87" w:id="80"/>
    <w:p>
      <w:pPr>
        <w:spacing w:after="0"/>
        <w:ind w:left="0"/>
        <w:jc w:val="both"/>
      </w:pPr>
      <w:r>
        <w:rPr>
          <w:rFonts w:ascii="Times New Roman"/>
          <w:b w:val="false"/>
          <w:i w:val="false"/>
          <w:color w:val="000000"/>
          <w:sz w:val="28"/>
        </w:rPr>
        <w:t>
      6) сатып алу-сату шартының (келісімшартының) көшірмесі;</w:t>
      </w:r>
    </w:p>
    <w:bookmarkEnd w:id="80"/>
    <w:bookmarkStart w:name="z88" w:id="81"/>
    <w:p>
      <w:pPr>
        <w:spacing w:after="0"/>
        <w:ind w:left="0"/>
        <w:jc w:val="both"/>
      </w:pPr>
      <w:r>
        <w:rPr>
          <w:rFonts w:ascii="Times New Roman"/>
          <w:b w:val="false"/>
          <w:i w:val="false"/>
          <w:color w:val="000000"/>
          <w:sz w:val="28"/>
        </w:rPr>
        <w:t>
      7) шот-фактуралардың көшірмесі (инвойс) (болған жағдайда);</w:t>
      </w:r>
    </w:p>
    <w:bookmarkEnd w:id="81"/>
    <w:bookmarkStart w:name="z89" w:id="82"/>
    <w:p>
      <w:pPr>
        <w:spacing w:after="0"/>
        <w:ind w:left="0"/>
        <w:jc w:val="both"/>
      </w:pPr>
      <w:r>
        <w:rPr>
          <w:rFonts w:ascii="Times New Roman"/>
          <w:b w:val="false"/>
          <w:i w:val="false"/>
          <w:color w:val="000000"/>
          <w:sz w:val="28"/>
        </w:rPr>
        <w:t>
      8) кедендік операцияларды жүзеге асырғанын растайтын тіркеу туралы кеден органының белгісі бар транзиттік декларацияның немесе өзге де құжаттардың көшірмесі.</w:t>
      </w:r>
    </w:p>
    <w:bookmarkEnd w:id="82"/>
    <w:bookmarkStart w:name="z90" w:id="83"/>
    <w:p>
      <w:pPr>
        <w:spacing w:after="0"/>
        <w:ind w:left="0"/>
        <w:jc w:val="both"/>
      </w:pPr>
      <w:r>
        <w:rPr>
          <w:rFonts w:ascii="Times New Roman"/>
          <w:b w:val="false"/>
          <w:i w:val="false"/>
          <w:color w:val="000000"/>
          <w:sz w:val="28"/>
        </w:rPr>
        <w:t>
      7.5. Құжаттарды қабылдаған Сақтандырушы толық құжаттар тізбесін және оларды қабылдап алу күнін көрсетумен анықтаманы 2 (екі) данада жасауға міндетті. Анықтаманың бір данасы Сақтанушыға беріледі, екінші данасы Сақтанушының оны олғанын белгілеумен Сақтандырушыда қалады.</w:t>
      </w:r>
    </w:p>
    <w:bookmarkEnd w:id="83"/>
    <w:bookmarkStart w:name="z91" w:id="84"/>
    <w:p>
      <w:pPr>
        <w:spacing w:after="0"/>
        <w:ind w:left="0"/>
        <w:jc w:val="both"/>
      </w:pPr>
      <w:r>
        <w:rPr>
          <w:rFonts w:ascii="Times New Roman"/>
          <w:b w:val="false"/>
          <w:i w:val="false"/>
          <w:color w:val="000000"/>
          <w:sz w:val="28"/>
        </w:rPr>
        <w:t>
      7.6. Сақтанушы не оның өкілі осы Шарттың 7.4–тармағында қарастырылған құжаттарды ұсынбаған жағдайда, Сақтандырушы дереу, бірақ 2 (екі) жұмыс күнінен кешіктірмей, Сақтанушыны жетпейтін құжаттар туралы жазбаша хабардар етеді.</w:t>
      </w:r>
    </w:p>
    <w:bookmarkEnd w:id="84"/>
    <w:bookmarkStart w:name="z92" w:id="85"/>
    <w:p>
      <w:pPr>
        <w:spacing w:after="0"/>
        <w:ind w:left="0"/>
        <w:jc w:val="both"/>
      </w:pPr>
      <w:r>
        <w:rPr>
          <w:rFonts w:ascii="Times New Roman"/>
          <w:b w:val="false"/>
          <w:i w:val="false"/>
          <w:color w:val="000000"/>
          <w:sz w:val="28"/>
        </w:rPr>
        <w:t xml:space="preserve">
      7.7. Сақтандыру төлемі осы Шартта белгіленген сақтандыру сомасы шегінде Қазақстан Республикасының ұлттық валютасында жүзеге асырылады және одан аспауы керек. </w:t>
      </w:r>
    </w:p>
    <w:bookmarkEnd w:id="85"/>
    <w:bookmarkStart w:name="z93" w:id="86"/>
    <w:p>
      <w:pPr>
        <w:spacing w:after="0"/>
        <w:ind w:left="0"/>
        <w:jc w:val="both"/>
      </w:pPr>
      <w:r>
        <w:rPr>
          <w:rFonts w:ascii="Times New Roman"/>
          <w:b w:val="false"/>
          <w:i w:val="false"/>
          <w:color w:val="000000"/>
          <w:sz w:val="28"/>
        </w:rPr>
        <w:t>
      7.8. Сақтандыру төлемі, егер сақтандыру жағдайы осы Шарттың қолданылу мерзімі ішінде болса, жүргізіледі.</w:t>
      </w:r>
    </w:p>
    <w:bookmarkEnd w:id="86"/>
    <w:bookmarkStart w:name="z94" w:id="87"/>
    <w:p>
      <w:pPr>
        <w:spacing w:after="0"/>
        <w:ind w:left="0"/>
        <w:jc w:val="both"/>
      </w:pPr>
      <w:r>
        <w:rPr>
          <w:rFonts w:ascii="Times New Roman"/>
          <w:b w:val="false"/>
          <w:i w:val="false"/>
          <w:color w:val="000000"/>
          <w:sz w:val="28"/>
        </w:rPr>
        <w:t>
      7.9. Сақтанушы кедендік баждарды, салықтарды төлеу бойынша міндеттерді орындамаған жағдайда, Пайда алушы Сақтандырушыға кедендік баждардың, салықтардың, өсімпұлдардың, пайыздардың тиесілі сомаларын төлеу туралы талабын кедендік баждарды, салықтарды төлеу бойынша міндеттемесін орындау мерзімі аяқталғаннан кейін 5 (бес) жұмыс күні ішінде жолдайды. Бұл ретте кедендік баждарды, салықтарды төлеу бойынша міндетті орындау мерзімі аяқталған күннен кейінгі күннен бастап өсімпұлдар есепке жазылады.</w:t>
      </w:r>
    </w:p>
    <w:bookmarkEnd w:id="87"/>
    <w:bookmarkStart w:name="z95" w:id="88"/>
    <w:p>
      <w:pPr>
        <w:spacing w:after="0"/>
        <w:ind w:left="0"/>
        <w:jc w:val="both"/>
      </w:pPr>
      <w:r>
        <w:rPr>
          <w:rFonts w:ascii="Times New Roman"/>
          <w:b w:val="false"/>
          <w:i w:val="false"/>
          <w:color w:val="000000"/>
          <w:sz w:val="28"/>
        </w:rPr>
        <w:t>
      7.10. Пайда алушының кедендік баждардың, салықтардың, өсімпұлдардың, пайыздардың тиесілі сомаларын төлеу туралы талабы осындай талап алынған күннен бастап 2 (екі) жұмыс күні ішінде Сақтандырушының бұлжытпай және міндетті орындауына жатады. Сақтандырушы көрсетілген талапты орындамаған немесе орындау мерзімін бұзған кезде Қазақстан Республикасының заңдарында белгіленген жауапкершілікте болады.</w:t>
      </w:r>
    </w:p>
    <w:bookmarkEnd w:id="88"/>
    <w:bookmarkStart w:name="z96" w:id="89"/>
    <w:p>
      <w:pPr>
        <w:spacing w:after="0"/>
        <w:ind w:left="0"/>
        <w:jc w:val="left"/>
      </w:pPr>
      <w:r>
        <w:rPr>
          <w:rFonts w:ascii="Times New Roman"/>
          <w:b/>
          <w:i w:val="false"/>
          <w:color w:val="000000"/>
        </w:rPr>
        <w:t xml:space="preserve"> 8-тарау. Сақтандыру жағдайының басталуына жауапты тұлғаға кері талап қою құқығы</w:t>
      </w:r>
    </w:p>
    <w:bookmarkEnd w:id="89"/>
    <w:bookmarkStart w:name="z97" w:id="90"/>
    <w:p>
      <w:pPr>
        <w:spacing w:after="0"/>
        <w:ind w:left="0"/>
        <w:jc w:val="both"/>
      </w:pPr>
      <w:r>
        <w:rPr>
          <w:rFonts w:ascii="Times New Roman"/>
          <w:b w:val="false"/>
          <w:i w:val="false"/>
          <w:color w:val="000000"/>
          <w:sz w:val="28"/>
        </w:rPr>
        <w:t>
      8.1. Сақтандыру төлемiн жүзеге асырған Сақтандырушы мынадай:</w:t>
      </w:r>
    </w:p>
    <w:bookmarkEnd w:id="90"/>
    <w:bookmarkStart w:name="z98" w:id="91"/>
    <w:p>
      <w:pPr>
        <w:spacing w:after="0"/>
        <w:ind w:left="0"/>
        <w:jc w:val="both"/>
      </w:pPr>
      <w:r>
        <w:rPr>
          <w:rFonts w:ascii="Times New Roman"/>
          <w:b w:val="false"/>
          <w:i w:val="false"/>
          <w:color w:val="000000"/>
          <w:sz w:val="28"/>
        </w:rPr>
        <w:t>
      1) Сақтанушының азаматтық-құқықтық жауапкершiлiгi сақтандыру жағдайының туындауына не оның басталуына ықпал етуге бағытталған оның қасақана әрекеттерiнiң салдары басталған;</w:t>
      </w:r>
    </w:p>
    <w:bookmarkEnd w:id="91"/>
    <w:bookmarkStart w:name="z99" w:id="92"/>
    <w:p>
      <w:pPr>
        <w:spacing w:after="0"/>
        <w:ind w:left="0"/>
        <w:jc w:val="both"/>
      </w:pPr>
      <w:r>
        <w:rPr>
          <w:rFonts w:ascii="Times New Roman"/>
          <w:b w:val="false"/>
          <w:i w:val="false"/>
          <w:color w:val="000000"/>
          <w:sz w:val="28"/>
        </w:rPr>
        <w:t xml:space="preserve">
      2) Қазақстан Республикасының заңнамалық актiлерiнде белгiленген тәртіпте сақтандыру жағдайына себепті байланысы бар қасақана жасалған қылмыстық не әкiмшiлiк құқық бұзушылық деп танылған Сақтанушының әрекеттерi жасалған; </w:t>
      </w:r>
    </w:p>
    <w:bookmarkEnd w:id="92"/>
    <w:bookmarkStart w:name="z100" w:id="93"/>
    <w:p>
      <w:pPr>
        <w:spacing w:after="0"/>
        <w:ind w:left="0"/>
        <w:jc w:val="both"/>
      </w:pPr>
      <w:r>
        <w:rPr>
          <w:rFonts w:ascii="Times New Roman"/>
          <w:b w:val="false"/>
          <w:i w:val="false"/>
          <w:color w:val="000000"/>
          <w:sz w:val="28"/>
        </w:rPr>
        <w:t xml:space="preserve">
      3) сақтанушының сақтандыру жағдайы кезінде шығынды азайту бойынша шараларды қасақана қабылдамаған; </w:t>
      </w:r>
    </w:p>
    <w:bookmarkEnd w:id="93"/>
    <w:bookmarkStart w:name="z101" w:id="94"/>
    <w:p>
      <w:pPr>
        <w:spacing w:after="0"/>
        <w:ind w:left="0"/>
        <w:jc w:val="both"/>
      </w:pPr>
      <w:r>
        <w:rPr>
          <w:rFonts w:ascii="Times New Roman"/>
          <w:b w:val="false"/>
          <w:i w:val="false"/>
          <w:color w:val="000000"/>
          <w:sz w:val="28"/>
        </w:rPr>
        <w:t xml:space="preserve">
      4) сақтанушының сақтандыру объектiсi, сақтандыру тәуекелi, сақтандыру жағдайы мен оның салдарлары туралы Сақтандырушыға көрiнеу жалған мәлiметтер хабарлаған; </w:t>
      </w:r>
    </w:p>
    <w:bookmarkEnd w:id="94"/>
    <w:bookmarkStart w:name="z102" w:id="95"/>
    <w:p>
      <w:pPr>
        <w:spacing w:after="0"/>
        <w:ind w:left="0"/>
        <w:jc w:val="both"/>
      </w:pPr>
      <w:r>
        <w:rPr>
          <w:rFonts w:ascii="Times New Roman"/>
          <w:b w:val="false"/>
          <w:i w:val="false"/>
          <w:color w:val="000000"/>
          <w:sz w:val="28"/>
        </w:rPr>
        <w:t>
      5) Сақтанушының өзiне байланысты емес мән-жайлар бойынша мұндай құжаттары болмаған жағдайларды қоспағанда, Сақтанушының Сақтандырушыға сақтандыру жағдайының басталу мән-жайларын тергеп-тексеруiне кедергi келтiрген, оның iшiнде Сақтандырушыға осы Шарттың 7.4–тармағында көзделген сақтандыру жағдайы туралы толық құжаттар топтамасын ұсынбаған немесе уақтылы ұсынбаған;</w:t>
      </w:r>
    </w:p>
    <w:bookmarkEnd w:id="95"/>
    <w:bookmarkStart w:name="z103" w:id="96"/>
    <w:p>
      <w:pPr>
        <w:spacing w:after="0"/>
        <w:ind w:left="0"/>
        <w:jc w:val="both"/>
      </w:pPr>
      <w:r>
        <w:rPr>
          <w:rFonts w:ascii="Times New Roman"/>
          <w:b w:val="false"/>
          <w:i w:val="false"/>
          <w:color w:val="000000"/>
          <w:sz w:val="28"/>
        </w:rPr>
        <w:t>
      6) сақтанушының сақтандыру жағдайының басталуына жауапты тұлғаға өзінің талап қою құқықтарынан бас тартқан, сондай-ақ Сақтандырушыға талап ету құқығын беру үшін қажетті құжаттарды беруден бас тартқан жағдайларда жүзеге асырылатын сақтандыру төлемі шегiнде Сақтанушыға кері талап қоюға құқылы.</w:t>
      </w:r>
    </w:p>
    <w:bookmarkEnd w:id="96"/>
    <w:bookmarkStart w:name="z104" w:id="97"/>
    <w:p>
      <w:pPr>
        <w:spacing w:after="0"/>
        <w:ind w:left="0"/>
        <w:jc w:val="both"/>
      </w:pPr>
      <w:r>
        <w:rPr>
          <w:rFonts w:ascii="Times New Roman"/>
          <w:b w:val="false"/>
          <w:i w:val="false"/>
          <w:color w:val="000000"/>
          <w:sz w:val="28"/>
        </w:rPr>
        <w:t xml:space="preserve">
      8.2. Сақтандырушы сақтандыру нәтижесiнде өтеген шығындары үшiн жауапты адамға Сақтанушының керi талап қою құқығы сақтандыру төлемін жүзеге асырған Сақтандырушыға ол төлеген сома шегінде ауысады. </w:t>
      </w:r>
    </w:p>
    <w:bookmarkEnd w:id="97"/>
    <w:bookmarkStart w:name="z105" w:id="98"/>
    <w:p>
      <w:pPr>
        <w:spacing w:after="0"/>
        <w:ind w:left="0"/>
        <w:jc w:val="both"/>
      </w:pPr>
      <w:r>
        <w:rPr>
          <w:rFonts w:ascii="Times New Roman"/>
          <w:b w:val="false"/>
          <w:i w:val="false"/>
          <w:color w:val="000000"/>
          <w:sz w:val="28"/>
        </w:rPr>
        <w:t>
      8.3. Пайда алушы сақтандыру төлемін алған кезде, Сақтанушы Сақтандырушыға барлық құжаттар мен дәлелдемелерді беруге және Сақтандырушының талап ету құқықтарын жүзеге асыруға қажетті барлық мәліметтерді хабарлауға міндетті.</w:t>
      </w:r>
    </w:p>
    <w:bookmarkEnd w:id="98"/>
    <w:bookmarkStart w:name="z106" w:id="99"/>
    <w:p>
      <w:pPr>
        <w:spacing w:after="0"/>
        <w:ind w:left="0"/>
        <w:jc w:val="left"/>
      </w:pPr>
      <w:r>
        <w:rPr>
          <w:rFonts w:ascii="Times New Roman"/>
          <w:b/>
          <w:i w:val="false"/>
          <w:color w:val="000000"/>
        </w:rPr>
        <w:t xml:space="preserve"> 9-тарау. Сақтандырушыны сақтандыру төлемін жүзеге асырудан босату</w:t>
      </w:r>
    </w:p>
    <w:bookmarkEnd w:id="99"/>
    <w:bookmarkStart w:name="z107" w:id="100"/>
    <w:p>
      <w:pPr>
        <w:spacing w:after="0"/>
        <w:ind w:left="0"/>
        <w:jc w:val="both"/>
      </w:pPr>
      <w:r>
        <w:rPr>
          <w:rFonts w:ascii="Times New Roman"/>
          <w:b w:val="false"/>
          <w:i w:val="false"/>
          <w:color w:val="000000"/>
          <w:sz w:val="28"/>
        </w:rPr>
        <w:t>
      9.1. Сақтандырушының сақтандыру төлемдерiн жүзеге асырудан бас тартуына мыналар негiз болуы мүмкiн Пайда алушының сақтандыру жағдайының басталуына жауапты тұлғадан тиісті шығындардың өтелуін алуды.</w:t>
      </w:r>
    </w:p>
    <w:bookmarkEnd w:id="100"/>
    <w:bookmarkStart w:name="z108" w:id="101"/>
    <w:p>
      <w:pPr>
        <w:spacing w:after="0"/>
        <w:ind w:left="0"/>
        <w:jc w:val="both"/>
      </w:pPr>
      <w:r>
        <w:rPr>
          <w:rFonts w:ascii="Times New Roman"/>
          <w:b w:val="false"/>
          <w:i w:val="false"/>
          <w:color w:val="000000"/>
          <w:sz w:val="28"/>
        </w:rPr>
        <w:t>
      9.2. Егер сақтандыру жағдайы:</w:t>
      </w:r>
    </w:p>
    <w:bookmarkEnd w:id="101"/>
    <w:bookmarkStart w:name="z109" w:id="102"/>
    <w:p>
      <w:pPr>
        <w:spacing w:after="0"/>
        <w:ind w:left="0"/>
        <w:jc w:val="both"/>
      </w:pPr>
      <w:r>
        <w:rPr>
          <w:rFonts w:ascii="Times New Roman"/>
          <w:b w:val="false"/>
          <w:i w:val="false"/>
          <w:color w:val="000000"/>
          <w:sz w:val="28"/>
        </w:rPr>
        <w:t>
      1) ядролық жарылыстың зардабы, радиация немесе радиоактивті зақымдануы;</w:t>
      </w:r>
    </w:p>
    <w:bookmarkEnd w:id="102"/>
    <w:bookmarkStart w:name="z110" w:id="103"/>
    <w:p>
      <w:pPr>
        <w:spacing w:after="0"/>
        <w:ind w:left="0"/>
        <w:jc w:val="both"/>
      </w:pPr>
      <w:r>
        <w:rPr>
          <w:rFonts w:ascii="Times New Roman"/>
          <w:b w:val="false"/>
          <w:i w:val="false"/>
          <w:color w:val="000000"/>
          <w:sz w:val="28"/>
        </w:rPr>
        <w:t>
      2) әскери iс–қимылдар;</w:t>
      </w:r>
    </w:p>
    <w:bookmarkEnd w:id="103"/>
    <w:bookmarkStart w:name="z111" w:id="104"/>
    <w:p>
      <w:pPr>
        <w:spacing w:after="0"/>
        <w:ind w:left="0"/>
        <w:jc w:val="both"/>
      </w:pPr>
      <w:r>
        <w:rPr>
          <w:rFonts w:ascii="Times New Roman"/>
          <w:b w:val="false"/>
          <w:i w:val="false"/>
          <w:color w:val="000000"/>
          <w:sz w:val="28"/>
        </w:rPr>
        <w:t>
      3) азамат соғысының, алуан түрлі халық толқуларының, жаппай тәртiп бұзушылықтардың немесе ереуiлдердiң салдарынан басталған болса, сақтандырушы сақтандыру төлемiн жүзеге асырудан босатылады.</w:t>
      </w:r>
    </w:p>
    <w:bookmarkEnd w:id="104"/>
    <w:bookmarkStart w:name="z112" w:id="105"/>
    <w:p>
      <w:pPr>
        <w:spacing w:after="0"/>
        <w:ind w:left="0"/>
        <w:jc w:val="both"/>
      </w:pPr>
      <w:r>
        <w:rPr>
          <w:rFonts w:ascii="Times New Roman"/>
          <w:b w:val="false"/>
          <w:i w:val="false"/>
          <w:color w:val="000000"/>
          <w:sz w:val="28"/>
        </w:rPr>
        <w:t>
      9.3. Сақтандыру төлемінен бас тарту негіздері болған кезде Сақтандырушы Пайда алушының кедендік баждардың, салықтардың, өсімпұлдардың, пайыздардың тиесілі сомаларын төлеу туралы талаптарын алған күннен бастап 2 (екі) жұмыс күні ішінде Пайда алушыға жазбаша нысанда сақтандыру төлемге бас тарту себептерінің уәждемелі негіздемелері көрсетілген бас тарту туралы тиісті шешім жолдауға міндетті.</w:t>
      </w:r>
    </w:p>
    <w:bookmarkEnd w:id="105"/>
    <w:bookmarkStart w:name="z113" w:id="106"/>
    <w:p>
      <w:pPr>
        <w:spacing w:after="0"/>
        <w:ind w:left="0"/>
        <w:jc w:val="left"/>
      </w:pPr>
      <w:r>
        <w:rPr>
          <w:rFonts w:ascii="Times New Roman"/>
          <w:b/>
          <w:i w:val="false"/>
          <w:color w:val="000000"/>
        </w:rPr>
        <w:t xml:space="preserve"> 10-тарау. Тараптардың жауапкершілігі және еңсерілмейтін күштердің мән–жайлары</w:t>
      </w:r>
    </w:p>
    <w:bookmarkEnd w:id="106"/>
    <w:bookmarkStart w:name="z114" w:id="107"/>
    <w:p>
      <w:pPr>
        <w:spacing w:after="0"/>
        <w:ind w:left="0"/>
        <w:jc w:val="both"/>
      </w:pPr>
      <w:r>
        <w:rPr>
          <w:rFonts w:ascii="Times New Roman"/>
          <w:b w:val="false"/>
          <w:i w:val="false"/>
          <w:color w:val="000000"/>
          <w:sz w:val="28"/>
        </w:rPr>
        <w:t>
      10.1. Тараптар Қазақстан Республикасының заңмалық актілеріне және осы Шартқа сәйкес Шарттың талаптарын орындамағаны немесе тиісінше орындамағаны үшін жауапкершілікте болады.</w:t>
      </w:r>
    </w:p>
    <w:bookmarkEnd w:id="107"/>
    <w:bookmarkStart w:name="z115" w:id="108"/>
    <w:p>
      <w:pPr>
        <w:spacing w:after="0"/>
        <w:ind w:left="0"/>
        <w:jc w:val="both"/>
      </w:pPr>
      <w:r>
        <w:rPr>
          <w:rFonts w:ascii="Times New Roman"/>
          <w:b w:val="false"/>
          <w:i w:val="false"/>
          <w:color w:val="000000"/>
          <w:sz w:val="28"/>
        </w:rPr>
        <w:t>
      10.2. Егер тиісті орындау еңсерілмейтін күштердің мән-жайлары салдарынан мүмкін болмаса, Шарттың Тараптары осы Шарт бойынша міндеттемелерді ішінара немесе толық орындамағаны үшін жауапкершіліктен босатылады.</w:t>
      </w:r>
    </w:p>
    <w:bookmarkEnd w:id="108"/>
    <w:bookmarkStart w:name="z116" w:id="109"/>
    <w:p>
      <w:pPr>
        <w:spacing w:after="0"/>
        <w:ind w:left="0"/>
        <w:jc w:val="both"/>
      </w:pPr>
      <w:r>
        <w:rPr>
          <w:rFonts w:ascii="Times New Roman"/>
          <w:b w:val="false"/>
          <w:i w:val="false"/>
          <w:color w:val="000000"/>
          <w:sz w:val="28"/>
        </w:rPr>
        <w:t>
      10.3. Еңсерілмейтін күштің мән-жайлары Қазақстан Республикасының мемлекеттік органдарының құқықтық актілерінде қарастырылған өрт, су тасқыны, жер сілкінісі, дүлей зілзалалар, террористік актілер, тыйым салынған шаралар және осы Шарттың орындалуына тікелей әсер еткен және Тараптар болжай алмаған өзге де ұқсас мән-жайлар болып табылады.</w:t>
      </w:r>
    </w:p>
    <w:bookmarkEnd w:id="109"/>
    <w:bookmarkStart w:name="z117" w:id="110"/>
    <w:p>
      <w:pPr>
        <w:spacing w:after="0"/>
        <w:ind w:left="0"/>
        <w:jc w:val="both"/>
      </w:pPr>
      <w:r>
        <w:rPr>
          <w:rFonts w:ascii="Times New Roman"/>
          <w:b w:val="false"/>
          <w:i w:val="false"/>
          <w:color w:val="000000"/>
          <w:sz w:val="28"/>
        </w:rPr>
        <w:t>
      10.4. Еңсерілмейтін күштің мән–жайлары тоқтатылғаннан кейін 2 (екі) жұмыс күні ішінде еңсерілмейтін күш мән–жайларына ұшыраған Тарап басқа Тарапқа еңсерілмейтін күш мән–жайларының аяқталғаны және өз міндеттемелерінің орындалуын жаңғырту туралы жазбаша хабардар етуі тиіс.</w:t>
      </w:r>
    </w:p>
    <w:bookmarkEnd w:id="110"/>
    <w:bookmarkStart w:name="z118" w:id="111"/>
    <w:p>
      <w:pPr>
        <w:spacing w:after="0"/>
        <w:ind w:left="0"/>
        <w:jc w:val="both"/>
      </w:pPr>
      <w:r>
        <w:rPr>
          <w:rFonts w:ascii="Times New Roman"/>
          <w:b w:val="false"/>
          <w:i w:val="false"/>
          <w:color w:val="000000"/>
          <w:sz w:val="28"/>
        </w:rPr>
        <w:t>
      10.5. Тиісінше хабардар етпеу, осы Шарт бойынша міндеттерді орындамағаны немесе тиісінше орындамағаны үшін Тарапты жауапкершіліктен босатуға негіз ретіндегі жоғарыда көрсетілген кез–келген мән–жайларға сілтеме жасау құқығынан айырады</w:t>
      </w:r>
    </w:p>
    <w:bookmarkEnd w:id="111"/>
    <w:bookmarkStart w:name="z119" w:id="112"/>
    <w:p>
      <w:pPr>
        <w:spacing w:after="0"/>
        <w:ind w:left="0"/>
        <w:jc w:val="both"/>
      </w:pPr>
      <w:r>
        <w:rPr>
          <w:rFonts w:ascii="Times New Roman"/>
          <w:b w:val="false"/>
          <w:i w:val="false"/>
          <w:color w:val="000000"/>
          <w:sz w:val="28"/>
        </w:rPr>
        <w:t>
      10.6. Еңсерілмейтін күш салдарынан болған мән-жайлар тиісті құзыретті мемлекеттік органдар мен ұйымдардың құжаттарымен расталуы тиіс.</w:t>
      </w:r>
    </w:p>
    <w:bookmarkEnd w:id="112"/>
    <w:bookmarkStart w:name="z120" w:id="113"/>
    <w:p>
      <w:pPr>
        <w:spacing w:after="0"/>
        <w:ind w:left="0"/>
        <w:jc w:val="left"/>
      </w:pPr>
      <w:r>
        <w:rPr>
          <w:rFonts w:ascii="Times New Roman"/>
          <w:b/>
          <w:i w:val="false"/>
          <w:color w:val="000000"/>
        </w:rPr>
        <w:t xml:space="preserve"> 11-тарау. Шарттың қолданыс мерзімі</w:t>
      </w:r>
    </w:p>
    <w:bookmarkEnd w:id="113"/>
    <w:bookmarkStart w:name="z121" w:id="114"/>
    <w:p>
      <w:pPr>
        <w:spacing w:after="0"/>
        <w:ind w:left="0"/>
        <w:jc w:val="both"/>
      </w:pPr>
      <w:r>
        <w:rPr>
          <w:rFonts w:ascii="Times New Roman"/>
          <w:b w:val="false"/>
          <w:i w:val="false"/>
          <w:color w:val="000000"/>
          <w:sz w:val="28"/>
        </w:rPr>
        <w:t xml:space="preserve">
      11.1. Осы Шарт Сақтанушы сақтандыру сыйақысын төлеген сәттен бастап Тараптар үшін күшіне енеді және Кодекстің 97–бабы </w:t>
      </w:r>
      <w:r>
        <w:rPr>
          <w:rFonts w:ascii="Times New Roman"/>
          <w:b w:val="false"/>
          <w:i w:val="false"/>
          <w:color w:val="000000"/>
          <w:sz w:val="28"/>
        </w:rPr>
        <w:t>5–тармағының</w:t>
      </w:r>
      <w:r>
        <w:rPr>
          <w:rFonts w:ascii="Times New Roman"/>
          <w:b w:val="false"/>
          <w:i w:val="false"/>
          <w:color w:val="000000"/>
          <w:sz w:val="28"/>
        </w:rPr>
        <w:t xml:space="preserve"> талаптарын ескере отырып, 20__ жылғы "_____" _____ дейін қолданылады. </w:t>
      </w:r>
    </w:p>
    <w:bookmarkEnd w:id="114"/>
    <w:bookmarkStart w:name="z122" w:id="115"/>
    <w:p>
      <w:pPr>
        <w:spacing w:after="0"/>
        <w:ind w:left="0"/>
        <w:jc w:val="both"/>
      </w:pPr>
      <w:r>
        <w:rPr>
          <w:rFonts w:ascii="Times New Roman"/>
          <w:b w:val="false"/>
          <w:i w:val="false"/>
          <w:color w:val="000000"/>
          <w:sz w:val="28"/>
        </w:rPr>
        <w:t>
      11.2. Осы Шарттың қолданысы:</w:t>
      </w:r>
    </w:p>
    <w:bookmarkEnd w:id="115"/>
    <w:bookmarkStart w:name="z123" w:id="116"/>
    <w:p>
      <w:pPr>
        <w:spacing w:after="0"/>
        <w:ind w:left="0"/>
        <w:jc w:val="both"/>
      </w:pPr>
      <w:r>
        <w:rPr>
          <w:rFonts w:ascii="Times New Roman"/>
          <w:b w:val="false"/>
          <w:i w:val="false"/>
          <w:color w:val="000000"/>
          <w:sz w:val="28"/>
        </w:rPr>
        <w:t xml:space="preserve">
      1) осы Шарттың қолданыс мерзімі өткен; </w:t>
      </w:r>
    </w:p>
    <w:bookmarkEnd w:id="116"/>
    <w:bookmarkStart w:name="z124" w:id="117"/>
    <w:p>
      <w:pPr>
        <w:spacing w:after="0"/>
        <w:ind w:left="0"/>
        <w:jc w:val="both"/>
      </w:pPr>
      <w:r>
        <w:rPr>
          <w:rFonts w:ascii="Times New Roman"/>
          <w:b w:val="false"/>
          <w:i w:val="false"/>
          <w:color w:val="000000"/>
          <w:sz w:val="28"/>
        </w:rPr>
        <w:t>
      2) сақтандыру төлемі толық көлемде жүзеге асырылған жағдайларда тоқтатылады.</w:t>
      </w:r>
    </w:p>
    <w:bookmarkEnd w:id="117"/>
    <w:bookmarkStart w:name="z125" w:id="118"/>
    <w:p>
      <w:pPr>
        <w:spacing w:after="0"/>
        <w:ind w:left="0"/>
        <w:jc w:val="both"/>
      </w:pPr>
      <w:r>
        <w:rPr>
          <w:rFonts w:ascii="Times New Roman"/>
          <w:b w:val="false"/>
          <w:i w:val="false"/>
          <w:color w:val="000000"/>
          <w:sz w:val="28"/>
        </w:rPr>
        <w:t>
      11.3. Сақтандыру қорғау қолданысы кезеңі Шарттың қолданыс мерзімімен сәйкес келеді.</w:t>
      </w:r>
    </w:p>
    <w:bookmarkEnd w:id="118"/>
    <w:bookmarkStart w:name="z126" w:id="119"/>
    <w:p>
      <w:pPr>
        <w:spacing w:after="0"/>
        <w:ind w:left="0"/>
        <w:jc w:val="both"/>
      </w:pPr>
      <w:r>
        <w:rPr>
          <w:rFonts w:ascii="Times New Roman"/>
          <w:b w:val="false"/>
          <w:i w:val="false"/>
          <w:color w:val="000000"/>
          <w:sz w:val="28"/>
        </w:rPr>
        <w:t xml:space="preserve">
      11.4. Осы Шарттың қолданылу орны Қазақстан Республикасының аумағы болып табылады. </w:t>
      </w:r>
    </w:p>
    <w:bookmarkEnd w:id="119"/>
    <w:bookmarkStart w:name="z127" w:id="120"/>
    <w:p>
      <w:pPr>
        <w:spacing w:after="0"/>
        <w:ind w:left="0"/>
        <w:jc w:val="left"/>
      </w:pPr>
      <w:r>
        <w:rPr>
          <w:rFonts w:ascii="Times New Roman"/>
          <w:b/>
          <w:i w:val="false"/>
          <w:color w:val="000000"/>
        </w:rPr>
        <w:t xml:space="preserve"> 12-тарау. Шарт талаптарын өзгерту</w:t>
      </w:r>
    </w:p>
    <w:bookmarkEnd w:id="120"/>
    <w:bookmarkStart w:name="z128" w:id="121"/>
    <w:p>
      <w:pPr>
        <w:spacing w:after="0"/>
        <w:ind w:left="0"/>
        <w:jc w:val="both"/>
      </w:pPr>
      <w:r>
        <w:rPr>
          <w:rFonts w:ascii="Times New Roman"/>
          <w:b w:val="false"/>
          <w:i w:val="false"/>
          <w:color w:val="000000"/>
          <w:sz w:val="28"/>
        </w:rPr>
        <w:t xml:space="preserve">
      Шарт талаптарын өзгерту Тараптардың бірінің өтініші негізінде екінші Тарап Пайда алушының жазбаша келісімі қоса берілген өтінішті алған сәттен бастап 5 (бес) жұмыс күн ішінде Пайда алушының жазбаша келісімімен Сақтандырушы мен Сақтанушының өзара келісімі бойынша жүргізіледі және Тараптардың осы Шартқа қосымша келісімімен рәсімделеді. </w:t>
      </w:r>
    </w:p>
    <w:bookmarkEnd w:id="121"/>
    <w:bookmarkStart w:name="z129" w:id="122"/>
    <w:p>
      <w:pPr>
        <w:spacing w:after="0"/>
        <w:ind w:left="0"/>
        <w:jc w:val="left"/>
      </w:pPr>
      <w:r>
        <w:rPr>
          <w:rFonts w:ascii="Times New Roman"/>
          <w:b/>
          <w:i w:val="false"/>
          <w:color w:val="000000"/>
        </w:rPr>
        <w:t xml:space="preserve"> 13-тарау. Шартты мерзімінен бұрын тоқтату және бұзу</w:t>
      </w:r>
    </w:p>
    <w:bookmarkEnd w:id="122"/>
    <w:bookmarkStart w:name="z130" w:id="123"/>
    <w:p>
      <w:pPr>
        <w:spacing w:after="0"/>
        <w:ind w:left="0"/>
        <w:jc w:val="both"/>
      </w:pPr>
      <w:r>
        <w:rPr>
          <w:rFonts w:ascii="Times New Roman"/>
          <w:b w:val="false"/>
          <w:i w:val="false"/>
          <w:color w:val="000000"/>
          <w:sz w:val="28"/>
        </w:rPr>
        <w:t>
      13.1. Осы Шарт мынадай:</w:t>
      </w:r>
    </w:p>
    <w:bookmarkEnd w:id="123"/>
    <w:bookmarkStart w:name="z131" w:id="124"/>
    <w:p>
      <w:pPr>
        <w:spacing w:after="0"/>
        <w:ind w:left="0"/>
        <w:jc w:val="both"/>
      </w:pPr>
      <w:r>
        <w:rPr>
          <w:rFonts w:ascii="Times New Roman"/>
          <w:b w:val="false"/>
          <w:i w:val="false"/>
          <w:color w:val="000000"/>
          <w:sz w:val="28"/>
        </w:rPr>
        <w:t>
      1) шарттың қолданыс мерзімінің өтуі;</w:t>
      </w:r>
    </w:p>
    <w:bookmarkEnd w:id="124"/>
    <w:bookmarkStart w:name="z132" w:id="125"/>
    <w:p>
      <w:pPr>
        <w:spacing w:after="0"/>
        <w:ind w:left="0"/>
        <w:jc w:val="both"/>
      </w:pPr>
      <w:r>
        <w:rPr>
          <w:rFonts w:ascii="Times New Roman"/>
          <w:b w:val="false"/>
          <w:i w:val="false"/>
          <w:color w:val="000000"/>
          <w:sz w:val="28"/>
        </w:rPr>
        <w:t xml:space="preserve">
      2) Азаматтық кодекстің </w:t>
      </w:r>
      <w:r>
        <w:rPr>
          <w:rFonts w:ascii="Times New Roman"/>
          <w:b w:val="false"/>
          <w:i w:val="false"/>
          <w:color w:val="000000"/>
          <w:sz w:val="28"/>
        </w:rPr>
        <w:t>841–бабына</w:t>
      </w:r>
      <w:r>
        <w:rPr>
          <w:rFonts w:ascii="Times New Roman"/>
          <w:b w:val="false"/>
          <w:i w:val="false"/>
          <w:color w:val="000000"/>
          <w:sz w:val="28"/>
        </w:rPr>
        <w:t xml:space="preserve"> сәйкес осы Шартты мерзімінен бұрын тоқтату;</w:t>
      </w:r>
    </w:p>
    <w:bookmarkEnd w:id="125"/>
    <w:bookmarkStart w:name="z133" w:id="126"/>
    <w:p>
      <w:pPr>
        <w:spacing w:after="0"/>
        <w:ind w:left="0"/>
        <w:jc w:val="both"/>
      </w:pPr>
      <w:r>
        <w:rPr>
          <w:rFonts w:ascii="Times New Roman"/>
          <w:b w:val="false"/>
          <w:i w:val="false"/>
          <w:color w:val="000000"/>
          <w:sz w:val="28"/>
        </w:rPr>
        <w:t xml:space="preserve">
      3) осы Шарттың қолданыс мерзімі ішінде орын алған сақтандыру жағдайы бойынша Сақтандырушы осы Шартта белгіленген жалпы сақтандыру сомасы мөлшерінде сақтандыру төлемдерін жүзеге асыруы; </w:t>
      </w:r>
    </w:p>
    <w:bookmarkEnd w:id="126"/>
    <w:bookmarkStart w:name="z134" w:id="127"/>
    <w:p>
      <w:pPr>
        <w:spacing w:after="0"/>
        <w:ind w:left="0"/>
        <w:jc w:val="both"/>
      </w:pPr>
      <w:r>
        <w:rPr>
          <w:rFonts w:ascii="Times New Roman"/>
          <w:b w:val="false"/>
          <w:i w:val="false"/>
          <w:color w:val="000000"/>
          <w:sz w:val="28"/>
        </w:rPr>
        <w:t>
      4) пайда алушының Осы Шартты бұзу туралы жазбаша келісімі болған кезінде Тараптардың келісімі болған жағдайларда тоқтатылған болып саналады. Бұзуға бастамашылық ететін Тарап екінші Тарапты Пайда алушының жазбаша келісімін қоса бере отырып, бұзуы болжанған күнге дейін кемінде күнтізбелік 5 (бес) күн бұрын осы Шартты мерзiмiнен бұрын тоқтату туралы өзінің ниеті туралы хабардар етуге міндетті. Бұл ретте осы Шарт бұзылған күн Пайда алушының жазбаша келісім күнінен ерте болуы мүмкін емес.</w:t>
      </w:r>
    </w:p>
    <w:bookmarkEnd w:id="127"/>
    <w:bookmarkStart w:name="z135" w:id="128"/>
    <w:p>
      <w:pPr>
        <w:spacing w:after="0"/>
        <w:ind w:left="0"/>
        <w:jc w:val="both"/>
      </w:pPr>
      <w:r>
        <w:rPr>
          <w:rFonts w:ascii="Times New Roman"/>
          <w:b w:val="false"/>
          <w:i w:val="false"/>
          <w:color w:val="000000"/>
          <w:sz w:val="28"/>
        </w:rPr>
        <w:t>
      13.2. Осы Шарттың мерзiмiнен бұрын тоқтатылуы шарт талаптары Сақтандырушының кiнәсi бойынша оның шарттары орындалмаған немесе осы Шартты Сақтандырушының орындау мүмкіндігі болмаған жағдайда, соңғысы оған төленген сақтандыру сыйақысын Сақтанушыға толық қайтаруға мiндеттi.</w:t>
      </w:r>
    </w:p>
    <w:bookmarkEnd w:id="128"/>
    <w:bookmarkStart w:name="z136" w:id="129"/>
    <w:p>
      <w:pPr>
        <w:spacing w:after="0"/>
        <w:ind w:left="0"/>
        <w:jc w:val="both"/>
      </w:pPr>
      <w:r>
        <w:rPr>
          <w:rFonts w:ascii="Times New Roman"/>
          <w:b w:val="false"/>
          <w:i w:val="false"/>
          <w:color w:val="000000"/>
          <w:sz w:val="28"/>
        </w:rPr>
        <w:t xml:space="preserve">
      13.3. Осы Шарттың 13.1. тармағының 2) тармақшасында көрсетілген негіздер бойынша осы Шарт мерзімінен бұрын тоқтатылған кезде, Сақтандырушы сақтандыру қолданылған уақытқа барабар сақтандыру сыйақысының бөлiгiне құқығы бap. </w:t>
      </w:r>
    </w:p>
    <w:bookmarkEnd w:id="129"/>
    <w:bookmarkStart w:name="z137" w:id="130"/>
    <w:p>
      <w:pPr>
        <w:spacing w:after="0"/>
        <w:ind w:left="0"/>
        <w:jc w:val="both"/>
      </w:pPr>
      <w:r>
        <w:rPr>
          <w:rFonts w:ascii="Times New Roman"/>
          <w:b w:val="false"/>
          <w:i w:val="false"/>
          <w:color w:val="000000"/>
          <w:sz w:val="28"/>
        </w:rPr>
        <w:t>
      13.4. Осы Шартының мерзiмiнен бұрын тоқтатылуы оның талаптарын Сақтанушының орындамауынан туындаған жағдайда, төленген сақтандыру сыйақысы қайтарылуға жатпайды.</w:t>
      </w:r>
    </w:p>
    <w:bookmarkEnd w:id="130"/>
    <w:bookmarkStart w:name="z138" w:id="131"/>
    <w:p>
      <w:pPr>
        <w:spacing w:after="0"/>
        <w:ind w:left="0"/>
        <w:jc w:val="both"/>
      </w:pPr>
      <w:r>
        <w:rPr>
          <w:rFonts w:ascii="Times New Roman"/>
          <w:b w:val="false"/>
          <w:i w:val="false"/>
          <w:color w:val="000000"/>
          <w:sz w:val="28"/>
        </w:rPr>
        <w:t xml:space="preserve">
      13.5. Осы Шарттың 13.1. тармағының 4) тармақшасында көрсетілген негіздер бойынша осы Шарт мерзіміне бұрын тоқтатылса, Сақтандырушы Сақтанушыға сақтандыру сыйақысының сақтандыру кезеңі өтпеген қайтарылуға жататын сыйақы сомасынан ___________(_________________) пайыз мөлшерінде әкімшілік шығындарды алып тастағанда барабар сақтандыру сыйақысының бөлігін қайтарады. </w:t>
      </w:r>
    </w:p>
    <w:bookmarkEnd w:id="131"/>
    <w:bookmarkStart w:name="z139" w:id="132"/>
    <w:p>
      <w:pPr>
        <w:spacing w:after="0"/>
        <w:ind w:left="0"/>
        <w:jc w:val="both"/>
      </w:pPr>
      <w:r>
        <w:rPr>
          <w:rFonts w:ascii="Times New Roman"/>
          <w:b w:val="false"/>
          <w:i w:val="false"/>
          <w:color w:val="000000"/>
          <w:sz w:val="28"/>
        </w:rPr>
        <w:t>
      13.6. Осы Шарттың тоқтатылуы осы Шарттың қолданысы кезеңінде сақтандыру жағдайынан болғаны мойындалған сақтандыру жағдайы бойынша Сақтандырушыны Пайда алушыға сақтандыру төлемін жүзеге асыру жөніндегі міндетінен босатпайды. Сақтандыру жағдайында болған әрекет кезеңінде осы Шартты жасасқан Сақтандырушы сақтандыру төлемін жүзеге асырады.</w:t>
      </w:r>
    </w:p>
    <w:bookmarkEnd w:id="132"/>
    <w:bookmarkStart w:name="z140" w:id="133"/>
    <w:p>
      <w:pPr>
        <w:spacing w:after="0"/>
        <w:ind w:left="0"/>
        <w:jc w:val="left"/>
      </w:pPr>
      <w:r>
        <w:rPr>
          <w:rFonts w:ascii="Times New Roman"/>
          <w:b/>
          <w:i w:val="false"/>
          <w:color w:val="000000"/>
        </w:rPr>
        <w:t xml:space="preserve"> 14-тарау. Дауларды шешу тәртібі</w:t>
      </w:r>
    </w:p>
    <w:bookmarkEnd w:id="133"/>
    <w:bookmarkStart w:name="z141" w:id="134"/>
    <w:p>
      <w:pPr>
        <w:spacing w:after="0"/>
        <w:ind w:left="0"/>
        <w:jc w:val="both"/>
      </w:pPr>
      <w:r>
        <w:rPr>
          <w:rFonts w:ascii="Times New Roman"/>
          <w:b w:val="false"/>
          <w:i w:val="false"/>
          <w:color w:val="000000"/>
          <w:sz w:val="28"/>
        </w:rPr>
        <w:t>
      14.1 Тараптар арасында осы Шарт бойынша туындайтын барлық даулар келіссөздер жүргізу жолымен шешіледі.</w:t>
      </w:r>
    </w:p>
    <w:bookmarkEnd w:id="134"/>
    <w:bookmarkStart w:name="z142" w:id="135"/>
    <w:p>
      <w:pPr>
        <w:spacing w:after="0"/>
        <w:ind w:left="0"/>
        <w:jc w:val="both"/>
      </w:pPr>
      <w:r>
        <w:rPr>
          <w:rFonts w:ascii="Times New Roman"/>
          <w:b w:val="false"/>
          <w:i w:val="false"/>
          <w:color w:val="000000"/>
          <w:sz w:val="28"/>
        </w:rPr>
        <w:t>
      14.2. Келісімге келмеген Тараптардың келіспеушіліктері Қазақстан Республикасының заңнамасына сәйкес сот тәртібінде шешіледі.</w:t>
      </w:r>
    </w:p>
    <w:bookmarkEnd w:id="135"/>
    <w:bookmarkStart w:name="z143" w:id="136"/>
    <w:p>
      <w:pPr>
        <w:spacing w:after="0"/>
        <w:ind w:left="0"/>
        <w:jc w:val="left"/>
      </w:pPr>
      <w:r>
        <w:rPr>
          <w:rFonts w:ascii="Times New Roman"/>
          <w:b/>
          <w:i w:val="false"/>
          <w:color w:val="000000"/>
        </w:rPr>
        <w:t xml:space="preserve"> 15-тарау. Қорытынды ережелер</w:t>
      </w:r>
    </w:p>
    <w:bookmarkEnd w:id="136"/>
    <w:bookmarkStart w:name="z144" w:id="137"/>
    <w:p>
      <w:pPr>
        <w:spacing w:after="0"/>
        <w:ind w:left="0"/>
        <w:jc w:val="both"/>
      </w:pPr>
      <w:r>
        <w:rPr>
          <w:rFonts w:ascii="Times New Roman"/>
          <w:b w:val="false"/>
          <w:i w:val="false"/>
          <w:color w:val="000000"/>
          <w:sz w:val="28"/>
        </w:rPr>
        <w:t>
      15.1 Осы Шартқа қосымша, өзгерiстер мен толықтырулар оның ажырамас бөлiгi болып табылады және егер олар жазбаша нысанда жасалған және оларға екi Тарап қол қойған жағдайда ғана олардың заңды күшi болады.</w:t>
      </w:r>
    </w:p>
    <w:bookmarkEnd w:id="137"/>
    <w:bookmarkStart w:name="z145" w:id="138"/>
    <w:p>
      <w:pPr>
        <w:spacing w:after="0"/>
        <w:ind w:left="0"/>
        <w:jc w:val="both"/>
      </w:pPr>
      <w:r>
        <w:rPr>
          <w:rFonts w:ascii="Times New Roman"/>
          <w:b w:val="false"/>
          <w:i w:val="false"/>
          <w:color w:val="000000"/>
          <w:sz w:val="28"/>
        </w:rPr>
        <w:t>
      15.2. Тараптар қылмыстық жолмен алынған кірістерді заңдастыруға (жылыстатуға) және терроризмді қаржыландыруға, оның ішінде қажетті құжаттарды, мәліметтерді, растау жолымен ұсынылатын қарсы іс–қимыл туралы Қазақстан Республикасы заңнамасының Талаптарын орындайды.</w:t>
      </w:r>
    </w:p>
    <w:bookmarkEnd w:id="138"/>
    <w:bookmarkStart w:name="z146" w:id="139"/>
    <w:p>
      <w:pPr>
        <w:spacing w:after="0"/>
        <w:ind w:left="0"/>
        <w:jc w:val="both"/>
      </w:pPr>
      <w:r>
        <w:rPr>
          <w:rFonts w:ascii="Times New Roman"/>
          <w:b w:val="false"/>
          <w:i w:val="false"/>
          <w:color w:val="000000"/>
          <w:sz w:val="28"/>
        </w:rPr>
        <w:t>
      15.3. Шарт 3 (үш) данада, әрбір Тарап үшін және біреуі Пайда алушы үшін әрқайсысының заңды күші бірдей мемлекеттік тілде және орыс тілінде жасалады.</w:t>
      </w:r>
    </w:p>
    <w:bookmarkEnd w:id="139"/>
    <w:bookmarkStart w:name="z147" w:id="140"/>
    <w:p>
      <w:pPr>
        <w:spacing w:after="0"/>
        <w:ind w:left="0"/>
        <w:jc w:val="both"/>
      </w:pPr>
      <w:r>
        <w:rPr>
          <w:rFonts w:ascii="Times New Roman"/>
          <w:b w:val="false"/>
          <w:i w:val="false"/>
          <w:color w:val="000000"/>
          <w:sz w:val="28"/>
        </w:rPr>
        <w:t>
      15.4. Тараптардың бірде бірі осы Шарт бойынша өзінің міндеттемелерін екінші Тараптың және Пайда алушының жазбаша келісімінсіз үшінші тарапқа беруге құқығы жоқ.</w:t>
      </w:r>
    </w:p>
    <w:bookmarkEnd w:id="140"/>
    <w:bookmarkStart w:name="z148" w:id="141"/>
    <w:p>
      <w:pPr>
        <w:spacing w:after="0"/>
        <w:ind w:left="0"/>
        <w:jc w:val="both"/>
      </w:pPr>
      <w:r>
        <w:rPr>
          <w:rFonts w:ascii="Times New Roman"/>
          <w:b w:val="false"/>
          <w:i w:val="false"/>
          <w:color w:val="000000"/>
          <w:sz w:val="28"/>
        </w:rPr>
        <w:t>
      15.5. Қазақстан Республикасының заңнамасында көзделген жағдайларды қоспағанда, Тараптар уағдаластыққа қол жеткізілген және бір біріне берілетін ақпараттардың құпиялылығын сақтауға міндеттенеді.</w:t>
      </w:r>
    </w:p>
    <w:bookmarkEnd w:id="141"/>
    <w:bookmarkStart w:name="z149" w:id="142"/>
    <w:p>
      <w:pPr>
        <w:spacing w:after="0"/>
        <w:ind w:left="0"/>
        <w:jc w:val="left"/>
      </w:pPr>
      <w:r>
        <w:rPr>
          <w:rFonts w:ascii="Times New Roman"/>
          <w:b/>
          <w:i w:val="false"/>
          <w:color w:val="000000"/>
        </w:rPr>
        <w:t xml:space="preserve"> 16-тарау. Тараптардың деректемелері</w:t>
      </w:r>
    </w:p>
    <w:bookmarkEnd w:id="14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сәйкестендіру нөмірі ______________________________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сәйкестендіру нөмірі / </w:t>
            </w:r>
          </w:p>
          <w:p>
            <w:pPr>
              <w:spacing w:after="20"/>
              <w:ind w:left="20"/>
              <w:jc w:val="both"/>
            </w:pPr>
            <w:r>
              <w:rPr>
                <w:rFonts w:ascii="Times New Roman"/>
                <w:b w:val="false"/>
                <w:i w:val="false"/>
                <w:color w:val="000000"/>
                <w:sz w:val="20"/>
              </w:rPr>
              <w:t>
Бизнес - сәйкестендіру нөмірі 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 ______________________________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коды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 сәйкестендіру коды ______________________________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 сәйкестендіру коды _________________________________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Резидент______________________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___________________ </w:t>
            </w:r>
          </w:p>
          <w:p>
            <w:pPr>
              <w:spacing w:after="20"/>
              <w:ind w:left="20"/>
              <w:jc w:val="both"/>
            </w:pPr>
            <w:r>
              <w:rPr>
                <w:rFonts w:ascii="Times New Roman"/>
                <w:b w:val="false"/>
                <w:i w:val="false"/>
                <w:color w:val="000000"/>
                <w:sz w:val="20"/>
              </w:rPr>
              <w:t>
(елді көрсету)</w:t>
            </w:r>
          </w:p>
          <w:p>
            <w:pPr>
              <w:spacing w:after="20"/>
              <w:ind w:left="20"/>
              <w:jc w:val="both"/>
            </w:pPr>
            <w:r>
              <w:rPr>
                <w:rFonts w:ascii="Times New Roman"/>
                <w:b w:val="false"/>
                <w:i w:val="false"/>
                <w:color w:val="000000"/>
                <w:sz w:val="20"/>
              </w:rPr>
              <w:t>
Экономикалық қызмет түрі _____________________________</w:t>
            </w:r>
          </w:p>
          <w:p>
            <w:pPr>
              <w:spacing w:after="20"/>
              <w:ind w:left="20"/>
              <w:jc w:val="both"/>
            </w:pPr>
            <w:r>
              <w:rPr>
                <w:rFonts w:ascii="Times New Roman"/>
                <w:b w:val="false"/>
                <w:i w:val="false"/>
                <w:color w:val="000000"/>
                <w:sz w:val="20"/>
              </w:rPr>
              <w:t>
Экономика секторының коды ________</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емес ______________________ </w:t>
            </w:r>
          </w:p>
          <w:p>
            <w:pPr>
              <w:spacing w:after="20"/>
              <w:ind w:left="20"/>
              <w:jc w:val="both"/>
            </w:pPr>
            <w:r>
              <w:rPr>
                <w:rFonts w:ascii="Times New Roman"/>
                <w:b w:val="false"/>
                <w:i w:val="false"/>
                <w:color w:val="000000"/>
                <w:sz w:val="20"/>
              </w:rPr>
              <w:t>
(елді көрсету)</w:t>
            </w:r>
          </w:p>
          <w:p>
            <w:pPr>
              <w:spacing w:after="20"/>
              <w:ind w:left="20"/>
              <w:jc w:val="both"/>
            </w:pPr>
            <w:r>
              <w:rPr>
                <w:rFonts w:ascii="Times New Roman"/>
                <w:b w:val="false"/>
                <w:i w:val="false"/>
                <w:color w:val="000000"/>
                <w:sz w:val="20"/>
              </w:rPr>
              <w:t>
Экономикалық қызмет түрі __________________________________</w:t>
            </w:r>
          </w:p>
          <w:p>
            <w:pPr>
              <w:spacing w:after="20"/>
              <w:ind w:left="20"/>
              <w:jc w:val="both"/>
            </w:pPr>
            <w:r>
              <w:rPr>
                <w:rFonts w:ascii="Times New Roman"/>
                <w:b w:val="false"/>
                <w:i w:val="false"/>
                <w:color w:val="000000"/>
                <w:sz w:val="20"/>
              </w:rPr>
              <w:t>
Экономика секторының коды 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xml:space="preserve">
(Т.А.Ә. (ол болған кезде), қолы) </w:t>
            </w:r>
          </w:p>
          <w:p>
            <w:pPr>
              <w:spacing w:after="20"/>
              <w:ind w:left="20"/>
              <w:jc w:val="both"/>
            </w:pPr>
            <w:r>
              <w:rPr>
                <w:rFonts w:ascii="Times New Roman"/>
                <w:b w:val="false"/>
                <w:i w:val="false"/>
                <w:color w:val="000000"/>
                <w:sz w:val="20"/>
              </w:rPr>
              <w:t xml:space="preserve">
Мөр орны (оның болған кезінде) </w:t>
            </w:r>
          </w:p>
          <w:p>
            <w:pPr>
              <w:spacing w:after="20"/>
              <w:ind w:left="20"/>
              <w:jc w:val="both"/>
            </w:pPr>
            <w:r>
              <w:rPr>
                <w:rFonts w:ascii="Times New Roman"/>
                <w:b w:val="false"/>
                <w:i w:val="false"/>
                <w:color w:val="000000"/>
                <w:sz w:val="20"/>
              </w:rPr>
              <w:t xml:space="preserve">
(жеке кәсіпкер субъектілерін қоспағанда, </w:t>
            </w:r>
          </w:p>
          <w:p>
            <w:pPr>
              <w:spacing w:after="20"/>
              <w:ind w:left="20"/>
              <w:jc w:val="both"/>
            </w:pPr>
            <w:r>
              <w:rPr>
                <w:rFonts w:ascii="Times New Roman"/>
                <w:b w:val="false"/>
                <w:i w:val="false"/>
                <w:color w:val="000000"/>
                <w:sz w:val="20"/>
              </w:rPr>
              <w:t>
заңды тұлғалар үшін)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(Т.А.Ә. (ол болған кезде), қолы)</w:t>
            </w:r>
          </w:p>
          <w:p>
            <w:pPr>
              <w:spacing w:after="20"/>
              <w:ind w:left="20"/>
              <w:jc w:val="both"/>
            </w:pPr>
            <w:r>
              <w:rPr>
                <w:rFonts w:ascii="Times New Roman"/>
                <w:b w:val="false"/>
                <w:i w:val="false"/>
                <w:color w:val="000000"/>
                <w:sz w:val="20"/>
              </w:rPr>
              <w:t xml:space="preserve">
Мөр орны (оның болған кезінде) </w:t>
            </w:r>
          </w:p>
          <w:p>
            <w:pPr>
              <w:spacing w:after="20"/>
              <w:ind w:left="20"/>
              <w:jc w:val="both"/>
            </w:pPr>
            <w:r>
              <w:rPr>
                <w:rFonts w:ascii="Times New Roman"/>
                <w:b w:val="false"/>
                <w:i w:val="false"/>
                <w:color w:val="000000"/>
                <w:sz w:val="20"/>
              </w:rPr>
              <w:t xml:space="preserve">
(жеке кәсіпкер субъектілерін қоспағанда, </w:t>
            </w:r>
          </w:p>
          <w:p>
            <w:pPr>
              <w:spacing w:after="20"/>
              <w:ind w:left="20"/>
              <w:jc w:val="both"/>
            </w:pPr>
            <w:r>
              <w:rPr>
                <w:rFonts w:ascii="Times New Roman"/>
                <w:b w:val="false"/>
                <w:i w:val="false"/>
                <w:color w:val="000000"/>
                <w:sz w:val="20"/>
              </w:rPr>
              <w:t xml:space="preserve">
заңды тұлғалар үшін)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