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ae7c" w14:textId="f0fa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шоғырлануға келісім беру туралы қолдаухаттарды қарау"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15 наурыздағы № 104 бұйрығы. Қазақстан Республикасының Әділет министрлігінде 2018 жылғы 18 сәуірде № 16770 болып тіркелді. Күші жойылды - Қазақстан Республикасы Ұлттық экономика министрінің 2020 жылғы 21 сәуірдегі № 29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21.04.2020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"Экономикалық шоғырлануға келісім беру туралы қолдаухаттарды қарау"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"Экономикалық шоғырлануға келісім беру туралы қолдаухаттарды қарау" мемлекеттік көрсетілетін қызмет стандартын бекіту туралы" Қазақстан Республикасы Ұлттық экономика министрінің 2015 жылғы 10 сәуірдегі № 321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10938 болып тіркелген, 2015 жылғы 5 тамызда "Әділет" ақпараттық-құқықтық жүйесінде жарияланған);</w:t>
      </w:r>
    </w:p>
    <w:bookmarkEnd w:id="2"/>
    <w:p>
      <w:pPr>
        <w:spacing w:after="0"/>
        <w:ind w:left="0"/>
        <w:jc w:val="both"/>
      </w:pPr>
      <w:r>
        <w:rPr>
          <w:rFonts w:ascii="Times New Roman"/>
          <w:b w:val="false"/>
          <w:i w:val="false"/>
          <w:color w:val="000000"/>
          <w:sz w:val="28"/>
        </w:rPr>
        <w:t xml:space="preserve">
      "Экономикалық шоғырлануға келісім беру туралы қолдаухаттарды қарау" мемлекеттік көрсетілетін қызмет стандартын бекіту туралы" Қазақстан Республикасы Ұлттық экономика министрінің 2015 жылғы 10 сәуірдегі № 321 бұйрығына өзгерістер мен толықтыру енгізу туралы" Қазақстан Республикасы Ұлттық экономика министрінің 2016 жылғы 30 маусымдағы № 295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14054 болып тіркелген, 2016 жылғы 12 тамызда "Әділет" ақпараттық-құқықтық жүйесінде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2018 жылғы 2 сәуірдегі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104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"Экономикалық шоғырлануға келісім беру туралы қолдаухаттарды қарау" мемлекеттік көрсетілетін қызмет стандарты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Мемлекеттік көрсетілетін қызмет "Экономикалық шоғырлануға келісім беру туралы қолдаухаттарды қарау" (бұдан әрі – мемлекеттік көрсетілетін қызмет).</w:t>
      </w:r>
    </w:p>
    <w:bookmarkEnd w:id="8"/>
    <w:bookmarkStart w:name="z11"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экономика министрлігі (бұдан әрі – Министрлік) әзірледі.</w:t>
      </w:r>
    </w:p>
    <w:bookmarkEnd w:id="9"/>
    <w:bookmarkStart w:name="z12" w:id="10"/>
    <w:p>
      <w:pPr>
        <w:spacing w:after="0"/>
        <w:ind w:left="0"/>
        <w:jc w:val="both"/>
      </w:pPr>
      <w:r>
        <w:rPr>
          <w:rFonts w:ascii="Times New Roman"/>
          <w:b w:val="false"/>
          <w:i w:val="false"/>
          <w:color w:val="000000"/>
          <w:sz w:val="28"/>
        </w:rPr>
        <w:t>
      3. Мемлекеттік қызметті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көрсетілетін қызметті беруші) көрсетеді.</w:t>
      </w:r>
    </w:p>
    <w:bookmarkEnd w:id="10"/>
    <w:p>
      <w:pPr>
        <w:spacing w:after="0"/>
        <w:ind w:left="0"/>
        <w:jc w:val="both"/>
      </w:pPr>
      <w:r>
        <w:rPr>
          <w:rFonts w:ascii="Times New Roman"/>
          <w:b w:val="false"/>
          <w:i w:val="false"/>
          <w:color w:val="000000"/>
          <w:sz w:val="28"/>
        </w:rPr>
        <w:t>
      Мемлекеттік қызметті көрсету туралы қолдаухаттарды қабылдау және мемлекеттік қызмет көрсетудің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xml:space="preserve">
      2) "электрондық үкімет" www.egov.kz веб-порталы (бұдан әрі - портал) арқылы жүзеге асырылады. </w:t>
      </w:r>
    </w:p>
    <w:bookmarkStart w:name="z13"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4" w:id="12"/>
    <w:p>
      <w:pPr>
        <w:spacing w:after="0"/>
        <w:ind w:left="0"/>
        <w:jc w:val="both"/>
      </w:pPr>
      <w:r>
        <w:rPr>
          <w:rFonts w:ascii="Times New Roman"/>
          <w:b w:val="false"/>
          <w:i w:val="false"/>
          <w:color w:val="000000"/>
          <w:sz w:val="28"/>
        </w:rPr>
        <w:t>
      4. Мемлекеттік қызметті көрсету мерзімі:</w:t>
      </w:r>
    </w:p>
    <w:bookmarkEnd w:id="12"/>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күнтізбелік 40 (қырық) күн:</w:t>
      </w:r>
    </w:p>
    <w:p>
      <w:pPr>
        <w:spacing w:after="0"/>
        <w:ind w:left="0"/>
        <w:jc w:val="both"/>
      </w:pPr>
      <w:r>
        <w:rPr>
          <w:rFonts w:ascii="Times New Roman"/>
          <w:b w:val="false"/>
          <w:i w:val="false"/>
          <w:color w:val="000000"/>
          <w:sz w:val="28"/>
        </w:rPr>
        <w:t>
      көрсетілетін қызметті беруші қолдаухатты алған күннен бастап күнтiзбелiк 10 (он) күн iшiнде ұсынылған материалдардың толықтығын тексереді және көрсетілетін қызметті алушыны қолдаухаттың қарауға қабылданғаны туралы немесе қабылдаудан бас тартылғаны туралы хабардар етеді.</w:t>
      </w:r>
    </w:p>
    <w:p>
      <w:pPr>
        <w:spacing w:after="0"/>
        <w:ind w:left="0"/>
        <w:jc w:val="both"/>
      </w:pPr>
      <w:r>
        <w:rPr>
          <w:rFonts w:ascii="Times New Roman"/>
          <w:b w:val="false"/>
          <w:i w:val="false"/>
          <w:color w:val="000000"/>
          <w:sz w:val="28"/>
        </w:rPr>
        <w:t>
      порталда қолдаухаттың толықтығын қарау нәтижесі көрсетілетін қызметті алушының "жеке кабинетіне" қолдаухаттың қарауға қабылданғаны туралы хабарлама түрінде не тіркелу күні мен нөмірін көрсете отырып, көрсетілетін қызметті берушінің уәкілетті адамының электрондық-цифрлық қолтаңбасымен куәландырылған қолдаухатты қарауға қабылдаудан дәлелді бас тарту жолданады;</w:t>
      </w:r>
    </w:p>
    <w:p>
      <w:pPr>
        <w:spacing w:after="0"/>
        <w:ind w:left="0"/>
        <w:jc w:val="both"/>
      </w:pPr>
      <w:r>
        <w:rPr>
          <w:rFonts w:ascii="Times New Roman"/>
          <w:b w:val="false"/>
          <w:i w:val="false"/>
          <w:color w:val="000000"/>
          <w:sz w:val="28"/>
        </w:rPr>
        <w:t>
      экономикалық шоғырлануға келiсім беру туралы қолдаухатты қарау мерзiмi қолдаухат қарауға қабылданған кезден бастап күнтiзбелiк 30 (отыз) күннен аспауға тиiс;</w:t>
      </w:r>
    </w:p>
    <w:p>
      <w:pPr>
        <w:spacing w:after="0"/>
        <w:ind w:left="0"/>
        <w:jc w:val="both"/>
      </w:pPr>
      <w:r>
        <w:rPr>
          <w:rFonts w:ascii="Times New Roman"/>
          <w:b w:val="false"/>
          <w:i w:val="false"/>
          <w:color w:val="000000"/>
          <w:sz w:val="28"/>
        </w:rPr>
        <w:t>
      мемлекеттік қызмет көрсету мерзімі көрсетілетін қызметті беруші немесе сот аталған қолдаухат немесе онымен байланысты басқа қолдаухат бойынша шешiм қабылдағанға дейiн қолдаухатты қарау мүмкiн болмаған жағдайда тоқтатыла тұрады, ол жөнiнде көрсетілетін қызметті беруші көрсетілетін қызметті алушыны мұндай шешiм қабылданған кезден бастап 3 (үш) жұмыс күнi iшiнде жазбаша түрде қағаз жеткізгіште және (немесе) портал арқылы хабардар етеді;</w:t>
      </w:r>
    </w:p>
    <w:p>
      <w:pPr>
        <w:spacing w:after="0"/>
        <w:ind w:left="0"/>
        <w:jc w:val="both"/>
      </w:pPr>
      <w:r>
        <w:rPr>
          <w:rFonts w:ascii="Times New Roman"/>
          <w:b w:val="false"/>
          <w:i w:val="false"/>
          <w:color w:val="000000"/>
          <w:sz w:val="28"/>
        </w:rPr>
        <w:t>
      қосымша мәлiметтердi және (немесе) құжаттарды ұсыну кезеңінде, сондай-ақ тауар нарықтарындағы бәсекелестіктің жай-күйіне талдау жүргізу кезінде қолдаухатты қарау мерзiмi тоқтатыла тұрады, бұл туралы көрсетілетін қызметті беруші көрсетілетін қызметті алушыны мұндай шешiм қабылданған сәттен бастап 3 (үш) жұмыс күнi iшiнде жазбаша түрде қағаз жеткізгіште және (немесе) портал арқылы хабардар етеді;</w:t>
      </w:r>
    </w:p>
    <w:p>
      <w:pPr>
        <w:spacing w:after="0"/>
        <w:ind w:left="0"/>
        <w:jc w:val="both"/>
      </w:pPr>
      <w:r>
        <w:rPr>
          <w:rFonts w:ascii="Times New Roman"/>
          <w:b w:val="false"/>
          <w:i w:val="false"/>
          <w:color w:val="000000"/>
          <w:sz w:val="28"/>
        </w:rPr>
        <w:t>
      мемлекеттік қызмет көрсету мерзімі көрсетілетін қызметті алушы және (немесе) мемлекеттiк органдар қосымша мәлiметтердi және (немесе) құжаттарды ұсынғаннан кейiн қайта басталады, бұл туралы көрсетілетін қызметті беруші көрсетілетін қызметті алушыны 3 (үш) жұмыс күнi iшiнде жазбаша түрде қағаз жеткізгіште және (немесе) портал арқылы хабардар етеді;</w:t>
      </w:r>
    </w:p>
    <w:p>
      <w:pPr>
        <w:spacing w:after="0"/>
        <w:ind w:left="0"/>
        <w:jc w:val="both"/>
      </w:pPr>
      <w:r>
        <w:rPr>
          <w:rFonts w:ascii="Times New Roman"/>
          <w:b w:val="false"/>
          <w:i w:val="false"/>
          <w:color w:val="000000"/>
          <w:sz w:val="28"/>
        </w:rPr>
        <w:t>
      көрсетілетін қызметті беруші ақпаратты және (немесе) құжаттарды беру үшін белгілейтін мерзім 5 (бес) жұмыс күнінен кем болмауға тиіс;</w:t>
      </w:r>
    </w:p>
    <w:p>
      <w:pPr>
        <w:spacing w:after="0"/>
        <w:ind w:left="0"/>
        <w:jc w:val="both"/>
      </w:pPr>
      <w:r>
        <w:rPr>
          <w:rFonts w:ascii="Times New Roman"/>
          <w:b w:val="false"/>
          <w:i w:val="false"/>
          <w:color w:val="000000"/>
          <w:sz w:val="28"/>
        </w:rPr>
        <w:t>
      көрсетілетін қызметті берушінің қолдаухатты қараудың тоқтатылғаны туралы актісі шешім қабылданған сәттен бастап 3 (үш) жұмыс күні ішінде жолданады.</w:t>
      </w:r>
    </w:p>
    <w:p>
      <w:pPr>
        <w:spacing w:after="0"/>
        <w:ind w:left="0"/>
        <w:jc w:val="both"/>
      </w:pPr>
      <w:r>
        <w:rPr>
          <w:rFonts w:ascii="Times New Roman"/>
          <w:b w:val="false"/>
          <w:i w:val="false"/>
          <w:color w:val="000000"/>
          <w:sz w:val="28"/>
        </w:rPr>
        <w:t xml:space="preserve">
      2) көрсетілетін қызметті берушінің кеңсе немесе портал арқылы құжаттар топтамасын тапсыруы үшін күтудің рұқсат етілген ең ұзақ уақыты – 15 (он бес) минут; </w:t>
      </w:r>
    </w:p>
    <w:p>
      <w:pPr>
        <w:spacing w:after="0"/>
        <w:ind w:left="0"/>
        <w:jc w:val="both"/>
      </w:pPr>
      <w:r>
        <w:rPr>
          <w:rFonts w:ascii="Times New Roman"/>
          <w:b w:val="false"/>
          <w:i w:val="false"/>
          <w:color w:val="000000"/>
          <w:sz w:val="28"/>
        </w:rPr>
        <w:t xml:space="preserve">
      3) қызмет көрсетудің рұқсат етілген ең ұзақ уақыты – 15 (он бес) минут. </w:t>
      </w:r>
    </w:p>
    <w:bookmarkStart w:name="z15" w:id="1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немесе қағаз түрінде.</w:t>
      </w:r>
    </w:p>
    <w:bookmarkEnd w:id="13"/>
    <w:bookmarkStart w:name="z16" w:id="14"/>
    <w:p>
      <w:pPr>
        <w:spacing w:after="0"/>
        <w:ind w:left="0"/>
        <w:jc w:val="both"/>
      </w:pPr>
      <w:r>
        <w:rPr>
          <w:rFonts w:ascii="Times New Roman"/>
          <w:b w:val="false"/>
          <w:i w:val="false"/>
          <w:color w:val="000000"/>
          <w:sz w:val="28"/>
        </w:rPr>
        <w:t xml:space="preserve">
      6. Мемлекеттік қызмет көрсетудің нәтижесі: экономикалық шоғырлануға келісім беру/егер экономикалық шоғырлану бәсекелестікті шектеуге әкеп соғатын болса,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тартуы туралы дәлелді жауабы болса, дәлелді қорытынды бере отырып экономикалық шоғырлануға тыйым салу.</w:t>
      </w:r>
    </w:p>
    <w:bookmarkEnd w:id="14"/>
    <w:p>
      <w:pPr>
        <w:spacing w:after="0"/>
        <w:ind w:left="0"/>
        <w:jc w:val="both"/>
      </w:pPr>
      <w:r>
        <w:rPr>
          <w:rFonts w:ascii="Times New Roman"/>
          <w:b w:val="false"/>
          <w:i w:val="false"/>
          <w:color w:val="000000"/>
          <w:sz w:val="28"/>
        </w:rPr>
        <w:t>
      Мемлекеттік көрсетілетін қызмет нәтижесін беру нысаны – электрондық.</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көрсетілетін қызметті берушінің мөрімен және уәкілетті адамның қолымен расталады.</w:t>
      </w:r>
    </w:p>
    <w:bookmarkStart w:name="z17" w:id="15"/>
    <w:p>
      <w:pPr>
        <w:spacing w:after="0"/>
        <w:ind w:left="0"/>
        <w:jc w:val="both"/>
      </w:pPr>
      <w:r>
        <w:rPr>
          <w:rFonts w:ascii="Times New Roman"/>
          <w:b w:val="false"/>
          <w:i w:val="false"/>
          <w:color w:val="000000"/>
          <w:sz w:val="28"/>
        </w:rPr>
        <w:t>
      7. Мемлекеттік көрсетілетін қызмет заңды және жеке тұлғаларға (бұдан әрі – көрсетілетін қызметті алушы) тегін көрсетіледі.</w:t>
      </w:r>
    </w:p>
    <w:bookmarkEnd w:id="15"/>
    <w:bookmarkStart w:name="z18" w:id="16"/>
    <w:p>
      <w:pPr>
        <w:spacing w:after="0"/>
        <w:ind w:left="0"/>
        <w:jc w:val="both"/>
      </w:pPr>
      <w:r>
        <w:rPr>
          <w:rFonts w:ascii="Times New Roman"/>
          <w:b w:val="false"/>
          <w:i w:val="false"/>
          <w:color w:val="000000"/>
          <w:sz w:val="28"/>
        </w:rPr>
        <w:t xml:space="preserve">
      8. Жұмыс кестесі: </w:t>
      </w:r>
    </w:p>
    <w:bookmarkEnd w:id="16"/>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w:t>
      </w:r>
    </w:p>
    <w:p>
      <w:pPr>
        <w:spacing w:after="0"/>
        <w:ind w:left="0"/>
        <w:jc w:val="both"/>
      </w:pPr>
      <w:r>
        <w:rPr>
          <w:rFonts w:ascii="Times New Roman"/>
          <w:b w:val="false"/>
          <w:i w:val="false"/>
          <w:color w:val="000000"/>
          <w:sz w:val="28"/>
        </w:rPr>
        <w:t>
      Көрсетілетін қызметті берушінің қолдаухаттарды қабылдау және мемлекеттік қызметтер көрсету нәтижелерін беру кестесі: сағат 9.00-ден 17.00-ге дейін, түскі үзіліс сағат 13.00-ден 14.30-ға дейін.</w:t>
      </w:r>
    </w:p>
    <w:p>
      <w:pPr>
        <w:spacing w:after="0"/>
        <w:ind w:left="0"/>
        <w:jc w:val="both"/>
      </w:pPr>
      <w:r>
        <w:rPr>
          <w:rFonts w:ascii="Times New Roman"/>
          <w:b w:val="false"/>
          <w:i w:val="false"/>
          <w:color w:val="000000"/>
          <w:sz w:val="28"/>
        </w:rPr>
        <w:t>
      Мемлекеттік көрсетілетін қызмет кезек тәртібімен, алдын ала жазылусыз және жедел қызмет көрсетусіз жүзеге асырылады;</w:t>
      </w:r>
    </w:p>
    <w:p>
      <w:pPr>
        <w:spacing w:after="0"/>
        <w:ind w:left="0"/>
        <w:jc w:val="both"/>
      </w:pPr>
      <w:r>
        <w:rPr>
          <w:rFonts w:ascii="Times New Roman"/>
          <w:b w:val="false"/>
          <w:i w:val="false"/>
          <w:color w:val="000000"/>
          <w:sz w:val="28"/>
        </w:rPr>
        <w:t xml:space="preserve">
      2) порталдың жұмыс кестесі – техникалық жұмыстарды жүргізуге байланысты үзілістерді қоспағанда (көрсетілетін қызметті алушы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көрсетілетін қызметтің нәтижесін беру келесі жұмыс күні жүзеге асырылады) тәулік бойы.</w:t>
      </w:r>
    </w:p>
    <w:bookmarkStart w:name="z19" w:id="17"/>
    <w:p>
      <w:pPr>
        <w:spacing w:after="0"/>
        <w:ind w:left="0"/>
        <w:jc w:val="both"/>
      </w:pPr>
      <w:r>
        <w:rPr>
          <w:rFonts w:ascii="Times New Roman"/>
          <w:b w:val="false"/>
          <w:i w:val="false"/>
          <w:color w:val="000000"/>
          <w:sz w:val="28"/>
        </w:rPr>
        <w:t>
      9. Мемлекеттік қызметті алушы (не оның сенімхат бойынша өкілі) мемлекеттік қызметті көрсету үшін ұсынатын құжаттардың тізбесі:</w:t>
      </w:r>
    </w:p>
    <w:bookmarkEnd w:id="1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экономикалық шоғырлануға келісім беру туралы қолдаухат, оған мынадай құжаттар, ақпараттар (мәліметтер) қоса беріледі:</w:t>
      </w:r>
    </w:p>
    <w:p>
      <w:pPr>
        <w:spacing w:after="0"/>
        <w:ind w:left="0"/>
        <w:jc w:val="both"/>
      </w:pPr>
      <w:r>
        <w:rPr>
          <w:rFonts w:ascii="Times New Roman"/>
          <w:b w:val="false"/>
          <w:i w:val="false"/>
          <w:color w:val="000000"/>
          <w:sz w:val="28"/>
        </w:rPr>
        <w:t>
      1) нарық субъектісін біріктіру немесе қосу жолымен қайта ұйымдастыру бойынша:</w:t>
      </w:r>
    </w:p>
    <w:p>
      <w:pPr>
        <w:spacing w:after="0"/>
        <w:ind w:left="0"/>
        <w:jc w:val="both"/>
      </w:pPr>
      <w:r>
        <w:rPr>
          <w:rFonts w:ascii="Times New Roman"/>
          <w:b w:val="false"/>
          <w:i w:val="false"/>
          <w:color w:val="000000"/>
          <w:sz w:val="28"/>
        </w:rPr>
        <w:t>
      тұлғаның немесе уәкiлеттi органның нарық субъектiсiн қайта ұйымдастыру туралы шешiмiнiң жобасы;</w:t>
      </w:r>
    </w:p>
    <w:p>
      <w:pPr>
        <w:spacing w:after="0"/>
        <w:ind w:left="0"/>
        <w:jc w:val="both"/>
      </w:pPr>
      <w:r>
        <w:rPr>
          <w:rFonts w:ascii="Times New Roman"/>
          <w:b w:val="false"/>
          <w:i w:val="false"/>
          <w:color w:val="000000"/>
          <w:sz w:val="28"/>
        </w:rPr>
        <w:t>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pPr>
        <w:spacing w:after="0"/>
        <w:ind w:left="0"/>
        <w:jc w:val="both"/>
      </w:pPr>
      <w:r>
        <w:rPr>
          <w:rFonts w:ascii="Times New Roman"/>
          <w:b w:val="false"/>
          <w:i w:val="false"/>
          <w:color w:val="000000"/>
          <w:sz w:val="28"/>
        </w:rPr>
        <w:t>
      құрылатын нарық субъектiсiнiң бекiтiлген жарғысы мен құрылтай шарты немесе олардың жобалары;</w:t>
      </w:r>
    </w:p>
    <w:p>
      <w:pPr>
        <w:spacing w:after="0"/>
        <w:ind w:left="0"/>
        <w:jc w:val="both"/>
      </w:pPr>
      <w:r>
        <w:rPr>
          <w:rFonts w:ascii="Times New Roman"/>
          <w:b w:val="false"/>
          <w:i w:val="false"/>
          <w:color w:val="000000"/>
          <w:sz w:val="28"/>
        </w:rPr>
        <w:t>
      құрылатын нарық субъектiсiне берiлетiн мүлiкті берудің мәлiметтері мен шарттарының тiзбесi;</w:t>
      </w:r>
    </w:p>
    <w:p>
      <w:pPr>
        <w:spacing w:after="0"/>
        <w:ind w:left="0"/>
        <w:jc w:val="both"/>
      </w:pPr>
      <w:r>
        <w:rPr>
          <w:rFonts w:ascii="Times New Roman"/>
          <w:b w:val="false"/>
          <w:i w:val="false"/>
          <w:color w:val="000000"/>
          <w:sz w:val="28"/>
        </w:rPr>
        <w:t>
      қайта ұйымдастырылатын нарық субъектiлерiнiң әрқайсысы бойынша, сондай-ақ қайта ұйымдастырылатын нарық субъектiлерiмен бiр тұлғалар тобына кiретiн нарықтың әрбiр субъектiсi бойынша мыналар көрсетіледі:</w:t>
      </w:r>
    </w:p>
    <w:p>
      <w:pPr>
        <w:spacing w:after="0"/>
        <w:ind w:left="0"/>
        <w:jc w:val="both"/>
      </w:pPr>
      <w:r>
        <w:rPr>
          <w:rFonts w:ascii="Times New Roman"/>
          <w:b w:val="false"/>
          <w:i w:val="false"/>
          <w:color w:val="000000"/>
          <w:sz w:val="28"/>
        </w:rPr>
        <w:t>
      жеке тұлға үшін – жеке басын куәландыратын құжаттың деректерi, азаматтығы, тұрғылықты жері туралы мәліметтер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капиталының мөлшері және жарғылық капиталға қатысу үлесi;</w:t>
      </w:r>
    </w:p>
    <w:p>
      <w:pPr>
        <w:spacing w:after="0"/>
        <w:ind w:left="0"/>
        <w:jc w:val="both"/>
      </w:pPr>
      <w:r>
        <w:rPr>
          <w:rFonts w:ascii="Times New Roman"/>
          <w:b w:val="false"/>
          <w:i w:val="false"/>
          <w:color w:val="000000"/>
          <w:sz w:val="28"/>
        </w:rPr>
        <w:t>
      акциялардың түрлерi;</w:t>
      </w:r>
    </w:p>
    <w:p>
      <w:pPr>
        <w:spacing w:after="0"/>
        <w:ind w:left="0"/>
        <w:jc w:val="both"/>
      </w:pPr>
      <w:r>
        <w:rPr>
          <w:rFonts w:ascii="Times New Roman"/>
          <w:b w:val="false"/>
          <w:i w:val="false"/>
          <w:color w:val="000000"/>
          <w:sz w:val="28"/>
        </w:rPr>
        <w:t>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p>
    <w:p>
      <w:pPr>
        <w:spacing w:after="0"/>
        <w:ind w:left="0"/>
        <w:jc w:val="both"/>
      </w:pPr>
      <w:r>
        <w:rPr>
          <w:rFonts w:ascii="Times New Roman"/>
          <w:b w:val="false"/>
          <w:i w:val="false"/>
          <w:color w:val="000000"/>
          <w:sz w:val="28"/>
        </w:rPr>
        <w:t>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экспорты мен Қазақстан Республикасына импортының көлемi;</w:t>
      </w:r>
    </w:p>
    <w:p>
      <w:pPr>
        <w:spacing w:after="0"/>
        <w:ind w:left="0"/>
        <w:jc w:val="both"/>
      </w:pPr>
      <w:r>
        <w:rPr>
          <w:rFonts w:ascii="Times New Roman"/>
          <w:b w:val="false"/>
          <w:i w:val="false"/>
          <w:color w:val="000000"/>
          <w:sz w:val="28"/>
        </w:rPr>
        <w:t>
      осы мәмiленi жасасу нәтижесiнде сол бір немесе өзара алмастырылатын тауарларды өндiру мен өткiзу болжамы;</w:t>
      </w:r>
    </w:p>
    <w:p>
      <w:pPr>
        <w:spacing w:after="0"/>
        <w:ind w:left="0"/>
        <w:jc w:val="both"/>
      </w:pPr>
      <w:r>
        <w:rPr>
          <w:rFonts w:ascii="Times New Roman"/>
          <w:b w:val="false"/>
          <w:i w:val="false"/>
          <w:color w:val="000000"/>
          <w:sz w:val="28"/>
        </w:rPr>
        <w:t>
      2) тұлғаның (тұлғалар тобының) нарық субъектісінің дауыс беретін акцияларын (қатысу үлестерін, пайларды) сатып алуы бойынша, бұл ретте, егер мұндай тұлға (тұлғалар тобы) сатып алуға дейін осы нарық субъектісінің акцияларына (жарғылық капиталындағы қатысу үлестеріне, пайларына) билік етпесе немесе аталған нарық субъектісінің дауыс беретін акцияларының (жарғылық капиталындағы қатысу үлестерінің, пайлардың) елу немесе одан да аз пайызына билік етсе, мұндай тұлға (тұлғалар тобы) аталған акциялардың (жарғылық капиталындағы қатысу үлестерінің, пайлардың) елу пайыздан астамына билік ету құқығына ие болады:</w:t>
      </w:r>
    </w:p>
    <w:p>
      <w:pPr>
        <w:spacing w:after="0"/>
        <w:ind w:left="0"/>
        <w:jc w:val="both"/>
      </w:pPr>
      <w:r>
        <w:rPr>
          <w:rFonts w:ascii="Times New Roman"/>
          <w:b w:val="false"/>
          <w:i w:val="false"/>
          <w:color w:val="000000"/>
          <w:sz w:val="28"/>
        </w:rPr>
        <w:t>
      шарт немесе шарттың жобасы не мәмiленiң жасалғанын растайтын өзге де құжат;</w:t>
      </w:r>
    </w:p>
    <w:p>
      <w:pPr>
        <w:spacing w:after="0"/>
        <w:ind w:left="0"/>
        <w:jc w:val="both"/>
      </w:pPr>
      <w:r>
        <w:rPr>
          <w:rFonts w:ascii="Times New Roman"/>
          <w:b w:val="false"/>
          <w:i w:val="false"/>
          <w:color w:val="000000"/>
          <w:sz w:val="28"/>
        </w:rPr>
        <w:t>
      сатып алушы бойынша және сатып алушымен бiр тұлғалар тобына кiретiн нарықтың әрбiр субъектiсi бойынша мыналар көрсетіледі:</w:t>
      </w:r>
    </w:p>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капиталының мөлшері және жарғылық капиталға қатысу үлесi;</w:t>
      </w:r>
    </w:p>
    <w:p>
      <w:pPr>
        <w:spacing w:after="0"/>
        <w:ind w:left="0"/>
        <w:jc w:val="both"/>
      </w:pPr>
      <w:r>
        <w:rPr>
          <w:rFonts w:ascii="Times New Roman"/>
          <w:b w:val="false"/>
          <w:i w:val="false"/>
          <w:color w:val="000000"/>
          <w:sz w:val="28"/>
        </w:rPr>
        <w:t>
      акциялардың түрлерi;</w:t>
      </w:r>
    </w:p>
    <w:p>
      <w:pPr>
        <w:spacing w:after="0"/>
        <w:ind w:left="0"/>
        <w:jc w:val="both"/>
      </w:pPr>
      <w:r>
        <w:rPr>
          <w:rFonts w:ascii="Times New Roman"/>
          <w:b w:val="false"/>
          <w:i w:val="false"/>
          <w:color w:val="000000"/>
          <w:sz w:val="28"/>
        </w:rPr>
        <w:t>
      өзiне қатысты осы тармақтың 2) тармақшасында көзделген iс-әрекеттер жасалатын нарық субъектiсi өндiретiн немесе өткiзетiн тауарларға ұқсас тауарларды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басқа да нарық субъектілерінің атқарушы органының, директорлар кеңесінің (байқау кеңесінің) мүшелері болып табылатын, атқарушы орган, директорлар кеңесі (байқау кеңесінің) мүшелерінің лауазымы көрсетілген тізімі;</w:t>
      </w:r>
    </w:p>
    <w:p>
      <w:pPr>
        <w:spacing w:after="0"/>
        <w:ind w:left="0"/>
        <w:jc w:val="both"/>
      </w:pPr>
      <w:r>
        <w:rPr>
          <w:rFonts w:ascii="Times New Roman"/>
          <w:b w:val="false"/>
          <w:i w:val="false"/>
          <w:color w:val="000000"/>
          <w:sz w:val="28"/>
        </w:rPr>
        <w:t xml:space="preserve">
      өзiне қатысты осы тармақтың 2) тармақшасында көзделген мынадай іс-әрекеттер жасалатын нарық субъектісінің тауарларды өндіру мен өткізу, олардың экспорты мен Қазақстан Республикасына импортының көлемі; </w:t>
      </w:r>
    </w:p>
    <w:p>
      <w:pPr>
        <w:spacing w:after="0"/>
        <w:ind w:left="0"/>
        <w:jc w:val="both"/>
      </w:pPr>
      <w:r>
        <w:rPr>
          <w:rFonts w:ascii="Times New Roman"/>
          <w:b w:val="false"/>
          <w:i w:val="false"/>
          <w:color w:val="000000"/>
          <w:sz w:val="28"/>
        </w:rPr>
        <w:t>
      өзiне қатысты осы тармақтың 2)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мәмiле жасалғаннан кейiн өзiне қатысты осы тармақтың 2) тармақшасында көзделген iс-әрекеттер жасалатын нарық субъектiсiне және (немесе) оның тұлғалар тобына қатысты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мен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p>
    <w:p>
      <w:pPr>
        <w:spacing w:after="0"/>
        <w:ind w:left="0"/>
        <w:jc w:val="both"/>
      </w:pPr>
      <w:r>
        <w:rPr>
          <w:rFonts w:ascii="Times New Roman"/>
          <w:b w:val="false"/>
          <w:i w:val="false"/>
          <w:color w:val="000000"/>
          <w:sz w:val="28"/>
        </w:rPr>
        <w:t>
      сол бір немесе өзара алмастырылатын тауарлардың осы мәмiленi жасасу нәтижесiндегi өндiру мен өткiзу болжамы;</w:t>
      </w:r>
    </w:p>
    <w:p>
      <w:pPr>
        <w:spacing w:after="0"/>
        <w:ind w:left="0"/>
        <w:jc w:val="both"/>
      </w:pPr>
      <w:r>
        <w:rPr>
          <w:rFonts w:ascii="Times New Roman"/>
          <w:b w:val="false"/>
          <w:i w:val="false"/>
          <w:color w:val="000000"/>
          <w:sz w:val="28"/>
        </w:rPr>
        <w:t>
      3) егер мәміленің (өзара байланысты мәмілелердің) нысанасын құрайтын мүліктің баланстық құны мүлікті иеліктен шығаратын немесе басқаға беретін нарық субъектісінің негізгі өндірістік құралдары мен материалдық емес активтері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оның ішінде жарғылық капиталды төлеу (беру) есебіне меншікке алу, иелену және пайдалану бойынша:</w:t>
      </w:r>
    </w:p>
    <w:p>
      <w:pPr>
        <w:spacing w:after="0"/>
        <w:ind w:left="0"/>
        <w:jc w:val="both"/>
      </w:pPr>
      <w:r>
        <w:rPr>
          <w:rFonts w:ascii="Times New Roman"/>
          <w:b w:val="false"/>
          <w:i w:val="false"/>
          <w:color w:val="000000"/>
          <w:sz w:val="28"/>
        </w:rPr>
        <w:t>
      шарт немесе шарттың жобасы;</w:t>
      </w:r>
    </w:p>
    <w:p>
      <w:pPr>
        <w:spacing w:after="0"/>
        <w:ind w:left="0"/>
        <w:jc w:val="both"/>
      </w:pPr>
      <w:r>
        <w:rPr>
          <w:rFonts w:ascii="Times New Roman"/>
          <w:b w:val="false"/>
          <w:i w:val="false"/>
          <w:color w:val="000000"/>
          <w:sz w:val="28"/>
        </w:rPr>
        <w:t>
      сатып алушы бойынша және сатып алушымен бiр тұлғалар тобына кiретiн нарықтың әрбiр субъектiсi бойынша мыналар көрсетіледі:</w:t>
      </w:r>
    </w:p>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капиталының мөлшері және жарғылық капиталға қатысу үлесi;</w:t>
      </w:r>
    </w:p>
    <w:p>
      <w:pPr>
        <w:spacing w:after="0"/>
        <w:ind w:left="0"/>
        <w:jc w:val="both"/>
      </w:pPr>
      <w:r>
        <w:rPr>
          <w:rFonts w:ascii="Times New Roman"/>
          <w:b w:val="false"/>
          <w:i w:val="false"/>
          <w:color w:val="000000"/>
          <w:sz w:val="28"/>
        </w:rPr>
        <w:t>
      акциялардың түрлерi;</w:t>
      </w:r>
    </w:p>
    <w:p>
      <w:pPr>
        <w:spacing w:after="0"/>
        <w:ind w:left="0"/>
        <w:jc w:val="both"/>
      </w:pPr>
      <w:r>
        <w:rPr>
          <w:rFonts w:ascii="Times New Roman"/>
          <w:b w:val="false"/>
          <w:i w:val="false"/>
          <w:color w:val="000000"/>
          <w:sz w:val="28"/>
        </w:rPr>
        <w:t>
      сатып алынатын мүлiктi пайдаланумен өндiрiлетiн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баланстық құны көрсетіле отырып, мәміленің нысанасын құрайтын мүліктің тізбесі;</w:t>
      </w:r>
    </w:p>
    <w:p>
      <w:pPr>
        <w:spacing w:after="0"/>
        <w:ind w:left="0"/>
        <w:jc w:val="both"/>
      </w:pPr>
      <w:r>
        <w:rPr>
          <w:rFonts w:ascii="Times New Roman"/>
          <w:b w:val="false"/>
          <w:i w:val="false"/>
          <w:color w:val="000000"/>
          <w:sz w:val="28"/>
        </w:rPr>
        <w:t>
      тауарлардың түрлерi көрсетiле отырып, алынатын мүлiктiң қандай тауарларды шығару үшiн пайдаланылғаны және пайдаланылатыны туралы мәлiметтер;</w:t>
      </w:r>
    </w:p>
    <w:p>
      <w:pPr>
        <w:spacing w:after="0"/>
        <w:ind w:left="0"/>
        <w:jc w:val="both"/>
      </w:pPr>
      <w:r>
        <w:rPr>
          <w:rFonts w:ascii="Times New Roman"/>
          <w:b w:val="false"/>
          <w:i w:val="false"/>
          <w:color w:val="000000"/>
          <w:sz w:val="28"/>
        </w:rPr>
        <w:t>
      тауарлардың түрлерi көрсетiле отырып, алынатын мүлiктi пайдаланумен тауарларды өндiру мен өткiзу болжамы;</w:t>
      </w:r>
    </w:p>
    <w:p>
      <w:pPr>
        <w:spacing w:after="0"/>
        <w:ind w:left="0"/>
        <w:jc w:val="both"/>
      </w:pPr>
      <w:r>
        <w:rPr>
          <w:rFonts w:ascii="Times New Roman"/>
          <w:b w:val="false"/>
          <w:i w:val="false"/>
          <w:color w:val="000000"/>
          <w:sz w:val="28"/>
        </w:rPr>
        <w:t>
      сол бір немесе өзара алмастырылатын тауарлардың осы мәмiленi жасасу нәтижесiндегi өндiру мен өткiзу болжамы.</w:t>
      </w:r>
    </w:p>
    <w:p>
      <w:pPr>
        <w:spacing w:after="0"/>
        <w:ind w:left="0"/>
        <w:jc w:val="both"/>
      </w:pPr>
      <w:r>
        <w:rPr>
          <w:rFonts w:ascii="Times New Roman"/>
          <w:b w:val="false"/>
          <w:i w:val="false"/>
          <w:color w:val="000000"/>
          <w:sz w:val="28"/>
        </w:rPr>
        <w:t>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алуы бойынша:</w:t>
      </w:r>
    </w:p>
    <w:p>
      <w:pPr>
        <w:spacing w:after="0"/>
        <w:ind w:left="0"/>
        <w:jc w:val="both"/>
      </w:pPr>
      <w:r>
        <w:rPr>
          <w:rFonts w:ascii="Times New Roman"/>
          <w:b w:val="false"/>
          <w:i w:val="false"/>
          <w:color w:val="000000"/>
          <w:sz w:val="28"/>
        </w:rPr>
        <w:t>
      заңды тұлға растаған шарттың (шарт жобасының) көшiрмесi не мәміленің жасалғанын (оны жасасу ниетін) растайтын өзге де құжат;</w:t>
      </w:r>
    </w:p>
    <w:p>
      <w:pPr>
        <w:spacing w:after="0"/>
        <w:ind w:left="0"/>
        <w:jc w:val="both"/>
      </w:pPr>
      <w:r>
        <w:rPr>
          <w:rFonts w:ascii="Times New Roman"/>
          <w:b w:val="false"/>
          <w:i w:val="false"/>
          <w:color w:val="000000"/>
          <w:sz w:val="28"/>
        </w:rPr>
        <w:t>
      сатып алушы бойынша және сатып алушымен бiр тұлғалар тобына кiретiн нарықтың әрбiр субъектiсi бойынша мыналар көрсетіледі:</w:t>
      </w:r>
    </w:p>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капиталының мөлшері және қатысу үлесi;</w:t>
      </w:r>
    </w:p>
    <w:p>
      <w:pPr>
        <w:spacing w:after="0"/>
        <w:ind w:left="0"/>
        <w:jc w:val="both"/>
      </w:pPr>
      <w:r>
        <w:rPr>
          <w:rFonts w:ascii="Times New Roman"/>
          <w:b w:val="false"/>
          <w:i w:val="false"/>
          <w:color w:val="000000"/>
          <w:sz w:val="28"/>
        </w:rPr>
        <w:t>
      акциялардың түрлерi;</w:t>
      </w:r>
    </w:p>
    <w:p>
      <w:pPr>
        <w:spacing w:after="0"/>
        <w:ind w:left="0"/>
        <w:jc w:val="both"/>
      </w:pPr>
      <w:r>
        <w:rPr>
          <w:rFonts w:ascii="Times New Roman"/>
          <w:b w:val="false"/>
          <w:i w:val="false"/>
          <w:color w:val="000000"/>
          <w:sz w:val="28"/>
        </w:rPr>
        <w:t>
      өзiне қатысты осы тармақтың 4) тармақшасында көзделген iс-әрекеттер жасалатын нарық субъектiсi өндiретiн немесе өткiзетiн тауарларға ұқсас тауарларды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p>
    <w:p>
      <w:pPr>
        <w:spacing w:after="0"/>
        <w:ind w:left="0"/>
        <w:jc w:val="both"/>
      </w:pPr>
      <w:r>
        <w:rPr>
          <w:rFonts w:ascii="Times New Roman"/>
          <w:b w:val="false"/>
          <w:i w:val="false"/>
          <w:color w:val="000000"/>
          <w:sz w:val="28"/>
        </w:rPr>
        <w:t>
      өзiне қатысты осы тармақтың 4) тармақшасында көзделген iс-әрекеттер жасалатын нарық субъектiсiнiң тауарларды өндiруi мен өткiзуiнiң,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өзiне қатысты осы тармақтың 4)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өздерiне қатысты осы тармақтың 4) тармақшасында көзделген iс-әрекеттер жасалатын нарық субъектiсiне және (немесе) оның тұлғалар тобына қатысты мәмiле жасалғаннан кейiн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p>
    <w:p>
      <w:pPr>
        <w:spacing w:after="0"/>
        <w:ind w:left="0"/>
        <w:jc w:val="both"/>
      </w:pPr>
      <w:r>
        <w:rPr>
          <w:rFonts w:ascii="Times New Roman"/>
          <w:b w:val="false"/>
          <w:i w:val="false"/>
          <w:color w:val="000000"/>
          <w:sz w:val="28"/>
        </w:rPr>
        <w:t>
      осы мәмiленi жасасу нәтижесiнде сол бір немесе өзара алмастырылатын тауарларды өндiру мен өткiзу болжамы;</w:t>
      </w:r>
    </w:p>
    <w:p>
      <w:pPr>
        <w:spacing w:after="0"/>
        <w:ind w:left="0"/>
        <w:jc w:val="both"/>
      </w:pPr>
      <w:r>
        <w:rPr>
          <w:rFonts w:ascii="Times New Roman"/>
          <w:b w:val="false"/>
          <w:i w:val="false"/>
          <w:color w:val="000000"/>
          <w:sz w:val="28"/>
        </w:rPr>
        <w:t>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 қатысуы үшін:</w:t>
      </w:r>
    </w:p>
    <w:p>
      <w:pPr>
        <w:spacing w:after="0"/>
        <w:ind w:left="0"/>
        <w:jc w:val="both"/>
      </w:pPr>
      <w:r>
        <w:rPr>
          <w:rFonts w:ascii="Times New Roman"/>
          <w:b w:val="false"/>
          <w:i w:val="false"/>
          <w:color w:val="000000"/>
          <w:sz w:val="28"/>
        </w:rPr>
        <w:t>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p>
      <w:pPr>
        <w:spacing w:after="0"/>
        <w:ind w:left="0"/>
        <w:jc w:val="both"/>
      </w:pPr>
      <w:r>
        <w:rPr>
          <w:rFonts w:ascii="Times New Roman"/>
          <w:b w:val="false"/>
          <w:i w:val="false"/>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pPr>
        <w:spacing w:after="0"/>
        <w:ind w:left="0"/>
        <w:jc w:val="both"/>
      </w:pPr>
      <w:r>
        <w:rPr>
          <w:rFonts w:ascii="Times New Roman"/>
          <w:b w:val="false"/>
          <w:i w:val="false"/>
          <w:color w:val="000000"/>
          <w:sz w:val="28"/>
        </w:rPr>
        <w:t>
      заңды тұлғалар тiзбесi, онда хабарламаны (қолдаухатты) жіберуші (беруші) тұлға өкiлеттiктерiн көрсете отырып, кәсiпкерлiк қызметтi жүргiзу шарттарын айқындайды;</w:t>
      </w:r>
    </w:p>
    <w:p>
      <w:pPr>
        <w:spacing w:after="0"/>
        <w:ind w:left="0"/>
        <w:jc w:val="both"/>
      </w:pPr>
      <w:r>
        <w:rPr>
          <w:rFonts w:ascii="Times New Roman"/>
          <w:b w:val="false"/>
          <w:i w:val="false"/>
          <w:color w:val="000000"/>
          <w:sz w:val="28"/>
        </w:rPr>
        <w:t>
      хабарламаны (қолдаухатты) жіберуші (беруші) тұлға тағайындалатын немесе сайланатын заңды тұлғаның (тұлғалар тобының) және басқару органының атауы;</w:t>
      </w:r>
    </w:p>
    <w:p>
      <w:pPr>
        <w:spacing w:after="0"/>
        <w:ind w:left="0"/>
        <w:jc w:val="both"/>
      </w:pPr>
      <w:r>
        <w:rPr>
          <w:rFonts w:ascii="Times New Roman"/>
          <w:b w:val="false"/>
          <w:i w:val="false"/>
          <w:color w:val="000000"/>
          <w:sz w:val="28"/>
        </w:rPr>
        <w:t>
      хабарламаны (қолдаухатты)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субъектiлерiндегi лауазымның атауы;</w:t>
      </w:r>
    </w:p>
    <w:p>
      <w:pPr>
        <w:spacing w:after="0"/>
        <w:ind w:left="0"/>
        <w:jc w:val="both"/>
      </w:pPr>
      <w:r>
        <w:rPr>
          <w:rFonts w:ascii="Times New Roman"/>
          <w:b w:val="false"/>
          <w:i w:val="false"/>
          <w:color w:val="000000"/>
          <w:sz w:val="28"/>
        </w:rPr>
        <w:t>
      хабарламаны (қолдаухатты)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pPr>
        <w:spacing w:after="0"/>
        <w:ind w:left="0"/>
        <w:jc w:val="both"/>
      </w:pPr>
      <w:r>
        <w:rPr>
          <w:rFonts w:ascii="Times New Roman"/>
          <w:b w:val="false"/>
          <w:i w:val="false"/>
          <w:color w:val="000000"/>
          <w:sz w:val="28"/>
        </w:rPr>
        <w:t>
      хабарламаны (қолдаухатты) жіберуші (беруші) тұлға оларда кәсiпкерлiк қызметтi жүргiзу шарттарын айқындайтын нарықтың әрбiр субъектiсi және тұлғалар тобы бойынша мыналар көрсетіледі:</w:t>
      </w:r>
    </w:p>
    <w:p>
      <w:pPr>
        <w:spacing w:after="0"/>
        <w:ind w:left="0"/>
        <w:jc w:val="both"/>
      </w:pPr>
      <w:r>
        <w:rPr>
          <w:rFonts w:ascii="Times New Roman"/>
          <w:b w:val="false"/>
          <w:i w:val="false"/>
          <w:color w:val="000000"/>
          <w:sz w:val="28"/>
        </w:rPr>
        <w:t>
      нарық субъектiсiнiң атауы, заңды және нақты мекенжайлары;</w:t>
      </w:r>
    </w:p>
    <w:p>
      <w:pPr>
        <w:spacing w:after="0"/>
        <w:ind w:left="0"/>
        <w:jc w:val="both"/>
      </w:pPr>
      <w:r>
        <w:rPr>
          <w:rFonts w:ascii="Times New Roman"/>
          <w:b w:val="false"/>
          <w:i w:val="false"/>
          <w:color w:val="000000"/>
          <w:sz w:val="28"/>
        </w:rPr>
        <w:t>
      тауарлар өндiрудiң,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хабарламаны (қолдаухатты) жіберуші (беруші) тұлғаның қатысуы жоспарланатын нарық субъектiсi, сондай-ақ осы тұлға кiретiн тұлғалар тобы бойынша мыналар көрсетіледі:</w:t>
      </w:r>
    </w:p>
    <w:p>
      <w:pPr>
        <w:spacing w:after="0"/>
        <w:ind w:left="0"/>
        <w:jc w:val="both"/>
      </w:pPr>
      <w:r>
        <w:rPr>
          <w:rFonts w:ascii="Times New Roman"/>
          <w:b w:val="false"/>
          <w:i w:val="false"/>
          <w:color w:val="000000"/>
          <w:sz w:val="28"/>
        </w:rPr>
        <w:t>
      нарық субъектiсiнiң атауы, заңды және нақты мекенжайлары;</w:t>
      </w:r>
    </w:p>
    <w:p>
      <w:pPr>
        <w:spacing w:after="0"/>
        <w:ind w:left="0"/>
        <w:jc w:val="both"/>
      </w:pPr>
      <w:r>
        <w:rPr>
          <w:rFonts w:ascii="Times New Roman"/>
          <w:b w:val="false"/>
          <w:i w:val="false"/>
          <w:color w:val="000000"/>
          <w:sz w:val="28"/>
        </w:rPr>
        <w:t>
      хабарламаны (қолдаухатты) жіберуші (беруші) тұлға оларда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pPr>
        <w:spacing w:after="0"/>
        <w:ind w:left="0"/>
        <w:jc w:val="both"/>
      </w:pPr>
      <w:r>
        <w:rPr>
          <w:rFonts w:ascii="Times New Roman"/>
          <w:b w:val="false"/>
          <w:i w:val="false"/>
          <w:color w:val="000000"/>
          <w:sz w:val="28"/>
        </w:rPr>
        <w:t>
      6) шетелдік заңды тұлғалар мемлекеттік көрсетілетін қызмет стандартының осы тармағына сәйкес ұсынылатын ақпараттан басқа қосымша мыналарды:</w:t>
      </w:r>
    </w:p>
    <w:p>
      <w:pPr>
        <w:spacing w:after="0"/>
        <w:ind w:left="0"/>
        <w:jc w:val="both"/>
      </w:pPr>
      <w:r>
        <w:rPr>
          <w:rFonts w:ascii="Times New Roman"/>
          <w:b w:val="false"/>
          <w:i w:val="false"/>
          <w:color w:val="000000"/>
          <w:sz w:val="28"/>
        </w:rPr>
        <w:t>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p>
      <w:pPr>
        <w:spacing w:after="0"/>
        <w:ind w:left="0"/>
        <w:jc w:val="both"/>
      </w:pPr>
      <w:r>
        <w:rPr>
          <w:rFonts w:ascii="Times New Roman"/>
          <w:b w:val="false"/>
          <w:i w:val="false"/>
          <w:color w:val="000000"/>
          <w:sz w:val="28"/>
        </w:rPr>
        <w:t>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p>
    <w:p>
      <w:pPr>
        <w:spacing w:after="0"/>
        <w:ind w:left="0"/>
        <w:jc w:val="both"/>
      </w:pPr>
      <w:r>
        <w:rPr>
          <w:rFonts w:ascii="Times New Roman"/>
          <w:b w:val="false"/>
          <w:i w:val="false"/>
          <w:color w:val="000000"/>
          <w:sz w:val="28"/>
        </w:rPr>
        <w:t>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pPr>
        <w:spacing w:after="0"/>
        <w:ind w:left="0"/>
        <w:jc w:val="both"/>
      </w:pPr>
      <w:r>
        <w:rPr>
          <w:rFonts w:ascii="Times New Roman"/>
          <w:b w:val="false"/>
          <w:i w:val="false"/>
          <w:color w:val="000000"/>
          <w:sz w:val="28"/>
        </w:rPr>
        <w:t>
      Портал арқылы қолдаухатты жіберген кезде, көрсетілетін қызметті алушы осы тармақта қөзделген мемлекеттік қызмет көрсетуге арналған құжаттарды порталға электрондық немесе сканерленген түрде жүктейді.</w:t>
      </w:r>
    </w:p>
    <w:p>
      <w:pPr>
        <w:spacing w:after="0"/>
        <w:ind w:left="0"/>
        <w:jc w:val="both"/>
      </w:pPr>
      <w:r>
        <w:rPr>
          <w:rFonts w:ascii="Times New Roman"/>
          <w:b w:val="false"/>
          <w:i w:val="false"/>
          <w:color w:val="000000"/>
          <w:sz w:val="28"/>
        </w:rPr>
        <w:t>
      Егер қосымша мәлiметтердiң, құжаттардың болмауы қолдаухатты қарауға кедергi келтiретiн болса, көрсетілетін қызметті беруші жазбаша түрде және (немесе) электрондық түрде "жеке кабинетке" тиісті сұрау жіберу арқылы оларды көрсетілетін қызметті алушыдан сұратуға құқылы.</w:t>
      </w:r>
    </w:p>
    <w:p>
      <w:pPr>
        <w:spacing w:after="0"/>
        <w:ind w:left="0"/>
        <w:jc w:val="both"/>
      </w:pPr>
      <w:r>
        <w:rPr>
          <w:rFonts w:ascii="Times New Roman"/>
          <w:b w:val="false"/>
          <w:i w:val="false"/>
          <w:color w:val="000000"/>
          <w:sz w:val="28"/>
        </w:rPr>
        <w:t>
      Көрсетілетін қызметті алушы сұралған ақпаратты көрсетілетін қызметті берушінің кеңсесі арқылы немесе портал арқылы электрондық түрде ұсынады.</w:t>
      </w:r>
    </w:p>
    <w:p>
      <w:pPr>
        <w:spacing w:after="0"/>
        <w:ind w:left="0"/>
        <w:jc w:val="both"/>
      </w:pPr>
      <w:r>
        <w:rPr>
          <w:rFonts w:ascii="Times New Roman"/>
          <w:b w:val="false"/>
          <w:i w:val="false"/>
          <w:color w:val="000000"/>
          <w:sz w:val="28"/>
        </w:rPr>
        <w:t>
      Қызмет берушінің кеңсесінде қызметті алушы құжатының көшірмесіне қойылған белгі (тіркеу туралы) немесе порталда қызметті алушының "жеке кабинетіне" мемлекеттік қызметті көрсетуге сұраудың қабылданғаны туралы мәртебесін жіберуі құжаттардың қабылданғанын растау болып табылады.</w:t>
      </w:r>
    </w:p>
    <w:bookmarkStart w:name="z20" w:id="18"/>
    <w:p>
      <w:pPr>
        <w:spacing w:after="0"/>
        <w:ind w:left="0"/>
        <w:jc w:val="both"/>
      </w:pPr>
      <w:r>
        <w:rPr>
          <w:rFonts w:ascii="Times New Roman"/>
          <w:b w:val="false"/>
          <w:i w:val="false"/>
          <w:color w:val="000000"/>
          <w:sz w:val="28"/>
        </w:rPr>
        <w:t xml:space="preserve">
      10. Көрсетілетін қызметті алушының және (немесе) мемлекеттік қызмет көрсету үшін қажетті материалдардың, объектілердің, деректер мен мәліметтердің Қазақстан Республикасы Кәсіпкерлік кодексінің </w:t>
      </w:r>
      <w:r>
        <w:rPr>
          <w:rFonts w:ascii="Times New Roman"/>
          <w:b w:val="false"/>
          <w:i w:val="false"/>
          <w:color w:val="000000"/>
          <w:sz w:val="28"/>
        </w:rPr>
        <w:t>18-тарауда</w:t>
      </w:r>
      <w:r>
        <w:rPr>
          <w:rFonts w:ascii="Times New Roman"/>
          <w:b w:val="false"/>
          <w:i w:val="false"/>
          <w:color w:val="000000"/>
          <w:sz w:val="28"/>
        </w:rPr>
        <w:t xml:space="preserve"> белгіленген талаптарына сәйкес келмеуі жағдайларында мемлекеттік қызмет көрсетуден бас тартады.</w:t>
      </w:r>
    </w:p>
    <w:bookmarkEnd w:id="18"/>
    <w:bookmarkStart w:name="z21" w:id="19"/>
    <w:p>
      <w:pPr>
        <w:spacing w:after="0"/>
        <w:ind w:left="0"/>
        <w:jc w:val="both"/>
      </w:pPr>
      <w:r>
        <w:rPr>
          <w:rFonts w:ascii="Times New Roman"/>
          <w:b w:val="false"/>
          <w:i w:val="false"/>
          <w:color w:val="000000"/>
          <w:sz w:val="28"/>
        </w:rPr>
        <w:t>
      11. Мемлекеттік қызметті көрсетуден тоқтату үшін:</w:t>
      </w:r>
    </w:p>
    <w:bookmarkEnd w:id="19"/>
    <w:p>
      <w:pPr>
        <w:spacing w:after="0"/>
        <w:ind w:left="0"/>
        <w:jc w:val="both"/>
      </w:pPr>
      <w:r>
        <w:rPr>
          <w:rFonts w:ascii="Times New Roman"/>
          <w:b w:val="false"/>
          <w:i w:val="false"/>
          <w:color w:val="000000"/>
          <w:sz w:val="28"/>
        </w:rPr>
        <w:t>
      1) көрсетілетін қызметті алушылардан қолдаухатты кері қайтарып алу туралы хабарламаның түсуі;</w:t>
      </w:r>
    </w:p>
    <w:p>
      <w:pPr>
        <w:spacing w:after="0"/>
        <w:ind w:left="0"/>
        <w:jc w:val="both"/>
      </w:pPr>
      <w:r>
        <w:rPr>
          <w:rFonts w:ascii="Times New Roman"/>
          <w:b w:val="false"/>
          <w:i w:val="false"/>
          <w:color w:val="000000"/>
          <w:sz w:val="28"/>
        </w:rPr>
        <w:t>
      2) егер мұндай ақпараттың болмауы қолдаухатты қарауға кедергі келтіретін болса, көрсетілетін қызметті алушының ақпаратты көрсетілетін қызметті беруші белгілеген мерзімде бермеуі;</w:t>
      </w:r>
    </w:p>
    <w:p>
      <w:pPr>
        <w:spacing w:after="0"/>
        <w:ind w:left="0"/>
        <w:jc w:val="both"/>
      </w:pPr>
      <w:r>
        <w:rPr>
          <w:rFonts w:ascii="Times New Roman"/>
          <w:b w:val="false"/>
          <w:i w:val="false"/>
          <w:color w:val="000000"/>
          <w:sz w:val="28"/>
        </w:rPr>
        <w:t>
      3) көрсетілетін қызметті алушының қолдаухатты объективті түрде қарауға ықпал ететін дәйексіз ақпарат беруі негіз болып табылады.</w:t>
      </w:r>
    </w:p>
    <w:bookmarkStart w:name="z22" w:id="20"/>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20"/>
    <w:bookmarkStart w:name="z23" w:id="21"/>
    <w:p>
      <w:pPr>
        <w:spacing w:after="0"/>
        <w:ind w:left="0"/>
        <w:jc w:val="both"/>
      </w:pPr>
      <w:r>
        <w:rPr>
          <w:rFonts w:ascii="Times New Roman"/>
          <w:b w:val="false"/>
          <w:i w:val="false"/>
          <w:color w:val="000000"/>
          <w:sz w:val="28"/>
        </w:rPr>
        <w:t>
      12.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 жасау шағым көрсетілетін қызметті берушінің басшысының атына не мына: 010000, Астана қаласы, Мәңгілік Ел даңғылы, № 8 үй, "Министрліктер үйі" ғимараты, 7-кіреберіс мекенжайы бойынша Министрлік басшысының атына беріледі, телефон: 8 (7172) 74-36-19, 74-31-51, 74-29-62, факс: 8 (7172) 74-32-99.</w:t>
      </w:r>
    </w:p>
    <w:bookmarkEnd w:id="21"/>
    <w:p>
      <w:pPr>
        <w:spacing w:after="0"/>
        <w:ind w:left="0"/>
        <w:jc w:val="both"/>
      </w:pPr>
      <w:r>
        <w:rPr>
          <w:rFonts w:ascii="Times New Roman"/>
          <w:b w:val="false"/>
          <w:i w:val="false"/>
          <w:color w:val="000000"/>
          <w:sz w:val="28"/>
        </w:rPr>
        <w:t>
      Шағым жазбаша нысанда пошта арқылы немесе көрсетілетін қызметті берушінің кеңсесі арқылы беріледі.</w:t>
      </w:r>
    </w:p>
    <w:p>
      <w:pPr>
        <w:spacing w:after="0"/>
        <w:ind w:left="0"/>
        <w:jc w:val="both"/>
      </w:pPr>
      <w:r>
        <w:rPr>
          <w:rFonts w:ascii="Times New Roman"/>
          <w:b w:val="false"/>
          <w:i w:val="false"/>
          <w:color w:val="000000"/>
          <w:sz w:val="28"/>
        </w:rPr>
        <w:t>
      Шағым қабылданған жағдайда көрсетілетін қызметті алушы өзінің тегін, атын, әкесінің атын (болған жағдайда) не заңды тұлғаның атауын,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атына не Министрлік басшысының атына келіп түскен көрсетілетін қызметті алушының шағымы қаралуға қабылданған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мемлекеттiк қызметтердi көрсету сапасын бағалау және бақылау жөнiндегi уәкiлеттi органға шағыммен жүгіне алады.</w:t>
      </w:r>
    </w:p>
    <w:p>
      <w:pPr>
        <w:spacing w:after="0"/>
        <w:ind w:left="0"/>
        <w:jc w:val="both"/>
      </w:pPr>
      <w:r>
        <w:rPr>
          <w:rFonts w:ascii="Times New Roman"/>
          <w:b w:val="false"/>
          <w:i w:val="false"/>
          <w:color w:val="000000"/>
          <w:sz w:val="28"/>
        </w:rPr>
        <w:t>
      Мемлекеттiк қызметтердi көрсету сапасын бағалау және бақылау жөнiндегі уәкiлеттi органның атына келіп түскен көрсетілетін қызметті алушының шағымы тіркелген күнінен бастап он бес жұмыс күні ішінде қаралады.</w:t>
      </w:r>
    </w:p>
    <w:bookmarkStart w:name="z24" w:id="22"/>
    <w:p>
      <w:pPr>
        <w:spacing w:after="0"/>
        <w:ind w:left="0"/>
        <w:jc w:val="both"/>
      </w:pPr>
      <w:r>
        <w:rPr>
          <w:rFonts w:ascii="Times New Roman"/>
          <w:b w:val="false"/>
          <w:i w:val="false"/>
          <w:color w:val="000000"/>
          <w:sz w:val="28"/>
        </w:rPr>
        <w:t>
      13. Көрсетілетін қызметті алушы көрсетілген мемлекеттік қызмет нәтижелерімен келіспеген жағдайларда заңнамада белгіленген тәртіпте сотқа жүгінуге құқылы.</w:t>
      </w:r>
    </w:p>
    <w:bookmarkEnd w:id="22"/>
    <w:bookmarkStart w:name="z25" w:id="23"/>
    <w:p>
      <w:pPr>
        <w:spacing w:after="0"/>
        <w:ind w:left="0"/>
        <w:jc w:val="left"/>
      </w:pPr>
      <w:r>
        <w:rPr>
          <w:rFonts w:ascii="Times New Roman"/>
          <w:b/>
          <w:i w:val="false"/>
          <w:color w:val="000000"/>
        </w:rPr>
        <w:t xml:space="preserve"> 4-тарау. Мемлекеттік қызмет көрсету ерекшеліктерін ескере отырып қойылатын өзге де талаптар</w:t>
      </w:r>
    </w:p>
    <w:bookmarkEnd w:id="23"/>
    <w:bookmarkStart w:name="z26" w:id="24"/>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www.economy.gov.kz интернет-ресурсында, көрсетілетін қызметті берушінің kremzk.gov.kz ресми интернет-ресурсында орналастырылған.</w:t>
      </w:r>
    </w:p>
    <w:bookmarkEnd w:id="24"/>
    <w:bookmarkStart w:name="z27" w:id="25"/>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Министрліктің www.economy.gov.kz, көрсетілетін қызметті берушінің kremzk.gov.kz интернет-ресурстарында көрсетілген. Мемлекеттік көрсетілетін қызметтерді көрсету мәселелері бойынша бірыңғай байланыс орталығы: 1414.</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шоғырлануға</w:t>
            </w:r>
            <w:r>
              <w:br/>
            </w:r>
            <w:r>
              <w:rPr>
                <w:rFonts w:ascii="Times New Roman"/>
                <w:b w:val="false"/>
                <w:i w:val="false"/>
                <w:color w:val="000000"/>
                <w:sz w:val="20"/>
              </w:rPr>
              <w:t>келісім беру туралы</w:t>
            </w:r>
            <w:r>
              <w:br/>
            </w:r>
            <w:r>
              <w:rPr>
                <w:rFonts w:ascii="Times New Roman"/>
                <w:b w:val="false"/>
                <w:i w:val="false"/>
                <w:color w:val="000000"/>
                <w:sz w:val="20"/>
              </w:rPr>
              <w:t>қолдаухаттарды қарау"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w:t>
            </w:r>
            <w:r>
              <w:br/>
            </w:r>
            <w:r>
              <w:rPr>
                <w:rFonts w:ascii="Times New Roman"/>
                <w:b w:val="false"/>
                <w:i w:val="false"/>
                <w:color w:val="000000"/>
                <w:sz w:val="20"/>
              </w:rPr>
              <w:t>тұтынушылардың</w:t>
            </w:r>
            <w:r>
              <w:br/>
            </w:r>
            <w:r>
              <w:rPr>
                <w:rFonts w:ascii="Times New Roman"/>
                <w:b w:val="false"/>
                <w:i w:val="false"/>
                <w:color w:val="000000"/>
                <w:sz w:val="20"/>
              </w:rPr>
              <w:t>құқықтарын қорғау</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___________________________</w:t>
            </w:r>
            <w:r>
              <w:br/>
            </w:r>
            <w:r>
              <w:rPr>
                <w:rFonts w:ascii="Times New Roman"/>
                <w:b w:val="false"/>
                <w:i w:val="false"/>
                <w:color w:val="000000"/>
                <w:sz w:val="20"/>
              </w:rPr>
              <w:t>(барыс септігінде)</w:t>
            </w:r>
            <w:r>
              <w:br/>
            </w:r>
            <w:r>
              <w:rPr>
                <w:rFonts w:ascii="Times New Roman"/>
                <w:b w:val="false"/>
                <w:i w:val="false"/>
                <w:color w:val="000000"/>
                <w:sz w:val="20"/>
              </w:rPr>
              <w:t>___________________________</w:t>
            </w:r>
            <w:r>
              <w:br/>
            </w:r>
            <w:r>
              <w:rPr>
                <w:rFonts w:ascii="Times New Roman"/>
                <w:b w:val="false"/>
                <w:i w:val="false"/>
                <w:color w:val="000000"/>
                <w:sz w:val="20"/>
              </w:rPr>
              <w:t>(шығыс септігінде)</w:t>
            </w:r>
            <w:r>
              <w:br/>
            </w:r>
            <w:r>
              <w:rPr>
                <w:rFonts w:ascii="Times New Roman"/>
                <w:b w:val="false"/>
                <w:i w:val="false"/>
                <w:color w:val="000000"/>
                <w:sz w:val="20"/>
              </w:rPr>
              <w:t>(толық атауы және (немесе)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тегі, БСН және (немесе) ЖСН</w:t>
            </w:r>
            <w:r>
              <w:br/>
            </w:r>
            <w:r>
              <w:rPr>
                <w:rFonts w:ascii="Times New Roman"/>
                <w:b w:val="false"/>
                <w:i w:val="false"/>
                <w:color w:val="000000"/>
                <w:sz w:val="20"/>
              </w:rPr>
              <w:t>(болған жағдайда)</w:t>
            </w:r>
          </w:p>
        </w:tc>
      </w:tr>
    </w:tbl>
    <w:bookmarkStart w:name="z29" w:id="26"/>
    <w:p>
      <w:pPr>
        <w:spacing w:after="0"/>
        <w:ind w:left="0"/>
        <w:jc w:val="left"/>
      </w:pPr>
      <w:r>
        <w:rPr>
          <w:rFonts w:ascii="Times New Roman"/>
          <w:b/>
          <w:i w:val="false"/>
          <w:color w:val="000000"/>
        </w:rPr>
        <w:t xml:space="preserve"> Экономикалық шоғырлануға келісім беру туралы қолдаухат</w:t>
      </w:r>
    </w:p>
    <w:bookmarkEnd w:id="26"/>
    <w:p>
      <w:pPr>
        <w:spacing w:after="0"/>
        <w:ind w:left="0"/>
        <w:jc w:val="both"/>
      </w:pPr>
      <w:r>
        <w:rPr>
          <w:rFonts w:ascii="Times New Roman"/>
          <w:b w:val="false"/>
          <w:i w:val="false"/>
          <w:color w:val="000000"/>
          <w:sz w:val="28"/>
        </w:rPr>
        <w:t xml:space="preserve">
      Қазақстан Республикасы Кәсіпкерлік кодексінің 200-бабының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(мәміленің, іс-әрекеттің</w:t>
      </w:r>
    </w:p>
    <w:p>
      <w:pPr>
        <w:spacing w:after="0"/>
        <w:ind w:left="0"/>
        <w:jc w:val="both"/>
      </w:pPr>
      <w:r>
        <w:rPr>
          <w:rFonts w:ascii="Times New Roman"/>
          <w:b w:val="false"/>
          <w:i w:val="false"/>
          <w:color w:val="000000"/>
          <w:sz w:val="28"/>
        </w:rPr>
        <w:t>
      мәні мен тараптары көрсетілген мәміленің, іс-әрекеттің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қамтитын экономикалық шоғырлануға келісім беруіңізді сұраймын.</w:t>
      </w:r>
    </w:p>
    <w:p>
      <w:pPr>
        <w:spacing w:after="0"/>
        <w:ind w:left="0"/>
        <w:jc w:val="both"/>
      </w:pPr>
      <w:r>
        <w:rPr>
          <w:rFonts w:ascii="Times New Roman"/>
          <w:b w:val="false"/>
          <w:i w:val="false"/>
          <w:color w:val="000000"/>
          <w:sz w:val="28"/>
        </w:rPr>
        <w:t>
      Осы экономикалық шоғырлануға келісім беру туралы қолдаухат 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201-бабы </w:t>
      </w:r>
      <w:r>
        <w:rPr>
          <w:rFonts w:ascii="Times New Roman"/>
          <w:b w:val="false"/>
          <w:i w:val="false"/>
          <w:color w:val="000000"/>
          <w:sz w:val="28"/>
        </w:rPr>
        <w:t>1-тармағының</w:t>
      </w:r>
      <w:r>
        <w:rPr>
          <w:rFonts w:ascii="Times New Roman"/>
          <w:b w:val="false"/>
          <w:i w:val="false"/>
          <w:color w:val="000000"/>
          <w:sz w:val="28"/>
        </w:rPr>
        <w:t xml:space="preserve"> тармақшасы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негізінде________________________________________________________________________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атауы, аты, әкесінің аты (болған жағдайда),</w:t>
      </w:r>
    </w:p>
    <w:p>
      <w:pPr>
        <w:spacing w:after="0"/>
        <w:ind w:left="0"/>
        <w:jc w:val="both"/>
      </w:pPr>
      <w:r>
        <w:rPr>
          <w:rFonts w:ascii="Times New Roman"/>
          <w:b w:val="false"/>
          <w:i w:val="false"/>
          <w:color w:val="000000"/>
          <w:sz w:val="28"/>
        </w:rPr>
        <w:t>
      тегі көрсетіледі)</w:t>
      </w:r>
    </w:p>
    <w:p>
      <w:pPr>
        <w:spacing w:after="0"/>
        <w:ind w:left="0"/>
        <w:jc w:val="both"/>
      </w:pPr>
      <w:r>
        <w:rPr>
          <w:rFonts w:ascii="Times New Roman"/>
          <w:b w:val="false"/>
          <w:i w:val="false"/>
          <w:color w:val="000000"/>
          <w:sz w:val="28"/>
        </w:rPr>
        <w:t>
      беріліп отыр.</w:t>
      </w:r>
    </w:p>
    <w:p>
      <w:pPr>
        <w:spacing w:after="0"/>
        <w:ind w:left="0"/>
        <w:jc w:val="both"/>
      </w:pPr>
      <w:r>
        <w:rPr>
          <w:rFonts w:ascii="Times New Roman"/>
          <w:b w:val="false"/>
          <w:i w:val="false"/>
          <w:color w:val="000000"/>
          <w:sz w:val="28"/>
        </w:rPr>
        <w:t>
      Құжаттама_________________________________________________________________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204-бабының</w:t>
      </w:r>
    </w:p>
    <w:p>
      <w:pPr>
        <w:spacing w:after="0"/>
        <w:ind w:left="0"/>
        <w:jc w:val="both"/>
      </w:pPr>
      <w:r>
        <w:rPr>
          <w:rFonts w:ascii="Times New Roman"/>
          <w:b w:val="false"/>
          <w:i w:val="false"/>
          <w:color w:val="000000"/>
          <w:sz w:val="28"/>
        </w:rPr>
        <w:t>
      тармағы көрсетіледі) сәйкес қоса беріледі.</w:t>
      </w:r>
    </w:p>
    <w:p>
      <w:pPr>
        <w:spacing w:after="0"/>
        <w:ind w:left="0"/>
        <w:jc w:val="both"/>
      </w:pPr>
      <w:r>
        <w:rPr>
          <w:rFonts w:ascii="Times New Roman"/>
          <w:b w:val="false"/>
          <w:i w:val="false"/>
          <w:color w:val="000000"/>
          <w:sz w:val="28"/>
        </w:rPr>
        <w:t>
      Ұсынылып отырған құжаттар нөмірленген және тігілген (электрондық жеткізгіш қоса беріледі).</w:t>
      </w:r>
    </w:p>
    <w:p>
      <w:pPr>
        <w:spacing w:after="0"/>
        <w:ind w:left="0"/>
        <w:jc w:val="both"/>
      </w:pPr>
      <w:r>
        <w:rPr>
          <w:rFonts w:ascii="Times New Roman"/>
          <w:b w:val="false"/>
          <w:i w:val="false"/>
          <w:color w:val="000000"/>
          <w:sz w:val="28"/>
        </w:rPr>
        <w:t>
      Ұсынылып отырған құжаттар мен мәліметтердің толықтығы мен анықтығын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мәліметтердің пайдаланылуына келісемін.</w:t>
      </w:r>
    </w:p>
    <w:p>
      <w:pPr>
        <w:spacing w:after="0"/>
        <w:ind w:left="0"/>
        <w:jc w:val="both"/>
      </w:pPr>
      <w:r>
        <w:rPr>
          <w:rFonts w:ascii="Times New Roman"/>
          <w:b w:val="false"/>
          <w:i w:val="false"/>
          <w:color w:val="000000"/>
          <w:sz w:val="28"/>
        </w:rPr>
        <w:t>
      Басшының немесе оны алмастыратын</w:t>
      </w:r>
    </w:p>
    <w:p>
      <w:pPr>
        <w:spacing w:after="0"/>
        <w:ind w:left="0"/>
        <w:jc w:val="both"/>
      </w:pPr>
      <w:r>
        <w:rPr>
          <w:rFonts w:ascii="Times New Roman"/>
          <w:b w:val="false"/>
          <w:i w:val="false"/>
          <w:color w:val="000000"/>
          <w:sz w:val="28"/>
        </w:rPr>
        <w:t>
      тұлғаның қолтаңбасы ____________________________________________________ Мөр орны</w:t>
      </w:r>
    </w:p>
    <w:p>
      <w:pPr>
        <w:spacing w:after="0"/>
        <w:ind w:left="0"/>
        <w:jc w:val="both"/>
      </w:pPr>
      <w:r>
        <w:rPr>
          <w:rFonts w:ascii="Times New Roman"/>
          <w:b w:val="false"/>
          <w:i w:val="false"/>
          <w:color w:val="000000"/>
          <w:sz w:val="28"/>
        </w:rPr>
        <w:t>
      Қолдаухат берілген күн ______________________________________________________</w:t>
      </w:r>
    </w:p>
    <w:p>
      <w:pPr>
        <w:spacing w:after="0"/>
        <w:ind w:left="0"/>
        <w:jc w:val="both"/>
      </w:pPr>
      <w:r>
        <w:rPr>
          <w:rFonts w:ascii="Times New Roman"/>
          <w:b w:val="false"/>
          <w:i w:val="false"/>
          <w:color w:val="000000"/>
          <w:sz w:val="28"/>
        </w:rPr>
        <w:t>
      Өкілдің байланыс мәліметтері 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