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05dec" w14:textId="9005d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қаржы нарығының мәселелері бойынша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2018 жылғы 26 ақпандағы № 27 қаулысы. Қазақстан Республикасының Әділет министрлігінде 2018 жылғы 27 сәуірде № 16823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кейбір заңнамалық актілеріне салық салу мәселелері бойынша өзгерістер мен толықтырулар енгізу туралы" 2017 жылғы 25 желтоқсандағы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 Ұлттық Банкінің Басқармасы ҚАУЛЫ ЕТЕДІ: </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Күші жойылды – ҚР Ұлттық Банкі Басқармасының 28.11.2019 </w:t>
      </w:r>
      <w:r>
        <w:rPr>
          <w:rFonts w:ascii="Times New Roman"/>
          <w:b w:val="false"/>
          <w:i w:val="false"/>
          <w:color w:val="000000"/>
          <w:sz w:val="28"/>
        </w:rPr>
        <w:t>№ 227</w:t>
      </w:r>
      <w:r>
        <w:rPr>
          <w:rFonts w:ascii="Times New Roman"/>
          <w:b w:val="false"/>
          <w:i w:val="false"/>
          <w:color w:val="ff0000"/>
          <w:sz w:val="28"/>
        </w:rPr>
        <w:t xml:space="preserve"> (01.01.2020 бастап қолданысқа енгізіледі) қаулысымен.</w:t>
      </w:r>
      <w:r>
        <w:br/>
      </w:r>
      <w:r>
        <w:rPr>
          <w:rFonts w:ascii="Times New Roman"/>
          <w:b w:val="false"/>
          <w:i w:val="false"/>
          <w:color w:val="000000"/>
          <w:sz w:val="28"/>
        </w:rPr>
        <w:t>
</w:t>
      </w:r>
    </w:p>
    <w:bookmarkStart w:name="z14" w:id="1"/>
    <w:p>
      <w:pPr>
        <w:spacing w:after="0"/>
        <w:ind w:left="0"/>
        <w:jc w:val="both"/>
      </w:pPr>
      <w:r>
        <w:rPr>
          <w:rFonts w:ascii="Times New Roman"/>
          <w:b w:val="false"/>
          <w:i w:val="false"/>
          <w:color w:val="000000"/>
          <w:sz w:val="28"/>
        </w:rPr>
        <w:t xml:space="preserve">
      2. "Банкке және (немесе) банк холдингіне еншілес ұйымды құруға немесе сатып алуға, бас банктің күмәнді және үмітсіз активтерін сатып алатын еншілес ұйымды банктің құруына немесе сатып алуына, банктің және (немесе) банк холдингінің ұйымдардың капиталына қомақты қатысуға рұқсатты беру, сондай-ақ банктің және (немесе) банк холдингінің еншілес ұйымды құруға, сатып алуға, банктің және (немесе) банк холдингінің ұйымдардың капиталына қомақты қатысуына рұқсатты қайтарып алу қағидаларын бекіту туралы" Қазақстан Республикасы Ұлттық Банкі Басқармасының 2017 жылғы 28 қаңтардағы № 24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15050 болып тіркелген, Қазақстан Республикасы нормативтік құқықтық актілерінің эталондық бақылау банкінде 2017 жылғы 23 мамырда жарияланған) мынадай өзгерістер енгізілсін:</w:t>
      </w:r>
    </w:p>
    <w:bookmarkEnd w:id="1"/>
    <w:bookmarkStart w:name="z15" w:id="2"/>
    <w:p>
      <w:pPr>
        <w:spacing w:after="0"/>
        <w:ind w:left="0"/>
        <w:jc w:val="both"/>
      </w:pPr>
      <w:r>
        <w:rPr>
          <w:rFonts w:ascii="Times New Roman"/>
          <w:b w:val="false"/>
          <w:i w:val="false"/>
          <w:color w:val="000000"/>
          <w:sz w:val="28"/>
        </w:rPr>
        <w:t xml:space="preserve">
      көрсетілген қаулымен бекітілген Банкке және (немесе) банк холдингіне еншілес ұйымды құруға немесе сатып алуға, бас банктің күмәнді және үмітсіз активтерін сатып алатын еншілес ұйымды банктің құруына немесе сатып алуына, банктің және (немесе) банк холдингінің ұйымдардың капиталына қомақты қатысуға рұқсатты беру, сондай-ақ банктің және (немесе) банк холдингінің еншілес ұйымды құруға, сатып алуға, банктің және (немесе) банк холдингінің ұйымдардың капиталына қомақты қатысуына рұқсатты қайтарып алу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тармақтар</w:t>
      </w:r>
      <w:r>
        <w:rPr>
          <w:rFonts w:ascii="Times New Roman"/>
          <w:b w:val="false"/>
          <w:i w:val="false"/>
          <w:color w:val="000000"/>
          <w:sz w:val="28"/>
        </w:rPr>
        <w:t xml:space="preserve"> мынадай редакцияда жазылсын:</w:t>
      </w:r>
    </w:p>
    <w:bookmarkStart w:name="z16" w:id="3"/>
    <w:p>
      <w:pPr>
        <w:spacing w:after="0"/>
        <w:ind w:left="0"/>
        <w:jc w:val="both"/>
      </w:pPr>
      <w:r>
        <w:rPr>
          <w:rFonts w:ascii="Times New Roman"/>
          <w:b w:val="false"/>
          <w:i w:val="false"/>
          <w:color w:val="000000"/>
          <w:sz w:val="28"/>
        </w:rPr>
        <w:t xml:space="preserve">
      "6. Егер құрылатын не иеленетін еншілес ұйым Қазақстан Республикасының резиденті - банк, сақтандыру (қайта сақтандыру) ұйымы, инвестициялық портфельді басқарушы болып табылса, өтініш Нормативтік құқықтық актілерді мемлекеттік тіркеу тізілімінде № 7552 болып тіркелген "Банктің, банк холдингінің ірі қатысушысы, сақтандыру (қайта сақтандыру) ұйымының, сақтандыру холдингінің ірі қатысушысы, инвестициялық портфельді басқарушының ірі қатысушысы мәртебесін иеленуге келісім беру, қайтарып алу қағидаларын және көрсетілген келісім алу үшін ұсынылатын құжаттарға қойылатын талаптарды бекіту туралы" Қазақстан Республикасы Ұлттық Банкі Басқармасының 2012 жылғы 24 ақпандағы № 67 </w:t>
      </w:r>
      <w:r>
        <w:rPr>
          <w:rFonts w:ascii="Times New Roman"/>
          <w:b w:val="false"/>
          <w:i w:val="false"/>
          <w:color w:val="000000"/>
          <w:sz w:val="28"/>
        </w:rPr>
        <w:t>қаулысына</w:t>
      </w:r>
      <w:r>
        <w:rPr>
          <w:rFonts w:ascii="Times New Roman"/>
          <w:b w:val="false"/>
          <w:i w:val="false"/>
          <w:color w:val="000000"/>
          <w:sz w:val="28"/>
        </w:rPr>
        <w:t xml:space="preserve"> (бұдан әрі – № 67 қаулы) сәйкес қаржы ұйымының, банк холдингінің және (немесе) сақтандыру холдингінің ірі қатысушысы мәртебесін иелену туралы өтінішпен бір мезгілде ұсынылады.</w:t>
      </w:r>
    </w:p>
    <w:bookmarkEnd w:id="3"/>
    <w:bookmarkStart w:name="z17" w:id="4"/>
    <w:p>
      <w:pPr>
        <w:spacing w:after="0"/>
        <w:ind w:left="0"/>
        <w:jc w:val="both"/>
      </w:pPr>
      <w:r>
        <w:rPr>
          <w:rFonts w:ascii="Times New Roman"/>
          <w:b w:val="false"/>
          <w:i w:val="false"/>
          <w:color w:val="000000"/>
          <w:sz w:val="28"/>
        </w:rPr>
        <w:t xml:space="preserve">
      Банк Қазақстан Республикасының резиденттері - сақтандыру (қайта сақтандыру) ұйымының, инвестициялық портфельді басқарушының еншілес ұйымын құруға немесе иеленуге рұқсат алу үшін өтініш берген жағдайда, Заңның 11-1-бабы 4-тармағының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 тармақшаларында</w:t>
      </w:r>
      <w:r>
        <w:rPr>
          <w:rFonts w:ascii="Times New Roman"/>
          <w:b w:val="false"/>
          <w:i w:val="false"/>
          <w:color w:val="000000"/>
          <w:sz w:val="28"/>
        </w:rPr>
        <w:t xml:space="preserve"> көрсетілген құжаттарды ұсынбайды.</w:t>
      </w:r>
    </w:p>
    <w:bookmarkEnd w:id="4"/>
    <w:bookmarkStart w:name="z18" w:id="5"/>
    <w:p>
      <w:pPr>
        <w:spacing w:after="0"/>
        <w:ind w:left="0"/>
        <w:jc w:val="both"/>
      </w:pPr>
      <w:r>
        <w:rPr>
          <w:rFonts w:ascii="Times New Roman"/>
          <w:b w:val="false"/>
          <w:i w:val="false"/>
          <w:color w:val="000000"/>
          <w:sz w:val="28"/>
        </w:rPr>
        <w:t xml:space="preserve">
      Банк Қазақстан Республикасының резиденті - банктің еншілес ұйымын құруға немесе иеленуге рұқсат алу үшін өтініш не банк холдингі Қазақстан Республикасының резиденттері - банктің, сақтандыру (қайта сақтандыру) ұйымының, инвестициялық портфельді басқарушының еншілес ұйымын құруға немесе иеленуге рұқсат алу үшін өтініш берген жағдайда, рұқсат бергені үшін алымның төленгенін растайтын құжатты қоспағанда, Заңның 11-1-бабының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құжаттарды ұсынбайды.</w:t>
      </w:r>
    </w:p>
    <w:bookmarkEnd w:id="5"/>
    <w:bookmarkStart w:name="z19" w:id="6"/>
    <w:p>
      <w:pPr>
        <w:spacing w:after="0"/>
        <w:ind w:left="0"/>
        <w:jc w:val="both"/>
      </w:pPr>
      <w:r>
        <w:rPr>
          <w:rFonts w:ascii="Times New Roman"/>
          <w:b w:val="false"/>
          <w:i w:val="false"/>
          <w:color w:val="000000"/>
          <w:sz w:val="28"/>
        </w:rPr>
        <w:t xml:space="preserve">
      7. Егер құрылатын не иеленетін еншілес ұйым Қазақстан Республикасының резиденттері - банк, сақтандыру (қайта сақтандыру) ұйымы, инвестициялық портфельді басқарушы болып табылса, еншілес ұйымды құруға немесе иеленуге рұқсат № 67 </w:t>
      </w:r>
      <w:r>
        <w:rPr>
          <w:rFonts w:ascii="Times New Roman"/>
          <w:b w:val="false"/>
          <w:i w:val="false"/>
          <w:color w:val="000000"/>
          <w:sz w:val="28"/>
        </w:rPr>
        <w:t>қаулыға</w:t>
      </w:r>
      <w:r>
        <w:rPr>
          <w:rFonts w:ascii="Times New Roman"/>
          <w:b w:val="false"/>
          <w:i w:val="false"/>
          <w:color w:val="000000"/>
          <w:sz w:val="28"/>
        </w:rPr>
        <w:t xml:space="preserve"> сәйкес қаржы ұйымының, банк холдингінің және (немесе) сақтандыру холдингінің ірі қатысушысы мәртебесін иеленуге арналған келісіммен бір мезгілде ұсынылады.";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 </w:t>
      </w:r>
    </w:p>
    <w:bookmarkStart w:name="z21" w:id="7"/>
    <w:p>
      <w:pPr>
        <w:spacing w:after="0"/>
        <w:ind w:left="0"/>
        <w:jc w:val="both"/>
      </w:pPr>
      <w:r>
        <w:rPr>
          <w:rFonts w:ascii="Times New Roman"/>
          <w:b w:val="false"/>
          <w:i w:val="false"/>
          <w:color w:val="000000"/>
          <w:sz w:val="28"/>
        </w:rPr>
        <w:t xml:space="preserve">
      "14. Қазақстан Республикасының резиденттері - банктің, сақтандыру (қайта сақтандыру) ұйымының, инвестициялық портфельді басқарушының капиталына қомақты қатысуды иеленетін жағдайда, ұйымның капиталына банктің және (немесе) банк холдингінің қомақты қатысуға рұқсат алуына арналған өтініш № 67 </w:t>
      </w:r>
      <w:r>
        <w:rPr>
          <w:rFonts w:ascii="Times New Roman"/>
          <w:b w:val="false"/>
          <w:i w:val="false"/>
          <w:color w:val="000000"/>
          <w:sz w:val="28"/>
        </w:rPr>
        <w:t>қаулыға</w:t>
      </w:r>
      <w:r>
        <w:rPr>
          <w:rFonts w:ascii="Times New Roman"/>
          <w:b w:val="false"/>
          <w:i w:val="false"/>
          <w:color w:val="000000"/>
          <w:sz w:val="28"/>
        </w:rPr>
        <w:t xml:space="preserve"> сәйкес қаржы ұйымының, банк холдингінің және (немесе) сақтандыру холдингінің ірі қатысушысы мәртебесін иелену туралы өтінішпен бір мезгілде ұсынылады.</w:t>
      </w:r>
    </w:p>
    <w:bookmarkEnd w:id="7"/>
    <w:bookmarkStart w:name="z22" w:id="8"/>
    <w:p>
      <w:pPr>
        <w:spacing w:after="0"/>
        <w:ind w:left="0"/>
        <w:jc w:val="both"/>
      </w:pPr>
      <w:r>
        <w:rPr>
          <w:rFonts w:ascii="Times New Roman"/>
          <w:b w:val="false"/>
          <w:i w:val="false"/>
          <w:color w:val="000000"/>
          <w:sz w:val="28"/>
        </w:rPr>
        <w:t xml:space="preserve">
      Банк Қазақстан Республикасының резиденттері - банктің (банктің ірі қатысушысы мәртебесін иелену туралы өтініш), сақтандыру (қайта сақтандыру) ұйымының, инвестициялық портфельді басқарушының капиталына банктің қомақты қатысуына рұқсат алу үшін өтініш берген жағдайда Заңның 11-1-бабы 4-тармағының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құжаттарды ұсынбайды.</w:t>
      </w:r>
    </w:p>
    <w:bookmarkEnd w:id="8"/>
    <w:bookmarkStart w:name="z23" w:id="9"/>
    <w:p>
      <w:pPr>
        <w:spacing w:after="0"/>
        <w:ind w:left="0"/>
        <w:jc w:val="both"/>
      </w:pPr>
      <w:r>
        <w:rPr>
          <w:rFonts w:ascii="Times New Roman"/>
          <w:b w:val="false"/>
          <w:i w:val="false"/>
          <w:color w:val="000000"/>
          <w:sz w:val="28"/>
        </w:rPr>
        <w:t xml:space="preserve">
      Банк Қазақстан Республикасының резиденті - банктің капиталына банктің қомақты қатысуына рұқсат алу үшін өтініш (банк холдингінің мәртебесін иелену туралы өтініш) не банк холдингі Қазақстан Республикасының резиденттері - банктің, сақтандыру (қайта сақтандыру) ұйымының, инвестициялық портфельді басқарушының капиталына қомақты қатысуға рұқсат алу үшін өтініш берген жағдайда, рұқсат бергені үшін алымның төленгенін растайтын құжатты қоспағанда, Заңның 11-1-бабының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құжаттарды ұсынбайды.". </w:t>
      </w:r>
    </w:p>
    <w:bookmarkEnd w:id="9"/>
    <w:bookmarkStart w:name="z24" w:id="10"/>
    <w:p>
      <w:pPr>
        <w:spacing w:after="0"/>
        <w:ind w:left="0"/>
        <w:jc w:val="both"/>
      </w:pPr>
      <w:r>
        <w:rPr>
          <w:rFonts w:ascii="Times New Roman"/>
          <w:b w:val="false"/>
          <w:i w:val="false"/>
          <w:color w:val="000000"/>
          <w:sz w:val="28"/>
        </w:rPr>
        <w:t>
      3. Банктерді қадағалау департаменті (Қизатов О.Т.) Қазақстан Республикасының заңнамасында белгіленген тәртіппен:</w:t>
      </w:r>
    </w:p>
    <w:bookmarkEnd w:id="10"/>
    <w:bookmarkStart w:name="z25" w:id="11"/>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11"/>
    <w:bookmarkStart w:name="z26" w:id="12"/>
    <w:p>
      <w:pPr>
        <w:spacing w:after="0"/>
        <w:ind w:left="0"/>
        <w:jc w:val="both"/>
      </w:pPr>
      <w:r>
        <w:rPr>
          <w:rFonts w:ascii="Times New Roman"/>
          <w:b w:val="false"/>
          <w:i w:val="false"/>
          <w:color w:val="000000"/>
          <w:sz w:val="28"/>
        </w:rPr>
        <w:t xml:space="preserve">
      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жіберуді; </w:t>
      </w:r>
    </w:p>
    <w:bookmarkEnd w:id="12"/>
    <w:bookmarkStart w:name="z27" w:id="13"/>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bookmarkEnd w:id="13"/>
    <w:bookmarkStart w:name="z28" w:id="14"/>
    <w:p>
      <w:pPr>
        <w:spacing w:after="0"/>
        <w:ind w:left="0"/>
        <w:jc w:val="both"/>
      </w:pPr>
      <w:r>
        <w:rPr>
          <w:rFonts w:ascii="Times New Roman"/>
          <w:b w:val="false"/>
          <w:i w:val="false"/>
          <w:color w:val="000000"/>
          <w:sz w:val="28"/>
        </w:rPr>
        <w:t>
      4) осы қаулы мемлекеттік тіркелгеннен кейін он жұмыс күні ішінде Заң департаментіне осы қаулының осы тармағының 2), 3) тармақшаларында және 4-тармағында көзделген іс-шаралардың орындалуы туралы мәліметтерді ұсынуды қамтамасыз етсін.</w:t>
      </w:r>
    </w:p>
    <w:bookmarkEnd w:id="14"/>
    <w:bookmarkStart w:name="z29" w:id="15"/>
    <w:p>
      <w:pPr>
        <w:spacing w:after="0"/>
        <w:ind w:left="0"/>
        <w:jc w:val="both"/>
      </w:pPr>
      <w:r>
        <w:rPr>
          <w:rFonts w:ascii="Times New Roman"/>
          <w:b w:val="false"/>
          <w:i w:val="false"/>
          <w:color w:val="000000"/>
          <w:sz w:val="28"/>
        </w:rPr>
        <w:t>
      4.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15"/>
    <w:bookmarkStart w:name="z30" w:id="16"/>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О.А. Смоляковқа жүктелсін.</w:t>
      </w:r>
    </w:p>
    <w:bookmarkEnd w:id="16"/>
    <w:bookmarkStart w:name="z31" w:id="17"/>
    <w:p>
      <w:pPr>
        <w:spacing w:after="0"/>
        <w:ind w:left="0"/>
        <w:jc w:val="both"/>
      </w:pPr>
      <w:r>
        <w:rPr>
          <w:rFonts w:ascii="Times New Roman"/>
          <w:b w:val="false"/>
          <w:i w:val="false"/>
          <w:color w:val="000000"/>
          <w:sz w:val="28"/>
        </w:rPr>
        <w:t>
      6. Осы қаулы алғашқы ресми жарияланған күнінен кейін күнтізбелік жиырма бір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Банк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министрлігі</w:t>
      </w:r>
    </w:p>
    <w:p>
      <w:pPr>
        <w:spacing w:after="0"/>
        <w:ind w:left="0"/>
        <w:jc w:val="both"/>
      </w:pPr>
      <w:r>
        <w:rPr>
          <w:rFonts w:ascii="Times New Roman"/>
          <w:b w:val="false"/>
          <w:i w:val="false"/>
          <w:color w:val="000000"/>
          <w:sz w:val="28"/>
        </w:rPr>
        <w:t>
      Министр Д. Абаев</w:t>
      </w:r>
    </w:p>
    <w:p>
      <w:pPr>
        <w:spacing w:after="0"/>
        <w:ind w:left="0"/>
        <w:jc w:val="both"/>
      </w:pPr>
      <w:r>
        <w:rPr>
          <w:rFonts w:ascii="Times New Roman"/>
          <w:b w:val="false"/>
          <w:i w:val="false"/>
          <w:color w:val="000000"/>
          <w:sz w:val="28"/>
        </w:rPr>
        <w:t>
      2018 жылғы 14 наурыз</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Министр Т. Сүлейменов</w:t>
      </w:r>
    </w:p>
    <w:p>
      <w:pPr>
        <w:spacing w:after="0"/>
        <w:ind w:left="0"/>
        <w:jc w:val="both"/>
      </w:pPr>
      <w:r>
        <w:rPr>
          <w:rFonts w:ascii="Times New Roman"/>
          <w:b w:val="false"/>
          <w:i w:val="false"/>
          <w:color w:val="000000"/>
          <w:sz w:val="28"/>
        </w:rPr>
        <w:t>
      2018 жылғы 13 сәуір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