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d964" w14:textId="a2cd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қызметімен айналысу кұқығына лицензия беру" мемлекеттік қызмет стандартын бекіту туралы" Қазақстан Республикасы Ішкі істер министрінің 2015 жылғы 16 наурыздағы № 236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4 сәуірдегі № 256 бұйрығы. Қазақстан Республикасының Әділет министрлігінде 2018 жылғы 27 сәуірде № 16827 болып тіркелді. Күші жойылды- Қазақстан Республикасы Ішкі істер министрінің 2020 жылғы 28 наурыздағы № 261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28.03.2020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"Күзет қызметімен айналысу кұқығына лицензия беру" мемлекеттік қызмет стандартын бекіту туралы" Қазақстан Республикасы Ішкі істер министрінің 2015 жылғы 16 наурыздағы № 236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 тіркеу тізілімінде № 11143 тіркелген, "Әділет" ақпараттық-құқықтық жүйесінде 2015 жылғы 9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"Күзет қызметімен айналысу кұқығына лицензия беру"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1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 w:id="4"/>
    <w:p>
      <w:pPr>
        <w:spacing w:after="0"/>
        <w:ind w:left="0"/>
        <w:jc w:val="both"/>
      </w:pPr>
      <w:r>
        <w:rPr>
          <w:rFonts w:ascii="Times New Roman"/>
          <w:b w:val="false"/>
          <w:i w:val="false"/>
          <w:color w:val="000000"/>
          <w:sz w:val="28"/>
        </w:rPr>
        <w:t>
      "3. Мемлекеттік қызметті Министрліктің аумақтық бөліністері (бұдан әрі – көрсетілетін қызметті беруші) көрсетеді.</w:t>
      </w:r>
    </w:p>
    <w:bookmarkEnd w:id="4"/>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не "электрондық үкіметтің" www.еgov.kz веб-порталы немесе www.elicense.kz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17" w:id="5"/>
    <w:p>
      <w:pPr>
        <w:spacing w:after="0"/>
        <w:ind w:left="0"/>
        <w:jc w:val="both"/>
      </w:pPr>
      <w:r>
        <w:rPr>
          <w:rFonts w:ascii="Times New Roman"/>
          <w:b w:val="false"/>
          <w:i w:val="false"/>
          <w:color w:val="000000"/>
          <w:sz w:val="28"/>
        </w:rPr>
        <w:t>
      "2-тарау. Мемлекеттік қызметті көрсету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8" w:id="6"/>
    <w:p>
      <w:pPr>
        <w:spacing w:after="0"/>
        <w:ind w:left="0"/>
        <w:jc w:val="both"/>
      </w:pPr>
      <w:r>
        <w:rPr>
          <w:rFonts w:ascii="Times New Roman"/>
          <w:b w:val="false"/>
          <w:i w:val="false"/>
          <w:color w:val="000000"/>
          <w:sz w:val="28"/>
        </w:rPr>
        <w:t>
      "4. Мемлекеттік қызметті көрсету мерзімдері:</w:t>
      </w:r>
    </w:p>
    <w:bookmarkEnd w:id="6"/>
    <w:p>
      <w:pPr>
        <w:spacing w:after="0"/>
        <w:ind w:left="0"/>
        <w:jc w:val="both"/>
      </w:pPr>
      <w:r>
        <w:rPr>
          <w:rFonts w:ascii="Times New Roman"/>
          <w:b w:val="false"/>
          <w:i w:val="false"/>
          <w:color w:val="000000"/>
          <w:sz w:val="28"/>
        </w:rPr>
        <w:t>
      1) көрсетілетін қызметті берушіге құжаттар топтамасын тапсырған, сондай-ақ порталға жүгінген сәттен бастап:</w:t>
      </w:r>
    </w:p>
    <w:p>
      <w:pPr>
        <w:spacing w:after="0"/>
        <w:ind w:left="0"/>
        <w:jc w:val="both"/>
      </w:pPr>
      <w:r>
        <w:rPr>
          <w:rFonts w:ascii="Times New Roman"/>
          <w:b w:val="false"/>
          <w:i w:val="false"/>
          <w:color w:val="000000"/>
          <w:sz w:val="28"/>
        </w:rPr>
        <w:t>
      лицензия берген кезде – 10 (он) жұмыс күнінен кеш емес;</w:t>
      </w:r>
    </w:p>
    <w:p>
      <w:pPr>
        <w:spacing w:after="0"/>
        <w:ind w:left="0"/>
        <w:jc w:val="both"/>
      </w:pPr>
      <w:r>
        <w:rPr>
          <w:rFonts w:ascii="Times New Roman"/>
          <w:b w:val="false"/>
          <w:i w:val="false"/>
          <w:color w:val="000000"/>
          <w:sz w:val="28"/>
        </w:rPr>
        <w:t>
      лицензияны қайта ресімдеген кезде – 3 (үш) жұмыс күнінен кеш емес;</w:t>
      </w:r>
    </w:p>
    <w:p>
      <w:pPr>
        <w:spacing w:after="0"/>
        <w:ind w:left="0"/>
        <w:jc w:val="both"/>
      </w:pPr>
      <w:r>
        <w:rPr>
          <w:rFonts w:ascii="Times New Roman"/>
          <w:b w:val="false"/>
          <w:i w:val="false"/>
          <w:color w:val="000000"/>
          <w:sz w:val="28"/>
        </w:rPr>
        <w:t>
      лицензияның телнұсқасын берген кезде – 2 (екі) жұмыс күні;</w:t>
      </w:r>
    </w:p>
    <w:p>
      <w:pPr>
        <w:spacing w:after="0"/>
        <w:ind w:left="0"/>
        <w:jc w:val="both"/>
      </w:pPr>
      <w:r>
        <w:rPr>
          <w:rFonts w:ascii="Times New Roman"/>
          <w:b w:val="false"/>
          <w:i w:val="false"/>
          <w:color w:val="000000"/>
          <w:sz w:val="28"/>
        </w:rPr>
        <w:t>
      2) құжаттар топтамасын тапсыру үшін рұқсат берілетін ең ұзақ уақыт – 15 (он бес) минут;</w:t>
      </w:r>
    </w:p>
    <w:p>
      <w:pPr>
        <w:spacing w:after="0"/>
        <w:ind w:left="0"/>
        <w:jc w:val="both"/>
      </w:pPr>
      <w:r>
        <w:rPr>
          <w:rFonts w:ascii="Times New Roman"/>
          <w:b w:val="false"/>
          <w:i w:val="false"/>
          <w:color w:val="000000"/>
          <w:sz w:val="28"/>
        </w:rPr>
        <w:t>
      3) қызмет көрсетудің рұқсат берілетін ең ұзақ уақыты – 30 (отыз) минут.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Ұсынылған құжаттардың толық болмау фактісі және (немесе) қолданылу мерзімі өтіп кеткен құжаттарды ұсынғаны анықталған жағдайда, көрсетілетін қызметті беруші көрсетілген мерзімдерде өтінішті одан әрі қараудан дәлелді бас тарту туралы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9" w:id="7"/>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ақылы негізде көрсетіледі.</w:t>
      </w:r>
    </w:p>
    <w:bookmarkEnd w:id="7"/>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68-тарауына</w:t>
      </w:r>
      <w:r>
        <w:rPr>
          <w:rFonts w:ascii="Times New Roman"/>
          <w:b w:val="false"/>
          <w:i w:val="false"/>
          <w:color w:val="000000"/>
          <w:sz w:val="28"/>
        </w:rPr>
        <w:t xml:space="preserve"> сәйкес күзет қызметін жүзеге асыруға мемлекеттік қызмет көрсету үшін көрсетілетін қызметті алушылардан қызметтің жекелеген түрлерімен айналысу құқығы үшін алты айлық есептік көрсеткіш (бұдан әрі – АЕК) көлемінде лицензиялық алым (бұдан әрі – лицензиялық алым) алынады.</w:t>
      </w:r>
    </w:p>
    <w:p>
      <w:pPr>
        <w:spacing w:after="0"/>
        <w:ind w:left="0"/>
        <w:jc w:val="both"/>
      </w:pPr>
      <w:r>
        <w:rPr>
          <w:rFonts w:ascii="Times New Roman"/>
          <w:b w:val="false"/>
          <w:i w:val="false"/>
          <w:color w:val="000000"/>
          <w:sz w:val="28"/>
        </w:rPr>
        <w:t>
      Көрсетілетін қызметті алушылар күзет қызметін жүзеге асыруға лицензияны қайта ресімдеген кезде лицензиялық алым лицензияны беру кезіндегі мөлшерлемеден он пайыз көлемінде, бірақ лицензиялық алымды төлеу күніне белгіленген төлемнен төрт АЕК-тан көп емес мөлшерде алынады.</w:t>
      </w:r>
    </w:p>
    <w:p>
      <w:pPr>
        <w:spacing w:after="0"/>
        <w:ind w:left="0"/>
        <w:jc w:val="both"/>
      </w:pPr>
      <w:r>
        <w:rPr>
          <w:rFonts w:ascii="Times New Roman"/>
          <w:b w:val="false"/>
          <w:i w:val="false"/>
          <w:color w:val="000000"/>
          <w:sz w:val="28"/>
        </w:rPr>
        <w:t>
      Лицензияның телнұсқасын алған кезде лицензиялық алым лицензияны беру кезінде лицензиялық алымды төлеу күніне белгіленген мөлшерлемеден жүз пайыз мөлшерінде алынады.</w:t>
      </w:r>
    </w:p>
    <w:p>
      <w:pPr>
        <w:spacing w:after="0"/>
        <w:ind w:left="0"/>
        <w:jc w:val="both"/>
      </w:pPr>
      <w:r>
        <w:rPr>
          <w:rFonts w:ascii="Times New Roman"/>
          <w:b w:val="false"/>
          <w:i w:val="false"/>
          <w:color w:val="000000"/>
          <w:sz w:val="28"/>
        </w:rPr>
        <w:t>
      Алым сомасы лицензиялық алым көрсетілетін қызметті алушының тұрғылықты жері бойынша бюджетке лицензиарға тиісті құжаттарды бергенге дейін төленеді.</w:t>
      </w:r>
    </w:p>
    <w:p>
      <w:pPr>
        <w:spacing w:after="0"/>
        <w:ind w:left="0"/>
        <w:jc w:val="both"/>
      </w:pPr>
      <w:r>
        <w:rPr>
          <w:rFonts w:ascii="Times New Roman"/>
          <w:b w:val="false"/>
          <w:i w:val="false"/>
          <w:color w:val="000000"/>
          <w:sz w:val="28"/>
        </w:rPr>
        <w:t>
      Мемлекеттік көрсетілетін қызметті портал арқылы алуға электрондық сұрау салу берілген жағдайда, төлем "электрондық үкіметтің" төлем шлюзі (бұдан әрі – ЭҮТШ) арқылы жүзеге асырылуы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"9. Көрсетілетін қызметті алушы (немесе сенімхат бойынша оның өкілі) көрсетілетін қызметті берушіге жүгінген кезде мемлекеттік қызметті көрсету үшін қажетті құжаттар тізбесі:</w:t>
      </w:r>
    </w:p>
    <w:bookmarkEnd w:id="8"/>
    <w:p>
      <w:pPr>
        <w:spacing w:after="0"/>
        <w:ind w:left="0"/>
        <w:jc w:val="both"/>
      </w:pPr>
      <w:r>
        <w:rPr>
          <w:rFonts w:ascii="Times New Roman"/>
          <w:b w:val="false"/>
          <w:i w:val="false"/>
          <w:color w:val="000000"/>
          <w:sz w:val="28"/>
        </w:rPr>
        <w:t>
      1) лицензия алу үшін:</w:t>
      </w:r>
    </w:p>
    <w:p>
      <w:pPr>
        <w:spacing w:after="0"/>
        <w:ind w:left="0"/>
        <w:jc w:val="both"/>
      </w:pPr>
      <w:r>
        <w:rPr>
          <w:rFonts w:ascii="Times New Roman"/>
          <w:b w:val="false"/>
          <w:i w:val="false"/>
          <w:color w:val="000000"/>
          <w:sz w:val="28"/>
        </w:rPr>
        <w:t xml:space="preserve">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 тіркеу тізілімінде № 10195 тіркелген) (бұдан әрі – № 3 бұйрық) бекітілген нысан бойынша өтініш;</w:t>
      </w:r>
    </w:p>
    <w:p>
      <w:pPr>
        <w:spacing w:after="0"/>
        <w:ind w:left="0"/>
        <w:jc w:val="both"/>
      </w:pPr>
      <w:r>
        <w:rPr>
          <w:rFonts w:ascii="Times New Roman"/>
          <w:b w:val="false"/>
          <w:i w:val="false"/>
          <w:color w:val="000000"/>
          <w:sz w:val="28"/>
        </w:rPr>
        <w:t>
      жарғының көшірмесі (салыстыру үшін түпнұсқасы ұсынылмаған жағдайда нотариалды куәландырылған);</w:t>
      </w:r>
    </w:p>
    <w:p>
      <w:pPr>
        <w:spacing w:after="0"/>
        <w:ind w:left="0"/>
        <w:jc w:val="both"/>
      </w:pPr>
      <w:r>
        <w:rPr>
          <w:rFonts w:ascii="Times New Roman"/>
          <w:b w:val="false"/>
          <w:i w:val="false"/>
          <w:color w:val="000000"/>
          <w:sz w:val="28"/>
        </w:rPr>
        <w:t>
      бюджетке лицензиялық алымның төленгенін растайтын құжаттың көшірмесі (салыстыру үшін түпнұсқасы ұсынылмаған жағдайда нотариалды куәландырылған);</w:t>
      </w:r>
    </w:p>
    <w:p>
      <w:pPr>
        <w:spacing w:after="0"/>
        <w:ind w:left="0"/>
        <w:jc w:val="both"/>
      </w:pPr>
      <w:r>
        <w:rPr>
          <w:rFonts w:ascii="Times New Roman"/>
          <w:b w:val="false"/>
          <w:i w:val="false"/>
          <w:color w:val="000000"/>
          <w:sz w:val="28"/>
        </w:rPr>
        <w:t>
      көрсетілетін қызметті алушының біліктілік талаптарына сәйкестігін растайтын құжаттар тізбесіне сәйкес мәліметтер мен құжаттар:</w:t>
      </w:r>
    </w:p>
    <w:p>
      <w:pPr>
        <w:spacing w:after="0"/>
        <w:ind w:left="0"/>
        <w:jc w:val="both"/>
      </w:pPr>
      <w:r>
        <w:rPr>
          <w:rFonts w:ascii="Times New Roman"/>
          <w:b w:val="false"/>
          <w:i w:val="false"/>
          <w:color w:val="000000"/>
          <w:sz w:val="28"/>
        </w:rPr>
        <w:t>
      стандартқа қосымшаға сәйкес лицензия бойынша (күзет қызметімен айналысу құқығына лицензия беру) мәліметтер нысаны;</w:t>
      </w:r>
    </w:p>
    <w:p>
      <w:pPr>
        <w:spacing w:after="0"/>
        <w:ind w:left="0"/>
        <w:jc w:val="both"/>
      </w:pPr>
      <w:r>
        <w:rPr>
          <w:rFonts w:ascii="Times New Roman"/>
          <w:b w:val="false"/>
          <w:i w:val="false"/>
          <w:color w:val="000000"/>
          <w:sz w:val="28"/>
        </w:rPr>
        <w:t>
      еңбек қызметін растайтын құжат көшірмесі;</w:t>
      </w:r>
    </w:p>
    <w:p>
      <w:pPr>
        <w:spacing w:after="0"/>
        <w:ind w:left="0"/>
        <w:jc w:val="both"/>
      </w:pPr>
      <w:r>
        <w:rPr>
          <w:rFonts w:ascii="Times New Roman"/>
          <w:b w:val="false"/>
          <w:i w:val="false"/>
          <w:color w:val="000000"/>
          <w:sz w:val="28"/>
        </w:rPr>
        <w:t>
      психоневрологиялық және наркологиялық диспансерлердің медициналық анықтамалары;</w:t>
      </w:r>
    </w:p>
    <w:p>
      <w:pPr>
        <w:spacing w:after="0"/>
        <w:ind w:left="0"/>
        <w:jc w:val="both"/>
      </w:pPr>
      <w:r>
        <w:rPr>
          <w:rFonts w:ascii="Times New Roman"/>
          <w:b w:val="false"/>
          <w:i w:val="false"/>
          <w:color w:val="000000"/>
          <w:sz w:val="28"/>
        </w:rPr>
        <w:t>
      өз қызметінде қару мен оқ-дәрілерді пайдаланатын жеке күзет ұйымдарында оларды сақтауға арналған үй-жайлар (не белгіленген талаптарға жауап беретін үй-жайларда оларды сақтауға арналған шарт) болған кезде – сақтау және (немесе) жалға алу шартының көшірмесі, сондай-ақ қару мен оқ-дәрілерді сақтауға арналған үй-жайды тексеру актісі;</w:t>
      </w:r>
    </w:p>
    <w:p>
      <w:pPr>
        <w:spacing w:after="0"/>
        <w:ind w:left="0"/>
        <w:jc w:val="both"/>
      </w:pPr>
      <w:r>
        <w:rPr>
          <w:rFonts w:ascii="Times New Roman"/>
          <w:b w:val="false"/>
          <w:i w:val="false"/>
          <w:color w:val="000000"/>
          <w:sz w:val="28"/>
        </w:rPr>
        <w:t>
      2) лицензия бар қызмет түрінің шеңберінде лицензияны қайта ресімдеу үшін мынадай құжаттар қажет:</w:t>
      </w:r>
    </w:p>
    <w:p>
      <w:pPr>
        <w:spacing w:after="0"/>
        <w:ind w:left="0"/>
        <w:jc w:val="both"/>
      </w:pPr>
      <w:r>
        <w:rPr>
          <w:rFonts w:ascii="Times New Roman"/>
          <w:b w:val="false"/>
          <w:i w:val="false"/>
          <w:color w:val="000000"/>
          <w:sz w:val="28"/>
        </w:rPr>
        <w:t xml:space="preserve">
      № 3 бұйрықпен бекітілген нысан бойынша </w:t>
      </w:r>
      <w:r>
        <w:rPr>
          <w:rFonts w:ascii="Times New Roman"/>
          <w:b w:val="false"/>
          <w:i w:val="false"/>
          <w:color w:val="000000"/>
          <w:sz w:val="28"/>
        </w:rPr>
        <w:t>өтініш</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бюджетке лицензиялық алымның төленгенін растайтын құжаттың көшірмесі (салыстыру үшін түпнұсқасы ұсынылмаған жағдайда нотариалды куәландырылған);</w:t>
      </w:r>
    </w:p>
    <w:p>
      <w:pPr>
        <w:spacing w:after="0"/>
        <w:ind w:left="0"/>
        <w:jc w:val="both"/>
      </w:pPr>
      <w:r>
        <w:rPr>
          <w:rFonts w:ascii="Times New Roman"/>
          <w:b w:val="false"/>
          <w:i w:val="false"/>
          <w:color w:val="000000"/>
          <w:sz w:val="28"/>
        </w:rPr>
        <w:t>
      3) лицензия жоғалған, бүлінген кезде көрсетілетін қызметті алушы порталдағы тиісті ақпараттық жүйелерден лицензия туралы мәліметтерді алу мүмкіндігі болмаған жағдайда ғана көрсетілетін қызметті берушіге лицензияның телнұсқасын алу үшін жүгінеді және мынадай құжаттарды ұсынады:</w:t>
      </w:r>
    </w:p>
    <w:p>
      <w:pPr>
        <w:spacing w:after="0"/>
        <w:ind w:left="0"/>
        <w:jc w:val="both"/>
      </w:pPr>
      <w:r>
        <w:rPr>
          <w:rFonts w:ascii="Times New Roman"/>
          <w:b w:val="false"/>
          <w:i w:val="false"/>
          <w:color w:val="000000"/>
          <w:sz w:val="28"/>
        </w:rPr>
        <w:t>
      ерікті нысанда өтініш;</w:t>
      </w:r>
    </w:p>
    <w:p>
      <w:pPr>
        <w:spacing w:after="0"/>
        <w:ind w:left="0"/>
        <w:jc w:val="both"/>
      </w:pPr>
      <w:r>
        <w:rPr>
          <w:rFonts w:ascii="Times New Roman"/>
          <w:b w:val="false"/>
          <w:i w:val="false"/>
          <w:color w:val="000000"/>
          <w:sz w:val="28"/>
        </w:rPr>
        <w:t>
      бюджетке лицензиялық алымның төленгенін растайтын құжаттың көшірмесі (салыстыру үшін түпнұсқасы ұсынылмаған жағдайда нотариалды куәландырылған);</w:t>
      </w:r>
    </w:p>
    <w:p>
      <w:pPr>
        <w:spacing w:after="0"/>
        <w:ind w:left="0"/>
        <w:jc w:val="both"/>
      </w:pPr>
      <w:r>
        <w:rPr>
          <w:rFonts w:ascii="Times New Roman"/>
          <w:b w:val="false"/>
          <w:i w:val="false"/>
          <w:color w:val="000000"/>
          <w:sz w:val="28"/>
        </w:rPr>
        <w:t>
      портал арқылы жүгінген кезде:</w:t>
      </w:r>
    </w:p>
    <w:p>
      <w:pPr>
        <w:spacing w:after="0"/>
        <w:ind w:left="0"/>
        <w:jc w:val="both"/>
      </w:pPr>
      <w:r>
        <w:rPr>
          <w:rFonts w:ascii="Times New Roman"/>
          <w:b w:val="false"/>
          <w:i w:val="false"/>
          <w:color w:val="000000"/>
          <w:sz w:val="28"/>
        </w:rPr>
        <w:t>
      1) лицензия алу үшін:</w:t>
      </w:r>
    </w:p>
    <w:p>
      <w:pPr>
        <w:spacing w:after="0"/>
        <w:ind w:left="0"/>
        <w:jc w:val="both"/>
      </w:pPr>
      <w:r>
        <w:rPr>
          <w:rFonts w:ascii="Times New Roman"/>
          <w:b w:val="false"/>
          <w:i w:val="false"/>
          <w:color w:val="000000"/>
          <w:sz w:val="28"/>
        </w:rPr>
        <w:t>
      мәліметтер нысанымен толтырылған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жарғының электрондық көшірмесі;</w:t>
      </w:r>
    </w:p>
    <w:p>
      <w:pPr>
        <w:spacing w:after="0"/>
        <w:ind w:left="0"/>
        <w:jc w:val="both"/>
      </w:pPr>
      <w:r>
        <w:rPr>
          <w:rFonts w:ascii="Times New Roman"/>
          <w:b w:val="false"/>
          <w:i w:val="false"/>
          <w:color w:val="000000"/>
          <w:sz w:val="28"/>
        </w:rPr>
        <w:t>
      еңбек қызметін растайтын құжаттың электрондық көшірмесі;</w:t>
      </w:r>
    </w:p>
    <w:p>
      <w:pPr>
        <w:spacing w:after="0"/>
        <w:ind w:left="0"/>
        <w:jc w:val="both"/>
      </w:pPr>
      <w:r>
        <w:rPr>
          <w:rFonts w:ascii="Times New Roman"/>
          <w:b w:val="false"/>
          <w:i w:val="false"/>
          <w:color w:val="000000"/>
          <w:sz w:val="28"/>
        </w:rPr>
        <w:t>
      сұрау салуға тіркелетін психоневрологиялық және наркологиялық диспансерлердің медициналық анықтамаларының электрондық көшірмелері;</w:t>
      </w:r>
    </w:p>
    <w:p>
      <w:pPr>
        <w:spacing w:after="0"/>
        <w:ind w:left="0"/>
        <w:jc w:val="both"/>
      </w:pPr>
      <w:r>
        <w:rPr>
          <w:rFonts w:ascii="Times New Roman"/>
          <w:b w:val="false"/>
          <w:i w:val="false"/>
          <w:color w:val="000000"/>
          <w:sz w:val="28"/>
        </w:rPr>
        <w:t>
      ЭҮТШ арқылы жүргізілетін төлемді қоспағанда лицензиялық алымның төленгендігі туралы түбіртектің электрондық көшірмесі;</w:t>
      </w:r>
    </w:p>
    <w:p>
      <w:pPr>
        <w:spacing w:after="0"/>
        <w:ind w:left="0"/>
        <w:jc w:val="both"/>
      </w:pPr>
      <w:r>
        <w:rPr>
          <w:rFonts w:ascii="Times New Roman"/>
          <w:b w:val="false"/>
          <w:i w:val="false"/>
          <w:color w:val="000000"/>
          <w:sz w:val="28"/>
        </w:rPr>
        <w:t>
      өз қызметінде қару мен оқ-дәрілерді пайдаланатын жеке күзет ұйымдарында оларды сақтауға арналған үй-жайлар (не белгіленген талаптарға жауап беретін үй-жайларда оларды сақтауға арналған шарт) болған кезде – сақтау (және) немесе жалға алу шартының электрондық көшірмесі, сондай-ақ қару мен оқ-дәрілерді сақтауға арналған үй-жайды тексеру актісінің электрондық көшірмесі;</w:t>
      </w:r>
    </w:p>
    <w:p>
      <w:pPr>
        <w:spacing w:after="0"/>
        <w:ind w:left="0"/>
        <w:jc w:val="both"/>
      </w:pPr>
      <w:r>
        <w:rPr>
          <w:rFonts w:ascii="Times New Roman"/>
          <w:b w:val="false"/>
          <w:i w:val="false"/>
          <w:color w:val="000000"/>
          <w:sz w:val="28"/>
        </w:rPr>
        <w:t>
      2) лицензия бар қызмет түрінің шеңберінде лицензияны қайта ресімдеу үшін мынадай құжаттар қажет:</w:t>
      </w:r>
    </w:p>
    <w:p>
      <w:pPr>
        <w:spacing w:after="0"/>
        <w:ind w:left="0"/>
        <w:jc w:val="both"/>
      </w:pPr>
      <w:r>
        <w:rPr>
          <w:rFonts w:ascii="Times New Roman"/>
          <w:b w:val="false"/>
          <w:i w:val="false"/>
          <w:color w:val="000000"/>
          <w:sz w:val="28"/>
        </w:rPr>
        <w:t>
      көрсетілетін қызметті алушының ЭЦК-мен куәландырылған электрондық құжат нысанындағы өтініш;</w:t>
      </w:r>
    </w:p>
    <w:p>
      <w:pPr>
        <w:spacing w:after="0"/>
        <w:ind w:left="0"/>
        <w:jc w:val="both"/>
      </w:pPr>
      <w:r>
        <w:rPr>
          <w:rFonts w:ascii="Times New Roman"/>
          <w:b w:val="false"/>
          <w:i w:val="false"/>
          <w:color w:val="000000"/>
          <w:sz w:val="28"/>
        </w:rPr>
        <w:t>
      лицензияны қайта ресімдеу үшін ЭҮТШ арқылы жүргізілетін төлемді қоспағанда лицензиялық алымның төленгендігі туралы түбіртектің электрондық көшірмесі;</w:t>
      </w:r>
    </w:p>
    <w:p>
      <w:pPr>
        <w:spacing w:after="0"/>
        <w:ind w:left="0"/>
        <w:jc w:val="both"/>
      </w:pPr>
      <w:r>
        <w:rPr>
          <w:rFonts w:ascii="Times New Roman"/>
          <w:b w:val="false"/>
          <w:i w:val="false"/>
          <w:color w:val="000000"/>
          <w:sz w:val="28"/>
        </w:rPr>
        <w:t>
      3) лицензия жоғалған, бүлінген кезде көрсетілетін қызметті алушы порталдағы тиісті ақпараттық жүйелерден лицензия туралы мәліметтерді алу мүмкіндігі болмаған жағдайда ғана көрсетілетін қызметті берушіге лицензияның телнұсқасын алу үшін жүгінеді және мынадай құжаттарды ұсынады:</w:t>
      </w:r>
    </w:p>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лицензия телнұсқасы үшін ЭҮТШ арқылы жүргізілетін төлемді қоспағанда лицензиялық алымның төленгендігі туралы түбіртектің электрондық көшірмесі.</w:t>
      </w:r>
    </w:p>
    <w:p>
      <w:pPr>
        <w:spacing w:after="0"/>
        <w:ind w:left="0"/>
        <w:jc w:val="both"/>
      </w:pPr>
      <w:r>
        <w:rPr>
          <w:rFonts w:ascii="Times New Roman"/>
          <w:b w:val="false"/>
          <w:i w:val="false"/>
          <w:color w:val="000000"/>
          <w:sz w:val="28"/>
        </w:rPr>
        <w:t>
      Мемлекеттік электрондық ақпараттық ресурстар болып табылатын жеке басын растайтын, заңды тұлға ретінде мемлекеттік тіркелуі туралы, лицензия туралы, соттылығының болмауы туралы, қылмыстық және әкімшілік жауапкершілікке тартылмағандығы туралы құжаттардың мәліметтерін қызметті көрсетушінің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ұсыну үшін сұрау салудың қабылданғандығы туралы мәртебе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21" w:id="9"/>
    <w:p>
      <w:pPr>
        <w:spacing w:after="0"/>
        <w:ind w:left="0"/>
        <w:jc w:val="both"/>
      </w:pPr>
      <w:r>
        <w:rPr>
          <w:rFonts w:ascii="Times New Roman"/>
          <w:b w:val="false"/>
          <w:i w:val="false"/>
          <w:color w:val="000000"/>
          <w:sz w:val="28"/>
        </w:rPr>
        <w:t>
      "Орталық мемлекеттік органдардың, сондай-ақ көрсетілетін қызметті берушілердің және (немесе) олардың лауазымды адамдарының мемлекеттік қызметтерді көрсету мәселелері бойынша шешімдеріне, әрекеттеріне (әрекетсіздігіне) шағымдану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22" w:id="10"/>
    <w:p>
      <w:pPr>
        <w:spacing w:after="0"/>
        <w:ind w:left="0"/>
        <w:jc w:val="both"/>
      </w:pPr>
      <w:r>
        <w:rPr>
          <w:rFonts w:ascii="Times New Roman"/>
          <w:b w:val="false"/>
          <w:i w:val="false"/>
          <w:color w:val="000000"/>
          <w:sz w:val="28"/>
        </w:rPr>
        <w:t>
      "4-тарау. Мемлекеттік қызметті көрсету ерекшеліктері ескеріле отырып қойылатын өзге де талаптар".</w:t>
      </w:r>
    </w:p>
    <w:bookmarkEnd w:id="10"/>
    <w:bookmarkStart w:name="z12" w:id="1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заңнамада белгіленген тәртіппен:</w:t>
      </w:r>
    </w:p>
    <w:bookmarkEnd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актілерiнiң эталондық бақылау банкiне енгізу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2) және 3) тармақшаларында көзделген іс-шаралардың орындалуы туралы мәліметтер ұсынуды қамтамасыз етсін.</w:t>
      </w:r>
    </w:p>
    <w:bookmarkStart w:name="z13" w:id="12"/>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 Д. Абаев</w:t>
      </w:r>
    </w:p>
    <w:p>
      <w:pPr>
        <w:spacing w:after="0"/>
        <w:ind w:left="0"/>
        <w:jc w:val="both"/>
      </w:pPr>
      <w:r>
        <w:rPr>
          <w:rFonts w:ascii="Times New Roman"/>
          <w:b w:val="false"/>
          <w:i w:val="false"/>
          <w:color w:val="000000"/>
          <w:sz w:val="28"/>
        </w:rPr>
        <w:t>
      2018 жылғы 11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