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8e63" w14:textId="78a8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сәуірдегі № 152 бұйрығы. Қазақстан Республикасының Әділет министрлігінде 2018 жылғы 27 сәуірде № 16838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Times New Roman"/>
          <w:b w:val="false"/>
          <w:i w:val="false"/>
          <w:color w:val="000000"/>
          <w:sz w:val="28"/>
        </w:rPr>
        <w:t>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бұйрықтың Қазақстан Республикасының Білім және ғылым министрлігінің интернет-ресурсында орналастырылуын;</w:t>
      </w:r>
    </w:p>
    <w:bookmarkEnd w:id="9"/>
    <w:bookmarkStart w:name="z12" w:id="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 152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 бекітілген</w:t>
            </w:r>
          </w:p>
        </w:tc>
      </w:tr>
    </w:tbl>
    <w:bookmarkStart w:name="z16" w:id="13"/>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xml:space="preserve">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мектепке дейінгі тәрбие мен оқытудың, бастауыш, негізгі орта және жалпы орта, техникалық және кәсіптік, орта білімнен кейінгі, қосымша білімнің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bookmarkEnd w:id="15"/>
    <w:bookmarkStart w:name="z19" w:id="16"/>
    <w:p>
      <w:pPr>
        <w:spacing w:after="0"/>
        <w:ind w:left="0"/>
        <w:jc w:val="both"/>
      </w:pPr>
      <w:r>
        <w:rPr>
          <w:rFonts w:ascii="Times New Roman"/>
          <w:b w:val="false"/>
          <w:i w:val="false"/>
          <w:color w:val="000000"/>
          <w:sz w:val="28"/>
        </w:rPr>
        <w:t>
      Осы Қағидаларда мынадай негізгі терминдер мен анықтамалар қолданылады:</w:t>
      </w:r>
    </w:p>
    <w:bookmarkEnd w:id="16"/>
    <w:bookmarkStart w:name="z20" w:id="17"/>
    <w:p>
      <w:pPr>
        <w:spacing w:after="0"/>
        <w:ind w:left="0"/>
        <w:jc w:val="both"/>
      </w:pPr>
      <w:r>
        <w:rPr>
          <w:rFonts w:ascii="Times New Roman"/>
          <w:b w:val="false"/>
          <w:i w:val="false"/>
          <w:color w:val="000000"/>
          <w:sz w:val="28"/>
        </w:rPr>
        <w:t>
      1) апелляцияларды қарау жөніндегі республикалық комиссия (бұдан әрі – республикалық апеляциялық комиссия) және тестілеуді өткізу пунктіндегі 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мәселелер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bookmarkEnd w:id="17"/>
    <w:bookmarkStart w:name="z21" w:id="18"/>
    <w:p>
      <w:pPr>
        <w:spacing w:after="0"/>
        <w:ind w:left="0"/>
        <w:jc w:val="both"/>
      </w:pPr>
      <w:r>
        <w:rPr>
          <w:rFonts w:ascii="Times New Roman"/>
          <w:b w:val="false"/>
          <w:i w:val="false"/>
          <w:color w:val="000000"/>
          <w:sz w:val="28"/>
        </w:rPr>
        <w:t>
      2) аттестаттау кезеңі – аттестаттау аралығындағы кезең;</w:t>
      </w:r>
    </w:p>
    <w:bookmarkEnd w:id="18"/>
    <w:bookmarkStart w:name="z22" w:id="19"/>
    <w:p>
      <w:pPr>
        <w:spacing w:after="0"/>
        <w:ind w:left="0"/>
        <w:jc w:val="both"/>
      </w:pPr>
      <w:r>
        <w:rPr>
          <w:rFonts w:ascii="Times New Roman"/>
          <w:b w:val="false"/>
          <w:i w:val="false"/>
          <w:color w:val="000000"/>
          <w:sz w:val="28"/>
        </w:rPr>
        <w:t>
      3) аттестаттау комиссиясы – аттестаттау рәсімін өткізуге уәкілетті алқалы орган;</w:t>
      </w:r>
    </w:p>
    <w:bookmarkEnd w:id="19"/>
    <w:bookmarkStart w:name="z23" w:id="20"/>
    <w:p>
      <w:pPr>
        <w:spacing w:after="0"/>
        <w:ind w:left="0"/>
        <w:jc w:val="both"/>
      </w:pPr>
      <w:r>
        <w:rPr>
          <w:rFonts w:ascii="Times New Roman"/>
          <w:b w:val="false"/>
          <w:i w:val="false"/>
          <w:color w:val="000000"/>
          <w:sz w:val="28"/>
        </w:rPr>
        <w:t>
      4)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bookmarkEnd w:id="20"/>
    <w:bookmarkStart w:name="z24" w:id="21"/>
    <w:p>
      <w:pPr>
        <w:spacing w:after="0"/>
        <w:ind w:left="0"/>
        <w:jc w:val="both"/>
      </w:pPr>
      <w:r>
        <w:rPr>
          <w:rFonts w:ascii="Times New Roman"/>
          <w:b w:val="false"/>
          <w:i w:val="false"/>
          <w:color w:val="000000"/>
          <w:sz w:val="28"/>
        </w:rPr>
        <w:t>
      5)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bookmarkEnd w:id="21"/>
    <w:bookmarkStart w:name="z25" w:id="22"/>
    <w:p>
      <w:pPr>
        <w:spacing w:after="0"/>
        <w:ind w:left="0"/>
        <w:jc w:val="both"/>
      </w:pPr>
      <w:r>
        <w:rPr>
          <w:rFonts w:ascii="Times New Roman"/>
          <w:b w:val="false"/>
          <w:i w:val="false"/>
          <w:color w:val="000000"/>
          <w:sz w:val="28"/>
        </w:rPr>
        <w:t xml:space="preserve">
      Педагог қызметкерлердің біліктілік тестілеуін білім беру саласындағы уәкілетті орган анықтайтын ұйым ұйымдастырады және өткізеді. </w:t>
      </w:r>
    </w:p>
    <w:bookmarkEnd w:id="22"/>
    <w:bookmarkStart w:name="z26" w:id="23"/>
    <w:p>
      <w:pPr>
        <w:spacing w:after="0"/>
        <w:ind w:left="0"/>
        <w:jc w:val="both"/>
      </w:pPr>
      <w:r>
        <w:rPr>
          <w:rFonts w:ascii="Times New Roman"/>
          <w:b w:val="false"/>
          <w:i w:val="false"/>
          <w:color w:val="000000"/>
          <w:sz w:val="28"/>
        </w:rPr>
        <w:t>
      6)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bookmarkEnd w:id="23"/>
    <w:bookmarkStart w:name="z27" w:id="24"/>
    <w:p>
      <w:pPr>
        <w:spacing w:after="0"/>
        <w:ind w:left="0"/>
        <w:jc w:val="both"/>
      </w:pPr>
      <w:r>
        <w:rPr>
          <w:rFonts w:ascii="Times New Roman"/>
          <w:b w:val="false"/>
          <w:i w:val="false"/>
          <w:color w:val="000000"/>
          <w:sz w:val="28"/>
        </w:rPr>
        <w:t>
      7) қызметтің қорытындыларын кешенді талдамалық қорытындылау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 беру және оқыту) сапасы және аттестаттау кезеңіндегі кәсіби жетістіктері;</w:t>
      </w:r>
    </w:p>
    <w:bookmarkEnd w:id="24"/>
    <w:bookmarkStart w:name="z28" w:id="25"/>
    <w:p>
      <w:pPr>
        <w:spacing w:after="0"/>
        <w:ind w:left="0"/>
        <w:jc w:val="both"/>
      </w:pPr>
      <w:r>
        <w:rPr>
          <w:rFonts w:ascii="Times New Roman"/>
          <w:b w:val="false"/>
          <w:i w:val="false"/>
          <w:color w:val="000000"/>
          <w:sz w:val="28"/>
        </w:rPr>
        <w:t>
      8) мерзімінен бұрын аттестаттау – кезекті аттестаттау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bookmarkEnd w:id="25"/>
    <w:bookmarkStart w:name="z29" w:id="26"/>
    <w:p>
      <w:pPr>
        <w:spacing w:after="0"/>
        <w:ind w:left="0"/>
        <w:jc w:val="both"/>
      </w:pPr>
      <w:r>
        <w:rPr>
          <w:rFonts w:ascii="Times New Roman"/>
          <w:b w:val="false"/>
          <w:i w:val="false"/>
          <w:color w:val="000000"/>
          <w:sz w:val="28"/>
        </w:rPr>
        <w:t>
      9) пәндік олимпиадалар, шығармашылық, кәсіби конкурстар, ғылыми, спорттық жарыстар – білім беру саласындағы уәкілетті орган бекіткен тізімге енгізілетін іс-шаралар;</w:t>
      </w:r>
    </w:p>
    <w:bookmarkEnd w:id="26"/>
    <w:bookmarkStart w:name="z30" w:id="27"/>
    <w:p>
      <w:pPr>
        <w:spacing w:after="0"/>
        <w:ind w:left="0"/>
        <w:jc w:val="both"/>
      </w:pPr>
      <w:r>
        <w:rPr>
          <w:rFonts w:ascii="Times New Roman"/>
          <w:b w:val="false"/>
          <w:i w:val="false"/>
          <w:color w:val="000000"/>
          <w:sz w:val="28"/>
        </w:rPr>
        <w:t xml:space="preserve">
      10)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w:t>
      </w:r>
      <w:r>
        <w:rPr>
          <w:rFonts w:ascii="Times New Roman"/>
          <w:b w:val="false"/>
          <w:i w:val="false"/>
          <w:color w:val="000000"/>
          <w:sz w:val="28"/>
        </w:rPr>
        <w:t>тізбесінде</w:t>
      </w:r>
      <w:r>
        <w:rPr>
          <w:rFonts w:ascii="Times New Roman"/>
          <w:b w:val="false"/>
          <w:i w:val="false"/>
          <w:color w:val="000000"/>
          <w:sz w:val="28"/>
        </w:rPr>
        <w:t xml:space="preserve"> көрсетілген лауазымды атқаратын тұлғалар;</w:t>
      </w:r>
    </w:p>
    <w:bookmarkEnd w:id="27"/>
    <w:bookmarkStart w:name="z31" w:id="28"/>
    <w:p>
      <w:pPr>
        <w:spacing w:after="0"/>
        <w:ind w:left="0"/>
        <w:jc w:val="both"/>
      </w:pPr>
      <w:r>
        <w:rPr>
          <w:rFonts w:ascii="Times New Roman"/>
          <w:b w:val="false"/>
          <w:i w:val="false"/>
          <w:color w:val="000000"/>
          <w:sz w:val="28"/>
        </w:rPr>
        <w:t>
      11) педагог қызметкерлер мен оларға теңестірілген тұлғаларды аттестаттау – педагог қызметкерлер мен оларға теңестірілген тұлғалардың кәсіби қызметті орындау үшін қажетті кәсіби құзыреттілігін белгілейтін, біліктілік санаттарын (растау) беру бойынша бірізді әрекеттердің тәртібі;</w:t>
      </w:r>
    </w:p>
    <w:bookmarkEnd w:id="28"/>
    <w:bookmarkStart w:name="z32" w:id="29"/>
    <w:p>
      <w:pPr>
        <w:spacing w:after="0"/>
        <w:ind w:left="0"/>
        <w:jc w:val="both"/>
      </w:pPr>
      <w:r>
        <w:rPr>
          <w:rFonts w:ascii="Times New Roman"/>
          <w:b w:val="false"/>
          <w:i w:val="false"/>
          <w:color w:val="000000"/>
          <w:sz w:val="28"/>
        </w:rPr>
        <w:t>
      12)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bookmarkEnd w:id="29"/>
    <w:bookmarkStart w:name="z33" w:id="30"/>
    <w:p>
      <w:pPr>
        <w:spacing w:after="0"/>
        <w:ind w:left="0"/>
        <w:jc w:val="both"/>
      </w:pPr>
      <w:r>
        <w:rPr>
          <w:rFonts w:ascii="Times New Roman"/>
          <w:b w:val="false"/>
          <w:i w:val="false"/>
          <w:color w:val="000000"/>
          <w:sz w:val="28"/>
        </w:rPr>
        <w:t>
      13) педагог қызметкерлер мен оларға теңестірілген тұлғалардың портфолиосы – қызметтің қорытындыларын кешенді талдамалық қорытындылау материалдары;</w:t>
      </w:r>
    </w:p>
    <w:bookmarkEnd w:id="30"/>
    <w:bookmarkStart w:name="z34" w:id="31"/>
    <w:p>
      <w:pPr>
        <w:spacing w:after="0"/>
        <w:ind w:left="0"/>
        <w:jc w:val="both"/>
      </w:pPr>
      <w:r>
        <w:rPr>
          <w:rFonts w:ascii="Times New Roman"/>
          <w:b w:val="false"/>
          <w:i w:val="false"/>
          <w:color w:val="000000"/>
          <w:sz w:val="28"/>
        </w:rPr>
        <w:t>
      14) сараптамалық кеңес – аттестаттау комиссиясының қарауы үшін педагог қызметкерлер мен оларға теңестірілген тұлғалардың қызметінің қорытындыларын кешенді талдамалық қорытындылау бойынша қорытынды жасайтын және дайындайтын жұмыс органы.</w:t>
      </w:r>
    </w:p>
    <w:bookmarkEnd w:id="31"/>
    <w:bookmarkStart w:name="z35" w:id="32"/>
    <w:p>
      <w:pPr>
        <w:spacing w:after="0"/>
        <w:ind w:left="0"/>
        <w:jc w:val="both"/>
      </w:pPr>
      <w:r>
        <w:rPr>
          <w:rFonts w:ascii="Times New Roman"/>
          <w:b w:val="false"/>
          <w:i w:val="false"/>
          <w:color w:val="000000"/>
          <w:sz w:val="28"/>
        </w:rPr>
        <w:t>
      15) CEFR (Common European Framework of Reference, шет тілді меңгерудің жалпыеуропалық құзыреті) – тіл білу деңгейін сипаттау үшін қолданылатын халықаралық стандарт;</w:t>
      </w:r>
    </w:p>
    <w:bookmarkEnd w:id="32"/>
    <w:bookmarkStart w:name="z36" w:id="33"/>
    <w:p>
      <w:pPr>
        <w:spacing w:after="0"/>
        <w:ind w:left="0"/>
        <w:jc w:val="both"/>
      </w:pPr>
      <w:r>
        <w:rPr>
          <w:rFonts w:ascii="Times New Roman"/>
          <w:b w:val="false"/>
          <w:i w:val="false"/>
          <w:color w:val="000000"/>
          <w:sz w:val="28"/>
        </w:rPr>
        <w:t>
      16)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bookmarkEnd w:id="33"/>
    <w:bookmarkStart w:name="z37" w:id="34"/>
    <w:p>
      <w:pPr>
        <w:spacing w:after="0"/>
        <w:ind w:left="0"/>
        <w:jc w:val="both"/>
      </w:pPr>
      <w:r>
        <w:rPr>
          <w:rFonts w:ascii="Times New Roman"/>
          <w:b w:val="false"/>
          <w:i w:val="false"/>
          <w:color w:val="000000"/>
          <w:sz w:val="28"/>
        </w:rPr>
        <w:t>
      Педагог қызметкерлердің ұлттық біліктілік тестілеуін білім беру саласындағы өкілетті орган айқындайтын ұйым ұйымдастырады және өткізеді.</w:t>
      </w:r>
    </w:p>
    <w:bookmarkEnd w:id="34"/>
    <w:bookmarkStart w:name="z38" w:id="35"/>
    <w:p>
      <w:pPr>
        <w:spacing w:after="0"/>
        <w:ind w:left="0"/>
        <w:jc w:val="both"/>
      </w:pPr>
      <w:r>
        <w:rPr>
          <w:rFonts w:ascii="Times New Roman"/>
          <w:b w:val="false"/>
          <w:i w:val="false"/>
          <w:color w:val="000000"/>
          <w:sz w:val="28"/>
        </w:rPr>
        <w:t>
      2. Педагог қызметкерлер мен оларға теңестірілген тұлғаларды аттестаттаудан өткізу үшін тиісті деңгейдегі аттестаттау комиссиялары құрылады: білім беру ұйымындарында,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w:t>
      </w:r>
    </w:p>
    <w:bookmarkEnd w:id="35"/>
    <w:bookmarkStart w:name="z39" w:id="36"/>
    <w:p>
      <w:pPr>
        <w:spacing w:after="0"/>
        <w:ind w:left="0"/>
        <w:jc w:val="both"/>
      </w:pPr>
      <w:r>
        <w:rPr>
          <w:rFonts w:ascii="Times New Roman"/>
          <w:b w:val="false"/>
          <w:i w:val="false"/>
          <w:color w:val="000000"/>
          <w:sz w:val="28"/>
        </w:rPr>
        <w:t>
      Аттестаттау комиссиясының құрамы білім беру ұйымының, білім бөлімінің қалалық/аудандық, білім басқармасының, мемлекеттік органның басшысының бұйрығымен бекітіледі.</w:t>
      </w:r>
    </w:p>
    <w:bookmarkEnd w:id="36"/>
    <w:bookmarkStart w:name="z40" w:id="37"/>
    <w:p>
      <w:pPr>
        <w:spacing w:after="0"/>
        <w:ind w:left="0"/>
        <w:jc w:val="both"/>
      </w:pPr>
      <w:r>
        <w:rPr>
          <w:rFonts w:ascii="Times New Roman"/>
          <w:b w:val="false"/>
          <w:i w:val="false"/>
          <w:color w:val="000000"/>
          <w:sz w:val="28"/>
        </w:rPr>
        <w:t>
      3. Аттестаттау комиссиясының мүшелері тақ саннан құралады. Аттестаттау комиссиясының төрағасы мен төраға орынбасары комиссия мүшелерінің арасынан таңдалады. Хатшы аттестаттау комиссиясының мүшесі болып табылмайды.</w:t>
      </w:r>
    </w:p>
    <w:bookmarkEnd w:id="37"/>
    <w:bookmarkStart w:name="z41" w:id="38"/>
    <w:p>
      <w:pPr>
        <w:spacing w:after="0"/>
        <w:ind w:left="0"/>
        <w:jc w:val="both"/>
      </w:pPr>
      <w:r>
        <w:rPr>
          <w:rFonts w:ascii="Times New Roman"/>
          <w:b w:val="false"/>
          <w:i w:val="false"/>
          <w:color w:val="000000"/>
          <w:sz w:val="28"/>
        </w:rPr>
        <w:t>
      4. Аттестаттау комиссиясының құрамына тәжірибелі педагогтер, әдіскерлер, ғылыми-педагогикалық кеңестердің, оқу-әдістемелік бірлестіктердің, біліктілікті арттыру институттарының, қоғамдық және қоғамдық емес ұйымдардың, кәсіподақтардың өкілдері, білім беруді басқару органдарының, кадр қызметінің мамандары, өндірістік бірлестіктердің, Қазақстан Республикасының "Атамекен" ұлттық кәсіпкерлер палатасының (бұдан әрі – ҚР "Атамекен" ҰКП) өкілдері (техникалық және кәсіптік, орта білімнен кейінгі білім үшін), мамандары кіреді.</w:t>
      </w:r>
    </w:p>
    <w:bookmarkEnd w:id="38"/>
    <w:bookmarkStart w:name="z42" w:id="39"/>
    <w:p>
      <w:pPr>
        <w:spacing w:after="0"/>
        <w:ind w:left="0"/>
        <w:jc w:val="both"/>
      </w:pPr>
      <w:r>
        <w:rPr>
          <w:rFonts w:ascii="Times New Roman"/>
          <w:b w:val="false"/>
          <w:i w:val="false"/>
          <w:color w:val="000000"/>
          <w:sz w:val="28"/>
        </w:rPr>
        <w:t>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тиісті мемлекеттік органдардың аттестаттау комиссиялары жүзеге асырады.</w:t>
      </w:r>
    </w:p>
    <w:bookmarkEnd w:id="39"/>
    <w:bookmarkStart w:name="z43" w:id="40"/>
    <w:p>
      <w:pPr>
        <w:spacing w:after="0"/>
        <w:ind w:left="0"/>
        <w:jc w:val="both"/>
      </w:pPr>
      <w:r>
        <w:rPr>
          <w:rFonts w:ascii="Times New Roman"/>
          <w:b w:val="false"/>
          <w:i w:val="false"/>
          <w:color w:val="000000"/>
          <w:sz w:val="28"/>
        </w:rPr>
        <w:t>
      Тиісті органдарда білікті мамандар болмаған жағдайда білім беру ұйымының басшысы білім беруді басқару органынан педагог қызметкерлер мен оларға теңестірілген тұлғаларды аттестаттау туралы өтінішпен жүгінеді.</w:t>
      </w:r>
    </w:p>
    <w:bookmarkEnd w:id="40"/>
    <w:bookmarkStart w:name="z44" w:id="41"/>
    <w:p>
      <w:pPr>
        <w:spacing w:after="0"/>
        <w:ind w:left="0"/>
        <w:jc w:val="left"/>
      </w:pPr>
      <w:r>
        <w:rPr>
          <w:rFonts w:ascii="Times New Roman"/>
          <w:b/>
          <w:i w:val="false"/>
          <w:color w:val="000000"/>
        </w:rPr>
        <w:t xml:space="preserve"> 2-тарау.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bookmarkEnd w:id="41"/>
    <w:bookmarkStart w:name="z45" w:id="42"/>
    <w:p>
      <w:pPr>
        <w:spacing w:after="0"/>
        <w:ind w:left="0"/>
        <w:jc w:val="left"/>
      </w:pPr>
      <w:r>
        <w:rPr>
          <w:rFonts w:ascii="Times New Roman"/>
          <w:b/>
          <w:i w:val="false"/>
          <w:color w:val="000000"/>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42"/>
    <w:bookmarkStart w:name="z46" w:id="43"/>
    <w:p>
      <w:pPr>
        <w:spacing w:after="0"/>
        <w:ind w:left="0"/>
        <w:jc w:val="both"/>
      </w:pPr>
      <w:r>
        <w:rPr>
          <w:rFonts w:ascii="Times New Roman"/>
          <w:b w:val="false"/>
          <w:i w:val="false"/>
          <w:color w:val="000000"/>
          <w:sz w:val="28"/>
        </w:rPr>
        <w:t>
      5.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аттестатталушы адамдар) аттестаттау кезекті және мерзімінен бұрын болып бөлінеді.</w:t>
      </w:r>
    </w:p>
    <w:bookmarkEnd w:id="43"/>
    <w:bookmarkStart w:name="z47" w:id="44"/>
    <w:p>
      <w:pPr>
        <w:spacing w:after="0"/>
        <w:ind w:left="0"/>
        <w:jc w:val="both"/>
      </w:pPr>
      <w:r>
        <w:rPr>
          <w:rFonts w:ascii="Times New Roman"/>
          <w:b w:val="false"/>
          <w:i w:val="false"/>
          <w:color w:val="000000"/>
          <w:sz w:val="28"/>
        </w:rPr>
        <w:t xml:space="preserve">
      6. Педагог қызметкерлер мен оларға теңестірілген тұлғалар аттестаттаудан Заңның </w:t>
      </w:r>
      <w:r>
        <w:rPr>
          <w:rFonts w:ascii="Times New Roman"/>
          <w:b w:val="false"/>
          <w:i w:val="false"/>
          <w:color w:val="000000"/>
          <w:sz w:val="28"/>
        </w:rPr>
        <w:t>51-бабы</w:t>
      </w:r>
      <w:r>
        <w:rPr>
          <w:rFonts w:ascii="Times New Roman"/>
          <w:b w:val="false"/>
          <w:i w:val="false"/>
          <w:color w:val="000000"/>
          <w:sz w:val="28"/>
        </w:rPr>
        <w:t xml:space="preserve"> 3-тармағының 6) тармақшасына сәйкес кемінде бес жылда бір рет өтеді.</w:t>
      </w:r>
    </w:p>
    <w:bookmarkEnd w:id="44"/>
    <w:bookmarkStart w:name="z48" w:id="45"/>
    <w:p>
      <w:pPr>
        <w:spacing w:after="0"/>
        <w:ind w:left="0"/>
        <w:jc w:val="both"/>
      </w:pPr>
      <w:r>
        <w:rPr>
          <w:rFonts w:ascii="Times New Roman"/>
          <w:b w:val="false"/>
          <w:i w:val="false"/>
          <w:color w:val="000000"/>
          <w:sz w:val="28"/>
        </w:rPr>
        <w:t xml:space="preserve">
      7. Аттестатталушы адамдар келесі оқу жылында аттестаттаудан (кезекті және мерзімінен бұрын) өту үшін ағымдағы жылғы 25 мамырға дейін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ұйымының аттестаттау комиссиясына өтініш береді.</w:t>
      </w:r>
    </w:p>
    <w:bookmarkEnd w:id="45"/>
    <w:bookmarkStart w:name="z49" w:id="46"/>
    <w:p>
      <w:pPr>
        <w:spacing w:after="0"/>
        <w:ind w:left="0"/>
        <w:jc w:val="both"/>
      </w:pPr>
      <w:r>
        <w:rPr>
          <w:rFonts w:ascii="Times New Roman"/>
          <w:b w:val="false"/>
          <w:i w:val="false"/>
          <w:color w:val="000000"/>
          <w:sz w:val="28"/>
        </w:rPr>
        <w:t>
      8. Аттестатталушы адамдардың тізімдік құрамы білім беру ұйымының алқалық органының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bookmarkEnd w:id="46"/>
    <w:bookmarkStart w:name="z50" w:id="47"/>
    <w:p>
      <w:pPr>
        <w:spacing w:after="0"/>
        <w:ind w:left="0"/>
        <w:jc w:val="both"/>
      </w:pPr>
      <w:r>
        <w:rPr>
          <w:rFonts w:ascii="Times New Roman"/>
          <w:b w:val="false"/>
          <w:i w:val="false"/>
          <w:color w:val="000000"/>
          <w:sz w:val="28"/>
        </w:rPr>
        <w:t>
      9. Аттестатталушы адамдардың біліктілік санаттарын алу (растау) үшін кезекті атестаттаудан өткізу педагог қызметкерлер қызметінің қорытындысын кешенді талдамалық қорытындылау арқылы бір кезеңде жүзеге асырылады.</w:t>
      </w:r>
    </w:p>
    <w:bookmarkEnd w:id="47"/>
    <w:bookmarkStart w:name="z51" w:id="48"/>
    <w:p>
      <w:pPr>
        <w:spacing w:after="0"/>
        <w:ind w:left="0"/>
        <w:jc w:val="both"/>
      </w:pPr>
      <w:r>
        <w:rPr>
          <w:rFonts w:ascii="Times New Roman"/>
          <w:b w:val="false"/>
          <w:i w:val="false"/>
          <w:color w:val="000000"/>
          <w:sz w:val="28"/>
        </w:rPr>
        <w:t xml:space="preserve">
      10. Аттестатталушы адамдардың біліктілік санаттарын көтеру үшін Заңның </w:t>
      </w:r>
      <w:r>
        <w:rPr>
          <w:rFonts w:ascii="Times New Roman"/>
          <w:b w:val="false"/>
          <w:i w:val="false"/>
          <w:color w:val="000000"/>
          <w:sz w:val="28"/>
        </w:rPr>
        <w:t>51-бабы</w:t>
      </w:r>
      <w:r>
        <w:rPr>
          <w:rFonts w:ascii="Times New Roman"/>
          <w:b w:val="false"/>
          <w:i w:val="false"/>
          <w:color w:val="000000"/>
          <w:sz w:val="28"/>
        </w:rPr>
        <w:t xml:space="preserve"> 2-тармағының 7) тармақшасына сәйкес біліктілік талаптарына сай өтініш негізінде мерзімінен бұрын аттестаттау өткізіледі:</w:t>
      </w:r>
    </w:p>
    <w:bookmarkEnd w:id="48"/>
    <w:bookmarkStart w:name="z52" w:id="49"/>
    <w:p>
      <w:pPr>
        <w:spacing w:after="0"/>
        <w:ind w:left="0"/>
        <w:jc w:val="both"/>
      </w:pPr>
      <w:r>
        <w:rPr>
          <w:rFonts w:ascii="Times New Roman"/>
          <w:b w:val="false"/>
          <w:i w:val="false"/>
          <w:color w:val="000000"/>
          <w:sz w:val="28"/>
        </w:rPr>
        <w:t>
      1) екінші біліктілік санатына:</w:t>
      </w:r>
    </w:p>
    <w:bookmarkEnd w:id="49"/>
    <w:bookmarkStart w:name="z53" w:id="50"/>
    <w:p>
      <w:pPr>
        <w:spacing w:after="0"/>
        <w:ind w:left="0"/>
        <w:jc w:val="both"/>
      </w:pPr>
      <w:r>
        <w:rPr>
          <w:rFonts w:ascii="Times New Roman"/>
          <w:b w:val="false"/>
          <w:i w:val="false"/>
          <w:color w:val="000000"/>
          <w:sz w:val="28"/>
        </w:rPr>
        <w:t>
      кәсіптік орта (техникалық және кәсіптік, орта білімнен кейінгі), жоғары оқу орнын "үздік" бітірген және кемінде бір жыл педагогикалық қызметінің өтілі бар тұлғалар;</w:t>
      </w:r>
    </w:p>
    <w:bookmarkEnd w:id="50"/>
    <w:bookmarkStart w:name="z54" w:id="51"/>
    <w:p>
      <w:pPr>
        <w:spacing w:after="0"/>
        <w:ind w:left="0"/>
        <w:jc w:val="both"/>
      </w:pPr>
      <w:r>
        <w:rPr>
          <w:rFonts w:ascii="Times New Roman"/>
          <w:b w:val="false"/>
          <w:i w:val="false"/>
          <w:color w:val="000000"/>
          <w:sz w:val="28"/>
        </w:rPr>
        <w:t>
      "Болашақ" бағдарламасы бойынша жоғары оқу орнын бітірген және кемінде бір жыл педагогикалық қызметінің өтілі бар тұлғалар;</w:t>
      </w:r>
    </w:p>
    <w:bookmarkEnd w:id="51"/>
    <w:bookmarkStart w:name="z55" w:id="52"/>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bookmarkEnd w:id="52"/>
    <w:bookmarkStart w:name="z56" w:id="53"/>
    <w:p>
      <w:pPr>
        <w:spacing w:after="0"/>
        <w:ind w:left="0"/>
        <w:jc w:val="both"/>
      </w:pPr>
      <w:r>
        <w:rPr>
          <w:rFonts w:ascii="Times New Roman"/>
          <w:b w:val="false"/>
          <w:i w:val="false"/>
          <w:color w:val="000000"/>
          <w:sz w:val="28"/>
        </w:rPr>
        <w:t>
      2) бірінші біліктілік санатына:</w:t>
      </w:r>
    </w:p>
    <w:bookmarkEnd w:id="53"/>
    <w:bookmarkStart w:name="z57" w:id="54"/>
    <w:p>
      <w:pPr>
        <w:spacing w:after="0"/>
        <w:ind w:left="0"/>
        <w:jc w:val="both"/>
      </w:pPr>
      <w:r>
        <w:rPr>
          <w:rFonts w:ascii="Times New Roman"/>
          <w:b w:val="false"/>
          <w:i w:val="false"/>
          <w:color w:val="000000"/>
          <w:sz w:val="28"/>
        </w:rPr>
        <w:t>
      ЖОО-дан білім беру ұйымдарына педагогикалық жұмысқа ауысқан, кемінде үш жыл педагогикалық жұмыс өтілі және магистр академиялық дәрежесі бар тұлғалар;</w:t>
      </w:r>
    </w:p>
    <w:bookmarkEnd w:id="54"/>
    <w:bookmarkStart w:name="z58" w:id="55"/>
    <w:p>
      <w:pPr>
        <w:spacing w:after="0"/>
        <w:ind w:left="0"/>
        <w:jc w:val="both"/>
      </w:pPr>
      <w:r>
        <w:rPr>
          <w:rFonts w:ascii="Times New Roman"/>
          <w:b w:val="false"/>
          <w:i w:val="false"/>
          <w:color w:val="000000"/>
          <w:sz w:val="28"/>
        </w:rPr>
        <w:t>
      облыстық деңгейдегі кәсіби конкурстардың, педагогикалық олимпиадалардың жеңімпаздары болып табылатын екінші біліктілік санаты бар тұлғалар;</w:t>
      </w:r>
    </w:p>
    <w:bookmarkEnd w:id="55"/>
    <w:bookmarkStart w:name="z59" w:id="56"/>
    <w:p>
      <w:pPr>
        <w:spacing w:after="0"/>
        <w:ind w:left="0"/>
        <w:jc w:val="both"/>
      </w:pPr>
      <w:r>
        <w:rPr>
          <w:rFonts w:ascii="Times New Roman"/>
          <w:b w:val="false"/>
          <w:i w:val="false"/>
          <w:color w:val="000000"/>
          <w:sz w:val="28"/>
        </w:rPr>
        <w:t>
      қатысу нысандары әртүрлі (күндізгі, сырттай, қашықтықтан)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bookmarkEnd w:id="56"/>
    <w:bookmarkStart w:name="z60" w:id="57"/>
    <w:p>
      <w:pPr>
        <w:spacing w:after="0"/>
        <w:ind w:left="0"/>
        <w:jc w:val="both"/>
      </w:pPr>
      <w:r>
        <w:rPr>
          <w:rFonts w:ascii="Times New Roman"/>
          <w:b w:val="false"/>
          <w:i w:val="false"/>
          <w:color w:val="000000"/>
          <w:sz w:val="28"/>
        </w:rPr>
        <w:t>
      облыстық деңгейде өзінің педагогикалық тәжірибесін жинақтаған екінші біліктілік санаты бар тұлғалар;</w:t>
      </w:r>
    </w:p>
    <w:bookmarkEnd w:id="57"/>
    <w:bookmarkStart w:name="z61" w:id="58"/>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bookmarkEnd w:id="58"/>
    <w:bookmarkStart w:name="z62" w:id="59"/>
    <w:p>
      <w:pPr>
        <w:spacing w:after="0"/>
        <w:ind w:left="0"/>
        <w:jc w:val="both"/>
      </w:pPr>
      <w:r>
        <w:rPr>
          <w:rFonts w:ascii="Times New Roman"/>
          <w:b w:val="false"/>
          <w:i w:val="false"/>
          <w:color w:val="000000"/>
          <w:sz w:val="28"/>
        </w:rPr>
        <w:t>
      3) жоғары біліктілік санатына:</w:t>
      </w:r>
    </w:p>
    <w:bookmarkEnd w:id="59"/>
    <w:bookmarkStart w:name="z63" w:id="60"/>
    <w:p>
      <w:pPr>
        <w:spacing w:after="0"/>
        <w:ind w:left="0"/>
        <w:jc w:val="both"/>
      </w:pPr>
      <w:r>
        <w:rPr>
          <w:rFonts w:ascii="Times New Roman"/>
          <w:b w:val="false"/>
          <w:i w:val="false"/>
          <w:color w:val="000000"/>
          <w:sz w:val="28"/>
        </w:rPr>
        <w:t>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bookmarkEnd w:id="60"/>
    <w:bookmarkStart w:name="z64" w:id="61"/>
    <w:p>
      <w:pPr>
        <w:spacing w:after="0"/>
        <w:ind w:left="0"/>
        <w:jc w:val="both"/>
      </w:pPr>
      <w:r>
        <w:rPr>
          <w:rFonts w:ascii="Times New Roman"/>
          <w:b w:val="false"/>
          <w:i w:val="false"/>
          <w:color w:val="000000"/>
          <w:sz w:val="28"/>
        </w:rPr>
        <w:t>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bookmarkEnd w:id="61"/>
    <w:bookmarkStart w:name="z65" w:id="62"/>
    <w:p>
      <w:pPr>
        <w:spacing w:after="0"/>
        <w:ind w:left="0"/>
        <w:jc w:val="both"/>
      </w:pPr>
      <w:r>
        <w:rPr>
          <w:rFonts w:ascii="Times New Roman"/>
          <w:b w:val="false"/>
          <w:i w:val="false"/>
          <w:color w:val="000000"/>
          <w:sz w:val="28"/>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bookmarkEnd w:id="62"/>
    <w:bookmarkStart w:name="z66" w:id="63"/>
    <w:p>
      <w:pPr>
        <w:spacing w:after="0"/>
        <w:ind w:left="0"/>
        <w:jc w:val="both"/>
      </w:pPr>
      <w:r>
        <w:rPr>
          <w:rFonts w:ascii="Times New Roman"/>
          <w:b w:val="false"/>
          <w:i w:val="false"/>
          <w:color w:val="000000"/>
          <w:sz w:val="28"/>
        </w:rPr>
        <w:t>
      біліктілікті арттыру жүйесінен техникалық және кәсіптік, орта білімнен кейінгі білім беру ұйымына педагогикалық жұмысқа ауысқан, кемінде төрт жылдық педагогикалық жұмысы өтілі, бірінші біліктілік санаты бар тұлғалар;</w:t>
      </w:r>
    </w:p>
    <w:bookmarkEnd w:id="63"/>
    <w:bookmarkStart w:name="z67" w:id="64"/>
    <w:p>
      <w:pPr>
        <w:spacing w:after="0"/>
        <w:ind w:left="0"/>
        <w:jc w:val="both"/>
      </w:pPr>
      <w:r>
        <w:rPr>
          <w:rFonts w:ascii="Times New Roman"/>
          <w:b w:val="false"/>
          <w:i w:val="false"/>
          <w:color w:val="000000"/>
          <w:sz w:val="28"/>
        </w:rPr>
        <w:t>
      магистр академиялық дәрежесі және кемінде төрт жыл педагогикалық жұмыс өтілі бар, ЖОО-дан білім беру ұйымына педагогикалық жұмысқа ауысқан тұлғалар;</w:t>
      </w:r>
    </w:p>
    <w:bookmarkEnd w:id="64"/>
    <w:bookmarkStart w:name="z68" w:id="65"/>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bookmarkEnd w:id="65"/>
    <w:bookmarkStart w:name="z69" w:id="66"/>
    <w:p>
      <w:pPr>
        <w:spacing w:after="0"/>
        <w:ind w:left="0"/>
        <w:jc w:val="both"/>
      </w:pPr>
      <w:r>
        <w:rPr>
          <w:rFonts w:ascii="Times New Roman"/>
          <w:b w:val="false"/>
          <w:i w:val="false"/>
          <w:color w:val="000000"/>
          <w:sz w:val="28"/>
        </w:rPr>
        <w:t>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 ескеріле отырып өткізіледі.</w:t>
      </w:r>
    </w:p>
    <w:bookmarkEnd w:id="66"/>
    <w:bookmarkStart w:name="z70" w:id="67"/>
    <w:p>
      <w:pPr>
        <w:spacing w:after="0"/>
        <w:ind w:left="0"/>
        <w:jc w:val="both"/>
      </w:pPr>
      <w:r>
        <w:rPr>
          <w:rFonts w:ascii="Times New Roman"/>
          <w:b w:val="false"/>
          <w:i w:val="false"/>
          <w:color w:val="000000"/>
          <w:sz w:val="28"/>
        </w:rPr>
        <w:t>
      11. Мерзімінен бұрын аттестаттауға үміткер тұлғалар екі кезеңдік аттестаттаудан өтеді:</w:t>
      </w:r>
    </w:p>
    <w:bookmarkEnd w:id="67"/>
    <w:bookmarkStart w:name="z71" w:id="68"/>
    <w:p>
      <w:pPr>
        <w:spacing w:after="0"/>
        <w:ind w:left="0"/>
        <w:jc w:val="both"/>
      </w:pPr>
      <w:r>
        <w:rPr>
          <w:rFonts w:ascii="Times New Roman"/>
          <w:b w:val="false"/>
          <w:i w:val="false"/>
          <w:color w:val="000000"/>
          <w:sz w:val="28"/>
        </w:rPr>
        <w:t>
      1) бірінші кезең – біліктілік тестілеуі;</w:t>
      </w:r>
    </w:p>
    <w:bookmarkEnd w:id="68"/>
    <w:bookmarkStart w:name="z72" w:id="69"/>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End w:id="69"/>
    <w:bookmarkStart w:name="z73" w:id="70"/>
    <w:p>
      <w:pPr>
        <w:spacing w:after="0"/>
        <w:ind w:left="0"/>
        <w:jc w:val="both"/>
      </w:pPr>
      <w:r>
        <w:rPr>
          <w:rFonts w:ascii="Times New Roman"/>
          <w:b w:val="false"/>
          <w:i w:val="false"/>
          <w:color w:val="000000"/>
          <w:sz w:val="28"/>
        </w:rPr>
        <w:t>
      12. Біліктілік тестілеуін жыл сайын 15 қазан мен 15 желтоқсан аралығында облыстардың, Астана және Алматы қалаларының білім басқармалары, білім беру саласындағы уәкілетті орган, қарамағында білім беру ұйымдары бар салалық мемлекеттік органдар бекіткен кестеге сәйкес білім беру саласындағы уәкілетті орган айқындайтын ұйым өткізеді.</w:t>
      </w:r>
    </w:p>
    <w:bookmarkEnd w:id="70"/>
    <w:bookmarkStart w:name="z74" w:id="71"/>
    <w:p>
      <w:pPr>
        <w:spacing w:after="0"/>
        <w:ind w:left="0"/>
        <w:jc w:val="both"/>
      </w:pPr>
      <w:r>
        <w:rPr>
          <w:rFonts w:ascii="Times New Roman"/>
          <w:b w:val="false"/>
          <w:i w:val="false"/>
          <w:color w:val="000000"/>
          <w:sz w:val="28"/>
        </w:rPr>
        <w:t>
      13. Тестілеудің өткізілу мерзімі аттестатталушы адамдарға тестілеу рәсімін өткізуге кемінде 2 апта қалғанда хабарланады.</w:t>
      </w:r>
    </w:p>
    <w:bookmarkEnd w:id="71"/>
    <w:bookmarkStart w:name="z75" w:id="72"/>
    <w:p>
      <w:pPr>
        <w:spacing w:after="0"/>
        <w:ind w:left="0"/>
        <w:jc w:val="both"/>
      </w:pPr>
      <w:r>
        <w:rPr>
          <w:rFonts w:ascii="Times New Roman"/>
          <w:b w:val="false"/>
          <w:i w:val="false"/>
          <w:color w:val="000000"/>
          <w:sz w:val="28"/>
        </w:rPr>
        <w:t>
      14. Аттестаттау барысында біліктілік тестілеуіне жататын еңбек қызметі бейіні бойынша бағыттар тізбесі білім туралы құжат бойынша біліктілігіне сәйкес анықталады.</w:t>
      </w:r>
    </w:p>
    <w:bookmarkEnd w:id="72"/>
    <w:bookmarkStart w:name="z76" w:id="73"/>
    <w:p>
      <w:pPr>
        <w:spacing w:after="0"/>
        <w:ind w:left="0"/>
        <w:jc w:val="both"/>
      </w:pPr>
      <w:r>
        <w:rPr>
          <w:rFonts w:ascii="Times New Roman"/>
          <w:b w:val="false"/>
          <w:i w:val="false"/>
          <w:color w:val="000000"/>
          <w:sz w:val="28"/>
        </w:rPr>
        <w:t>
      15. Біліктілікке тестілеу жүз тестілік тапсырмадан тұрады:</w:t>
      </w:r>
    </w:p>
    <w:bookmarkEnd w:id="73"/>
    <w:bookmarkStart w:name="z77" w:id="74"/>
    <w:p>
      <w:pPr>
        <w:spacing w:after="0"/>
        <w:ind w:left="0"/>
        <w:jc w:val="both"/>
      </w:pPr>
      <w:r>
        <w:rPr>
          <w:rFonts w:ascii="Times New Roman"/>
          <w:b w:val="false"/>
          <w:i w:val="false"/>
          <w:color w:val="000000"/>
          <w:sz w:val="28"/>
        </w:rPr>
        <w:t>
      "Қызмет бағыты бойынша" – жетпіс тапсырма;</w:t>
      </w:r>
    </w:p>
    <w:bookmarkEnd w:id="74"/>
    <w:bookmarkStart w:name="z78" w:id="75"/>
    <w:p>
      <w:pPr>
        <w:spacing w:after="0"/>
        <w:ind w:left="0"/>
        <w:jc w:val="both"/>
      </w:pPr>
      <w:r>
        <w:rPr>
          <w:rFonts w:ascii="Times New Roman"/>
          <w:b w:val="false"/>
          <w:i w:val="false"/>
          <w:color w:val="000000"/>
          <w:sz w:val="28"/>
        </w:rPr>
        <w:t>
      "Педагогика, оқыту әдістемесі" – отыз тапсырма;</w:t>
      </w:r>
    </w:p>
    <w:bookmarkEnd w:id="75"/>
    <w:bookmarkStart w:name="z79" w:id="76"/>
    <w:p>
      <w:pPr>
        <w:spacing w:after="0"/>
        <w:ind w:left="0"/>
        <w:jc w:val="both"/>
      </w:pPr>
      <w:r>
        <w:rPr>
          <w:rFonts w:ascii="Times New Roman"/>
          <w:b w:val="false"/>
          <w:i w:val="false"/>
          <w:color w:val="000000"/>
          <w:sz w:val="28"/>
        </w:rPr>
        <w:t>
      Біліктілік тестілеуінің жалпы уақыты екі жүз отыз минутты құрайды.</w:t>
      </w:r>
    </w:p>
    <w:bookmarkEnd w:id="76"/>
    <w:bookmarkStart w:name="z80" w:id="77"/>
    <w:p>
      <w:pPr>
        <w:spacing w:after="0"/>
        <w:ind w:left="0"/>
        <w:jc w:val="both"/>
      </w:pPr>
      <w:r>
        <w:rPr>
          <w:rFonts w:ascii="Times New Roman"/>
          <w:b w:val="false"/>
          <w:i w:val="false"/>
          <w:color w:val="000000"/>
          <w:sz w:val="28"/>
        </w:rPr>
        <w:t>
      "Қызмет бағыты бойынша" - 50%, "Педагогика және оқыту әдістемесі" бойынша - 50% дұрыс жауап алынса, тестілеу нәтижесі оң деп есептеледі.</w:t>
      </w:r>
    </w:p>
    <w:bookmarkEnd w:id="77"/>
    <w:bookmarkStart w:name="z81" w:id="78"/>
    <w:p>
      <w:pPr>
        <w:spacing w:after="0"/>
        <w:ind w:left="0"/>
        <w:jc w:val="both"/>
      </w:pPr>
      <w:r>
        <w:rPr>
          <w:rFonts w:ascii="Times New Roman"/>
          <w:b w:val="false"/>
          <w:i w:val="false"/>
          <w:color w:val="000000"/>
          <w:sz w:val="28"/>
        </w:rPr>
        <w:t>
      Тестілеу кезінде 50 %-дан кем нәтиже көрсеткен немесе дәлелді себептермен қатыспаған аттестатталушы адамдар бірінші тестілеуден кейін екі айдан кешіктірмей қайта тестілеуден өтеді.</w:t>
      </w:r>
    </w:p>
    <w:bookmarkEnd w:id="78"/>
    <w:bookmarkStart w:name="z82" w:id="79"/>
    <w:p>
      <w:pPr>
        <w:spacing w:after="0"/>
        <w:ind w:left="0"/>
        <w:jc w:val="both"/>
      </w:pPr>
      <w:r>
        <w:rPr>
          <w:rFonts w:ascii="Times New Roman"/>
          <w:b w:val="false"/>
          <w:i w:val="false"/>
          <w:color w:val="000000"/>
          <w:sz w:val="28"/>
        </w:rPr>
        <w:t>
      Дәлелді себептер мыналар болып табылады:</w:t>
      </w:r>
    </w:p>
    <w:bookmarkEnd w:id="79"/>
    <w:bookmarkStart w:name="z83" w:id="80"/>
    <w:p>
      <w:pPr>
        <w:spacing w:after="0"/>
        <w:ind w:left="0"/>
        <w:jc w:val="both"/>
      </w:pPr>
      <w:r>
        <w:rPr>
          <w:rFonts w:ascii="Times New Roman"/>
          <w:b w:val="false"/>
          <w:i w:val="false"/>
          <w:color w:val="000000"/>
          <w:sz w:val="28"/>
        </w:rPr>
        <w:t>
      1) ұзақ уақыт бойы еңбекке жарамсыздық (2 айдан аспайтын);</w:t>
      </w:r>
    </w:p>
    <w:bookmarkEnd w:id="80"/>
    <w:bookmarkStart w:name="z84" w:id="81"/>
    <w:p>
      <w:pPr>
        <w:spacing w:after="0"/>
        <w:ind w:left="0"/>
        <w:jc w:val="both"/>
      </w:pPr>
      <w:r>
        <w:rPr>
          <w:rFonts w:ascii="Times New Roman"/>
          <w:b w:val="false"/>
          <w:i w:val="false"/>
          <w:color w:val="000000"/>
          <w:sz w:val="28"/>
        </w:rPr>
        <w:t>
      2) жүктілік және бала туу, бала күту демалысында болу;</w:t>
      </w:r>
    </w:p>
    <w:bookmarkEnd w:id="81"/>
    <w:bookmarkStart w:name="z85" w:id="82"/>
    <w:p>
      <w:pPr>
        <w:spacing w:after="0"/>
        <w:ind w:left="0"/>
        <w:jc w:val="both"/>
      </w:pPr>
      <w:r>
        <w:rPr>
          <w:rFonts w:ascii="Times New Roman"/>
          <w:b w:val="false"/>
          <w:i w:val="false"/>
          <w:color w:val="000000"/>
          <w:sz w:val="28"/>
        </w:rPr>
        <w:t>
      3) шетелде қызметтік іссапарда болу.</w:t>
      </w:r>
    </w:p>
    <w:bookmarkEnd w:id="82"/>
    <w:bookmarkStart w:name="z86" w:id="83"/>
    <w:p>
      <w:pPr>
        <w:spacing w:after="0"/>
        <w:ind w:left="0"/>
        <w:jc w:val="both"/>
      </w:pPr>
      <w:r>
        <w:rPr>
          <w:rFonts w:ascii="Times New Roman"/>
          <w:b w:val="false"/>
          <w:i w:val="false"/>
          <w:color w:val="000000"/>
          <w:sz w:val="28"/>
        </w:rPr>
        <w:t>
      16. Қайта тестілеу кезінде 50%-дан кем нәтиже көрсеткен аттестатталушы адамдар аттестаттаудың екінші кезеңіне жіберілмейді. Тестілеуден табысты өткен аттестатталушы адамдар аттестаттаудың екінші кезеңіне жіберіледі.</w:t>
      </w:r>
    </w:p>
    <w:bookmarkEnd w:id="83"/>
    <w:bookmarkStart w:name="z87" w:id="84"/>
    <w:p>
      <w:pPr>
        <w:spacing w:after="0"/>
        <w:ind w:left="0"/>
        <w:jc w:val="both"/>
      </w:pPr>
      <w:r>
        <w:rPr>
          <w:rFonts w:ascii="Times New Roman"/>
          <w:b w:val="false"/>
          <w:i w:val="false"/>
          <w:color w:val="000000"/>
          <w:sz w:val="28"/>
        </w:rPr>
        <w:t>
      17. Тестілеу аяқталған соң нәтижелері бойынша ведомость білім беруді басқару органдарына жолданады, сондай-ақ білім беру саласындағы уәкілетті орган айқындайтын ұйымның ресми сайтына орналастырылады.</w:t>
      </w:r>
    </w:p>
    <w:bookmarkEnd w:id="84"/>
    <w:bookmarkStart w:name="z88" w:id="85"/>
    <w:p>
      <w:pPr>
        <w:spacing w:after="0"/>
        <w:ind w:left="0"/>
        <w:jc w:val="both"/>
      </w:pPr>
      <w:r>
        <w:rPr>
          <w:rFonts w:ascii="Times New Roman"/>
          <w:b w:val="false"/>
          <w:i w:val="false"/>
          <w:color w:val="000000"/>
          <w:sz w:val="28"/>
        </w:rPr>
        <w:t>
      18. Біліктілік тестілеуінің нәтижесі бір жылға жарамды.</w:t>
      </w:r>
    </w:p>
    <w:bookmarkEnd w:id="85"/>
    <w:bookmarkStart w:name="z89" w:id="86"/>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ұйымында педагогикалық жұмысқа ауысқан тұлғалар біліктілік тестілеуінен босатылады.</w:t>
      </w:r>
    </w:p>
    <w:bookmarkEnd w:id="86"/>
    <w:bookmarkStart w:name="z90" w:id="87"/>
    <w:p>
      <w:pPr>
        <w:spacing w:after="0"/>
        <w:ind w:left="0"/>
        <w:jc w:val="both"/>
      </w:pPr>
      <w:r>
        <w:rPr>
          <w:rFonts w:ascii="Times New Roman"/>
          <w:b w:val="false"/>
          <w:i w:val="false"/>
          <w:color w:val="000000"/>
          <w:sz w:val="28"/>
        </w:rPr>
        <w:t>
      19. Аттестатталушы адамдар қызметінің өтініш берілген біліктілік санатына сәйкестігін кешенді талдамалық қорытындылау жүргізу үшін білім беру ұйымы, аудандық (қалалық) білім бөлімдері, білім басқармалары, мемлекеттік орган басшысының бұйрығымен 1 қаңтардан 1 наурыз аралығында сараптамалық кеңес құрылады:</w:t>
      </w:r>
    </w:p>
    <w:bookmarkEnd w:id="87"/>
    <w:bookmarkStart w:name="z91" w:id="88"/>
    <w:p>
      <w:pPr>
        <w:spacing w:after="0"/>
        <w:ind w:left="0"/>
        <w:jc w:val="both"/>
      </w:pPr>
      <w:r>
        <w:rPr>
          <w:rFonts w:ascii="Times New Roman"/>
          <w:b w:val="false"/>
          <w:i w:val="false"/>
          <w:color w:val="000000"/>
          <w:sz w:val="28"/>
        </w:rPr>
        <w:t>
      екінші біліктілік санатына – білім беру ұйымы деңгейінде ұйымдастырылған сараптамалық кеңес, оның құрамына: әдістемелік бірлестіктер, кафедралар, "Атамекен" ҰКП, қоғамдық ұйымдар, кәсіподақ, ата-аналар қоғамы, жұмыс берушілер өкілдері, білім беру ұйымдарында жұмыс істейтін әдіскерлер мен тәжірибелі педагог қызметкерлер кіреді;</w:t>
      </w:r>
    </w:p>
    <w:bookmarkEnd w:id="88"/>
    <w:bookmarkStart w:name="z92" w:id="89"/>
    <w:p>
      <w:pPr>
        <w:spacing w:after="0"/>
        <w:ind w:left="0"/>
        <w:jc w:val="both"/>
      </w:pPr>
      <w:r>
        <w:rPr>
          <w:rFonts w:ascii="Times New Roman"/>
          <w:b w:val="false"/>
          <w:i w:val="false"/>
          <w:color w:val="000000"/>
          <w:sz w:val="28"/>
        </w:rPr>
        <w:t>
      бірінші біліктілік санатына – аудан (қала) деңгейінде ұйымдастырылған сараптамалық кеңес, оның құрамына: әдістемелік кабинеттердің әдіскерлері, әдістемелік бірлестіктердің жетекшілері, ауданның (қаланың) тәжірибелі педагог қызметкерлері, біліктілікті арттыру жүйесі, "Атамекен" ҰКП, қоғамдық ұйымдар, кәсіподақ, жұмыс берушілер, ата-аналар қоғамының өкілдері кіреді;</w:t>
      </w:r>
    </w:p>
    <w:bookmarkEnd w:id="89"/>
    <w:bookmarkStart w:name="z93" w:id="90"/>
    <w:p>
      <w:pPr>
        <w:spacing w:after="0"/>
        <w:ind w:left="0"/>
        <w:jc w:val="both"/>
      </w:pPr>
      <w:r>
        <w:rPr>
          <w:rFonts w:ascii="Times New Roman"/>
          <w:b w:val="false"/>
          <w:i w:val="false"/>
          <w:color w:val="000000"/>
          <w:sz w:val="28"/>
        </w:rPr>
        <w:t>
      облыстық маңызы бар білім беру ұйымдарының педагог қызметкерлері мен оларға теңестірілген тұлғалардың бірінші біліктілік санатына және жоғарғы біліктілік санатына – облыстық деңгейде ұйымдастырылған сараптамалық кеңес, оның құрамына: "Атамекен" ҰКП, әдістемелік кабинеттер, біліктілікті арттыру жүйесі, қоғамдық ұйымдар, кәсіподақ, жұмыс берушілер өкілдері, облыстағы тәжірибелі педагог қызметкерлер кіреді.</w:t>
      </w:r>
    </w:p>
    <w:bookmarkEnd w:id="90"/>
    <w:bookmarkStart w:name="z94" w:id="91"/>
    <w:p>
      <w:pPr>
        <w:spacing w:after="0"/>
        <w:ind w:left="0"/>
        <w:jc w:val="both"/>
      </w:pPr>
      <w:r>
        <w:rPr>
          <w:rFonts w:ascii="Times New Roman"/>
          <w:b w:val="false"/>
          <w:i w:val="false"/>
          <w:color w:val="000000"/>
          <w:sz w:val="28"/>
        </w:rPr>
        <w:t>
      Аттестатталушы адамның қызметінің өтініш берген біліктілік санатына сәйкестігін белгілеу үшін сараптама кеңесінің қарауына мынадай құжаттар ұсынылады:</w:t>
      </w:r>
    </w:p>
    <w:bookmarkEnd w:id="91"/>
    <w:bookmarkStart w:name="z95" w:id="92"/>
    <w:p>
      <w:pPr>
        <w:spacing w:after="0"/>
        <w:ind w:left="0"/>
        <w:jc w:val="both"/>
      </w:pPr>
      <w:r>
        <w:rPr>
          <w:rFonts w:ascii="Times New Roman"/>
          <w:b w:val="false"/>
          <w:i w:val="false"/>
          <w:color w:val="000000"/>
          <w:sz w:val="28"/>
        </w:rPr>
        <w:t>
      1) аттестаттауға өтініш;</w:t>
      </w:r>
    </w:p>
    <w:bookmarkEnd w:id="92"/>
    <w:bookmarkStart w:name="z96" w:id="93"/>
    <w:p>
      <w:pPr>
        <w:spacing w:after="0"/>
        <w:ind w:left="0"/>
        <w:jc w:val="both"/>
      </w:pPr>
      <w:r>
        <w:rPr>
          <w:rFonts w:ascii="Times New Roman"/>
          <w:b w:val="false"/>
          <w:i w:val="false"/>
          <w:color w:val="000000"/>
          <w:sz w:val="28"/>
        </w:rPr>
        <w:t>
      2) барлық аттестатталатын педагог қызметкерлердің міндетті ұсынуға қажетті құжаттар көшірмелері:</w:t>
      </w:r>
    </w:p>
    <w:bookmarkEnd w:id="93"/>
    <w:bookmarkStart w:name="z97" w:id="94"/>
    <w:p>
      <w:pPr>
        <w:spacing w:after="0"/>
        <w:ind w:left="0"/>
        <w:jc w:val="both"/>
      </w:pPr>
      <w:r>
        <w:rPr>
          <w:rFonts w:ascii="Times New Roman"/>
          <w:b w:val="false"/>
          <w:i w:val="false"/>
          <w:color w:val="000000"/>
          <w:sz w:val="28"/>
        </w:rPr>
        <w:t>
      жеке басты куәландыратын құжат;</w:t>
      </w:r>
    </w:p>
    <w:bookmarkEnd w:id="94"/>
    <w:bookmarkStart w:name="z98" w:id="95"/>
    <w:p>
      <w:pPr>
        <w:spacing w:after="0"/>
        <w:ind w:left="0"/>
        <w:jc w:val="both"/>
      </w:pPr>
      <w:r>
        <w:rPr>
          <w:rFonts w:ascii="Times New Roman"/>
          <w:b w:val="false"/>
          <w:i w:val="false"/>
          <w:color w:val="000000"/>
          <w:sz w:val="28"/>
        </w:rPr>
        <w:t>
      білімі туралы диплом;</w:t>
      </w:r>
    </w:p>
    <w:bookmarkEnd w:id="95"/>
    <w:bookmarkStart w:name="z99" w:id="96"/>
    <w:p>
      <w:pPr>
        <w:spacing w:after="0"/>
        <w:ind w:left="0"/>
        <w:jc w:val="both"/>
      </w:pPr>
      <w:r>
        <w:rPr>
          <w:rFonts w:ascii="Times New Roman"/>
          <w:b w:val="false"/>
          <w:i w:val="false"/>
          <w:color w:val="000000"/>
          <w:sz w:val="28"/>
        </w:rPr>
        <w:t>
      қызметкердің еңбек қызметін растайтын құжаты;</w:t>
      </w:r>
    </w:p>
    <w:bookmarkEnd w:id="96"/>
    <w:bookmarkStart w:name="z100" w:id="97"/>
    <w:p>
      <w:pPr>
        <w:spacing w:after="0"/>
        <w:ind w:left="0"/>
        <w:jc w:val="both"/>
      </w:pPr>
      <w:r>
        <w:rPr>
          <w:rFonts w:ascii="Times New Roman"/>
          <w:b w:val="false"/>
          <w:i w:val="false"/>
          <w:color w:val="000000"/>
          <w:sz w:val="28"/>
        </w:rPr>
        <w:t>
      бұрын берген біліктілік санаты туралы куәлік;</w:t>
      </w:r>
    </w:p>
    <w:bookmarkEnd w:id="97"/>
    <w:bookmarkStart w:name="z101" w:id="98"/>
    <w:p>
      <w:pPr>
        <w:spacing w:after="0"/>
        <w:ind w:left="0"/>
        <w:jc w:val="both"/>
      </w:pPr>
      <w:r>
        <w:rPr>
          <w:rFonts w:ascii="Times New Roman"/>
          <w:b w:val="false"/>
          <w:i w:val="false"/>
          <w:color w:val="000000"/>
          <w:sz w:val="28"/>
        </w:rPr>
        <w:t>
      біліктілікті арттыру курстарынан өту туралы құжаттар;</w:t>
      </w:r>
    </w:p>
    <w:bookmarkEnd w:id="98"/>
    <w:bookmarkStart w:name="z102" w:id="99"/>
    <w:p>
      <w:pPr>
        <w:spacing w:after="0"/>
        <w:ind w:left="0"/>
        <w:jc w:val="both"/>
      </w:pPr>
      <w:r>
        <w:rPr>
          <w:rFonts w:ascii="Times New Roman"/>
          <w:b w:val="false"/>
          <w:i w:val="false"/>
          <w:color w:val="000000"/>
          <w:sz w:val="28"/>
        </w:rPr>
        <w:t>
      3) кәсіптік жетістіктері туралы мәліметтер (болған жағдайда):</w:t>
      </w:r>
    </w:p>
    <w:bookmarkEnd w:id="99"/>
    <w:bookmarkStart w:name="z103" w:id="100"/>
    <w:p>
      <w:pPr>
        <w:spacing w:after="0"/>
        <w:ind w:left="0"/>
        <w:jc w:val="both"/>
      </w:pPr>
      <w:r>
        <w:rPr>
          <w:rFonts w:ascii="Times New Roman"/>
          <w:b w:val="false"/>
          <w:i w:val="false"/>
          <w:color w:val="000000"/>
          <w:sz w:val="28"/>
        </w:rPr>
        <w:t>
      педагогикалық тәжірибені жинақтау материалдары: эссе, шығармашылық есеп, кәсіптік қызметіне өзіндік талдау жасау;</w:t>
      </w:r>
    </w:p>
    <w:bookmarkEnd w:id="100"/>
    <w:bookmarkStart w:name="z104" w:id="101"/>
    <w:p>
      <w:pPr>
        <w:spacing w:after="0"/>
        <w:ind w:left="0"/>
        <w:jc w:val="both"/>
      </w:pPr>
      <w:r>
        <w:rPr>
          <w:rFonts w:ascii="Times New Roman"/>
          <w:b w:val="false"/>
          <w:i w:val="false"/>
          <w:color w:val="000000"/>
          <w:sz w:val="28"/>
        </w:rP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bookmarkEnd w:id="101"/>
    <w:bookmarkStart w:name="z105" w:id="102"/>
    <w:p>
      <w:pPr>
        <w:spacing w:after="0"/>
        <w:ind w:left="0"/>
        <w:jc w:val="both"/>
      </w:pPr>
      <w:r>
        <w:rPr>
          <w:rFonts w:ascii="Times New Roman"/>
          <w:b w:val="false"/>
          <w:i w:val="false"/>
          <w:color w:val="000000"/>
          <w:sz w:val="28"/>
        </w:rPr>
        <w:t>
      педагогикалық қызмет нәтижелері: аттестатталушы адамның, білім алушылар мен тәрбиеленушілердің оқу, шығармашылық, спорттық, пәндік олимпиадаларға, конкурстарға, байқауларға, жарыстарға, ойындарға қатысуы, марапаттау материалдары;</w:t>
      </w:r>
    </w:p>
    <w:bookmarkEnd w:id="102"/>
    <w:bookmarkStart w:name="z106" w:id="103"/>
    <w:p>
      <w:pPr>
        <w:spacing w:after="0"/>
        <w:ind w:left="0"/>
        <w:jc w:val="both"/>
      </w:pPr>
      <w:r>
        <w:rPr>
          <w:rFonts w:ascii="Times New Roman"/>
          <w:b w:val="false"/>
          <w:i w:val="false"/>
          <w:color w:val="000000"/>
          <w:sz w:val="28"/>
        </w:rPr>
        <w:t>
      соңғы үш жылдағы қызметкердің кәсіптік қызметі нәтижелілігінің динамикасы (мерзімінен бұрын аттестаттауда – 1-2 жыл).</w:t>
      </w:r>
    </w:p>
    <w:bookmarkEnd w:id="103"/>
    <w:bookmarkStart w:name="z107" w:id="104"/>
    <w:p>
      <w:pPr>
        <w:spacing w:after="0"/>
        <w:ind w:left="0"/>
        <w:jc w:val="both"/>
      </w:pPr>
      <w:r>
        <w:rPr>
          <w:rFonts w:ascii="Times New Roman"/>
          <w:b w:val="false"/>
          <w:i w:val="false"/>
          <w:color w:val="000000"/>
          <w:sz w:val="28"/>
        </w:rPr>
        <w:t>
      20. Сараптамалық кеңес әрбір аттестатталушы адам бойынша қорытынды (аттестаттауға ұсыну (ұсынбау) шығарады.</w:t>
      </w:r>
    </w:p>
    <w:bookmarkEnd w:id="104"/>
    <w:bookmarkStart w:name="z108" w:id="105"/>
    <w:p>
      <w:pPr>
        <w:spacing w:after="0"/>
        <w:ind w:left="0"/>
        <w:jc w:val="both"/>
      </w:pPr>
      <w:r>
        <w:rPr>
          <w:rFonts w:ascii="Times New Roman"/>
          <w:b w:val="false"/>
          <w:i w:val="false"/>
          <w:color w:val="000000"/>
          <w:sz w:val="28"/>
        </w:rPr>
        <w:t>
      21. Тиісті деңгейдегі аттестаттау комиссиялары аттестаттау процесінде:</w:t>
      </w:r>
    </w:p>
    <w:bookmarkEnd w:id="105"/>
    <w:bookmarkStart w:name="z109" w:id="106"/>
    <w:p>
      <w:pPr>
        <w:spacing w:after="0"/>
        <w:ind w:left="0"/>
        <w:jc w:val="both"/>
      </w:pPr>
      <w:r>
        <w:rPr>
          <w:rFonts w:ascii="Times New Roman"/>
          <w:b w:val="false"/>
          <w:i w:val="false"/>
          <w:color w:val="000000"/>
          <w:sz w:val="28"/>
        </w:rPr>
        <w:t>
      1) аттестатталушы адамда қызметінің қорытындыларын қарастырады және талдайды;</w:t>
      </w:r>
    </w:p>
    <w:bookmarkEnd w:id="106"/>
    <w:bookmarkStart w:name="z110" w:id="107"/>
    <w:p>
      <w:pPr>
        <w:spacing w:after="0"/>
        <w:ind w:left="0"/>
        <w:jc w:val="both"/>
      </w:pPr>
      <w:r>
        <w:rPr>
          <w:rFonts w:ascii="Times New Roman"/>
          <w:b w:val="false"/>
          <w:i w:val="false"/>
          <w:color w:val="000000"/>
          <w:sz w:val="28"/>
        </w:rPr>
        <w:t>
      2) аттестатталушы адамдардың кәсіби құзыреттілігін бағалайды. Аттестатталушы адамдардың біліктілік санаттарын беруді (растауды) тиісті деңгейдегі аттестаттау комиссиялары жүзеге асырады:</w:t>
      </w:r>
    </w:p>
    <w:bookmarkEnd w:id="107"/>
    <w:bookmarkStart w:name="z111" w:id="108"/>
    <w:p>
      <w:pPr>
        <w:spacing w:after="0"/>
        <w:ind w:left="0"/>
        <w:jc w:val="both"/>
      </w:pPr>
      <w:r>
        <w:rPr>
          <w:rFonts w:ascii="Times New Roman"/>
          <w:b w:val="false"/>
          <w:i w:val="false"/>
          <w:color w:val="000000"/>
          <w:sz w:val="28"/>
        </w:rPr>
        <w:t>
      1) білім беру ұйымының аттестаттау комиссиясы сараптамалық кеңестің қорытындысы негізінде педагогтердің екінші біліктілік санатын бекітеді, бірінші және жоғары санатты беру (растау) үшін педагогтердің материалдарын дайындайды;</w:t>
      </w:r>
    </w:p>
    <w:bookmarkEnd w:id="108"/>
    <w:bookmarkStart w:name="z112" w:id="109"/>
    <w:p>
      <w:pPr>
        <w:spacing w:after="0"/>
        <w:ind w:left="0"/>
        <w:jc w:val="both"/>
      </w:pPr>
      <w:r>
        <w:rPr>
          <w:rFonts w:ascii="Times New Roman"/>
          <w:b w:val="false"/>
          <w:i w:val="false"/>
          <w:color w:val="000000"/>
          <w:sz w:val="28"/>
        </w:rPr>
        <w:t>
      2) аудандық (қалалық) білім бөлімінің аттестаттау комиссиясы сараптамалық кеңестің қорытындысы негізінде педагогтердің бірінші біліктілік санатын бекітеді, жоғары санатты беру (растау) үшін педагогтердің материалдарын дайындайды;</w:t>
      </w:r>
    </w:p>
    <w:bookmarkEnd w:id="109"/>
    <w:bookmarkStart w:name="z113" w:id="110"/>
    <w:p>
      <w:pPr>
        <w:spacing w:after="0"/>
        <w:ind w:left="0"/>
        <w:jc w:val="both"/>
      </w:pPr>
      <w:r>
        <w:rPr>
          <w:rFonts w:ascii="Times New Roman"/>
          <w:b w:val="false"/>
          <w:i w:val="false"/>
          <w:color w:val="000000"/>
          <w:sz w:val="28"/>
        </w:rPr>
        <w:t>
      3) облыстардың, Астана және Алматы қалалары білім басқармаларының аттестаттау комиссиясы сараптамалық кеңестің қорытындысы негізінде педагогтерге жоғары біліктілік санатын береді (растайды).</w:t>
      </w:r>
    </w:p>
    <w:bookmarkEnd w:id="110"/>
    <w:bookmarkStart w:name="z114" w:id="111"/>
    <w:p>
      <w:pPr>
        <w:spacing w:after="0"/>
        <w:ind w:left="0"/>
        <w:jc w:val="both"/>
      </w:pPr>
      <w:r>
        <w:rPr>
          <w:rFonts w:ascii="Times New Roman"/>
          <w:b w:val="false"/>
          <w:i w:val="false"/>
          <w:color w:val="000000"/>
          <w:sz w:val="28"/>
        </w:rPr>
        <w:t>
      Аттестатталушы адамдарға бірінші және жоғарғы біліктілік санатын білім беру саласындағы уәкілетті орган береді (растайды).</w:t>
      </w:r>
    </w:p>
    <w:bookmarkEnd w:id="111"/>
    <w:bookmarkStart w:name="z115" w:id="112"/>
    <w:p>
      <w:pPr>
        <w:spacing w:after="0"/>
        <w:ind w:left="0"/>
        <w:jc w:val="both"/>
      </w:pPr>
      <w:r>
        <w:rPr>
          <w:rFonts w:ascii="Times New Roman"/>
          <w:b w:val="false"/>
          <w:i w:val="false"/>
          <w:color w:val="000000"/>
          <w:sz w:val="28"/>
        </w:rPr>
        <w:t>
      Барлық деңгейдегі аттестаттау комиссиясының қарауына мынадай құжаттар ұсынылады:</w:t>
      </w:r>
    </w:p>
    <w:bookmarkEnd w:id="112"/>
    <w:bookmarkStart w:name="z116" w:id="113"/>
    <w:p>
      <w:pPr>
        <w:spacing w:after="0"/>
        <w:ind w:left="0"/>
        <w:jc w:val="both"/>
      </w:pPr>
      <w:r>
        <w:rPr>
          <w:rFonts w:ascii="Times New Roman"/>
          <w:b w:val="false"/>
          <w:i w:val="false"/>
          <w:color w:val="000000"/>
          <w:sz w:val="28"/>
        </w:rPr>
        <w:t>
      1) аттестататтудан өтуге арналған өтініш</w:t>
      </w:r>
    </w:p>
    <w:bookmarkEnd w:id="113"/>
    <w:bookmarkStart w:name="z117" w:id="114"/>
    <w:p>
      <w:pPr>
        <w:spacing w:after="0"/>
        <w:ind w:left="0"/>
        <w:jc w:val="both"/>
      </w:pPr>
      <w:r>
        <w:rPr>
          <w:rFonts w:ascii="Times New Roman"/>
          <w:b w:val="false"/>
          <w:i w:val="false"/>
          <w:color w:val="000000"/>
          <w:sz w:val="28"/>
        </w:rPr>
        <w:t>
      2) жеке басын куәландыратын құжаттың көшірмесі;</w:t>
      </w:r>
    </w:p>
    <w:bookmarkEnd w:id="114"/>
    <w:bookmarkStart w:name="z118" w:id="115"/>
    <w:p>
      <w:pPr>
        <w:spacing w:after="0"/>
        <w:ind w:left="0"/>
        <w:jc w:val="both"/>
      </w:pPr>
      <w:r>
        <w:rPr>
          <w:rFonts w:ascii="Times New Roman"/>
          <w:b w:val="false"/>
          <w:i w:val="false"/>
          <w:color w:val="000000"/>
          <w:sz w:val="28"/>
        </w:rPr>
        <w:t>
      3) білімі туралы дипломның көшірмесі;</w:t>
      </w:r>
    </w:p>
    <w:bookmarkEnd w:id="115"/>
    <w:bookmarkStart w:name="z119" w:id="116"/>
    <w:p>
      <w:pPr>
        <w:spacing w:after="0"/>
        <w:ind w:left="0"/>
        <w:jc w:val="both"/>
      </w:pPr>
      <w:r>
        <w:rPr>
          <w:rFonts w:ascii="Times New Roman"/>
          <w:b w:val="false"/>
          <w:i w:val="false"/>
          <w:color w:val="000000"/>
          <w:sz w:val="28"/>
        </w:rPr>
        <w:t>
      4) біліктілігін арттыру туралы құжаттың көшірмесін;</w:t>
      </w:r>
    </w:p>
    <w:bookmarkEnd w:id="116"/>
    <w:bookmarkStart w:name="z120" w:id="117"/>
    <w:p>
      <w:pPr>
        <w:spacing w:after="0"/>
        <w:ind w:left="0"/>
        <w:jc w:val="both"/>
      </w:pPr>
      <w:r>
        <w:rPr>
          <w:rFonts w:ascii="Times New Roman"/>
          <w:b w:val="false"/>
          <w:i w:val="false"/>
          <w:color w:val="000000"/>
          <w:sz w:val="28"/>
        </w:rPr>
        <w:t>
      5) еңбек қызметін растайтын құжаттың көшірмесін;</w:t>
      </w:r>
    </w:p>
    <w:bookmarkEnd w:id="117"/>
    <w:bookmarkStart w:name="z121" w:id="118"/>
    <w:p>
      <w:pPr>
        <w:spacing w:after="0"/>
        <w:ind w:left="0"/>
        <w:jc w:val="both"/>
      </w:pPr>
      <w:r>
        <w:rPr>
          <w:rFonts w:ascii="Times New Roman"/>
          <w:b w:val="false"/>
          <w:i w:val="false"/>
          <w:color w:val="000000"/>
          <w:sz w:val="28"/>
        </w:rPr>
        <w:t>
      6) бұрын берілген біліктілік санаты туралы куәлігінің көшірмесі (растау) (жоғары білім беру ұйымынан өткен және біліктілік санаттары жоқтардан басқалары).</w:t>
      </w:r>
    </w:p>
    <w:bookmarkEnd w:id="118"/>
    <w:bookmarkStart w:name="z122" w:id="119"/>
    <w:p>
      <w:pPr>
        <w:spacing w:after="0"/>
        <w:ind w:left="0"/>
        <w:jc w:val="both"/>
      </w:pPr>
      <w:r>
        <w:rPr>
          <w:rFonts w:ascii="Times New Roman"/>
          <w:b w:val="false"/>
          <w:i w:val="false"/>
          <w:color w:val="000000"/>
          <w:sz w:val="28"/>
        </w:rPr>
        <w:t>
      7) тестілеу нәтижелері бар ведомость (жедел өтушілер үшін);</w:t>
      </w:r>
    </w:p>
    <w:bookmarkEnd w:id="119"/>
    <w:bookmarkStart w:name="z123" w:id="120"/>
    <w:p>
      <w:pPr>
        <w:spacing w:after="0"/>
        <w:ind w:left="0"/>
        <w:jc w:val="both"/>
      </w:pPr>
      <w:r>
        <w:rPr>
          <w:rFonts w:ascii="Times New Roman"/>
          <w:b w:val="false"/>
          <w:i w:val="false"/>
          <w:color w:val="000000"/>
          <w:sz w:val="28"/>
        </w:rPr>
        <w:t>
      8) сараптамалық кеңестің қорытындысы.</w:t>
      </w:r>
    </w:p>
    <w:bookmarkEnd w:id="120"/>
    <w:bookmarkStart w:name="z124" w:id="121"/>
    <w:p>
      <w:pPr>
        <w:spacing w:after="0"/>
        <w:ind w:left="0"/>
        <w:jc w:val="both"/>
      </w:pPr>
      <w:r>
        <w:rPr>
          <w:rFonts w:ascii="Times New Roman"/>
          <w:b w:val="false"/>
          <w:i w:val="false"/>
          <w:color w:val="000000"/>
          <w:sz w:val="28"/>
        </w:rPr>
        <w:t>
      22.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даусы шешуші болып табылады.</w:t>
      </w:r>
    </w:p>
    <w:bookmarkEnd w:id="121"/>
    <w:bookmarkStart w:name="z125" w:id="122"/>
    <w:p>
      <w:pPr>
        <w:spacing w:after="0"/>
        <w:ind w:left="0"/>
        <w:jc w:val="both"/>
      </w:pPr>
      <w:r>
        <w:rPr>
          <w:rFonts w:ascii="Times New Roman"/>
          <w:b w:val="false"/>
          <w:i w:val="false"/>
          <w:color w:val="000000"/>
          <w:sz w:val="28"/>
        </w:rPr>
        <w:t xml:space="preserve">
      Аттестаттау комиссиясының шешімі барлық мүшелер қол қоятын тиісті деңгейдегі аттестаттау комиссиясының хаттамасымен ресімделеді. Тиісті деңгейдегі басшы шешімінің қорытындылары бойынша бұйрық шығарылып, кейіннен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санатын беру (растау) үшін аттестатталушы адамды аттестаттау туралы куәлік беріледі.</w:t>
      </w:r>
    </w:p>
    <w:bookmarkEnd w:id="122"/>
    <w:bookmarkStart w:name="z126" w:id="123"/>
    <w:p>
      <w:pPr>
        <w:spacing w:after="0"/>
        <w:ind w:left="0"/>
        <w:jc w:val="both"/>
      </w:pPr>
      <w:r>
        <w:rPr>
          <w:rFonts w:ascii="Times New Roman"/>
          <w:b w:val="false"/>
          <w:i w:val="false"/>
          <w:color w:val="000000"/>
          <w:sz w:val="28"/>
        </w:rPr>
        <w:t>
      Аттестаттау комиссиясы білім беру ұйымының әрбір педагог қызметкері және оған теңестірілген тұлғалар бойынша мынадай шешімдердің бірін қабылдайды:</w:t>
      </w:r>
    </w:p>
    <w:bookmarkEnd w:id="123"/>
    <w:bookmarkStart w:name="z127" w:id="124"/>
    <w:p>
      <w:pPr>
        <w:spacing w:after="0"/>
        <w:ind w:left="0"/>
        <w:jc w:val="both"/>
      </w:pPr>
      <w:r>
        <w:rPr>
          <w:rFonts w:ascii="Times New Roman"/>
          <w:b w:val="false"/>
          <w:i w:val="false"/>
          <w:color w:val="000000"/>
          <w:sz w:val="28"/>
        </w:rPr>
        <w:t>
      1) өтінім берілген біліктілік санатына сәйкес келеді;</w:t>
      </w:r>
    </w:p>
    <w:bookmarkEnd w:id="124"/>
    <w:bookmarkStart w:name="z128" w:id="125"/>
    <w:p>
      <w:pPr>
        <w:spacing w:after="0"/>
        <w:ind w:left="0"/>
        <w:jc w:val="both"/>
      </w:pPr>
      <w:r>
        <w:rPr>
          <w:rFonts w:ascii="Times New Roman"/>
          <w:b w:val="false"/>
          <w:i w:val="false"/>
          <w:color w:val="000000"/>
          <w:sz w:val="28"/>
        </w:rPr>
        <w:t>
      2) өтінім берілген біліктілік санатына сәйкес келмейді.</w:t>
      </w:r>
    </w:p>
    <w:bookmarkEnd w:id="125"/>
    <w:bookmarkStart w:name="z129" w:id="126"/>
    <w:p>
      <w:pPr>
        <w:spacing w:after="0"/>
        <w:ind w:left="0"/>
        <w:jc w:val="both"/>
      </w:pPr>
      <w:r>
        <w:rPr>
          <w:rFonts w:ascii="Times New Roman"/>
          <w:b w:val="false"/>
          <w:i w:val="false"/>
          <w:color w:val="000000"/>
          <w:sz w:val="28"/>
        </w:rPr>
        <w:t>
      Даулы мәселелер туындаған жағдайда тиісті деңгейдегі аттестаттау комиссиясы алқалы түрде шешім қабылдайды.</w:t>
      </w:r>
    </w:p>
    <w:bookmarkEnd w:id="126"/>
    <w:bookmarkStart w:name="z130" w:id="127"/>
    <w:p>
      <w:pPr>
        <w:spacing w:after="0"/>
        <w:ind w:left="0"/>
        <w:jc w:val="left"/>
      </w:pPr>
      <w:r>
        <w:rPr>
          <w:rFonts w:ascii="Times New Roman"/>
          <w:b/>
          <w:i w:val="false"/>
          <w:color w:val="000000"/>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127"/>
    <w:bookmarkStart w:name="z131" w:id="128"/>
    <w:p>
      <w:pPr>
        <w:spacing w:after="0"/>
        <w:ind w:left="0"/>
        <w:jc w:val="both"/>
      </w:pPr>
      <w:r>
        <w:rPr>
          <w:rFonts w:ascii="Times New Roman"/>
          <w:b w:val="false"/>
          <w:i w:val="false"/>
          <w:color w:val="000000"/>
          <w:sz w:val="28"/>
        </w:rPr>
        <w:t>
      23. Бастауыш, негізгі орта және жалпы орта білімнің жалпы білім беретін оқу бағдарламаларын, арнайы оқу бағдарламаларын іске асыратын білім беру ұйымдарында жұмыс істейтін аттестатталушы адамдар (бұдан әрі –аттестатталушы адамдар) кезекті және мерзімінен бұрын аттестатталатындар болып бөлінеді.</w:t>
      </w:r>
    </w:p>
    <w:bookmarkEnd w:id="128"/>
    <w:bookmarkStart w:name="z132" w:id="129"/>
    <w:p>
      <w:pPr>
        <w:spacing w:after="0"/>
        <w:ind w:left="0"/>
        <w:jc w:val="both"/>
      </w:pPr>
      <w:r>
        <w:rPr>
          <w:rFonts w:ascii="Times New Roman"/>
          <w:b w:val="false"/>
          <w:i w:val="false"/>
          <w:color w:val="000000"/>
          <w:sz w:val="28"/>
        </w:rPr>
        <w:t>
      Біліктілік санаттарын беру (растау) үшін аттестатталушы адамдарды кезекті аттестаттау екі кезеңде жүзеге асырылады:</w:t>
      </w:r>
    </w:p>
    <w:bookmarkEnd w:id="129"/>
    <w:bookmarkStart w:name="z133" w:id="130"/>
    <w:p>
      <w:pPr>
        <w:spacing w:after="0"/>
        <w:ind w:left="0"/>
        <w:jc w:val="both"/>
      </w:pPr>
      <w:r>
        <w:rPr>
          <w:rFonts w:ascii="Times New Roman"/>
          <w:b w:val="false"/>
          <w:i w:val="false"/>
          <w:color w:val="000000"/>
          <w:sz w:val="28"/>
        </w:rPr>
        <w:t>
      1) бірінші кезең – ұлттық біліктілік тестілеуі;</w:t>
      </w:r>
    </w:p>
    <w:bookmarkEnd w:id="130"/>
    <w:bookmarkStart w:name="z134" w:id="131"/>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End w:id="131"/>
    <w:bookmarkStart w:name="z135" w:id="132"/>
    <w:p>
      <w:pPr>
        <w:spacing w:after="0"/>
        <w:ind w:left="0"/>
        <w:jc w:val="both"/>
      </w:pPr>
      <w:r>
        <w:rPr>
          <w:rFonts w:ascii="Times New Roman"/>
          <w:b w:val="false"/>
          <w:i w:val="false"/>
          <w:color w:val="000000"/>
          <w:sz w:val="28"/>
        </w:rPr>
        <w:t xml:space="preserve">
      Аттестатталушы адамдар аттестаттаудан өту (кезекті және мерзімінен бұрын) үшін тиісті деңгейдегі аттестаттау комиссиясына 20 желтоқсан мен 5 қаңтар аралығында немесе ағымдағы жылғы 1-15 тамыз аралығында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береді.</w:t>
      </w:r>
    </w:p>
    <w:bookmarkEnd w:id="132"/>
    <w:bookmarkStart w:name="z136" w:id="133"/>
    <w:p>
      <w:pPr>
        <w:spacing w:after="0"/>
        <w:ind w:left="0"/>
        <w:jc w:val="both"/>
      </w:pPr>
      <w:r>
        <w:rPr>
          <w:rFonts w:ascii="Times New Roman"/>
          <w:b w:val="false"/>
          <w:i w:val="false"/>
          <w:color w:val="000000"/>
          <w:sz w:val="28"/>
        </w:rPr>
        <w:t>
      24. Аттестатталушы адамдардың тізімдік құрамы білім беру ұйымының алқалық органының шешімімен бекітіледі.</w:t>
      </w:r>
    </w:p>
    <w:bookmarkEnd w:id="133"/>
    <w:bookmarkStart w:name="z137" w:id="134"/>
    <w:p>
      <w:pPr>
        <w:spacing w:after="0"/>
        <w:ind w:left="0"/>
        <w:jc w:val="both"/>
      </w:pPr>
      <w:r>
        <w:rPr>
          <w:rFonts w:ascii="Times New Roman"/>
          <w:b w:val="false"/>
          <w:i w:val="false"/>
          <w:color w:val="000000"/>
          <w:sz w:val="28"/>
        </w:rPr>
        <w:t>
      25. Біліктілік санаттарын беру (растау) үшін аттестатталушы адам кезекті аттестаттау өтініш негізінде (оның ішінде қазіргі санатының мерзімі аяқталғанға дейін) жүргізіледі:</w:t>
      </w:r>
    </w:p>
    <w:bookmarkEnd w:id="134"/>
    <w:bookmarkStart w:name="z138" w:id="135"/>
    <w:p>
      <w:pPr>
        <w:spacing w:after="0"/>
        <w:ind w:left="0"/>
        <w:jc w:val="both"/>
      </w:pPr>
      <w:r>
        <w:rPr>
          <w:rFonts w:ascii="Times New Roman"/>
          <w:b w:val="false"/>
          <w:i w:val="false"/>
          <w:color w:val="000000"/>
          <w:sz w:val="28"/>
        </w:rPr>
        <w:t>
      1) "педагог" біліктілік санатына:</w:t>
      </w:r>
    </w:p>
    <w:bookmarkEnd w:id="135"/>
    <w:bookmarkStart w:name="z139" w:id="136"/>
    <w:p>
      <w:pPr>
        <w:spacing w:after="0"/>
        <w:ind w:left="0"/>
        <w:jc w:val="both"/>
      </w:pPr>
      <w:r>
        <w:rPr>
          <w:rFonts w:ascii="Times New Roman"/>
          <w:b w:val="false"/>
          <w:i w:val="false"/>
          <w:color w:val="000000"/>
          <w:sz w:val="28"/>
        </w:rPr>
        <w:t>
      келесі кәсіби біліктіліктерге сәйкес келетін жұмыс өтіліне талап қойылмай, мамандығы бойынша жоғары педагогикалық және кәсіптік немесе техникалық және кәсіптік білімі бар тұлғалар: оқу пәні мазмұнын, оқу-тәрбиелеу процесін, оқыту және бағалау әдістемесін біледі, білім алушылардың психологиялық-жас ерекшеліктерін ескере отырып, оқу-тәрбиелеу процесін жоспарлайды және ұйымдастырады, білім алушының жалпы мәдениетін және оны әлеуметтендіруді қалыптастыруға ықпал етеді, білім беру ұйымдары деңгейінде өтетін іс-шараларға қатысады, білім алушылардың қажеттіліктерін ескере отырып, тәрбиелеу мен оқытудың жеке тәсілін жүзеге асыру, кәсіптік-педагогикалық қарым-қатынас негіздерін біледі, цифрлық білім ресурстарын қолданады.</w:t>
      </w:r>
    </w:p>
    <w:bookmarkEnd w:id="136"/>
    <w:bookmarkStart w:name="z140" w:id="137"/>
    <w:p>
      <w:pPr>
        <w:spacing w:after="0"/>
        <w:ind w:left="0"/>
        <w:jc w:val="both"/>
      </w:pPr>
      <w:r>
        <w:rPr>
          <w:rFonts w:ascii="Times New Roman"/>
          <w:b w:val="false"/>
          <w:i w:val="false"/>
          <w:color w:val="000000"/>
          <w:sz w:val="28"/>
        </w:rPr>
        <w:t>
      2) "педагог-модератор" біліктілік санатына:</w:t>
      </w:r>
    </w:p>
    <w:bookmarkEnd w:id="137"/>
    <w:bookmarkStart w:name="z141" w:id="138"/>
    <w:p>
      <w:pPr>
        <w:spacing w:after="0"/>
        <w:ind w:left="0"/>
        <w:jc w:val="both"/>
      </w:pPr>
      <w:r>
        <w:rPr>
          <w:rFonts w:ascii="Times New Roman"/>
          <w:b w:val="false"/>
          <w:i w:val="false"/>
          <w:color w:val="000000"/>
          <w:sz w:val="28"/>
        </w:rPr>
        <w:t>
      келесі кәсіби біліктіліктерге сәйкес келетін педагогикалық өтілі кемінде екі жыл, мамандығы бойынша жоғары педагогикалық және кәсіптік немесе техникалық және кәсіптік білімі бар тұлғалар: "педагог" біліктілік санатына қойылатын жалпы талаптарға жауап береді, сонымен қатар білім алушылардың жетістіктері деңгейінде оқыту нәтижелеріне қосқан жеке үлесіне талдау жасайды және рефлексия жүргізеді, оқытудың инновациялық нысандарын, әдістері мен құралдарын қолданады, білім беру ұйымы деңгейінде өз тәжірибесін жинақтайды, білім беру ұйымы деңгейінде олимпиадаларға, конкурстарға, жарыстарға қатысушылары бар;</w:t>
      </w:r>
    </w:p>
    <w:bookmarkEnd w:id="138"/>
    <w:bookmarkStart w:name="z142" w:id="139"/>
    <w:p>
      <w:pPr>
        <w:spacing w:after="0"/>
        <w:ind w:left="0"/>
        <w:jc w:val="both"/>
      </w:pPr>
      <w:r>
        <w:rPr>
          <w:rFonts w:ascii="Times New Roman"/>
          <w:b w:val="false"/>
          <w:i w:val="false"/>
          <w:color w:val="000000"/>
          <w:sz w:val="28"/>
        </w:rPr>
        <w:t>
      3) "педагог-сарапшы" біліктілік санатына:</w:t>
      </w:r>
    </w:p>
    <w:bookmarkEnd w:id="139"/>
    <w:bookmarkStart w:name="z143" w:id="140"/>
    <w:p>
      <w:pPr>
        <w:spacing w:after="0"/>
        <w:ind w:left="0"/>
        <w:jc w:val="both"/>
      </w:pPr>
      <w:r>
        <w:rPr>
          <w:rFonts w:ascii="Times New Roman"/>
          <w:b w:val="false"/>
          <w:i w:val="false"/>
          <w:color w:val="000000"/>
          <w:sz w:val="28"/>
        </w:rPr>
        <w:t>
      келесі кәсіби біліктіліктерге сәйкес келетін, педагогикалық өтілі кемінде 3 жыл, мамандығы бойынша жоғары педагогикалық және кәсіптік немесе техникалық және кәсіптік білімі бар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өзінің және білім беру ұйымы деңгейінде әріптестерінің кәсіби даму басымдылығын айқындайды және тәлімгерлікті жүзеге асырады, өз тәжірибесін аудан/қала деңгейінде жинақтайды, олимпиадаларға, конкурстарға, жарыстарға қатысушылары бар;</w:t>
      </w:r>
    </w:p>
    <w:bookmarkEnd w:id="140"/>
    <w:bookmarkStart w:name="z144" w:id="141"/>
    <w:p>
      <w:pPr>
        <w:spacing w:after="0"/>
        <w:ind w:left="0"/>
        <w:jc w:val="both"/>
      </w:pPr>
      <w:r>
        <w:rPr>
          <w:rFonts w:ascii="Times New Roman"/>
          <w:b w:val="false"/>
          <w:i w:val="false"/>
          <w:color w:val="000000"/>
          <w:sz w:val="28"/>
        </w:rPr>
        <w:t>
      4) "педагог-зерттеуші" біліктілік санатына:</w:t>
      </w:r>
    </w:p>
    <w:bookmarkEnd w:id="141"/>
    <w:bookmarkStart w:name="z145" w:id="142"/>
    <w:p>
      <w:pPr>
        <w:spacing w:after="0"/>
        <w:ind w:left="0"/>
        <w:jc w:val="both"/>
      </w:pPr>
      <w:r>
        <w:rPr>
          <w:rFonts w:ascii="Times New Roman"/>
          <w:b w:val="false"/>
          <w:i w:val="false"/>
          <w:color w:val="000000"/>
          <w:sz w:val="28"/>
        </w:rPr>
        <w:t>
      келесі кәсіби біліктіліктерге сәйкес келетін педагогикалық өтілі кемінде 4 жыл, мамандығы бойынша жоғары педагогикалық және кәсіптік немесе техникалық және кәсіптік білімі бар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 Астана, Алматы қалалары деңгейінде жинақтайды, облыстық/ Астана, Алматы қалалары деңгейінде олимпиадаларға, конкурстарға, жарыстарға қатысушылары бар;</w:t>
      </w:r>
    </w:p>
    <w:bookmarkEnd w:id="142"/>
    <w:bookmarkStart w:name="z146" w:id="143"/>
    <w:p>
      <w:pPr>
        <w:spacing w:after="0"/>
        <w:ind w:left="0"/>
        <w:jc w:val="both"/>
      </w:pPr>
      <w:r>
        <w:rPr>
          <w:rFonts w:ascii="Times New Roman"/>
          <w:b w:val="false"/>
          <w:i w:val="false"/>
          <w:color w:val="000000"/>
          <w:sz w:val="28"/>
        </w:rPr>
        <w:t>
      5) "педагог-шебер" біліктілік санатына:</w:t>
      </w:r>
    </w:p>
    <w:bookmarkEnd w:id="143"/>
    <w:bookmarkStart w:name="z147" w:id="144"/>
    <w:p>
      <w:pPr>
        <w:spacing w:after="0"/>
        <w:ind w:left="0"/>
        <w:jc w:val="both"/>
      </w:pPr>
      <w:r>
        <w:rPr>
          <w:rFonts w:ascii="Times New Roman"/>
          <w:b w:val="false"/>
          <w:i w:val="false"/>
          <w:color w:val="000000"/>
          <w:sz w:val="28"/>
        </w:rPr>
        <w:t>
      келесі кәсіби біліктіліктерге сәйкес келетін педагогикалық өтілі кемінде 5 жыл, мамандығы бойынша жоғары педагогикалық және кәсіптік немесе техникалық және кәсіптік білімі бар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асыру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дайындау.</w:t>
      </w:r>
    </w:p>
    <w:bookmarkEnd w:id="144"/>
    <w:bookmarkStart w:name="z148" w:id="145"/>
    <w:p>
      <w:pPr>
        <w:spacing w:after="0"/>
        <w:ind w:left="0"/>
        <w:jc w:val="both"/>
      </w:pPr>
      <w:r>
        <w:rPr>
          <w:rFonts w:ascii="Times New Roman"/>
          <w:b w:val="false"/>
          <w:i w:val="false"/>
          <w:color w:val="000000"/>
          <w:sz w:val="28"/>
        </w:rPr>
        <w:t>
      26. Келесі талаптардың біріне сәйкес аттестатталушы адамдар өтініші негізінде мерзімінен бұрын аттестаттауға жіберіледі:</w:t>
      </w:r>
    </w:p>
    <w:bookmarkEnd w:id="145"/>
    <w:bookmarkStart w:name="z149" w:id="146"/>
    <w:p>
      <w:pPr>
        <w:spacing w:after="0"/>
        <w:ind w:left="0"/>
        <w:jc w:val="both"/>
      </w:pPr>
      <w:r>
        <w:rPr>
          <w:rFonts w:ascii="Times New Roman"/>
          <w:b w:val="false"/>
          <w:i w:val="false"/>
          <w:color w:val="000000"/>
          <w:sz w:val="28"/>
        </w:rPr>
        <w:t xml:space="preserve">
      1) "педагог-модератор" біліктілік санатына: </w:t>
      </w:r>
    </w:p>
    <w:bookmarkEnd w:id="146"/>
    <w:bookmarkStart w:name="z150" w:id="147"/>
    <w:p>
      <w:pPr>
        <w:spacing w:after="0"/>
        <w:ind w:left="0"/>
        <w:jc w:val="both"/>
      </w:pPr>
      <w:r>
        <w:rPr>
          <w:rFonts w:ascii="Times New Roman"/>
          <w:b w:val="false"/>
          <w:i w:val="false"/>
          <w:color w:val="000000"/>
          <w:sz w:val="28"/>
        </w:rPr>
        <w:t>
      білім беру ұйымы деңгейіндегі пән олимпиадаларының, шығармашылық, кәсіби конкурстардың, ғылыми, спорттық жарыстардың жеңімпаздарын дайындайтын тұлғалар;</w:t>
      </w:r>
    </w:p>
    <w:bookmarkEnd w:id="147"/>
    <w:bookmarkStart w:name="z151" w:id="148"/>
    <w:p>
      <w:pPr>
        <w:spacing w:after="0"/>
        <w:ind w:left="0"/>
        <w:jc w:val="both"/>
      </w:pPr>
      <w:r>
        <w:rPr>
          <w:rFonts w:ascii="Times New Roman"/>
          <w:b w:val="false"/>
          <w:i w:val="false"/>
          <w:color w:val="000000"/>
          <w:sz w:val="28"/>
        </w:rPr>
        <w:t>
      білім беру ұйымы деңгейіндегі кәсіби конкурстардың, педагогикалық олимпиадалардың жеңімпаздары болып табылатын тұлғалар;</w:t>
      </w:r>
    </w:p>
    <w:bookmarkEnd w:id="148"/>
    <w:bookmarkStart w:name="z152" w:id="149"/>
    <w:p>
      <w:pPr>
        <w:spacing w:after="0"/>
        <w:ind w:left="0"/>
        <w:jc w:val="both"/>
      </w:pPr>
      <w:r>
        <w:rPr>
          <w:rFonts w:ascii="Times New Roman"/>
          <w:b w:val="false"/>
          <w:i w:val="false"/>
          <w:color w:val="000000"/>
          <w:sz w:val="28"/>
        </w:rPr>
        <w:t>
      өзінің педагогикалық тәжірибесін аудан, қала деңгейінде жинақтаған тұлға;</w:t>
      </w:r>
    </w:p>
    <w:bookmarkEnd w:id="149"/>
    <w:bookmarkStart w:name="z153" w:id="150"/>
    <w:p>
      <w:pPr>
        <w:spacing w:after="0"/>
        <w:ind w:left="0"/>
        <w:jc w:val="both"/>
      </w:pPr>
      <w:r>
        <w:rPr>
          <w:rFonts w:ascii="Times New Roman"/>
          <w:b w:val="false"/>
          <w:i w:val="false"/>
          <w:color w:val="000000"/>
          <w:sz w:val="28"/>
        </w:rPr>
        <w:t>
      жоғары оқу орнын "үздік" бітірген тұлғалар;</w:t>
      </w:r>
    </w:p>
    <w:bookmarkEnd w:id="150"/>
    <w:bookmarkStart w:name="z154" w:id="151"/>
    <w:p>
      <w:pPr>
        <w:spacing w:after="0"/>
        <w:ind w:left="0"/>
        <w:jc w:val="both"/>
      </w:pPr>
      <w:r>
        <w:rPr>
          <w:rFonts w:ascii="Times New Roman"/>
          <w:b w:val="false"/>
          <w:i w:val="false"/>
          <w:color w:val="000000"/>
          <w:sz w:val="28"/>
        </w:rPr>
        <w:t>
      жоғары оқу орнын пәнді ағылшын тілінде оқыту құқығымен бітірген, В1 деңгейінен төмен емес (CEFR шкаласы бойынша) ағылшын тілі білімін растайтын сертификаты (куәлігі) бар тұлға;</w:t>
      </w:r>
    </w:p>
    <w:bookmarkEnd w:id="151"/>
    <w:bookmarkStart w:name="z155" w:id="152"/>
    <w:p>
      <w:pPr>
        <w:spacing w:after="0"/>
        <w:ind w:left="0"/>
        <w:jc w:val="both"/>
      </w:pPr>
      <w:r>
        <w:rPr>
          <w:rFonts w:ascii="Times New Roman"/>
          <w:b w:val="false"/>
          <w:i w:val="false"/>
          <w:color w:val="000000"/>
          <w:sz w:val="28"/>
        </w:rPr>
        <w:t>
      магистр академиялық дәрежесі бар тұлғалар;</w:t>
      </w:r>
    </w:p>
    <w:bookmarkEnd w:id="152"/>
    <w:bookmarkStart w:name="z156" w:id="153"/>
    <w:p>
      <w:pPr>
        <w:spacing w:after="0"/>
        <w:ind w:left="0"/>
        <w:jc w:val="both"/>
      </w:pPr>
      <w:r>
        <w:rPr>
          <w:rFonts w:ascii="Times New Roman"/>
          <w:b w:val="false"/>
          <w:i w:val="false"/>
          <w:color w:val="000000"/>
          <w:sz w:val="28"/>
        </w:rPr>
        <w:t>
      орта кәсіптік (техникалық және кәсіптік, орта білімнен кейінгі) оқу орнын "үздік" бітірген және кемінде бір жыл педгогикалық еңбек өтілі бар тұлғалар;</w:t>
      </w:r>
    </w:p>
    <w:bookmarkEnd w:id="153"/>
    <w:bookmarkStart w:name="z157" w:id="154"/>
    <w:p>
      <w:pPr>
        <w:spacing w:after="0"/>
        <w:ind w:left="0"/>
        <w:jc w:val="both"/>
      </w:pPr>
      <w:r>
        <w:rPr>
          <w:rFonts w:ascii="Times New Roman"/>
          <w:b w:val="false"/>
          <w:i w:val="false"/>
          <w:color w:val="000000"/>
          <w:sz w:val="28"/>
        </w:rPr>
        <w:t xml:space="preserve">
      бейіндік пән бойынша спорт шеберлігіне үміткерлер болып табылатын тұлғалар; </w:t>
      </w:r>
    </w:p>
    <w:bookmarkEnd w:id="154"/>
    <w:bookmarkStart w:name="z158" w:id="155"/>
    <w:p>
      <w:pPr>
        <w:spacing w:after="0"/>
        <w:ind w:left="0"/>
        <w:jc w:val="both"/>
      </w:pPr>
      <w:r>
        <w:rPr>
          <w:rFonts w:ascii="Times New Roman"/>
          <w:b w:val="false"/>
          <w:i w:val="false"/>
          <w:color w:val="000000"/>
          <w:sz w:val="28"/>
        </w:rPr>
        <w:t>
      2) "педагог-сарапшы" біліктілік санатына:</w:t>
      </w:r>
    </w:p>
    <w:bookmarkEnd w:id="155"/>
    <w:bookmarkStart w:name="z159" w:id="156"/>
    <w:p>
      <w:pPr>
        <w:spacing w:after="0"/>
        <w:ind w:left="0"/>
        <w:jc w:val="both"/>
      </w:pPr>
      <w:r>
        <w:rPr>
          <w:rFonts w:ascii="Times New Roman"/>
          <w:b w:val="false"/>
          <w:i w:val="false"/>
          <w:color w:val="000000"/>
          <w:sz w:val="28"/>
        </w:rPr>
        <w:t>
      аудандық/қалалық деңгейдегі пәндік олимпиадалардың, шығармашылық, кәсіби жарыстардың, спорттық жарыстардың жеңімпаздарын дайындаған тұлғалар;</w:t>
      </w:r>
    </w:p>
    <w:bookmarkEnd w:id="156"/>
    <w:bookmarkStart w:name="z160" w:id="157"/>
    <w:p>
      <w:pPr>
        <w:spacing w:after="0"/>
        <w:ind w:left="0"/>
        <w:jc w:val="both"/>
      </w:pPr>
      <w:r>
        <w:rPr>
          <w:rFonts w:ascii="Times New Roman"/>
          <w:b w:val="false"/>
          <w:i w:val="false"/>
          <w:color w:val="000000"/>
          <w:sz w:val="28"/>
        </w:rPr>
        <w:t>
      кәсіби жарыстардың, аудандық/қалалық деңгейдегі педагогикалық олимпиадалардың жеңімпаздары, болып табылатын тұлғалар;</w:t>
      </w:r>
    </w:p>
    <w:bookmarkEnd w:id="157"/>
    <w:bookmarkStart w:name="z161" w:id="158"/>
    <w:p>
      <w:pPr>
        <w:spacing w:after="0"/>
        <w:ind w:left="0"/>
        <w:jc w:val="both"/>
      </w:pPr>
      <w:r>
        <w:rPr>
          <w:rFonts w:ascii="Times New Roman"/>
          <w:b w:val="false"/>
          <w:i w:val="false"/>
          <w:color w:val="000000"/>
          <w:sz w:val="28"/>
        </w:rPr>
        <w:t>
      облыс (Астана, Алматы қалалары) деңгейінде өздерінің педагогикалық тәжірибелерін қорытындылаған тұлғалар;</w:t>
      </w:r>
    </w:p>
    <w:bookmarkEnd w:id="158"/>
    <w:bookmarkStart w:name="z162" w:id="159"/>
    <w:p>
      <w:pPr>
        <w:spacing w:after="0"/>
        <w:ind w:left="0"/>
        <w:jc w:val="both"/>
      </w:pPr>
      <w:r>
        <w:rPr>
          <w:rFonts w:ascii="Times New Roman"/>
          <w:b w:val="false"/>
          <w:i w:val="false"/>
          <w:color w:val="000000"/>
          <w:sz w:val="28"/>
        </w:rPr>
        <w:t>
      "Болашақ" бағдарламасының түлегі болып табылатын тұлғалар;</w:t>
      </w:r>
    </w:p>
    <w:bookmarkEnd w:id="159"/>
    <w:bookmarkStart w:name="z163" w:id="160"/>
    <w:p>
      <w:pPr>
        <w:spacing w:after="0"/>
        <w:ind w:left="0"/>
        <w:jc w:val="both"/>
      </w:pPr>
      <w:r>
        <w:rPr>
          <w:rFonts w:ascii="Times New Roman"/>
          <w:b w:val="false"/>
          <w:i w:val="false"/>
          <w:color w:val="000000"/>
          <w:sz w:val="28"/>
        </w:rPr>
        <w:t xml:space="preserve">
      ғылым кандидаты/докторы дәрежесі бар тұлғалар; </w:t>
      </w:r>
    </w:p>
    <w:bookmarkEnd w:id="160"/>
    <w:bookmarkStart w:name="z164" w:id="161"/>
    <w:p>
      <w:pPr>
        <w:spacing w:after="0"/>
        <w:ind w:left="0"/>
        <w:jc w:val="both"/>
      </w:pPr>
      <w:r>
        <w:rPr>
          <w:rFonts w:ascii="Times New Roman"/>
          <w:b w:val="false"/>
          <w:i w:val="false"/>
          <w:color w:val="000000"/>
          <w:sz w:val="28"/>
        </w:rPr>
        <w:t>
      ағылшын тілін B2 деңгейінен (CEFR шкаласы бойынша) төмен емес деңгейде меңгерген, пәндерді ағылшын тілінде оқытатын тұлғалар;</w:t>
      </w:r>
    </w:p>
    <w:bookmarkEnd w:id="161"/>
    <w:bookmarkStart w:name="z165" w:id="162"/>
    <w:p>
      <w:pPr>
        <w:spacing w:after="0"/>
        <w:ind w:left="0"/>
        <w:jc w:val="both"/>
      </w:pPr>
      <w:r>
        <w:rPr>
          <w:rFonts w:ascii="Times New Roman"/>
          <w:b w:val="false"/>
          <w:i w:val="false"/>
          <w:color w:val="000000"/>
          <w:sz w:val="28"/>
        </w:rPr>
        <w:t>
      білім беру ұйымына жоғары оқу орнынан педагогикалық қызметке ауысқан және кемінде екі жыл жұмыс өтілі бар адамдар;</w:t>
      </w:r>
    </w:p>
    <w:bookmarkEnd w:id="162"/>
    <w:bookmarkStart w:name="z166" w:id="163"/>
    <w:p>
      <w:pPr>
        <w:spacing w:after="0"/>
        <w:ind w:left="0"/>
        <w:jc w:val="both"/>
      </w:pPr>
      <w:r>
        <w:rPr>
          <w:rFonts w:ascii="Times New Roman"/>
          <w:b w:val="false"/>
          <w:i w:val="false"/>
          <w:color w:val="000000"/>
          <w:sz w:val="28"/>
        </w:rPr>
        <w:t xml:space="preserve">
      бейіндік пән бойынша халықаралық спорт шебері болып табылатын адамдар. </w:t>
      </w:r>
    </w:p>
    <w:bookmarkEnd w:id="163"/>
    <w:bookmarkStart w:name="z167" w:id="164"/>
    <w:p>
      <w:pPr>
        <w:spacing w:after="0"/>
        <w:ind w:left="0"/>
        <w:jc w:val="both"/>
      </w:pPr>
      <w:r>
        <w:rPr>
          <w:rFonts w:ascii="Times New Roman"/>
          <w:b w:val="false"/>
          <w:i w:val="false"/>
          <w:color w:val="000000"/>
          <w:sz w:val="28"/>
        </w:rPr>
        <w:t>
      3) "педагог-зерттеуші" біліктілік санатына:</w:t>
      </w:r>
    </w:p>
    <w:bookmarkEnd w:id="164"/>
    <w:bookmarkStart w:name="z168" w:id="165"/>
    <w:p>
      <w:pPr>
        <w:spacing w:after="0"/>
        <w:ind w:left="0"/>
        <w:jc w:val="both"/>
      </w:pPr>
      <w:r>
        <w:rPr>
          <w:rFonts w:ascii="Times New Roman"/>
          <w:b w:val="false"/>
          <w:i w:val="false"/>
          <w:color w:val="000000"/>
          <w:sz w:val="28"/>
        </w:rPr>
        <w:t>
      облыстық деңгейдегі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тұлғалар;</w:t>
      </w:r>
    </w:p>
    <w:bookmarkEnd w:id="165"/>
    <w:bookmarkStart w:name="z169" w:id="166"/>
    <w:p>
      <w:pPr>
        <w:spacing w:after="0"/>
        <w:ind w:left="0"/>
        <w:jc w:val="both"/>
      </w:pPr>
      <w:r>
        <w:rPr>
          <w:rFonts w:ascii="Times New Roman"/>
          <w:b w:val="false"/>
          <w:i w:val="false"/>
          <w:color w:val="000000"/>
          <w:sz w:val="28"/>
        </w:rPr>
        <w:t>
      білім беру саласындағы уәкілетті орган бекіткен тізімге сәйкес кәсіптік конкурстардың, облыстық деңгейдегі педагогикалық олимпиадалардың жеңімпаздары немесе республикалық немесе халықаралық деңгейдегі қатысушылары болып табылатын тұлғалар;</w:t>
      </w:r>
    </w:p>
    <w:bookmarkEnd w:id="166"/>
    <w:bookmarkStart w:name="z170" w:id="167"/>
    <w:p>
      <w:pPr>
        <w:spacing w:after="0"/>
        <w:ind w:left="0"/>
        <w:jc w:val="both"/>
      </w:pPr>
      <w:r>
        <w:rPr>
          <w:rFonts w:ascii="Times New Roman"/>
          <w:b w:val="false"/>
          <w:i w:val="false"/>
          <w:color w:val="000000"/>
          <w:sz w:val="28"/>
        </w:rPr>
        <w:t>
      республикалық деңгейде өздерінің педагогикалық тәжірибесін жинақтаған тұлғалар;</w:t>
      </w:r>
    </w:p>
    <w:bookmarkEnd w:id="167"/>
    <w:bookmarkStart w:name="z171" w:id="168"/>
    <w:p>
      <w:pPr>
        <w:spacing w:after="0"/>
        <w:ind w:left="0"/>
        <w:jc w:val="both"/>
      </w:pPr>
      <w:r>
        <w:rPr>
          <w:rFonts w:ascii="Times New Roman"/>
          <w:b w:val="false"/>
          <w:i w:val="false"/>
          <w:color w:val="000000"/>
          <w:sz w:val="28"/>
        </w:rPr>
        <w:t xml:space="preserve">
      ғылым кандидаты/докторы дәрежесі бар адамдар және кемінде бес жыл педагогикалық жұмыс өтілі бар тұлғалар; </w:t>
      </w:r>
    </w:p>
    <w:bookmarkEnd w:id="168"/>
    <w:bookmarkStart w:name="z172" w:id="169"/>
    <w:p>
      <w:pPr>
        <w:spacing w:after="0"/>
        <w:ind w:left="0"/>
        <w:jc w:val="both"/>
      </w:pPr>
      <w:r>
        <w:rPr>
          <w:rFonts w:ascii="Times New Roman"/>
          <w:b w:val="false"/>
          <w:i w:val="false"/>
          <w:color w:val="000000"/>
          <w:sz w:val="28"/>
        </w:rPr>
        <w:t>
      "педагог-шебер" біліктілік санатына:</w:t>
      </w:r>
    </w:p>
    <w:bookmarkEnd w:id="169"/>
    <w:bookmarkStart w:name="z173" w:id="170"/>
    <w:p>
      <w:pPr>
        <w:spacing w:after="0"/>
        <w:ind w:left="0"/>
        <w:jc w:val="both"/>
      </w:pPr>
      <w:r>
        <w:rPr>
          <w:rFonts w:ascii="Times New Roman"/>
          <w:b w:val="false"/>
          <w:i w:val="false"/>
          <w:color w:val="000000"/>
          <w:sz w:val="28"/>
        </w:rPr>
        <w:t xml:space="preserve">
      республикалық деңгейдегі пәндік олимпиадалардың, шығармашылық, кәсіби жарыстардың, спорттық жарыстардың жеңімпаздарын немесе халықаралық деңгейдегі қатысушыларын дайындаған тұлғалар; </w:t>
      </w:r>
    </w:p>
    <w:bookmarkEnd w:id="170"/>
    <w:bookmarkStart w:name="z174" w:id="171"/>
    <w:p>
      <w:pPr>
        <w:spacing w:after="0"/>
        <w:ind w:left="0"/>
        <w:jc w:val="both"/>
      </w:pPr>
      <w:r>
        <w:rPr>
          <w:rFonts w:ascii="Times New Roman"/>
          <w:b w:val="false"/>
          <w:i w:val="false"/>
          <w:color w:val="000000"/>
          <w:sz w:val="28"/>
        </w:rPr>
        <w:t>
      білім беру саласындағы уәкілетті орган бекіткен тізімге сәйкес кәсіптік конкурстардың, республикалық деңгейдегі педагогикалық олимпиадалардың жеңімпаздары немесе халықаралық деңгейдегі қатысушылары болып табылатын тұлғалар;</w:t>
      </w:r>
    </w:p>
    <w:bookmarkEnd w:id="171"/>
    <w:bookmarkStart w:name="z175" w:id="172"/>
    <w:p>
      <w:pPr>
        <w:spacing w:after="0"/>
        <w:ind w:left="0"/>
        <w:jc w:val="both"/>
      </w:pPr>
      <w:r>
        <w:rPr>
          <w:rFonts w:ascii="Times New Roman"/>
          <w:b w:val="false"/>
          <w:i w:val="false"/>
          <w:color w:val="000000"/>
          <w:sz w:val="28"/>
        </w:rPr>
        <w:t>
      өздерінің педагогикалық тәжірибелерін халықаралық деңгейде жинақтаған, педагогикалық практикада ғылыми негізделген әдістерді, авторлық оқыту және тәрбиелеу технологиясын жүйелі түрде қолданатын тұлғалар.</w:t>
      </w:r>
    </w:p>
    <w:bookmarkEnd w:id="172"/>
    <w:bookmarkStart w:name="z176" w:id="173"/>
    <w:p>
      <w:pPr>
        <w:spacing w:after="0"/>
        <w:ind w:left="0"/>
        <w:jc w:val="both"/>
      </w:pPr>
      <w:r>
        <w:rPr>
          <w:rFonts w:ascii="Times New Roman"/>
          <w:b w:val="false"/>
          <w:i w:val="false"/>
          <w:color w:val="000000"/>
          <w:sz w:val="28"/>
        </w:rPr>
        <w:t>
      27. Ұлттық біліктілік тестілеуіне қатысуға өтініштер қабылдауды тиісті деңгейдегі аттестаттау комиссия жүргізеді, ол біліктілік талаптарына сай болған жағдайда өтініштерді ұлттық біліктілік тестілеуін өткізетін ұйымға жолдайды.</w:t>
      </w:r>
    </w:p>
    <w:bookmarkEnd w:id="173"/>
    <w:bookmarkStart w:name="z177" w:id="174"/>
    <w:p>
      <w:pPr>
        <w:spacing w:after="0"/>
        <w:ind w:left="0"/>
        <w:jc w:val="both"/>
      </w:pPr>
      <w:r>
        <w:rPr>
          <w:rFonts w:ascii="Times New Roman"/>
          <w:b w:val="false"/>
          <w:i w:val="false"/>
          <w:color w:val="000000"/>
          <w:sz w:val="28"/>
        </w:rPr>
        <w:t>
      Өтініштерді қабылдау мерзімдері: күнтізбелік жылғы 10 наурыз бен 2 мамырға аралығы, 10 тамыз бен 6 қыркүйек аралығы.</w:t>
      </w:r>
    </w:p>
    <w:bookmarkEnd w:id="174"/>
    <w:bookmarkStart w:name="z178" w:id="175"/>
    <w:p>
      <w:pPr>
        <w:spacing w:after="0"/>
        <w:ind w:left="0"/>
        <w:jc w:val="both"/>
      </w:pPr>
      <w:r>
        <w:rPr>
          <w:rFonts w:ascii="Times New Roman"/>
          <w:b w:val="false"/>
          <w:i w:val="false"/>
          <w:color w:val="000000"/>
          <w:sz w:val="28"/>
        </w:rPr>
        <w:t>
      28. Аттестатталушы адамдар ұлттық біліктілік тестілеуінен өту үшін келесі құжаттарды ұсынады:</w:t>
      </w:r>
    </w:p>
    <w:bookmarkEnd w:id="175"/>
    <w:bookmarkStart w:name="z179" w:id="17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тестілеуге қатысу үшін өтініш;</w:t>
      </w:r>
    </w:p>
    <w:bookmarkEnd w:id="176"/>
    <w:bookmarkStart w:name="z180" w:id="177"/>
    <w:p>
      <w:pPr>
        <w:spacing w:after="0"/>
        <w:ind w:left="0"/>
        <w:jc w:val="both"/>
      </w:pPr>
      <w:r>
        <w:rPr>
          <w:rFonts w:ascii="Times New Roman"/>
          <w:b w:val="false"/>
          <w:i w:val="false"/>
          <w:color w:val="000000"/>
          <w:sz w:val="28"/>
        </w:rPr>
        <w:t>
      2) 3x4 көлеміндегі екі сурет;</w:t>
      </w:r>
    </w:p>
    <w:bookmarkEnd w:id="177"/>
    <w:bookmarkStart w:name="z181" w:id="178"/>
    <w:p>
      <w:pPr>
        <w:spacing w:after="0"/>
        <w:ind w:left="0"/>
        <w:jc w:val="both"/>
      </w:pPr>
      <w:r>
        <w:rPr>
          <w:rFonts w:ascii="Times New Roman"/>
          <w:b w:val="false"/>
          <w:i w:val="false"/>
          <w:color w:val="000000"/>
          <w:sz w:val="28"/>
        </w:rPr>
        <w:t>
      3) жеке басын куәландыратын құжаттың көшірмесі.</w:t>
      </w:r>
    </w:p>
    <w:bookmarkEnd w:id="178"/>
    <w:bookmarkStart w:name="z182" w:id="179"/>
    <w:p>
      <w:pPr>
        <w:spacing w:after="0"/>
        <w:ind w:left="0"/>
        <w:jc w:val="both"/>
      </w:pPr>
      <w:r>
        <w:rPr>
          <w:rFonts w:ascii="Times New Roman"/>
          <w:b w:val="false"/>
          <w:i w:val="false"/>
          <w:color w:val="000000"/>
          <w:sz w:val="28"/>
        </w:rPr>
        <w:t>
      29. Өтініштер деректер базасына енгізілгеннен кейін аттестатталушы адамдарға тестілеуге рұқсаттама беріледі.</w:t>
      </w:r>
    </w:p>
    <w:bookmarkEnd w:id="179"/>
    <w:bookmarkStart w:name="z183" w:id="180"/>
    <w:p>
      <w:pPr>
        <w:spacing w:after="0"/>
        <w:ind w:left="0"/>
        <w:jc w:val="both"/>
      </w:pPr>
      <w:r>
        <w:rPr>
          <w:rFonts w:ascii="Times New Roman"/>
          <w:b w:val="false"/>
          <w:i w:val="false"/>
          <w:color w:val="000000"/>
          <w:sz w:val="28"/>
        </w:rPr>
        <w:t>
      30. Ұлттық біліктілік тестілеуі жүз тест тапсырмасынан тұрады:</w:t>
      </w:r>
    </w:p>
    <w:bookmarkEnd w:id="180"/>
    <w:bookmarkStart w:name="z184" w:id="181"/>
    <w:p>
      <w:pPr>
        <w:spacing w:after="0"/>
        <w:ind w:left="0"/>
        <w:jc w:val="both"/>
      </w:pPr>
      <w:r>
        <w:rPr>
          <w:rFonts w:ascii="Times New Roman"/>
          <w:b w:val="false"/>
          <w:i w:val="false"/>
          <w:color w:val="000000"/>
          <w:sz w:val="28"/>
        </w:rPr>
        <w:t>
      "Оқу пәнінің мазмұны" – жетпіс тапсырма;</w:t>
      </w:r>
    </w:p>
    <w:bookmarkEnd w:id="181"/>
    <w:bookmarkStart w:name="z185" w:id="182"/>
    <w:p>
      <w:pPr>
        <w:spacing w:after="0"/>
        <w:ind w:left="0"/>
        <w:jc w:val="both"/>
      </w:pPr>
      <w:r>
        <w:rPr>
          <w:rFonts w:ascii="Times New Roman"/>
          <w:b w:val="false"/>
          <w:i w:val="false"/>
          <w:color w:val="000000"/>
          <w:sz w:val="28"/>
        </w:rPr>
        <w:t>
      "Педагогика, оқыту әдістемесі" – отыз тапсырма.</w:t>
      </w:r>
    </w:p>
    <w:bookmarkEnd w:id="182"/>
    <w:bookmarkStart w:name="z186" w:id="183"/>
    <w:p>
      <w:pPr>
        <w:spacing w:after="0"/>
        <w:ind w:left="0"/>
        <w:jc w:val="both"/>
      </w:pPr>
      <w:r>
        <w:rPr>
          <w:rFonts w:ascii="Times New Roman"/>
          <w:b w:val="false"/>
          <w:i w:val="false"/>
          <w:color w:val="000000"/>
          <w:sz w:val="28"/>
        </w:rPr>
        <w:t>
      Бастауыш білім беретін педагогтер мына пәндер бойынша тест тапсырады: қазақ немесе орыс тілі (оқыту тілі бойынша), математика.</w:t>
      </w:r>
    </w:p>
    <w:bookmarkEnd w:id="183"/>
    <w:bookmarkStart w:name="z187" w:id="184"/>
    <w:p>
      <w:pPr>
        <w:spacing w:after="0"/>
        <w:ind w:left="0"/>
        <w:jc w:val="both"/>
      </w:pPr>
      <w:r>
        <w:rPr>
          <w:rFonts w:ascii="Times New Roman"/>
          <w:b w:val="false"/>
          <w:i w:val="false"/>
          <w:color w:val="000000"/>
          <w:sz w:val="28"/>
        </w:rPr>
        <w:t>
      31. Ұлттық біліктілік тестілеуінің жалпы уақыты – екі жүз минут, "Математика", "Физика", "Химия", "Информатика" пәндері үшін – екі жүз отыз минут.</w:t>
      </w:r>
    </w:p>
    <w:bookmarkEnd w:id="184"/>
    <w:bookmarkStart w:name="z188" w:id="185"/>
    <w:p>
      <w:pPr>
        <w:spacing w:after="0"/>
        <w:ind w:left="0"/>
        <w:jc w:val="both"/>
      </w:pPr>
      <w:r>
        <w:rPr>
          <w:rFonts w:ascii="Times New Roman"/>
          <w:b w:val="false"/>
          <w:i w:val="false"/>
          <w:color w:val="000000"/>
          <w:sz w:val="28"/>
        </w:rPr>
        <w:t>
      32. Ұлттық біліктілік тестілеуін білім беру саласындағы уәкілетті органның шешімі бойынша қағаз және электрондық форматта өткізіледі.</w:t>
      </w:r>
    </w:p>
    <w:bookmarkEnd w:id="185"/>
    <w:bookmarkStart w:name="z189" w:id="186"/>
    <w:p>
      <w:pPr>
        <w:spacing w:after="0"/>
        <w:ind w:left="0"/>
        <w:jc w:val="both"/>
      </w:pPr>
      <w:r>
        <w:rPr>
          <w:rFonts w:ascii="Times New Roman"/>
          <w:b w:val="false"/>
          <w:i w:val="false"/>
          <w:color w:val="000000"/>
          <w:sz w:val="28"/>
        </w:rPr>
        <w:t>
      33. Ұлттық біліктілік тестілеуі аттестатталушы адамдардың қалауы бойынша өтінім берген кезде белгіленген тілде (қазақ немесе орыс) өткізіледі.</w:t>
      </w:r>
    </w:p>
    <w:bookmarkEnd w:id="186"/>
    <w:bookmarkStart w:name="z190" w:id="187"/>
    <w:p>
      <w:pPr>
        <w:spacing w:after="0"/>
        <w:ind w:left="0"/>
        <w:jc w:val="both"/>
      </w:pPr>
      <w:r>
        <w:rPr>
          <w:rFonts w:ascii="Times New Roman"/>
          <w:b w:val="false"/>
          <w:i w:val="false"/>
          <w:color w:val="000000"/>
          <w:sz w:val="28"/>
        </w:rPr>
        <w:t>
      34. Ұлттық біліктілік тестілеуі:</w:t>
      </w:r>
    </w:p>
    <w:bookmarkEnd w:id="187"/>
    <w:bookmarkStart w:name="z191" w:id="188"/>
    <w:p>
      <w:pPr>
        <w:spacing w:after="0"/>
        <w:ind w:left="0"/>
        <w:jc w:val="both"/>
      </w:pPr>
      <w:r>
        <w:rPr>
          <w:rFonts w:ascii="Times New Roman"/>
          <w:b w:val="false"/>
          <w:i w:val="false"/>
          <w:color w:val="000000"/>
          <w:sz w:val="28"/>
        </w:rPr>
        <w:t>
      1) тест тапсырмаларының бірыңғай базасы;</w:t>
      </w:r>
    </w:p>
    <w:bookmarkEnd w:id="188"/>
    <w:bookmarkStart w:name="z192" w:id="189"/>
    <w:p>
      <w:pPr>
        <w:spacing w:after="0"/>
        <w:ind w:left="0"/>
        <w:jc w:val="both"/>
      </w:pPr>
      <w:r>
        <w:rPr>
          <w:rFonts w:ascii="Times New Roman"/>
          <w:b w:val="false"/>
          <w:i w:val="false"/>
          <w:color w:val="000000"/>
          <w:sz w:val="28"/>
        </w:rPr>
        <w:t>
      2) құпиялы жағдайларда дайындалған құжатты білдіретін сұрақ кітапшасы, түпнұсқаландыруға арналған парольдері бар тестілеу рұқсаты;</w:t>
      </w:r>
    </w:p>
    <w:bookmarkEnd w:id="189"/>
    <w:bookmarkStart w:name="z193" w:id="190"/>
    <w:p>
      <w:pPr>
        <w:spacing w:after="0"/>
        <w:ind w:left="0"/>
        <w:jc w:val="both"/>
      </w:pPr>
      <w:r>
        <w:rPr>
          <w:rFonts w:ascii="Times New Roman"/>
          <w:b w:val="false"/>
          <w:i w:val="false"/>
          <w:color w:val="000000"/>
          <w:sz w:val="28"/>
        </w:rPr>
        <w:t>
      3) қағаз форматта тестілеу кезінде жауаптарды толтыруға арналған жауаптар парағы негізінде жылына екі рет өткізіледі.</w:t>
      </w:r>
    </w:p>
    <w:bookmarkEnd w:id="190"/>
    <w:bookmarkStart w:name="z194" w:id="191"/>
    <w:p>
      <w:pPr>
        <w:spacing w:after="0"/>
        <w:ind w:left="0"/>
        <w:jc w:val="both"/>
      </w:pPr>
      <w:r>
        <w:rPr>
          <w:rFonts w:ascii="Times New Roman"/>
          <w:b w:val="false"/>
          <w:i w:val="false"/>
          <w:color w:val="000000"/>
          <w:sz w:val="28"/>
        </w:rPr>
        <w:t>
      35. Бірінші ұлттық біліктілік тестілеуінің мерзімі – күнтізбелік жылғы 26 мамырдан бастап 5 маусым аралығында, екіншісі 1-10 қараша аралығында.</w:t>
      </w:r>
    </w:p>
    <w:bookmarkEnd w:id="191"/>
    <w:bookmarkStart w:name="z195" w:id="192"/>
    <w:p>
      <w:pPr>
        <w:spacing w:after="0"/>
        <w:ind w:left="0"/>
        <w:jc w:val="both"/>
      </w:pPr>
      <w:r>
        <w:rPr>
          <w:rFonts w:ascii="Times New Roman"/>
          <w:b w:val="false"/>
          <w:i w:val="false"/>
          <w:color w:val="000000"/>
          <w:sz w:val="28"/>
        </w:rPr>
        <w:t>
      36. Білім беру саласындағы уәкілетті орган айқындайтын ұлттық біліктілік тестілеуін өткізуге жауапты ұйым бағдарламалық қамтамасыз етуді (бұдан әрі – БҚ) әзірлейді:</w:t>
      </w:r>
    </w:p>
    <w:bookmarkEnd w:id="192"/>
    <w:p>
      <w:pPr>
        <w:spacing w:after="0"/>
        <w:ind w:left="0"/>
        <w:jc w:val="both"/>
      </w:pPr>
      <w:r>
        <w:rPr>
          <w:rFonts w:ascii="Times New Roman"/>
          <w:b w:val="false"/>
          <w:i w:val="false"/>
          <w:color w:val="000000"/>
          <w:sz w:val="28"/>
        </w:rPr>
        <w:t>
      −тест тапсырмаларының базасын қолдау және құру үшін;</w:t>
      </w:r>
    </w:p>
    <w:p>
      <w:pPr>
        <w:spacing w:after="0"/>
        <w:ind w:left="0"/>
        <w:jc w:val="both"/>
      </w:pPr>
      <w:r>
        <w:rPr>
          <w:rFonts w:ascii="Times New Roman"/>
          <w:b w:val="false"/>
          <w:i w:val="false"/>
          <w:color w:val="000000"/>
          <w:sz w:val="28"/>
        </w:rPr>
        <w:t>
      −аттестатталушы адамдардың деректерін (ЖСН, Т.А.Ә. (әкесінің аты бар болған жағдайда), өтінім берілген біліктілік санаты, оқыту пәні және тапсыру тілі) енгізе отырып, педагог қызметкерлердің және оларға теңестірілген тұлғалардың деректер базасын қалыптастыру (өтініштер қабылдау) үшін;</w:t>
      </w:r>
    </w:p>
    <w:p>
      <w:pPr>
        <w:spacing w:after="0"/>
        <w:ind w:left="0"/>
        <w:jc w:val="both"/>
      </w:pPr>
      <w:r>
        <w:rPr>
          <w:rFonts w:ascii="Times New Roman"/>
          <w:b w:val="false"/>
          <w:i w:val="false"/>
          <w:color w:val="000000"/>
          <w:sz w:val="28"/>
        </w:rPr>
        <w:t xml:space="preserve">
      −аудиториялық қор базасын қалыптастыру үшін; </w:t>
      </w:r>
    </w:p>
    <w:p>
      <w:pPr>
        <w:spacing w:after="0"/>
        <w:ind w:left="0"/>
        <w:jc w:val="both"/>
      </w:pPr>
      <w:r>
        <w:rPr>
          <w:rFonts w:ascii="Times New Roman"/>
          <w:b w:val="false"/>
          <w:i w:val="false"/>
          <w:color w:val="000000"/>
          <w:sz w:val="28"/>
        </w:rPr>
        <w:t xml:space="preserve">
      −тестілеу өткізу және нәтижелерін беру үшін; </w:t>
      </w:r>
    </w:p>
    <w:p>
      <w:pPr>
        <w:spacing w:after="0"/>
        <w:ind w:left="0"/>
        <w:jc w:val="both"/>
      </w:pPr>
      <w:r>
        <w:rPr>
          <w:rFonts w:ascii="Times New Roman"/>
          <w:b w:val="false"/>
          <w:i w:val="false"/>
          <w:color w:val="000000"/>
          <w:sz w:val="28"/>
        </w:rPr>
        <w:t xml:space="preserve">
      −апелляция рәсімдерін жүргізу үшін; </w:t>
      </w:r>
    </w:p>
    <w:p>
      <w:pPr>
        <w:spacing w:after="0"/>
        <w:ind w:left="0"/>
        <w:jc w:val="both"/>
      </w:pPr>
      <w:r>
        <w:rPr>
          <w:rFonts w:ascii="Times New Roman"/>
          <w:b w:val="false"/>
          <w:i w:val="false"/>
          <w:color w:val="000000"/>
          <w:sz w:val="28"/>
        </w:rPr>
        <w:t>
      −аттесталушы адамдарды дербес хабардар ету үшін.</w:t>
      </w:r>
    </w:p>
    <w:bookmarkStart w:name="z196" w:id="193"/>
    <w:p>
      <w:pPr>
        <w:spacing w:after="0"/>
        <w:ind w:left="0"/>
        <w:jc w:val="both"/>
      </w:pPr>
      <w:r>
        <w:rPr>
          <w:rFonts w:ascii="Times New Roman"/>
          <w:b w:val="false"/>
          <w:i w:val="false"/>
          <w:color w:val="000000"/>
          <w:sz w:val="28"/>
        </w:rPr>
        <w:t>
      37. Аттестатталушы адамдардың деректер базасын қалыптастыру үшін әзірленген БҚ аудандық (қалалық) бөлімдерге, облыстардың, Астана және Алматы қалаларының білім басқармаларына, республикалық білім беру ұйымдары үшін – білім беру саласындағы уәкілетті органға жолданады.</w:t>
      </w:r>
    </w:p>
    <w:bookmarkEnd w:id="193"/>
    <w:bookmarkStart w:name="z197" w:id="194"/>
    <w:p>
      <w:pPr>
        <w:spacing w:after="0"/>
        <w:ind w:left="0"/>
        <w:jc w:val="both"/>
      </w:pPr>
      <w:r>
        <w:rPr>
          <w:rFonts w:ascii="Times New Roman"/>
          <w:b w:val="false"/>
          <w:i w:val="false"/>
          <w:color w:val="000000"/>
          <w:sz w:val="28"/>
        </w:rPr>
        <w:t>
      38.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жүргізу, нәтижелерді өңдеу және беру кезеңінде бағдарламалық қамтамасыз ету жұмысын сүйемелдейді.</w:t>
      </w:r>
    </w:p>
    <w:bookmarkEnd w:id="194"/>
    <w:bookmarkStart w:name="z198" w:id="195"/>
    <w:p>
      <w:pPr>
        <w:spacing w:after="0"/>
        <w:ind w:left="0"/>
        <w:jc w:val="both"/>
      </w:pPr>
      <w:r>
        <w:rPr>
          <w:rFonts w:ascii="Times New Roman"/>
          <w:b w:val="false"/>
          <w:i w:val="false"/>
          <w:color w:val="000000"/>
          <w:sz w:val="28"/>
        </w:rPr>
        <w:t>
      39. Білім беру саласындағы уәкілетті орган аттестатталушы адамдардың ұлттық біліктілік тестілеуінен өтетін күнін және өткізу пункттерін айқындайды.</w:t>
      </w:r>
    </w:p>
    <w:bookmarkEnd w:id="195"/>
    <w:bookmarkStart w:name="z199" w:id="196"/>
    <w:p>
      <w:pPr>
        <w:spacing w:after="0"/>
        <w:ind w:left="0"/>
        <w:jc w:val="both"/>
      </w:pPr>
      <w:r>
        <w:rPr>
          <w:rFonts w:ascii="Times New Roman"/>
          <w:b w:val="false"/>
          <w:i w:val="false"/>
          <w:color w:val="000000"/>
          <w:sz w:val="28"/>
        </w:rPr>
        <w:t>
      40. Осы Қағидалардың сақталуына бақылауды жүзеге асыру үшін ұлттық біліктілік тестілеуін өткізу пункттеріне білім беру саласындағы уәкілетті органның өкілдері жіберіледі.</w:t>
      </w:r>
    </w:p>
    <w:bookmarkEnd w:id="196"/>
    <w:bookmarkStart w:name="z200" w:id="197"/>
    <w:p>
      <w:pPr>
        <w:spacing w:after="0"/>
        <w:ind w:left="0"/>
        <w:jc w:val="both"/>
      </w:pPr>
      <w:r>
        <w:rPr>
          <w:rFonts w:ascii="Times New Roman"/>
          <w:b w:val="false"/>
          <w:i w:val="false"/>
          <w:color w:val="000000"/>
          <w:sz w:val="28"/>
        </w:rPr>
        <w:t xml:space="preserve">
      41. Ұлттық біліктілік тестілеуіне қатысу үшін өтініш берген аттестатталушы адамдарға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рұқсаттама беріледі.</w:t>
      </w:r>
    </w:p>
    <w:bookmarkEnd w:id="197"/>
    <w:bookmarkStart w:name="z201" w:id="198"/>
    <w:p>
      <w:pPr>
        <w:spacing w:after="0"/>
        <w:ind w:left="0"/>
        <w:jc w:val="both"/>
      </w:pPr>
      <w:r>
        <w:rPr>
          <w:rFonts w:ascii="Times New Roman"/>
          <w:b w:val="false"/>
          <w:i w:val="false"/>
          <w:color w:val="000000"/>
          <w:sz w:val="28"/>
        </w:rPr>
        <w:t>
      42. Ұлттық біліктілік тестілеуін өткізу пункттерінің кіріп-шығатын есіктері, тестілеу аудиториялары және басқа да қатысы бар кабинеттері бейнебақылау жүйесімен және мобильді байланысты, мобильді және стационарлық интернетті, әртүрлі типтегі және әрекет ету радиусындағы спутниктік сигналды басу құрылғыларымен қамтамасыз етіледі.</w:t>
      </w:r>
    </w:p>
    <w:bookmarkEnd w:id="198"/>
    <w:bookmarkStart w:name="z202" w:id="199"/>
    <w:p>
      <w:pPr>
        <w:spacing w:after="0"/>
        <w:ind w:left="0"/>
        <w:jc w:val="both"/>
      </w:pPr>
      <w:r>
        <w:rPr>
          <w:rFonts w:ascii="Times New Roman"/>
          <w:b w:val="false"/>
          <w:i w:val="false"/>
          <w:color w:val="000000"/>
          <w:sz w:val="28"/>
        </w:rPr>
        <w:t>
      43. Тестілеуді өткізу пунктінің ғимаратына аттестатталушылардың кіруі кезінде аттестатталушы адамның жеке басын куәландыратын құжаттың және рұқсаттаманың негізінде жеке басын сәйкестендіру жүргізіледі.</w:t>
      </w:r>
    </w:p>
    <w:bookmarkEnd w:id="199"/>
    <w:bookmarkStart w:name="z203" w:id="200"/>
    <w:p>
      <w:pPr>
        <w:spacing w:after="0"/>
        <w:ind w:left="0"/>
        <w:jc w:val="both"/>
      </w:pPr>
      <w:r>
        <w:rPr>
          <w:rFonts w:ascii="Times New Roman"/>
          <w:b w:val="false"/>
          <w:i w:val="false"/>
          <w:color w:val="000000"/>
          <w:sz w:val="28"/>
        </w:rPr>
        <w:t>
      44. Аттестатталушы адам аудиторияға бір-бірден кіргізіледі, бұл ретте жеке басын куәландыратын құжаттың және рұқсаттаманың негізінде аттестатталушының жеке басын сәйкестендіру қайта жүргізіледі.</w:t>
      </w:r>
    </w:p>
    <w:bookmarkEnd w:id="200"/>
    <w:bookmarkStart w:name="z204" w:id="201"/>
    <w:p>
      <w:pPr>
        <w:spacing w:after="0"/>
        <w:ind w:left="0"/>
        <w:jc w:val="both"/>
      </w:pPr>
      <w:r>
        <w:rPr>
          <w:rFonts w:ascii="Times New Roman"/>
          <w:b w:val="false"/>
          <w:i w:val="false"/>
          <w:color w:val="000000"/>
          <w:sz w:val="28"/>
        </w:rPr>
        <w:t>
      45. Аттестатталушы адамдарға ұлттық біліктілік тестілеуді өткізу кезінде аудиториядан кезекшінің рұқсатынсыз және алып жүруінсіз шығуға, бір-бірімен сөйлесуге, орын ауыстыруға, материалдармен алмасуға, материалдарды аудиториядан алып шығуға, аудиторияға тыйым салынған заттарды (оқулықтар мен әдістемелік әдебиеттерді, цифрлық смарт аппаратурасын) кіргізуге және пайдалануға, материалдарды (жауап парақтары мен сұрақ кітапшаларын) мыжу, түзету сұйықтығын қолдану, беттерді жырту, бояуға қарастырылмаған секторларды бояу (жауап парағының нөмірі) арқылы бүлдіруге рұқсат етілмейді.</w:t>
      </w:r>
    </w:p>
    <w:bookmarkEnd w:id="201"/>
    <w:bookmarkStart w:name="z205" w:id="202"/>
    <w:p>
      <w:pPr>
        <w:spacing w:after="0"/>
        <w:ind w:left="0"/>
        <w:jc w:val="both"/>
      </w:pPr>
      <w:r>
        <w:rPr>
          <w:rFonts w:ascii="Times New Roman"/>
          <w:b w:val="false"/>
          <w:i w:val="false"/>
          <w:color w:val="000000"/>
          <w:sz w:val="28"/>
        </w:rPr>
        <w:t xml:space="preserve">
      46. Тестілеуді жүргізу күні бағдарламалық қамтамасыз етуі бар Қазақстан Республикасы Білім және ғылым министрлігінің (бұдан әрі – Министрлік) өкілі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(электрондық форматта жүргізу үшін) аттестатталушы адамды отырғызу парағын басып шығарады. Аттестатталушы адамдар отырғызу парағындағы нөмірге сәйкес орынға отырады.</w:t>
      </w:r>
    </w:p>
    <w:bookmarkEnd w:id="202"/>
    <w:bookmarkStart w:name="z206" w:id="203"/>
    <w:p>
      <w:pPr>
        <w:spacing w:after="0"/>
        <w:ind w:left="0"/>
        <w:jc w:val="both"/>
      </w:pPr>
      <w:r>
        <w:rPr>
          <w:rFonts w:ascii="Times New Roman"/>
          <w:b w:val="false"/>
          <w:i w:val="false"/>
          <w:color w:val="000000"/>
          <w:sz w:val="28"/>
        </w:rPr>
        <w:t xml:space="preserve">
      47. Аттестатталушы адамдар отырғызылғаннан кейін аудитория бойынша емтихан материалдарымен жұмыс істеу қағидаларын түсіндіреді. Одан кейін аудиториядағы үш аттестатталушы адамның қатысуымен Министрліктің өкілі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емтихан материалдарын ашу актісін жасай отырып, емтихан материалдары бар қорапты ашуды ұйымдастырады.</w:t>
      </w:r>
    </w:p>
    <w:bookmarkEnd w:id="203"/>
    <w:bookmarkStart w:name="z207" w:id="204"/>
    <w:p>
      <w:pPr>
        <w:spacing w:after="0"/>
        <w:ind w:left="0"/>
        <w:jc w:val="both"/>
      </w:pPr>
      <w:r>
        <w:rPr>
          <w:rFonts w:ascii="Times New Roman"/>
          <w:b w:val="false"/>
          <w:i w:val="false"/>
          <w:color w:val="000000"/>
          <w:sz w:val="28"/>
        </w:rPr>
        <w:t>
      48. Бірінші кезекте жауап парақтары таратылады. Жауап парақтарының қызметтік секторлары толтырылғаннан кейін нұсқаларды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w:t>
      </w:r>
    </w:p>
    <w:bookmarkEnd w:id="204"/>
    <w:bookmarkStart w:name="z208" w:id="205"/>
    <w:p>
      <w:pPr>
        <w:spacing w:after="0"/>
        <w:ind w:left="0"/>
        <w:jc w:val="both"/>
      </w:pPr>
      <w:r>
        <w:rPr>
          <w:rFonts w:ascii="Times New Roman"/>
          <w:b w:val="false"/>
          <w:i w:val="false"/>
          <w:color w:val="000000"/>
          <w:sz w:val="28"/>
        </w:rPr>
        <w:t>
      49. Жауап парағы бір данада беріледі, ауыстыруға жатпайды және аттестатталушы адамды тестілеу нәтижелерін растайтын жалғыз құжат болып табылады.</w:t>
      </w:r>
    </w:p>
    <w:bookmarkEnd w:id="205"/>
    <w:p>
      <w:pPr>
        <w:spacing w:after="0"/>
        <w:ind w:left="0"/>
        <w:jc w:val="both"/>
      </w:pPr>
      <w:r>
        <w:rPr>
          <w:rFonts w:ascii="Times New Roman"/>
          <w:b w:val="false"/>
          <w:i w:val="false"/>
          <w:color w:val="000000"/>
          <w:sz w:val="28"/>
        </w:rPr>
        <w:t>
      Аттестатталушы адамдар жауап парақтарының қызмет секторын және сұрақ кітапшасының титул парағын толтырғаннан кейін тақтада тесттің басталу және аяқталу уақыты жазылады.</w:t>
      </w:r>
    </w:p>
    <w:p>
      <w:pPr>
        <w:spacing w:after="0"/>
        <w:ind w:left="0"/>
        <w:jc w:val="both"/>
      </w:pPr>
      <w:r>
        <w:rPr>
          <w:rFonts w:ascii="Times New Roman"/>
          <w:b w:val="false"/>
          <w:i w:val="false"/>
          <w:color w:val="000000"/>
          <w:sz w:val="28"/>
        </w:rPr>
        <w:t>
      Аттестатталушы адам қағидаларды бұзған кезде нысан бойынша тыйым салынған заттарды анықтау және аудиторияда тәртіп сақтау қағидаларын бұзған аттестатталушы адамды аудиториядан шығару актісі және (немесе) осы Қағидаларға 7 және 9-қосымшаларға сәйкес тестілеуде бөгде адамды анықтау актісі жасалады.</w:t>
      </w:r>
    </w:p>
    <w:p>
      <w:pPr>
        <w:spacing w:after="0"/>
        <w:ind w:left="0"/>
        <w:jc w:val="both"/>
      </w:pPr>
      <w:r>
        <w:rPr>
          <w:rFonts w:ascii="Times New Roman"/>
          <w:b w:val="false"/>
          <w:i w:val="false"/>
          <w:color w:val="000000"/>
          <w:sz w:val="28"/>
        </w:rPr>
        <w:t>
      Тестілеуді аяқтауына қарай немесе тестілеу уақыты біткеннен кейін аттестатталушы адам жауап парағын және сұрақ кітапшасын аудитория бойынша кезекшіге береді.</w:t>
      </w:r>
    </w:p>
    <w:p>
      <w:pPr>
        <w:spacing w:after="0"/>
        <w:ind w:left="0"/>
        <w:jc w:val="both"/>
      </w:pPr>
      <w:r>
        <w:rPr>
          <w:rFonts w:ascii="Times New Roman"/>
          <w:b w:val="false"/>
          <w:i w:val="false"/>
          <w:color w:val="000000"/>
          <w:sz w:val="28"/>
        </w:rPr>
        <w:t>
      Аудитория бойынша кезекші емтихан материалдарын тестілеу нәтижелері өңделетін кабинетке жеткізеді.</w:t>
      </w:r>
    </w:p>
    <w:p>
      <w:pPr>
        <w:spacing w:after="0"/>
        <w:ind w:left="0"/>
        <w:jc w:val="both"/>
      </w:pPr>
      <w:r>
        <w:rPr>
          <w:rFonts w:ascii="Times New Roman"/>
          <w:b w:val="false"/>
          <w:i w:val="false"/>
          <w:color w:val="000000"/>
          <w:sz w:val="28"/>
        </w:rPr>
        <w:t xml:space="preserve">
      Жауап парақтарын сканерлеу аудиториялар бойынша жүргізіледі. </w:t>
      </w:r>
    </w:p>
    <w:bookmarkStart w:name="z209" w:id="206"/>
    <w:p>
      <w:pPr>
        <w:spacing w:after="0"/>
        <w:ind w:left="0"/>
        <w:jc w:val="both"/>
      </w:pPr>
      <w:r>
        <w:rPr>
          <w:rFonts w:ascii="Times New Roman"/>
          <w:b w:val="false"/>
          <w:i w:val="false"/>
          <w:color w:val="000000"/>
          <w:sz w:val="28"/>
        </w:rPr>
        <w:t>
      50. Тест тапсырмаларының жауаптарын бағалауды білім беру саласындағы уәкілетті орган айқындайтын ұйым мынадай түрде жүзеге асырады:</w:t>
      </w:r>
    </w:p>
    <w:bookmarkEnd w:id="206"/>
    <w:bookmarkStart w:name="z210" w:id="207"/>
    <w:p>
      <w:pPr>
        <w:spacing w:after="0"/>
        <w:ind w:left="0"/>
        <w:jc w:val="both"/>
      </w:pPr>
      <w:r>
        <w:rPr>
          <w:rFonts w:ascii="Times New Roman"/>
          <w:b w:val="false"/>
          <w:i w:val="false"/>
          <w:color w:val="000000"/>
          <w:sz w:val="28"/>
        </w:rPr>
        <w:t>
      1) ұсынылған бес жауап нұсқасынан бір дұрыс жауапты таңдайтын тапсырмалар үшін бір балл, қалған жағдайларда нөл балл беріледі;</w:t>
      </w:r>
    </w:p>
    <w:bookmarkEnd w:id="207"/>
    <w:bookmarkStart w:name="z211" w:id="208"/>
    <w:p>
      <w:pPr>
        <w:spacing w:after="0"/>
        <w:ind w:left="0"/>
        <w:jc w:val="both"/>
      </w:pPr>
      <w:r>
        <w:rPr>
          <w:rFonts w:ascii="Times New Roman"/>
          <w:b w:val="false"/>
          <w:i w:val="false"/>
          <w:color w:val="000000"/>
          <w:sz w:val="28"/>
        </w:rPr>
        <w:t>
      2) ұсынылған нұсқадан бірнеше дұрыс жауапты таңдайтын тапсырмалар үшін:</w:t>
      </w:r>
    </w:p>
    <w:bookmarkEnd w:id="208"/>
    <w:p>
      <w:pPr>
        <w:spacing w:after="0"/>
        <w:ind w:left="0"/>
        <w:jc w:val="both"/>
      </w:pPr>
      <w:r>
        <w:rPr>
          <w:rFonts w:ascii="Times New Roman"/>
          <w:b w:val="false"/>
          <w:i w:val="false"/>
          <w:color w:val="000000"/>
          <w:sz w:val="28"/>
        </w:rPr>
        <w:t>
      -барлық дұрыс жауаптар үшін - екі балл;</w:t>
      </w:r>
    </w:p>
    <w:p>
      <w:pPr>
        <w:spacing w:after="0"/>
        <w:ind w:left="0"/>
        <w:jc w:val="both"/>
      </w:pPr>
      <w:r>
        <w:rPr>
          <w:rFonts w:ascii="Times New Roman"/>
          <w:b w:val="false"/>
          <w:i w:val="false"/>
          <w:color w:val="000000"/>
          <w:sz w:val="28"/>
        </w:rPr>
        <w:t>
      -жіберілген бір қате үшін - бір балл;</w:t>
      </w:r>
    </w:p>
    <w:p>
      <w:pPr>
        <w:spacing w:after="0"/>
        <w:ind w:left="0"/>
        <w:jc w:val="both"/>
      </w:pPr>
      <w:r>
        <w:rPr>
          <w:rFonts w:ascii="Times New Roman"/>
          <w:b w:val="false"/>
          <w:i w:val="false"/>
          <w:color w:val="000000"/>
          <w:sz w:val="28"/>
        </w:rPr>
        <w:t>
      -екі және одан да көп қате жібергені үшін - нөл балл беріледі.</w:t>
      </w:r>
    </w:p>
    <w:bookmarkStart w:name="z212" w:id="209"/>
    <w:p>
      <w:pPr>
        <w:spacing w:after="0"/>
        <w:ind w:left="0"/>
        <w:jc w:val="both"/>
      </w:pPr>
      <w:r>
        <w:rPr>
          <w:rFonts w:ascii="Times New Roman"/>
          <w:b w:val="false"/>
          <w:i w:val="false"/>
          <w:color w:val="000000"/>
          <w:sz w:val="28"/>
        </w:rPr>
        <w:t>
      51. Электрондық форматта тестілеу кезінде:</w:t>
      </w:r>
    </w:p>
    <w:bookmarkEnd w:id="209"/>
    <w:bookmarkStart w:name="z213" w:id="210"/>
    <w:p>
      <w:pPr>
        <w:spacing w:after="0"/>
        <w:ind w:left="0"/>
        <w:jc w:val="both"/>
      </w:pPr>
      <w:r>
        <w:rPr>
          <w:rFonts w:ascii="Times New Roman"/>
          <w:b w:val="false"/>
          <w:i w:val="false"/>
          <w:color w:val="000000"/>
          <w:sz w:val="28"/>
        </w:rPr>
        <w:t>
      1) компьютерлік сыныптардың дайындалуын бақылауды тестілеуді өткізуге жауапты ұйымның өкілімен бірлесіп аттестаттау комиссиясы жүзеге асырады;</w:t>
      </w:r>
    </w:p>
    <w:bookmarkEnd w:id="210"/>
    <w:bookmarkStart w:name="z214" w:id="211"/>
    <w:p>
      <w:pPr>
        <w:spacing w:after="0"/>
        <w:ind w:left="0"/>
        <w:jc w:val="both"/>
      </w:pPr>
      <w:r>
        <w:rPr>
          <w:rFonts w:ascii="Times New Roman"/>
          <w:b w:val="false"/>
          <w:i w:val="false"/>
          <w:color w:val="000000"/>
          <w:sz w:val="28"/>
        </w:rPr>
        <w:t>
      2) компьютерлік сыныптар бір ғимарат (корпус) шегінде орналасуға тиіс;</w:t>
      </w:r>
    </w:p>
    <w:bookmarkEnd w:id="211"/>
    <w:bookmarkStart w:name="z215" w:id="212"/>
    <w:p>
      <w:pPr>
        <w:spacing w:after="0"/>
        <w:ind w:left="0"/>
        <w:jc w:val="both"/>
      </w:pPr>
      <w:r>
        <w:rPr>
          <w:rFonts w:ascii="Times New Roman"/>
          <w:b w:val="false"/>
          <w:i w:val="false"/>
          <w:color w:val="000000"/>
          <w:sz w:val="28"/>
        </w:rPr>
        <w:t>
      3) өтініштерді қабылдау базасы жабылғаннан кейін аттестатталушы адамға сәйкестендіру үшін паролі бар тестілеуге рұқсаттама беріледі;</w:t>
      </w:r>
    </w:p>
    <w:bookmarkEnd w:id="212"/>
    <w:bookmarkStart w:name="z216" w:id="213"/>
    <w:p>
      <w:pPr>
        <w:spacing w:after="0"/>
        <w:ind w:left="0"/>
        <w:jc w:val="both"/>
      </w:pPr>
      <w:r>
        <w:rPr>
          <w:rFonts w:ascii="Times New Roman"/>
          <w:b w:val="false"/>
          <w:i w:val="false"/>
          <w:color w:val="000000"/>
          <w:sz w:val="28"/>
        </w:rPr>
        <w:t xml:space="preserve">
      4) ұлттық біліктілік тестілеуін өткізуге жауапты ұйым тестілеуге бір күн қалғанда тестілеу уақытында пайдаланылатын барлық компьютерлерді дайындап тіркейді,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отырғызу парағын басып шығарады;</w:t>
      </w:r>
    </w:p>
    <w:bookmarkEnd w:id="213"/>
    <w:bookmarkStart w:name="z217" w:id="214"/>
    <w:p>
      <w:pPr>
        <w:spacing w:after="0"/>
        <w:ind w:left="0"/>
        <w:jc w:val="both"/>
      </w:pPr>
      <w:r>
        <w:rPr>
          <w:rFonts w:ascii="Times New Roman"/>
          <w:b w:val="false"/>
          <w:i w:val="false"/>
          <w:color w:val="000000"/>
          <w:sz w:val="28"/>
        </w:rPr>
        <w:t>
      5) тестілеу өткізілетін күні бағдарламалық қамтамасыз етуі бар Министрліктің өкілі отырғызу парағын басып шығарады, аттестатталушы адамдар отырғызу парағындағы нөмірге сәйкес орындарына отырады;</w:t>
      </w:r>
    </w:p>
    <w:bookmarkEnd w:id="214"/>
    <w:bookmarkStart w:name="z218" w:id="215"/>
    <w:p>
      <w:pPr>
        <w:spacing w:after="0"/>
        <w:ind w:left="0"/>
        <w:jc w:val="both"/>
      </w:pPr>
      <w:r>
        <w:rPr>
          <w:rFonts w:ascii="Times New Roman"/>
          <w:b w:val="false"/>
          <w:i w:val="false"/>
          <w:color w:val="000000"/>
          <w:sz w:val="28"/>
        </w:rPr>
        <w:t>
      6) аттестатталушы адамдар компьютер сыныбына рұқсаттамаға, жеке басын куәландыратын құжатқа сәйкес бір-бірден кіргізіледі және отырғызу парағында көрсетілген орынға отырады;</w:t>
      </w:r>
    </w:p>
    <w:bookmarkEnd w:id="215"/>
    <w:bookmarkStart w:name="z219" w:id="216"/>
    <w:p>
      <w:pPr>
        <w:spacing w:after="0"/>
        <w:ind w:left="0"/>
        <w:jc w:val="both"/>
      </w:pPr>
      <w:r>
        <w:rPr>
          <w:rFonts w:ascii="Times New Roman"/>
          <w:b w:val="false"/>
          <w:i w:val="false"/>
          <w:color w:val="000000"/>
          <w:sz w:val="28"/>
        </w:rPr>
        <w:t>
      7) отырғызғаннан кейін атестатталушы адамдар отырғызу парағына қол қояды, "Компьютер нөмірі" бағанын қолмен толтырады;</w:t>
      </w:r>
    </w:p>
    <w:bookmarkEnd w:id="216"/>
    <w:bookmarkStart w:name="z220" w:id="217"/>
    <w:p>
      <w:pPr>
        <w:spacing w:after="0"/>
        <w:ind w:left="0"/>
        <w:jc w:val="both"/>
      </w:pPr>
      <w:r>
        <w:rPr>
          <w:rFonts w:ascii="Times New Roman"/>
          <w:b w:val="false"/>
          <w:i w:val="false"/>
          <w:color w:val="000000"/>
          <w:sz w:val="28"/>
        </w:rPr>
        <w:t>
      8) тестілеу басталардан бұрын жауапты адам атестатталушы адамдарға тестілеу уақытында тәртіп сақтау қағидалары бойынша нұсқама өткізеді;</w:t>
      </w:r>
    </w:p>
    <w:bookmarkEnd w:id="217"/>
    <w:bookmarkStart w:name="z221" w:id="218"/>
    <w:p>
      <w:pPr>
        <w:spacing w:after="0"/>
        <w:ind w:left="0"/>
        <w:jc w:val="both"/>
      </w:pPr>
      <w:r>
        <w:rPr>
          <w:rFonts w:ascii="Times New Roman"/>
          <w:b w:val="false"/>
          <w:i w:val="false"/>
          <w:color w:val="000000"/>
          <w:sz w:val="28"/>
        </w:rPr>
        <w:t>
      9)аттестатталушы адамдар ұлттық біліктілік тестілеуін өткізуге жауапты ұйым ұсынған бағдарламалық қамтамасыз етудің көмегімен тестілеуден өтеді;</w:t>
      </w:r>
    </w:p>
    <w:bookmarkEnd w:id="218"/>
    <w:bookmarkStart w:name="z222" w:id="219"/>
    <w:p>
      <w:pPr>
        <w:spacing w:after="0"/>
        <w:ind w:left="0"/>
        <w:jc w:val="both"/>
      </w:pPr>
      <w:r>
        <w:rPr>
          <w:rFonts w:ascii="Times New Roman"/>
          <w:b w:val="false"/>
          <w:i w:val="false"/>
          <w:color w:val="000000"/>
          <w:sz w:val="28"/>
        </w:rPr>
        <w:t>
      Тестілеудің нәтижесі тестілеу аяқталған соң беріледі.</w:t>
      </w:r>
    </w:p>
    <w:bookmarkEnd w:id="219"/>
    <w:bookmarkStart w:name="z223" w:id="220"/>
    <w:p>
      <w:pPr>
        <w:spacing w:after="0"/>
        <w:ind w:left="0"/>
        <w:jc w:val="both"/>
      </w:pPr>
      <w:r>
        <w:rPr>
          <w:rFonts w:ascii="Times New Roman"/>
          <w:b w:val="false"/>
          <w:i w:val="false"/>
          <w:color w:val="000000"/>
          <w:sz w:val="28"/>
        </w:rPr>
        <w:t>
      52. Қағаз форматтағы тестілеу кезінде:</w:t>
      </w:r>
    </w:p>
    <w:bookmarkEnd w:id="220"/>
    <w:bookmarkStart w:name="z224" w:id="221"/>
    <w:p>
      <w:pPr>
        <w:spacing w:after="0"/>
        <w:ind w:left="0"/>
        <w:jc w:val="both"/>
      </w:pPr>
      <w:r>
        <w:rPr>
          <w:rFonts w:ascii="Times New Roman"/>
          <w:b w:val="false"/>
          <w:i w:val="false"/>
          <w:color w:val="000000"/>
          <w:sz w:val="28"/>
        </w:rPr>
        <w:t>
      1) аттестатталушы адамдар отырғызылғаннан кейін тестілеу материалдарымен жұмыс істеу қағидасы түсіндіріледі;</w:t>
      </w:r>
    </w:p>
    <w:bookmarkEnd w:id="221"/>
    <w:bookmarkStart w:name="z225" w:id="222"/>
    <w:p>
      <w:pPr>
        <w:spacing w:after="0"/>
        <w:ind w:left="0"/>
        <w:jc w:val="both"/>
      </w:pPr>
      <w:r>
        <w:rPr>
          <w:rFonts w:ascii="Times New Roman"/>
          <w:b w:val="false"/>
          <w:i w:val="false"/>
          <w:color w:val="000000"/>
          <w:sz w:val="28"/>
        </w:rPr>
        <w:t>
      2) одан кейін аудиториядағы үш аттестатталушы адамның және білім беру саласындағы уәкілетті орган өкілдерінің қатысуымен тестілеу материалдары бар қорапты ашу ұйымдастырылады;</w:t>
      </w:r>
    </w:p>
    <w:bookmarkEnd w:id="222"/>
    <w:bookmarkStart w:name="z226" w:id="223"/>
    <w:p>
      <w:pPr>
        <w:spacing w:after="0"/>
        <w:ind w:left="0"/>
        <w:jc w:val="both"/>
      </w:pPr>
      <w:r>
        <w:rPr>
          <w:rFonts w:ascii="Times New Roman"/>
          <w:b w:val="false"/>
          <w:i w:val="false"/>
          <w:color w:val="000000"/>
          <w:sz w:val="28"/>
        </w:rPr>
        <w:t xml:space="preserve">
      3) шақырылған аттестатталушы адамдар қораптағы мөрдің тұтастығын тексереді. Қорапты ашып,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Емтихан материалдарын ашу актісін жасай отырып, ондағы материалды қайта санайды;</w:t>
      </w:r>
    </w:p>
    <w:bookmarkEnd w:id="223"/>
    <w:bookmarkStart w:name="z227" w:id="224"/>
    <w:p>
      <w:pPr>
        <w:spacing w:after="0"/>
        <w:ind w:left="0"/>
        <w:jc w:val="both"/>
      </w:pPr>
      <w:r>
        <w:rPr>
          <w:rFonts w:ascii="Times New Roman"/>
          <w:b w:val="false"/>
          <w:i w:val="false"/>
          <w:color w:val="000000"/>
          <w:sz w:val="28"/>
        </w:rPr>
        <w:t>
      4) тестілеуді аяқтауына қарай немесе тестілеу уақыты біткеннен кейін аттестатталушы адамдар жауап парақтарын және сұрақ кітапшаларын жауапты адамға тапсырады;</w:t>
      </w:r>
    </w:p>
    <w:bookmarkEnd w:id="224"/>
    <w:bookmarkStart w:name="z228" w:id="225"/>
    <w:p>
      <w:pPr>
        <w:spacing w:after="0"/>
        <w:ind w:left="0"/>
        <w:jc w:val="both"/>
      </w:pPr>
      <w:r>
        <w:rPr>
          <w:rFonts w:ascii="Times New Roman"/>
          <w:b w:val="false"/>
          <w:i w:val="false"/>
          <w:color w:val="000000"/>
          <w:sz w:val="28"/>
        </w:rPr>
        <w:t>
      5) жауап парақтарын және сұрақ кітапшаларын қабылдау кезінде жауап парағының барлық қызметтік секторлары мен титул парағының толтырылғаны және сұрақ кітапшаларының тұтастығы тексеріледі, содан соң аттестатталушы адам аудиториядан шығады.</w:t>
      </w:r>
    </w:p>
    <w:bookmarkEnd w:id="225"/>
    <w:bookmarkStart w:name="z229" w:id="226"/>
    <w:p>
      <w:pPr>
        <w:spacing w:after="0"/>
        <w:ind w:left="0"/>
        <w:jc w:val="both"/>
      </w:pPr>
      <w:r>
        <w:rPr>
          <w:rFonts w:ascii="Times New Roman"/>
          <w:b w:val="false"/>
          <w:i w:val="false"/>
          <w:color w:val="000000"/>
          <w:sz w:val="28"/>
        </w:rPr>
        <w:t>
      53. Дұрыс жауаптардың кодтары екі данада жасалады: бірі жалпыға көруге ілінеді, екіншісі – апелляциялық комиссия үшін.</w:t>
      </w:r>
    </w:p>
    <w:bookmarkEnd w:id="226"/>
    <w:bookmarkStart w:name="z230" w:id="227"/>
    <w:p>
      <w:pPr>
        <w:spacing w:after="0"/>
        <w:ind w:left="0"/>
        <w:jc w:val="both"/>
      </w:pPr>
      <w:r>
        <w:rPr>
          <w:rFonts w:ascii="Times New Roman"/>
          <w:b w:val="false"/>
          <w:i w:val="false"/>
          <w:color w:val="000000"/>
          <w:sz w:val="28"/>
        </w:rPr>
        <w:t>
      54. Тестілеу нәтижелері жөніндегі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мөрі басылады.</w:t>
      </w:r>
    </w:p>
    <w:bookmarkEnd w:id="227"/>
    <w:bookmarkStart w:name="z231" w:id="228"/>
    <w:p>
      <w:pPr>
        <w:spacing w:after="0"/>
        <w:ind w:left="0"/>
        <w:jc w:val="both"/>
      </w:pPr>
      <w:r>
        <w:rPr>
          <w:rFonts w:ascii="Times New Roman"/>
          <w:b w:val="false"/>
          <w:i w:val="false"/>
          <w:color w:val="000000"/>
          <w:sz w:val="28"/>
        </w:rPr>
        <w:t>
      Ведомостің бір данасы ақпараттық стендте аттестатталушы адамдардың Т.А.Ә. көрсетілмей ілінеді, екінші данасы тестілеуді өткізуге жауапты ұйымға беріледі, сондай-ақ тестілеу нәтижесін білім беру саласындағы уәкілетті орган айқындайтын ұйымның ресми сайтында орналастырылады.</w:t>
      </w:r>
    </w:p>
    <w:bookmarkEnd w:id="228"/>
    <w:bookmarkStart w:name="z232" w:id="229"/>
    <w:p>
      <w:pPr>
        <w:spacing w:after="0"/>
        <w:ind w:left="0"/>
        <w:jc w:val="both"/>
      </w:pPr>
      <w:r>
        <w:rPr>
          <w:rFonts w:ascii="Times New Roman"/>
          <w:b w:val="false"/>
          <w:i w:val="false"/>
          <w:color w:val="000000"/>
          <w:sz w:val="28"/>
        </w:rPr>
        <w:t>
      55. Аттестатталушы адамға тестілеу нәтижесі бойынша осы Қағидаларға 8-қосымшаға сәйкес нысан бойынша апелляциядан кейінгі балдары көрсетілген, аттестаттау комиссиясы төрағасының қолымен расталған және жергілікті білім беру органының мөрімен бекітілген анықтама беріледі.</w:t>
      </w:r>
    </w:p>
    <w:bookmarkEnd w:id="229"/>
    <w:bookmarkStart w:name="z233" w:id="230"/>
    <w:p>
      <w:pPr>
        <w:spacing w:after="0"/>
        <w:ind w:left="0"/>
        <w:jc w:val="both"/>
      </w:pPr>
      <w:r>
        <w:rPr>
          <w:rFonts w:ascii="Times New Roman"/>
          <w:b w:val="false"/>
          <w:i w:val="false"/>
          <w:color w:val="000000"/>
          <w:sz w:val="28"/>
        </w:rPr>
        <w:t>
      56. Тестілеу нәтижесі әрбір блок бойынша кемінде:</w:t>
      </w:r>
    </w:p>
    <w:bookmarkEnd w:id="230"/>
    <w:p>
      <w:pPr>
        <w:spacing w:after="0"/>
        <w:ind w:left="0"/>
        <w:jc w:val="both"/>
      </w:pPr>
      <w:r>
        <w:rPr>
          <w:rFonts w:ascii="Times New Roman"/>
          <w:b w:val="false"/>
          <w:i w:val="false"/>
          <w:color w:val="000000"/>
          <w:sz w:val="28"/>
        </w:rPr>
        <w:t>
      "педагог-модератор" - 50%;</w:t>
      </w:r>
    </w:p>
    <w:p>
      <w:pPr>
        <w:spacing w:after="0"/>
        <w:ind w:left="0"/>
        <w:jc w:val="both"/>
      </w:pPr>
      <w:r>
        <w:rPr>
          <w:rFonts w:ascii="Times New Roman"/>
          <w:b w:val="false"/>
          <w:i w:val="false"/>
          <w:color w:val="000000"/>
          <w:sz w:val="28"/>
        </w:rPr>
        <w:t>
      "педагог-сарапшы" - 60%;</w:t>
      </w:r>
    </w:p>
    <w:p>
      <w:pPr>
        <w:spacing w:after="0"/>
        <w:ind w:left="0"/>
        <w:jc w:val="both"/>
      </w:pPr>
      <w:r>
        <w:rPr>
          <w:rFonts w:ascii="Times New Roman"/>
          <w:b w:val="false"/>
          <w:i w:val="false"/>
          <w:color w:val="000000"/>
          <w:sz w:val="28"/>
        </w:rPr>
        <w:t>
      "педагог-зерттеуші" - 70%;</w:t>
      </w:r>
    </w:p>
    <w:p>
      <w:pPr>
        <w:spacing w:after="0"/>
        <w:ind w:left="0"/>
        <w:jc w:val="both"/>
      </w:pPr>
      <w:r>
        <w:rPr>
          <w:rFonts w:ascii="Times New Roman"/>
          <w:b w:val="false"/>
          <w:i w:val="false"/>
          <w:color w:val="000000"/>
          <w:sz w:val="28"/>
        </w:rPr>
        <w:t>
      "педагог-шебер" - 80%-дан кем емес балл жинаған жағдайда, оң болып есептеледі.</w:t>
      </w:r>
    </w:p>
    <w:bookmarkStart w:name="z234" w:id="231"/>
    <w:p>
      <w:pPr>
        <w:spacing w:after="0"/>
        <w:ind w:left="0"/>
        <w:jc w:val="both"/>
      </w:pPr>
      <w:r>
        <w:rPr>
          <w:rFonts w:ascii="Times New Roman"/>
          <w:b w:val="false"/>
          <w:i w:val="false"/>
          <w:color w:val="000000"/>
          <w:sz w:val="28"/>
        </w:rPr>
        <w:t>
      57. Тестілеуде теріс нәтиже көрсеткен аттестатталушы адамдар жылына ең көбі бір рет қайта тапсыра алады.</w:t>
      </w:r>
    </w:p>
    <w:bookmarkEnd w:id="231"/>
    <w:bookmarkStart w:name="z235" w:id="232"/>
    <w:p>
      <w:pPr>
        <w:spacing w:after="0"/>
        <w:ind w:left="0"/>
        <w:jc w:val="both"/>
      </w:pPr>
      <w:r>
        <w:rPr>
          <w:rFonts w:ascii="Times New Roman"/>
          <w:b w:val="false"/>
          <w:i w:val="false"/>
          <w:color w:val="000000"/>
          <w:sz w:val="28"/>
        </w:rPr>
        <w:t>
      58. Тестілеуде оң нәтиже көрсеткен аттестатталушы адамдар аттестаттаудың екінші кезеңіне өтеді.</w:t>
      </w:r>
    </w:p>
    <w:bookmarkEnd w:id="232"/>
    <w:bookmarkStart w:name="z236" w:id="233"/>
    <w:p>
      <w:pPr>
        <w:spacing w:after="0"/>
        <w:ind w:left="0"/>
        <w:jc w:val="both"/>
      </w:pPr>
      <w:r>
        <w:rPr>
          <w:rFonts w:ascii="Times New Roman"/>
          <w:b w:val="false"/>
          <w:i w:val="false"/>
          <w:color w:val="000000"/>
          <w:sz w:val="28"/>
        </w:rPr>
        <w:t>
      59. Ұлттық біліктілік тестілеуінің нәтижесі бір жылға дейін жарамды.</w:t>
      </w:r>
    </w:p>
    <w:bookmarkEnd w:id="233"/>
    <w:bookmarkStart w:name="z237" w:id="234"/>
    <w:p>
      <w:pPr>
        <w:spacing w:after="0"/>
        <w:ind w:left="0"/>
        <w:jc w:val="both"/>
      </w:pPr>
      <w:r>
        <w:rPr>
          <w:rFonts w:ascii="Times New Roman"/>
          <w:b w:val="false"/>
          <w:i w:val="false"/>
          <w:color w:val="000000"/>
          <w:sz w:val="28"/>
        </w:rPr>
        <w:t>
      60. Тестілеу нәтижесімен келіспеген жағдайда, аттестатталушы адамдар апелляциялық комиссияға жүгінеді.</w:t>
      </w:r>
    </w:p>
    <w:bookmarkEnd w:id="234"/>
    <w:p>
      <w:pPr>
        <w:spacing w:after="0"/>
        <w:ind w:left="0"/>
        <w:jc w:val="both"/>
      </w:pPr>
      <w:r>
        <w:rPr>
          <w:rFonts w:ascii="Times New Roman"/>
          <w:b w:val="false"/>
          <w:i w:val="false"/>
          <w:color w:val="000000"/>
          <w:sz w:val="28"/>
        </w:rPr>
        <w:t xml:space="preserve">
      Бірыңғай талаптардың орындалуын қамтамасыз ету және тест тапсырмаларын бағалау кезінде даулы мәселелерді шешу, тестілеуді өткізу кезеңінде аттестатталушы адамдардың құқықтарын қорғау мақсатында республикалық апелляциялық комиссия және тестілеуді өткізу пунктіндегі апелляциялық комиссия құрылады. </w:t>
      </w:r>
    </w:p>
    <w:bookmarkStart w:name="z238" w:id="235"/>
    <w:p>
      <w:pPr>
        <w:spacing w:after="0"/>
        <w:ind w:left="0"/>
        <w:jc w:val="both"/>
      </w:pPr>
      <w:r>
        <w:rPr>
          <w:rFonts w:ascii="Times New Roman"/>
          <w:b w:val="false"/>
          <w:i w:val="false"/>
          <w:color w:val="000000"/>
          <w:sz w:val="28"/>
        </w:rPr>
        <w:t>
      61. Республикалық апелляциялық комиссияның төрағасы және құрамы білім беру 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қалалары) білім беруді басқару органының бұйрығымен бекітіледі.</w:t>
      </w:r>
    </w:p>
    <w:bookmarkEnd w:id="235"/>
    <w:bookmarkStart w:name="z239" w:id="236"/>
    <w:p>
      <w:pPr>
        <w:spacing w:after="0"/>
        <w:ind w:left="0"/>
        <w:jc w:val="both"/>
      </w:pPr>
      <w:r>
        <w:rPr>
          <w:rFonts w:ascii="Times New Roman"/>
          <w:b w:val="false"/>
          <w:i w:val="false"/>
          <w:color w:val="000000"/>
          <w:sz w:val="28"/>
        </w:rPr>
        <w:t>
      62. Республикалық апелляциялық комиссия, тестілеуді өткізу пунктіндегі апелляциялық комиссия өкілеттілігінің әрекет ету мерзімі – бір жыл.</w:t>
      </w:r>
    </w:p>
    <w:bookmarkEnd w:id="236"/>
    <w:bookmarkStart w:name="z240" w:id="237"/>
    <w:p>
      <w:pPr>
        <w:spacing w:after="0"/>
        <w:ind w:left="0"/>
        <w:jc w:val="both"/>
      </w:pPr>
      <w:r>
        <w:rPr>
          <w:rFonts w:ascii="Times New Roman"/>
          <w:b w:val="false"/>
          <w:i w:val="false"/>
          <w:color w:val="000000"/>
          <w:sz w:val="28"/>
        </w:rPr>
        <w:t>
      63. Тестілеуді өткізу пунктіндегі апелляциялық комиссия тестілеуге қатысқан аттестатталушы адамдардан тест тапсырмаларының мазмұны және техникалық себептер жөніндегі өтініштерді қабылдайды және қарайды, республикалық аппелляциялық комиссияға балдарды қосу туралы ұсыныс енгізеді және оларды апелляцияның қорытындысы туралы жазбаша түрде хабардар етеді.</w:t>
      </w:r>
    </w:p>
    <w:bookmarkEnd w:id="237"/>
    <w:bookmarkStart w:name="z241" w:id="238"/>
    <w:p>
      <w:pPr>
        <w:spacing w:after="0"/>
        <w:ind w:left="0"/>
        <w:jc w:val="both"/>
      </w:pPr>
      <w:r>
        <w:rPr>
          <w:rFonts w:ascii="Times New Roman"/>
          <w:b w:val="false"/>
          <w:i w:val="false"/>
          <w:color w:val="000000"/>
          <w:sz w:val="28"/>
        </w:rPr>
        <w:t>
      64. Апелляция жөніндегі өтінішті апелляциялық комиссия төрағасының атына тестілеуге қатысқан аттестатталушы адам өзі береді.</w:t>
      </w:r>
    </w:p>
    <w:bookmarkEnd w:id="238"/>
    <w:p>
      <w:pPr>
        <w:spacing w:after="0"/>
        <w:ind w:left="0"/>
        <w:jc w:val="both"/>
      </w:pPr>
      <w:r>
        <w:rPr>
          <w:rFonts w:ascii="Times New Roman"/>
          <w:b w:val="false"/>
          <w:i w:val="false"/>
          <w:color w:val="000000"/>
          <w:sz w:val="28"/>
        </w:rPr>
        <w:t xml:space="preserve">
      Тест тапсырмаларының мазмұны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бір күн ішінде қарайды. </w:t>
      </w:r>
    </w:p>
    <w:p>
      <w:pPr>
        <w:spacing w:after="0"/>
        <w:ind w:left="0"/>
        <w:jc w:val="both"/>
      </w:pPr>
      <w:r>
        <w:rPr>
          <w:rFonts w:ascii="Times New Roman"/>
          <w:b w:val="false"/>
          <w:i w:val="false"/>
          <w:color w:val="000000"/>
          <w:sz w:val="28"/>
        </w:rPr>
        <w:t>
      Өтініш берушінің өзімен бірге оның жеке басын куәландыратын құжаты, тестілеуге жіберу рұқсаттамасы болуы керек. Аттестатталушы адам апелляциялық комиссияның отырысына келмеген жағдайда, оның апелляцияға берген өтініші қаралмайды.</w:t>
      </w:r>
    </w:p>
    <w:bookmarkStart w:name="z242" w:id="239"/>
    <w:p>
      <w:pPr>
        <w:spacing w:after="0"/>
        <w:ind w:left="0"/>
        <w:jc w:val="both"/>
      </w:pPr>
      <w:r>
        <w:rPr>
          <w:rFonts w:ascii="Times New Roman"/>
          <w:b w:val="false"/>
          <w:i w:val="false"/>
          <w:color w:val="000000"/>
          <w:sz w:val="28"/>
        </w:rPr>
        <w:t>
      65. Апелляциялық комиссия аттестатталушы адаммен жеке тәртіпте жұмыс жүргізеді.</w:t>
      </w:r>
    </w:p>
    <w:bookmarkEnd w:id="239"/>
    <w:p>
      <w:pPr>
        <w:spacing w:after="0"/>
        <w:ind w:left="0"/>
        <w:jc w:val="both"/>
      </w:pPr>
      <w:r>
        <w:rPr>
          <w:rFonts w:ascii="Times New Roman"/>
          <w:b w:val="false"/>
          <w:i w:val="false"/>
          <w:color w:val="000000"/>
          <w:sz w:val="28"/>
        </w:rPr>
        <w:t>
      Апелляция мынадай жағдайларда қаралады:</w:t>
      </w:r>
    </w:p>
    <w:p>
      <w:pPr>
        <w:spacing w:after="0"/>
        <w:ind w:left="0"/>
        <w:jc w:val="both"/>
      </w:pPr>
      <w:r>
        <w:rPr>
          <w:rFonts w:ascii="Times New Roman"/>
          <w:b w:val="false"/>
          <w:i w:val="false"/>
          <w:color w:val="000000"/>
          <w:sz w:val="28"/>
        </w:rPr>
        <w:t>
      тест тапсырмаларының мазмұны бойынша:</w:t>
      </w:r>
    </w:p>
    <w:bookmarkStart w:name="z243" w:id="240"/>
    <w:p>
      <w:pPr>
        <w:spacing w:after="0"/>
        <w:ind w:left="0"/>
        <w:jc w:val="both"/>
      </w:pPr>
      <w:r>
        <w:rPr>
          <w:rFonts w:ascii="Times New Roman"/>
          <w:b w:val="false"/>
          <w:i w:val="false"/>
          <w:color w:val="000000"/>
          <w:sz w:val="28"/>
        </w:rPr>
        <w:t>
      1) дұрыс жауап дұрыс жауаптар кодымен сәйкес келмесе (дұрыс жауап нұсқасы көрсетіледі);</w:t>
      </w:r>
    </w:p>
    <w:bookmarkEnd w:id="240"/>
    <w:bookmarkStart w:name="z244" w:id="241"/>
    <w:p>
      <w:pPr>
        <w:spacing w:after="0"/>
        <w:ind w:left="0"/>
        <w:jc w:val="both"/>
      </w:pPr>
      <w:r>
        <w:rPr>
          <w:rFonts w:ascii="Times New Roman"/>
          <w:b w:val="false"/>
          <w:i w:val="false"/>
          <w:color w:val="000000"/>
          <w:sz w:val="28"/>
        </w:rPr>
        <w:t>
      2) дұрыс жауап болмаса;</w:t>
      </w:r>
    </w:p>
    <w:bookmarkEnd w:id="241"/>
    <w:bookmarkStart w:name="z245" w:id="242"/>
    <w:p>
      <w:pPr>
        <w:spacing w:after="0"/>
        <w:ind w:left="0"/>
        <w:jc w:val="both"/>
      </w:pPr>
      <w:r>
        <w:rPr>
          <w:rFonts w:ascii="Times New Roman"/>
          <w:b w:val="false"/>
          <w:i w:val="false"/>
          <w:color w:val="000000"/>
          <w:sz w:val="28"/>
        </w:rPr>
        <w:t>
      3) барлық ұсынылған нұсқалардан бір дұрыс жауапты таңдауға арналған тест тапсырмаларында бір дұрыс жауаптан көп дұрыс жауап болса (дұрыс жауаптардың барлық нұсқалары көрсетіледі);</w:t>
      </w:r>
    </w:p>
    <w:bookmarkEnd w:id="242"/>
    <w:bookmarkStart w:name="z246" w:id="243"/>
    <w:p>
      <w:pPr>
        <w:spacing w:after="0"/>
        <w:ind w:left="0"/>
        <w:jc w:val="both"/>
      </w:pPr>
      <w:r>
        <w:rPr>
          <w:rFonts w:ascii="Times New Roman"/>
          <w:b w:val="false"/>
          <w:i w:val="false"/>
          <w:color w:val="000000"/>
          <w:sz w:val="28"/>
        </w:rPr>
        <w:t>
      4) тест тапсырмасы дұрыс құрылмаса;</w:t>
      </w:r>
    </w:p>
    <w:bookmarkEnd w:id="243"/>
    <w:p>
      <w:pPr>
        <w:spacing w:after="0"/>
        <w:ind w:left="0"/>
        <w:jc w:val="both"/>
      </w:pPr>
      <w:r>
        <w:rPr>
          <w:rFonts w:ascii="Times New Roman"/>
          <w:b w:val="false"/>
          <w:i w:val="false"/>
          <w:color w:val="000000"/>
          <w:sz w:val="28"/>
        </w:rPr>
        <w:t>
      техникалық себеп бойынша:</w:t>
      </w:r>
    </w:p>
    <w:bookmarkStart w:name="z247" w:id="244"/>
    <w:p>
      <w:pPr>
        <w:spacing w:after="0"/>
        <w:ind w:left="0"/>
        <w:jc w:val="both"/>
      </w:pPr>
      <w:r>
        <w:rPr>
          <w:rFonts w:ascii="Times New Roman"/>
          <w:b w:val="false"/>
          <w:i w:val="false"/>
          <w:color w:val="000000"/>
          <w:sz w:val="28"/>
        </w:rPr>
        <w:t>
      1) әрбір дұрыс жауап кодымен сәйкес келетін боялған дөңгелекшені сканер екі және одан көп дөңгелекше ретінде оқыса;</w:t>
      </w:r>
    </w:p>
    <w:bookmarkEnd w:id="244"/>
    <w:bookmarkStart w:name="z248" w:id="245"/>
    <w:p>
      <w:pPr>
        <w:spacing w:after="0"/>
        <w:ind w:left="0"/>
        <w:jc w:val="both"/>
      </w:pPr>
      <w:r>
        <w:rPr>
          <w:rFonts w:ascii="Times New Roman"/>
          <w:b w:val="false"/>
          <w:i w:val="false"/>
          <w:color w:val="000000"/>
          <w:sz w:val="28"/>
        </w:rPr>
        <w:t>
      2) дұрыс жауаптар кодымен сәйкес келетін боялған дөңгелекшені сканер бос дөңгелекше ретінде оқыса;</w:t>
      </w:r>
    </w:p>
    <w:bookmarkEnd w:id="245"/>
    <w:bookmarkStart w:name="z249" w:id="246"/>
    <w:p>
      <w:pPr>
        <w:spacing w:after="0"/>
        <w:ind w:left="0"/>
        <w:jc w:val="both"/>
      </w:pPr>
      <w:r>
        <w:rPr>
          <w:rFonts w:ascii="Times New Roman"/>
          <w:b w:val="false"/>
          <w:i w:val="false"/>
          <w:color w:val="000000"/>
          <w:sz w:val="28"/>
        </w:rPr>
        <w:t>
      3) жауап парағында ақау болғанда;</w:t>
      </w:r>
    </w:p>
    <w:bookmarkEnd w:id="246"/>
    <w:bookmarkStart w:name="z250" w:id="247"/>
    <w:p>
      <w:pPr>
        <w:spacing w:after="0"/>
        <w:ind w:left="0"/>
        <w:jc w:val="both"/>
      </w:pPr>
      <w:r>
        <w:rPr>
          <w:rFonts w:ascii="Times New Roman"/>
          <w:b w:val="false"/>
          <w:i w:val="false"/>
          <w:color w:val="000000"/>
          <w:sz w:val="28"/>
        </w:rPr>
        <w:t>
      4) тапсырма шартының фрагменті (мәтін, сызба, суреттер, кестелер) болмаса, соның нәтижесінде дұрыс жауапты анықтау мүмкін болмағанда.</w:t>
      </w:r>
    </w:p>
    <w:bookmarkEnd w:id="247"/>
    <w:bookmarkStart w:name="z251" w:id="248"/>
    <w:p>
      <w:pPr>
        <w:spacing w:after="0"/>
        <w:ind w:left="0"/>
        <w:jc w:val="both"/>
      </w:pPr>
      <w:r>
        <w:rPr>
          <w:rFonts w:ascii="Times New Roman"/>
          <w:b w:val="false"/>
          <w:i w:val="false"/>
          <w:color w:val="000000"/>
          <w:sz w:val="28"/>
        </w:rPr>
        <w:t>
      66. Апелляция жөніндегі өтініште жазылған нақты фактілер қарауға жатады. Апелляция уақытында тестілеуді өткізу пунктіндегі апелляциялық комиссияға аттестатталушы адам көрсеткен нұсқаны және таңдаған пәнді ауыстыруға рұқсат етілмейді.</w:t>
      </w:r>
    </w:p>
    <w:bookmarkEnd w:id="248"/>
    <w:p>
      <w:pPr>
        <w:spacing w:after="0"/>
        <w:ind w:left="0"/>
        <w:jc w:val="both"/>
      </w:pPr>
      <w:r>
        <w:rPr>
          <w:rFonts w:ascii="Times New Roman"/>
          <w:b w:val="false"/>
          <w:i w:val="false"/>
          <w:color w:val="000000"/>
          <w:sz w:val="28"/>
        </w:rPr>
        <w:t>
      Барлық тест тапсырмаларын қайта қарау бойынша апелляция жөніндегі өтініштер әрбір тапсырма бойынша дәлелді негіздеме (толық түсіндірме, тапсырманың қадамдық шешімі) көрсетілмей берілсе, қарауға жатпайды.</w:t>
      </w:r>
    </w:p>
    <w:bookmarkStart w:name="z252" w:id="249"/>
    <w:p>
      <w:pPr>
        <w:spacing w:after="0"/>
        <w:ind w:left="0"/>
        <w:jc w:val="both"/>
      </w:pPr>
      <w:r>
        <w:rPr>
          <w:rFonts w:ascii="Times New Roman"/>
          <w:b w:val="false"/>
          <w:i w:val="false"/>
          <w:color w:val="000000"/>
          <w:sz w:val="28"/>
        </w:rPr>
        <w:t>
      67. Республикалық апелляциялық комиссия тестілеуді өткізу пунктіндегі апелляциялық комиссиядан аттестатталушы адамдардың жауап парақтарының көшірмелерін сұратады және алады.</w:t>
      </w:r>
    </w:p>
    <w:bookmarkEnd w:id="249"/>
    <w:bookmarkStart w:name="z253" w:id="250"/>
    <w:p>
      <w:pPr>
        <w:spacing w:after="0"/>
        <w:ind w:left="0"/>
        <w:jc w:val="both"/>
      </w:pPr>
      <w:r>
        <w:rPr>
          <w:rFonts w:ascii="Times New Roman"/>
          <w:b w:val="false"/>
          <w:i w:val="false"/>
          <w:color w:val="000000"/>
          <w:sz w:val="28"/>
        </w:rPr>
        <w:t>
      68. 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комиссияға беріледі.</w:t>
      </w:r>
    </w:p>
    <w:bookmarkEnd w:id="250"/>
    <w:bookmarkStart w:name="z254" w:id="251"/>
    <w:p>
      <w:pPr>
        <w:spacing w:after="0"/>
        <w:ind w:left="0"/>
        <w:jc w:val="both"/>
      </w:pPr>
      <w:r>
        <w:rPr>
          <w:rFonts w:ascii="Times New Roman"/>
          <w:b w:val="false"/>
          <w:i w:val="false"/>
          <w:color w:val="000000"/>
          <w:sz w:val="28"/>
        </w:rPr>
        <w:t>
      69. Республикалық апелляциялық комиссия тестілеуді өткізу пунктеріндегі апелляциялық комиссияның аттестатталушы адамға балл қосу туралы ұсынысының негізділігін қарайды және түпкілікті шешім қабылдайды.</w:t>
      </w:r>
    </w:p>
    <w:bookmarkEnd w:id="251"/>
    <w:bookmarkStart w:name="z255" w:id="252"/>
    <w:p>
      <w:pPr>
        <w:spacing w:after="0"/>
        <w:ind w:left="0"/>
        <w:jc w:val="both"/>
      </w:pPr>
      <w:r>
        <w:rPr>
          <w:rFonts w:ascii="Times New Roman"/>
          <w:b w:val="false"/>
          <w:i w:val="false"/>
          <w:color w:val="000000"/>
          <w:sz w:val="28"/>
        </w:rPr>
        <w:t>
      70. Республикалық аппеляциялық комиссияның шешімі комиссия мүшелерінің жалпы санының көпшілік даусымен қабылданады. Дауыстары тең болған кезде төрағаның даусы шешуші болып табылады. Республикалық апелляциялық комиссияның шешімі төраға мен комиссияның барлық мүшелері қол қоятын хаттамамен ресімделеді. Республикалық апелляциялық комиссия және тестілеуді өткізу пунктеріндегі апелляциялық комиссия отырыстарының хаттамалары тестілеуді өткізуге жауапты ұйымда бір жыл бойы сақталады.</w:t>
      </w:r>
    </w:p>
    <w:bookmarkEnd w:id="252"/>
    <w:bookmarkStart w:name="z256" w:id="253"/>
    <w:p>
      <w:pPr>
        <w:spacing w:after="0"/>
        <w:ind w:left="0"/>
        <w:jc w:val="both"/>
      </w:pPr>
      <w:r>
        <w:rPr>
          <w:rFonts w:ascii="Times New Roman"/>
          <w:b w:val="false"/>
          <w:i w:val="false"/>
          <w:color w:val="000000"/>
          <w:sz w:val="28"/>
        </w:rPr>
        <w:t>
      71. Апелляцияны есепке алғандағы ведомость апелляция өткізілген күні бір данада тестілеуді өткізуге жауапты ұйыммен рәсімделеді, аттестаттау комиссиясы мүшелерінің/білім беру саласындағы уәкілетті орган өкілдерінің қолдарымен расталады және білім беруді басқару органының мөрімен бекітіледі.</w:t>
      </w:r>
    </w:p>
    <w:bookmarkEnd w:id="253"/>
    <w:bookmarkStart w:name="z257" w:id="254"/>
    <w:p>
      <w:pPr>
        <w:spacing w:after="0"/>
        <w:ind w:left="0"/>
        <w:jc w:val="both"/>
      </w:pPr>
      <w:r>
        <w:rPr>
          <w:rFonts w:ascii="Times New Roman"/>
          <w:b w:val="false"/>
          <w:i w:val="false"/>
          <w:color w:val="000000"/>
          <w:sz w:val="28"/>
        </w:rPr>
        <w:t>
      72. Апелляция нәтижелері бойынша аттестатталушы адамдарға осы Қағидаларға 8-қосымшаға сәйкес нысан бойынша апелляцияны ескере отырып, ұлттық біліктілік тестілеуден өткендігі туралы анықтама беріледі.</w:t>
      </w:r>
    </w:p>
    <w:bookmarkEnd w:id="254"/>
    <w:bookmarkStart w:name="z258" w:id="255"/>
    <w:p>
      <w:pPr>
        <w:spacing w:after="0"/>
        <w:ind w:left="0"/>
        <w:jc w:val="both"/>
      </w:pPr>
      <w:r>
        <w:rPr>
          <w:rFonts w:ascii="Times New Roman"/>
          <w:b w:val="false"/>
          <w:i w:val="false"/>
          <w:color w:val="000000"/>
          <w:sz w:val="28"/>
        </w:rPr>
        <w:t>
      73. Ұлттық біліктілік тестілеуінің апелляциясы аяқталған соң пайдаланылған сұрақ кітапшалары жойылады, осы Қағидаларға 10-қосымшаға сәйкес нысан бойынша аттестатталушы адамдардың ұлттық біліктілік тестісі кітапшаларын жою туралы актісі жасалады.</w:t>
      </w:r>
    </w:p>
    <w:bookmarkEnd w:id="255"/>
    <w:bookmarkStart w:name="z259" w:id="256"/>
    <w:p>
      <w:pPr>
        <w:spacing w:after="0"/>
        <w:ind w:left="0"/>
        <w:jc w:val="both"/>
      </w:pPr>
      <w:r>
        <w:rPr>
          <w:rFonts w:ascii="Times New Roman"/>
          <w:b w:val="false"/>
          <w:i w:val="false"/>
          <w:color w:val="000000"/>
          <w:sz w:val="28"/>
        </w:rPr>
        <w:t>
      74. Тестілеуден теріс нәтиже көрсеткен аттестатталушы адамдар аттестаттаудың екінші кезеңіне жіберілмейді, тестілеуді табысты тапсырған аттестатталушы адамдар аттестаттаудың екінші кезеңіне жіберіледі.</w:t>
      </w:r>
    </w:p>
    <w:bookmarkEnd w:id="256"/>
    <w:bookmarkStart w:name="z260" w:id="257"/>
    <w:p>
      <w:pPr>
        <w:spacing w:after="0"/>
        <w:ind w:left="0"/>
        <w:jc w:val="both"/>
      </w:pPr>
      <w:r>
        <w:rPr>
          <w:rFonts w:ascii="Times New Roman"/>
          <w:b w:val="false"/>
          <w:i w:val="false"/>
          <w:color w:val="000000"/>
          <w:sz w:val="28"/>
        </w:rPr>
        <w:t>
      75. Мерзімінен бұрын аттестаттауға өтініш берген, біліктілік тестілеуінен қайта өтпеген аттестатталушы адамдар үшін қолданыстағы біліктілік санаты жарамдылық мерзімі аяқталғанға дейін сақталады.</w:t>
      </w:r>
    </w:p>
    <w:bookmarkEnd w:id="257"/>
    <w:bookmarkStart w:name="z261" w:id="258"/>
    <w:p>
      <w:pPr>
        <w:spacing w:after="0"/>
        <w:ind w:left="0"/>
        <w:jc w:val="both"/>
      </w:pPr>
      <w:r>
        <w:rPr>
          <w:rFonts w:ascii="Times New Roman"/>
          <w:b w:val="false"/>
          <w:i w:val="false"/>
          <w:color w:val="000000"/>
          <w:sz w:val="28"/>
        </w:rPr>
        <w:t>
      76. Ұлттық біліктілік тестілеуінен қайта өтпеген "педагог-модератор", "педагог-сарапшы", "педагог-зерттеуші", "педагог-шебер" (ауыспалы кезеңде) біліктілік санаттарын иеленуге өтініш білдірген аттестатталушы адамдар үшін қолданыстағы біліктілік санаттары: екінші, бірінші, жоғарғы санаттарының жарамдылық мерзімі аяқталғанға дейін сақталады.</w:t>
      </w:r>
    </w:p>
    <w:bookmarkEnd w:id="258"/>
    <w:p>
      <w:pPr>
        <w:spacing w:after="0"/>
        <w:ind w:left="0"/>
        <w:jc w:val="both"/>
      </w:pPr>
      <w:r>
        <w:rPr>
          <w:rFonts w:ascii="Times New Roman"/>
          <w:b w:val="false"/>
          <w:i w:val="false"/>
          <w:color w:val="000000"/>
          <w:sz w:val="28"/>
        </w:rPr>
        <w:t xml:space="preserve">
      Кейіннен ұлттық біліктілік тестілеуінен өтпеген кезде қолданыстағы біліктілік санаты бір жылға ұзартылады, қайтадан растамаған кезде тиісті деңгейдегі аттестаттау комиссиясы шешімінің негізінде біліктілік санаты "педагог" біліктілік санатына дейін төмендейді. </w:t>
      </w:r>
    </w:p>
    <w:bookmarkStart w:name="z262" w:id="259"/>
    <w:p>
      <w:pPr>
        <w:spacing w:after="0"/>
        <w:ind w:left="0"/>
        <w:jc w:val="both"/>
      </w:pPr>
      <w:r>
        <w:rPr>
          <w:rFonts w:ascii="Times New Roman"/>
          <w:b w:val="false"/>
          <w:i w:val="false"/>
          <w:color w:val="000000"/>
          <w:sz w:val="28"/>
        </w:rPr>
        <w:t>
      77. Мәлімдеген біліктілік санатына сәйкестігін белгілеу үшін аттестатталушы адамдар 10 жұмыс күні ішінде тиісті деңгейдегі аттестаттау комиссиясына мыналарды:</w:t>
      </w:r>
    </w:p>
    <w:bookmarkEnd w:id="259"/>
    <w:bookmarkStart w:name="z263" w:id="260"/>
    <w:p>
      <w:pPr>
        <w:spacing w:after="0"/>
        <w:ind w:left="0"/>
        <w:jc w:val="both"/>
      </w:pPr>
      <w:r>
        <w:rPr>
          <w:rFonts w:ascii="Times New Roman"/>
          <w:b w:val="false"/>
          <w:i w:val="false"/>
          <w:color w:val="000000"/>
          <w:sz w:val="28"/>
        </w:rPr>
        <w:t>
      1) жеке басын куәландыратын құжаттың көшірмесін;</w:t>
      </w:r>
    </w:p>
    <w:bookmarkEnd w:id="260"/>
    <w:bookmarkStart w:name="z264" w:id="261"/>
    <w:p>
      <w:pPr>
        <w:spacing w:after="0"/>
        <w:ind w:left="0"/>
        <w:jc w:val="both"/>
      </w:pPr>
      <w:r>
        <w:rPr>
          <w:rFonts w:ascii="Times New Roman"/>
          <w:b w:val="false"/>
          <w:i w:val="false"/>
          <w:color w:val="000000"/>
          <w:sz w:val="28"/>
        </w:rPr>
        <w:t>
      2) білімі туралы дипломның немесе атқаратын лауазымы бойынша тиісті біліктілік берілген қайта даярлау туралы құжаттың көшірмесін;</w:t>
      </w:r>
    </w:p>
    <w:bookmarkEnd w:id="261"/>
    <w:bookmarkStart w:name="z265" w:id="262"/>
    <w:p>
      <w:pPr>
        <w:spacing w:after="0"/>
        <w:ind w:left="0"/>
        <w:jc w:val="both"/>
      </w:pPr>
      <w:r>
        <w:rPr>
          <w:rFonts w:ascii="Times New Roman"/>
          <w:b w:val="false"/>
          <w:i w:val="false"/>
          <w:color w:val="000000"/>
          <w:sz w:val="28"/>
        </w:rPr>
        <w:t>
      3) бар болған жағдайда біліктілік санаты туралы куәліктің көшірмесін;</w:t>
      </w:r>
    </w:p>
    <w:bookmarkEnd w:id="262"/>
    <w:bookmarkStart w:name="z266" w:id="263"/>
    <w:p>
      <w:pPr>
        <w:spacing w:after="0"/>
        <w:ind w:left="0"/>
        <w:jc w:val="both"/>
      </w:pPr>
      <w:r>
        <w:rPr>
          <w:rFonts w:ascii="Times New Roman"/>
          <w:b w:val="false"/>
          <w:i w:val="false"/>
          <w:color w:val="000000"/>
          <w:sz w:val="28"/>
        </w:rPr>
        <w:t>
      4) ұлттық біліктілік тестілеуінен өткендігі туралы анықтаманы;</w:t>
      </w:r>
    </w:p>
    <w:bookmarkEnd w:id="263"/>
    <w:bookmarkStart w:name="z267" w:id="264"/>
    <w:p>
      <w:pPr>
        <w:spacing w:after="0"/>
        <w:ind w:left="0"/>
        <w:jc w:val="both"/>
      </w:pPr>
      <w:r>
        <w:rPr>
          <w:rFonts w:ascii="Times New Roman"/>
          <w:b w:val="false"/>
          <w:i w:val="false"/>
          <w:color w:val="000000"/>
          <w:sz w:val="28"/>
        </w:rPr>
        <w:t>
      5) оқу жетістіктерін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bookmarkEnd w:id="264"/>
    <w:bookmarkStart w:name="z268" w:id="265"/>
    <w:p>
      <w:pPr>
        <w:spacing w:after="0"/>
        <w:ind w:left="0"/>
        <w:jc w:val="both"/>
      </w:pPr>
      <w:r>
        <w:rPr>
          <w:rFonts w:ascii="Times New Roman"/>
          <w:b w:val="false"/>
          <w:i w:val="false"/>
          <w:color w:val="000000"/>
          <w:sz w:val="28"/>
        </w:rPr>
        <w:t>
      6) бар болған жағдайда білім алушылардың жетістіктерін растайтын құжаттардың көшірмелерін немесе тәжірибесін жалпылауды растайтын құжаттардың көшірмелерін;</w:t>
      </w:r>
    </w:p>
    <w:bookmarkEnd w:id="265"/>
    <w:bookmarkStart w:name="z269" w:id="266"/>
    <w:p>
      <w:pPr>
        <w:spacing w:after="0"/>
        <w:ind w:left="0"/>
        <w:jc w:val="both"/>
      </w:pPr>
      <w:r>
        <w:rPr>
          <w:rFonts w:ascii="Times New Roman"/>
          <w:b w:val="false"/>
          <w:i w:val="false"/>
          <w:color w:val="000000"/>
          <w:sz w:val="28"/>
        </w:rPr>
        <w:t>
      7) осы Қағидаларға 11-қосымшаға сәйкес нысан бойынша сабақтарды (кемінде 3) бақылау парағын;</w:t>
      </w:r>
    </w:p>
    <w:bookmarkEnd w:id="266"/>
    <w:bookmarkStart w:name="z270" w:id="267"/>
    <w:p>
      <w:pPr>
        <w:spacing w:after="0"/>
        <w:ind w:left="0"/>
        <w:jc w:val="both"/>
      </w:pPr>
      <w:r>
        <w:rPr>
          <w:rFonts w:ascii="Times New Roman"/>
          <w:b w:val="false"/>
          <w:i w:val="false"/>
          <w:color w:val="000000"/>
          <w:sz w:val="28"/>
        </w:rPr>
        <w:t>
      8) аттестатталушы адамдардың жетістіктерін растайтын құжаттардың (бар болған жағдайда) көшірмесін қамтитын портфолионы ұсынады.</w:t>
      </w:r>
    </w:p>
    <w:bookmarkEnd w:id="267"/>
    <w:bookmarkStart w:name="z271" w:id="268"/>
    <w:p>
      <w:pPr>
        <w:spacing w:after="0"/>
        <w:ind w:left="0"/>
        <w:jc w:val="both"/>
      </w:pPr>
      <w:r>
        <w:rPr>
          <w:rFonts w:ascii="Times New Roman"/>
          <w:b w:val="false"/>
          <w:i w:val="false"/>
          <w:color w:val="000000"/>
          <w:sz w:val="28"/>
        </w:rPr>
        <w:t>
      78. Аттестатталушы адамдар қызметі қорытындыларын кешенді талдамалық жинақтаудың өтініш берілген біліктілік санатына сәйкестігін білім беру ұйымы, қалалық/аудандық білім беру бөлімдері, білім басқармасы, мемлекеттік орган басшысының бұйрығымен бекітілетін сараптамалық кеңес жыл сайын ағымдағы жылғы 31 шілде немесе 15 желтоқсанға дейінгі мерзімде жүргізеді, сараптамалық кеңес ағымдағы жылғы 31 шілдеге немесе 15 желтоқсанға дейін құрылады.</w:t>
      </w:r>
    </w:p>
    <w:bookmarkEnd w:id="268"/>
    <w:bookmarkStart w:name="z272" w:id="269"/>
    <w:p>
      <w:pPr>
        <w:spacing w:after="0"/>
        <w:ind w:left="0"/>
        <w:jc w:val="both"/>
      </w:pPr>
      <w:r>
        <w:rPr>
          <w:rFonts w:ascii="Times New Roman"/>
          <w:b w:val="false"/>
          <w:i w:val="false"/>
          <w:color w:val="000000"/>
          <w:sz w:val="28"/>
        </w:rPr>
        <w:t>
      79. Сараптамалық кеңес құрамына төраға мен сараптамалық кеңестің мүшелері кіреді. Сараптамалық кеңестің мүшелері тақ саннан, кемінде 5 адамнан тұрады.</w:t>
      </w:r>
    </w:p>
    <w:bookmarkEnd w:id="269"/>
    <w:p>
      <w:pPr>
        <w:spacing w:after="0"/>
        <w:ind w:left="0"/>
        <w:jc w:val="both"/>
      </w:pPr>
      <w:r>
        <w:rPr>
          <w:rFonts w:ascii="Times New Roman"/>
          <w:b w:val="false"/>
          <w:i w:val="false"/>
          <w:color w:val="000000"/>
          <w:sz w:val="28"/>
        </w:rPr>
        <w:t>
      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ұйымы, тиісті деңгейдегі білім беруді басқару органы басшысының бұйрығымен бекітіледі.</w:t>
      </w:r>
    </w:p>
    <w:p>
      <w:pPr>
        <w:spacing w:after="0"/>
        <w:ind w:left="0"/>
        <w:jc w:val="both"/>
      </w:pPr>
      <w:r>
        <w:rPr>
          <w:rFonts w:ascii="Times New Roman"/>
          <w:b w:val="false"/>
          <w:i w:val="false"/>
          <w:color w:val="000000"/>
          <w:sz w:val="28"/>
        </w:rPr>
        <w:t>
      Сараптамалық кеңестің құрамына "педагог-шебер" біліктілік санатын беруге портфолионы қарау және бағалау үшін "Назарбаев Зияткерлік мектебі" ДБҰ өкілдерін енгізіле отырылып, облыстың (Астана, Алматы қалаларының) білім беруді басқару органы деңгейінде құрылады және облыстың (Астана, Алматы қалаларының) білім беруді басқару органы басшысының бұйрығымен бекітіледі.</w:t>
      </w:r>
    </w:p>
    <w:bookmarkStart w:name="z273" w:id="270"/>
    <w:p>
      <w:pPr>
        <w:spacing w:after="0"/>
        <w:ind w:left="0"/>
        <w:jc w:val="both"/>
      </w:pPr>
      <w:r>
        <w:rPr>
          <w:rFonts w:ascii="Times New Roman"/>
          <w:b w:val="false"/>
          <w:i w:val="false"/>
          <w:color w:val="000000"/>
          <w:sz w:val="28"/>
        </w:rPr>
        <w:t>
      80. Сараптамалық кеңес портфолионы қарау мен бағалау үшін:</w:t>
      </w:r>
    </w:p>
    <w:bookmarkEnd w:id="270"/>
    <w:p>
      <w:pPr>
        <w:spacing w:after="0"/>
        <w:ind w:left="0"/>
        <w:jc w:val="both"/>
      </w:pPr>
      <w:r>
        <w:rPr>
          <w:rFonts w:ascii="Times New Roman"/>
          <w:b w:val="false"/>
          <w:i w:val="false"/>
          <w:color w:val="000000"/>
          <w:sz w:val="28"/>
        </w:rPr>
        <w:t>
      "педагог-модератор" біліктілігі санатына білім беру ұйымдары деңгейінде құрылады, оның құрамына: 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 кіре алады;</w:t>
      </w:r>
    </w:p>
    <w:p>
      <w:pPr>
        <w:spacing w:after="0"/>
        <w:ind w:left="0"/>
        <w:jc w:val="both"/>
      </w:pPr>
      <w:r>
        <w:rPr>
          <w:rFonts w:ascii="Times New Roman"/>
          <w:b w:val="false"/>
          <w:i w:val="false"/>
          <w:color w:val="000000"/>
          <w:sz w:val="28"/>
        </w:rPr>
        <w:t>
      "педагог-сарапшы" біліктілік санатына аудан (қала) деңгейінде құрылады, оның құрамына: 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жүйелерінің, "Атамекен" ҚР ҰКП, қоғамдық ұйымдардың, кәсіподақ, жұмыс берушілер, қамқоршылық кеңес, ғылыми-педагогикалық кеңес өкілдері кіре алады;</w:t>
      </w:r>
    </w:p>
    <w:p>
      <w:pPr>
        <w:spacing w:after="0"/>
        <w:ind w:left="0"/>
        <w:jc w:val="both"/>
      </w:pPr>
      <w:r>
        <w:rPr>
          <w:rFonts w:ascii="Times New Roman"/>
          <w:b w:val="false"/>
          <w:i w:val="false"/>
          <w:color w:val="000000"/>
          <w:sz w:val="28"/>
        </w:rPr>
        <w:t>
      облыстық маңызы бар білім беру ұйымдарының педагог қызметкерлері мен оларға теңестірілген тұлғаларға "педагог-сарапшы" біліктілік санатын және "педагог-зерттеуші" біліктілік санатына облыстық деңгейде құрылады және бекітіледі, оның құрамына: "Атамекен" ҚР ҰКП, әдістемелік кабинеттердің, біліктілікті арттыру жүйесінің, қоғамдық ұйымдардың, кәсіподақ қоғамдық ұйымының, жұмыс берушілердің, қамқоршылық кеңестің өкілдері, облыстың тәжірибелі педагог қызметкерлері кіре алады.</w:t>
      </w:r>
    </w:p>
    <w:p>
      <w:pPr>
        <w:spacing w:after="0"/>
        <w:ind w:left="0"/>
        <w:jc w:val="both"/>
      </w:pPr>
      <w:r>
        <w:rPr>
          <w:rFonts w:ascii="Times New Roman"/>
          <w:b w:val="false"/>
          <w:i w:val="false"/>
          <w:color w:val="000000"/>
          <w:sz w:val="28"/>
        </w:rPr>
        <w:t>
      Сараптамалық кеңес "педагог-модератор", "педагог-сарапшы", "педагог-зерттеуші" біліктілік санатын беруге портфолионы қарастыру және бағалау үшін құрылады және білім беру ұйымдары, тиісті деңгейдегі білім беруді басқару органдары басшыларының бұйрығымен бекітіледі.</w:t>
      </w:r>
    </w:p>
    <w:p>
      <w:pPr>
        <w:spacing w:after="0"/>
        <w:ind w:left="0"/>
        <w:jc w:val="both"/>
      </w:pPr>
      <w:r>
        <w:rPr>
          <w:rFonts w:ascii="Times New Roman"/>
          <w:b w:val="false"/>
          <w:i w:val="false"/>
          <w:color w:val="000000"/>
          <w:sz w:val="28"/>
        </w:rPr>
        <w:t>
      Сараптамалық кеңестің құрамына "шебер педагог" біліктілік санатын беруге портфолионы қарау және бағалау үшін "Назарбаев Зияткерлік мектебі" ДБҰ өкілдері енгізіле отырылып, облыстың (Астана, Алматы қалаларының) білім беруді басқару органы деңгейінде құрылады және облыстың (Астана, Алматы қалаларының) білім беруді басқару органы басшысының бұйрығымен бекітіледі.</w:t>
      </w:r>
    </w:p>
    <w:p>
      <w:pPr>
        <w:spacing w:after="0"/>
        <w:ind w:left="0"/>
        <w:jc w:val="both"/>
      </w:pPr>
      <w:r>
        <w:rPr>
          <w:rFonts w:ascii="Times New Roman"/>
          <w:b w:val="false"/>
          <w:i w:val="false"/>
          <w:color w:val="000000"/>
          <w:sz w:val="28"/>
        </w:rPr>
        <w:t>
      Сараптамалық кеңес өкілеттілігінің әрекет ету мерзімі бір жылды құрайды.</w:t>
      </w:r>
    </w:p>
    <w:p>
      <w:pPr>
        <w:spacing w:after="0"/>
        <w:ind w:left="0"/>
        <w:jc w:val="both"/>
      </w:pPr>
      <w:r>
        <w:rPr>
          <w:rFonts w:ascii="Times New Roman"/>
          <w:b w:val="false"/>
          <w:i w:val="false"/>
          <w:color w:val="000000"/>
          <w:sz w:val="28"/>
        </w:rPr>
        <w:t xml:space="preserve">
      Тиісті деңгейдегі аттестаттау комиссиясы аттестатталушы адамдардың партфолиосын жинауды жүзеге асырады және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аттестатталушы адамдардың профолиосын қабылдау-тапсыру актісі бойынша ағымдағы жылғы 20 маусымға және 2 желтоқсанға дейін тиісті деңгейдегі сараптамалық кеңеске жібереді.</w:t>
      </w:r>
    </w:p>
    <w:bookmarkStart w:name="z274" w:id="271"/>
    <w:p>
      <w:pPr>
        <w:spacing w:after="0"/>
        <w:ind w:left="0"/>
        <w:jc w:val="both"/>
      </w:pPr>
      <w:r>
        <w:rPr>
          <w:rFonts w:ascii="Times New Roman"/>
          <w:b w:val="false"/>
          <w:i w:val="false"/>
          <w:color w:val="000000"/>
          <w:sz w:val="28"/>
        </w:rPr>
        <w:t xml:space="preserve">
      81. Тиісті деңгейдегі сараптамалық кеңес аттестатталушы адамдардың портфолиосын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біліктілік санатын беруге (растауға) аттестатталушы адамдардың портфолиосын бағалау өлшемшарттарына сәйкес қарайды және бағалайды.</w:t>
      </w:r>
    </w:p>
    <w:bookmarkEnd w:id="271"/>
    <w:bookmarkStart w:name="z275" w:id="272"/>
    <w:p>
      <w:pPr>
        <w:spacing w:after="0"/>
        <w:ind w:left="0"/>
        <w:jc w:val="both"/>
      </w:pPr>
      <w:r>
        <w:rPr>
          <w:rFonts w:ascii="Times New Roman"/>
          <w:b w:val="false"/>
          <w:i w:val="false"/>
          <w:color w:val="000000"/>
          <w:sz w:val="28"/>
        </w:rPr>
        <w:t>
      82. Әрбір аттестатталушы адам бойынша сараптамалық кеңес (аттестаттауға (ұсынылады (ұсынылмайды) деген шешім шығарады.</w:t>
      </w:r>
    </w:p>
    <w:bookmarkEnd w:id="272"/>
    <w:bookmarkStart w:name="z276" w:id="273"/>
    <w:p>
      <w:pPr>
        <w:spacing w:after="0"/>
        <w:ind w:left="0"/>
        <w:jc w:val="both"/>
      </w:pPr>
      <w:r>
        <w:rPr>
          <w:rFonts w:ascii="Times New Roman"/>
          <w:b w:val="false"/>
          <w:i w:val="false"/>
          <w:color w:val="000000"/>
          <w:sz w:val="28"/>
        </w:rPr>
        <w:t xml:space="preserve">
      83. Сараптамалық кеңес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санатын беруге (растауға) аттестатталушы адамдардың портфолиосын бағалау парағын және тиісті деңгейдегі аттестаттау комиссиясына аттестатталушы адамның біліктілік санатына қызметі қорытындыларын кешенді талдамалық жинақтау жөніндегі сараптамалық кеңес қорытындысын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ағымдағы жылғы 31 шілдеге және 20 желтоқсанға дейін жібереді.</w:t>
      </w:r>
    </w:p>
    <w:bookmarkEnd w:id="273"/>
    <w:bookmarkStart w:name="z277" w:id="274"/>
    <w:p>
      <w:pPr>
        <w:spacing w:after="0"/>
        <w:ind w:left="0"/>
        <w:jc w:val="both"/>
      </w:pPr>
      <w:r>
        <w:rPr>
          <w:rFonts w:ascii="Times New Roman"/>
          <w:b w:val="false"/>
          <w:i w:val="false"/>
          <w:color w:val="000000"/>
          <w:sz w:val="28"/>
        </w:rPr>
        <w:t>
      84. Әрбір аттестатталушы адам бойынша тиісті деңгейдегі аттестаттау комиссиясы мынадай шешімдердің бірін шығарады:</w:t>
      </w:r>
    </w:p>
    <w:bookmarkEnd w:id="274"/>
    <w:bookmarkStart w:name="z278" w:id="275"/>
    <w:p>
      <w:pPr>
        <w:spacing w:after="0"/>
        <w:ind w:left="0"/>
        <w:jc w:val="both"/>
      </w:pPr>
      <w:r>
        <w:rPr>
          <w:rFonts w:ascii="Times New Roman"/>
          <w:b w:val="false"/>
          <w:i w:val="false"/>
          <w:color w:val="000000"/>
          <w:sz w:val="28"/>
        </w:rPr>
        <w:t>
      1) өтініш берілген біліктілік санатына сәйкес келеді;</w:t>
      </w:r>
    </w:p>
    <w:bookmarkEnd w:id="275"/>
    <w:bookmarkStart w:name="z279" w:id="276"/>
    <w:p>
      <w:pPr>
        <w:spacing w:after="0"/>
        <w:ind w:left="0"/>
        <w:jc w:val="both"/>
      </w:pPr>
      <w:r>
        <w:rPr>
          <w:rFonts w:ascii="Times New Roman"/>
          <w:b w:val="false"/>
          <w:i w:val="false"/>
          <w:color w:val="000000"/>
          <w:sz w:val="28"/>
        </w:rPr>
        <w:t>
      2) өтініш берілген біліктілік санатына сәйкес келмейді.</w:t>
      </w:r>
    </w:p>
    <w:bookmarkEnd w:id="276"/>
    <w:bookmarkStart w:name="z280" w:id="277"/>
    <w:p>
      <w:pPr>
        <w:spacing w:after="0"/>
        <w:ind w:left="0"/>
        <w:jc w:val="both"/>
      </w:pPr>
      <w:r>
        <w:rPr>
          <w:rFonts w:ascii="Times New Roman"/>
          <w:b w:val="false"/>
          <w:i w:val="false"/>
          <w:color w:val="000000"/>
          <w:sz w:val="28"/>
        </w:rPr>
        <w:t xml:space="preserve">
      85. Аттестаттау комиссиясының отырысы біліктілік санатын беру (растау) және біліктілік санатының жарамдылық мерзімін ұзарту осы Қағидаларға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17-қосымшаларға</w:t>
      </w:r>
      <w:r>
        <w:rPr>
          <w:rFonts w:ascii="Times New Roman"/>
          <w:b w:val="false"/>
          <w:i w:val="false"/>
          <w:color w:val="000000"/>
          <w:sz w:val="28"/>
        </w:rPr>
        <w:t xml:space="preserve"> сәйкес нысан бойынша хаттамамен ресімделеді</w:t>
      </w:r>
    </w:p>
    <w:bookmarkEnd w:id="277"/>
    <w:p>
      <w:pPr>
        <w:spacing w:after="0"/>
        <w:ind w:left="0"/>
        <w:jc w:val="both"/>
      </w:pPr>
      <w:r>
        <w:rPr>
          <w:rFonts w:ascii="Times New Roman"/>
          <w:b w:val="false"/>
          <w:i w:val="false"/>
          <w:color w:val="000000"/>
          <w:sz w:val="28"/>
        </w:rPr>
        <w:t>
      Отырыста кем дегенде оның 2/3 мүшелері қатысқан кезде аттестаттау комиссиясының шешімі қабылданған болып есептеледі.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дауысы шешуші болып табылады.</w:t>
      </w:r>
    </w:p>
    <w:bookmarkStart w:name="z281" w:id="278"/>
    <w:p>
      <w:pPr>
        <w:spacing w:after="0"/>
        <w:ind w:left="0"/>
        <w:jc w:val="both"/>
      </w:pPr>
      <w:r>
        <w:rPr>
          <w:rFonts w:ascii="Times New Roman"/>
          <w:b w:val="false"/>
          <w:i w:val="false"/>
          <w:color w:val="000000"/>
          <w:sz w:val="28"/>
        </w:rPr>
        <w:t>
      86.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қазіргі біліктілік санаты сақталады.</w:t>
      </w:r>
    </w:p>
    <w:bookmarkEnd w:id="278"/>
    <w:p>
      <w:pPr>
        <w:spacing w:after="0"/>
        <w:ind w:left="0"/>
        <w:jc w:val="both"/>
      </w:pPr>
      <w:r>
        <w:rPr>
          <w:rFonts w:ascii="Times New Roman"/>
          <w:b w:val="false"/>
          <w:i w:val="false"/>
          <w:color w:val="000000"/>
          <w:sz w:val="28"/>
        </w:rPr>
        <w:t>
      Біліктілік санатын растауға кезекті аттестаттау кезінде аттестаттау комиссиясы "өтініш берілген біліктілік санатына сәйкес келмейді" деген шешім қабылдаған жағдайда біліктілік санаты бір деңгейге төмендейді, біліктілік санатын беруде мерзімінен бұрын аттестаттаудан өткен жағдайда, қазіргі біліктілік санаты оның жарамдылық мерзімі аяқталғанға дейін сақталады.</w:t>
      </w:r>
    </w:p>
    <w:bookmarkStart w:name="z282" w:id="279"/>
    <w:p>
      <w:pPr>
        <w:spacing w:after="0"/>
        <w:ind w:left="0"/>
        <w:jc w:val="both"/>
      </w:pPr>
      <w:r>
        <w:rPr>
          <w:rFonts w:ascii="Times New Roman"/>
          <w:b w:val="false"/>
          <w:i w:val="false"/>
          <w:color w:val="000000"/>
          <w:sz w:val="28"/>
        </w:rPr>
        <w:t>
      87. Екінші, бірінші, жоғары біліктілік санатынан "педагог-модератор", "педагог – сарапшы", "педагог-зерттеуші", "мұғалім-шебер" біліктілік санатына өткен кезде және ұлттық біліктілік тестілеу ден қайта өткеннен кейін өтініш берілген біліктілік санаты расталмаған жағдайда, қазіргі кездегі біліктілік санаты сақталады, одан кейін расталмаған кезде бір жылға ұзартылады, қайтадан расталмаған кезде біліктілік санаты тиісті деңгейдегі аттестаттау комиссиясының шешімі негізінде "педагог" біліктілік санатына дейін төмендетіледі.</w:t>
      </w:r>
    </w:p>
    <w:bookmarkEnd w:id="279"/>
    <w:bookmarkStart w:name="z283" w:id="280"/>
    <w:p>
      <w:pPr>
        <w:spacing w:after="0"/>
        <w:ind w:left="0"/>
        <w:jc w:val="both"/>
      </w:pPr>
      <w:r>
        <w:rPr>
          <w:rFonts w:ascii="Times New Roman"/>
          <w:b w:val="false"/>
          <w:i w:val="false"/>
          <w:color w:val="000000"/>
          <w:sz w:val="28"/>
        </w:rPr>
        <w:t xml:space="preserve">
      88.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аттесталушы адамдарға біліктілік санатын беруге (растауға) аттестаттау туралы куәлікті беруді білім беру ұйымы аттестаттау комиссиясының шешімдері және тиісті ауданның (қаланың), облыстың жергілікті атқарушы органдары басшыларының бұйрықтары негізінде ағымдағы жылғы 31 тамыздан немесе 31 желтоқсаннан кешіктірмей жүзеге асырады.</w:t>
      </w:r>
    </w:p>
    <w:bookmarkEnd w:id="280"/>
    <w:bookmarkStart w:name="z284" w:id="281"/>
    <w:p>
      <w:pPr>
        <w:spacing w:after="0"/>
        <w:ind w:left="0"/>
        <w:jc w:val="both"/>
      </w:pPr>
      <w:r>
        <w:rPr>
          <w:rFonts w:ascii="Times New Roman"/>
          <w:b w:val="false"/>
          <w:i w:val="false"/>
          <w:color w:val="000000"/>
          <w:sz w:val="28"/>
        </w:rPr>
        <w:t xml:space="preserve">
      89. Аттестатталушы адамдарға біліктілік санатын беруге (растауға) аттестаттау туралы куәлік беру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біліктілік санаттарын беру (растау) туралы куәліктерді тіркеу және беру журналында тіркеледі.</w:t>
      </w:r>
    </w:p>
    <w:bookmarkEnd w:id="281"/>
    <w:p>
      <w:pPr>
        <w:spacing w:after="0"/>
        <w:ind w:left="0"/>
        <w:jc w:val="both"/>
      </w:pPr>
      <w:r>
        <w:rPr>
          <w:rFonts w:ascii="Times New Roman"/>
          <w:b w:val="false"/>
          <w:i w:val="false"/>
          <w:color w:val="000000"/>
          <w:sz w:val="28"/>
        </w:rPr>
        <w:t>
      Қазақстан Республикасының шегінде педагогикалық салада жаңа жұмыс орнына ауысқан кезде педагогтерде бар біліктілік санаты оның жарамдылық мерзімі аяқталғанға дейін сақталады.</w:t>
      </w:r>
    </w:p>
    <w:bookmarkStart w:name="z285" w:id="282"/>
    <w:p>
      <w:pPr>
        <w:spacing w:after="0"/>
        <w:ind w:left="0"/>
        <w:jc w:val="both"/>
      </w:pPr>
      <w:r>
        <w:rPr>
          <w:rFonts w:ascii="Times New Roman"/>
          <w:b w:val="false"/>
          <w:i w:val="false"/>
          <w:color w:val="000000"/>
          <w:sz w:val="28"/>
        </w:rPr>
        <w:t>
      90. Жасына байланысты зейнетке шығуға бес жылдан көп емес уақыт қалған педагог қызметкерлерге және оларға теңестірілген тұлғалардың біліктілік санаттарының қолданылу мерзімі өткен жағдайда, кезекті аттестаттаудан босату туралы өтінішке (еркін түрдегі нысан) сәйкес өздерінде бар біліктілік санаты зейнетақы жасына жеткенге дейін сақталады.</w:t>
      </w:r>
    </w:p>
    <w:bookmarkEnd w:id="282"/>
    <w:bookmarkStart w:name="z286" w:id="283"/>
    <w:p>
      <w:pPr>
        <w:spacing w:after="0"/>
        <w:ind w:left="0"/>
        <w:jc w:val="both"/>
      </w:pPr>
      <w:r>
        <w:rPr>
          <w:rFonts w:ascii="Times New Roman"/>
          <w:b w:val="false"/>
          <w:i w:val="false"/>
          <w:color w:val="000000"/>
          <w:sz w:val="28"/>
        </w:rPr>
        <w:t>
      91. Зейнетке шыққаннан кейін педагогикалық қызметін жүзеге асыруды жалғастырушы педагогикалық қызметкерлер және оларға теңестірілген тұлғалар жалпы негізде аттестатталады.</w:t>
      </w:r>
    </w:p>
    <w:bookmarkEnd w:id="283"/>
    <w:bookmarkStart w:name="z287" w:id="284"/>
    <w:p>
      <w:pPr>
        <w:spacing w:after="0"/>
        <w:ind w:left="0"/>
        <w:jc w:val="both"/>
      </w:pPr>
      <w:r>
        <w:rPr>
          <w:rFonts w:ascii="Times New Roman"/>
          <w:b w:val="false"/>
          <w:i w:val="false"/>
          <w:color w:val="000000"/>
          <w:sz w:val="28"/>
        </w:rPr>
        <w:t>
      92. Аттесталушы адамдарды аттестаттау білімі туралы дипломда көрсетілген мамандыққа (біліктілігі) сәйкес немесе атқарып отырған лауазымы бойынша тиісті біліктілік санаты беріле отырып, қайта даярлау туралы құжатпен жүзеге асырылады.</w:t>
      </w:r>
    </w:p>
    <w:bookmarkEnd w:id="284"/>
    <w:p>
      <w:pPr>
        <w:spacing w:after="0"/>
        <w:ind w:left="0"/>
        <w:jc w:val="both"/>
      </w:pPr>
      <w:r>
        <w:rPr>
          <w:rFonts w:ascii="Times New Roman"/>
          <w:b w:val="false"/>
          <w:i w:val="false"/>
          <w:color w:val="000000"/>
          <w:sz w:val="28"/>
        </w:rPr>
        <w:t>
      Білімі туралы дипломда бір мамандық ретінде көрсетілген пәнді (пәндер) оқыту жағдайында педагог қызметкерлер мен оларға теңестірілген тұлғаларды аттестаттау дипломда көрсетілген мамандыққа сәйкес пәндер көрсетіле отырып, негізгі қызмет бойынша жүргізіледі.</w:t>
      </w:r>
    </w:p>
    <w:bookmarkStart w:name="z288" w:id="285"/>
    <w:p>
      <w:pPr>
        <w:spacing w:after="0"/>
        <w:ind w:left="0"/>
        <w:jc w:val="both"/>
      </w:pPr>
      <w:r>
        <w:rPr>
          <w:rFonts w:ascii="Times New Roman"/>
          <w:b w:val="false"/>
          <w:i w:val="false"/>
          <w:color w:val="000000"/>
          <w:sz w:val="28"/>
        </w:rPr>
        <w:t>
      93. Шағын жинақты мектептің педагог қызметкерлері үшін дипломда көрсетілмеген пәннен сабақ берген жағдайда аттестататтау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өткізіледі.</w:t>
      </w:r>
    </w:p>
    <w:bookmarkEnd w:id="285"/>
    <w:bookmarkStart w:name="z289" w:id="286"/>
    <w:p>
      <w:pPr>
        <w:spacing w:after="0"/>
        <w:ind w:left="0"/>
        <w:jc w:val="both"/>
      </w:pPr>
      <w:r>
        <w:rPr>
          <w:rFonts w:ascii="Times New Roman"/>
          <w:b w:val="false"/>
          <w:i w:val="false"/>
          <w:color w:val="000000"/>
          <w:sz w:val="28"/>
        </w:rPr>
        <w:t>
      94.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тиісті сертификаты болған кезде аттестаттау жалпы негізде өткізіледі.</w:t>
      </w:r>
    </w:p>
    <w:bookmarkEnd w:id="286"/>
    <w:bookmarkStart w:name="z290" w:id="287"/>
    <w:p>
      <w:pPr>
        <w:spacing w:after="0"/>
        <w:ind w:left="0"/>
        <w:jc w:val="both"/>
      </w:pPr>
      <w:r>
        <w:rPr>
          <w:rFonts w:ascii="Times New Roman"/>
          <w:b w:val="false"/>
          <w:i w:val="false"/>
          <w:color w:val="000000"/>
          <w:sz w:val="28"/>
        </w:rPr>
        <w:t>
      95. 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bookmarkEnd w:id="287"/>
    <w:bookmarkStart w:name="z291" w:id="288"/>
    <w:p>
      <w:pPr>
        <w:spacing w:after="0"/>
        <w:ind w:left="0"/>
        <w:jc w:val="both"/>
      </w:pPr>
      <w:r>
        <w:rPr>
          <w:rFonts w:ascii="Times New Roman"/>
          <w:b w:val="false"/>
          <w:i w:val="false"/>
          <w:color w:val="000000"/>
          <w:sz w:val="28"/>
        </w:rPr>
        <w:t>
      96.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bookmarkEnd w:id="288"/>
    <w:bookmarkStart w:name="z292" w:id="289"/>
    <w:p>
      <w:pPr>
        <w:spacing w:after="0"/>
        <w:ind w:left="0"/>
        <w:jc w:val="both"/>
      </w:pPr>
      <w:r>
        <w:rPr>
          <w:rFonts w:ascii="Times New Roman"/>
          <w:b w:val="false"/>
          <w:i w:val="false"/>
          <w:color w:val="000000"/>
          <w:sz w:val="28"/>
        </w:rPr>
        <w:t>
      97.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bookmarkEnd w:id="289"/>
    <w:bookmarkStart w:name="z293" w:id="290"/>
    <w:p>
      <w:pPr>
        <w:spacing w:after="0"/>
        <w:ind w:left="0"/>
        <w:jc w:val="both"/>
      </w:pPr>
      <w:r>
        <w:rPr>
          <w:rFonts w:ascii="Times New Roman"/>
          <w:b w:val="false"/>
          <w:i w:val="false"/>
          <w:color w:val="000000"/>
          <w:sz w:val="28"/>
        </w:rPr>
        <w:t>
      98. Біліктілік санаттары педагог қызметкерлердің және оларға теңестірілген тұлғалардың өтініштері негізінде 3 жылдан аспайтын уақытқа келесі жағдайларда ұзартылады:</w:t>
      </w:r>
    </w:p>
    <w:bookmarkEnd w:id="290"/>
    <w:bookmarkStart w:name="z294" w:id="291"/>
    <w:p>
      <w:pPr>
        <w:spacing w:after="0"/>
        <w:ind w:left="0"/>
        <w:jc w:val="both"/>
      </w:pPr>
      <w:r>
        <w:rPr>
          <w:rFonts w:ascii="Times New Roman"/>
          <w:b w:val="false"/>
          <w:i w:val="false"/>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bookmarkEnd w:id="291"/>
    <w:bookmarkStart w:name="z295" w:id="292"/>
    <w:p>
      <w:pPr>
        <w:spacing w:after="0"/>
        <w:ind w:left="0"/>
        <w:jc w:val="both"/>
      </w:pPr>
      <w:r>
        <w:rPr>
          <w:rFonts w:ascii="Times New Roman"/>
          <w:b w:val="false"/>
          <w:i w:val="false"/>
          <w:color w:val="000000"/>
          <w:sz w:val="28"/>
        </w:rPr>
        <w:t>
      2) жүктілігі және босануы бойынша, бала күтімі бойынша демалыста болуы;</w:t>
      </w:r>
    </w:p>
    <w:bookmarkEnd w:id="292"/>
    <w:bookmarkStart w:name="z296" w:id="293"/>
    <w:p>
      <w:pPr>
        <w:spacing w:after="0"/>
        <w:ind w:left="0"/>
        <w:jc w:val="both"/>
      </w:pPr>
      <w:r>
        <w:rPr>
          <w:rFonts w:ascii="Times New Roman"/>
          <w:b w:val="false"/>
          <w:i w:val="false"/>
          <w:color w:val="000000"/>
          <w:sz w:val="28"/>
        </w:rPr>
        <w:t>
      3) Қазақстан Республикасынан тыс жерде мамандығы бойынша қызметтік іссапарда, оқуда (тағылымдамада) болуы;</w:t>
      </w:r>
    </w:p>
    <w:bookmarkEnd w:id="293"/>
    <w:bookmarkStart w:name="z297" w:id="294"/>
    <w:p>
      <w:pPr>
        <w:spacing w:after="0"/>
        <w:ind w:left="0"/>
        <w:jc w:val="both"/>
      </w:pPr>
      <w:r>
        <w:rPr>
          <w:rFonts w:ascii="Times New Roman"/>
          <w:b w:val="false"/>
          <w:i w:val="false"/>
          <w:color w:val="000000"/>
          <w:sz w:val="28"/>
        </w:rPr>
        <w:t>
      4) оны тоқтату себептеріне қарамастан, біліктілік санаты берілген лауазымға жаңартып отыратын жұмыс;</w:t>
      </w:r>
    </w:p>
    <w:bookmarkEnd w:id="294"/>
    <w:bookmarkStart w:name="z298" w:id="295"/>
    <w:p>
      <w:pPr>
        <w:spacing w:after="0"/>
        <w:ind w:left="0"/>
        <w:jc w:val="both"/>
      </w:pPr>
      <w:r>
        <w:rPr>
          <w:rFonts w:ascii="Times New Roman"/>
          <w:b w:val="false"/>
          <w:i w:val="false"/>
          <w:color w:val="000000"/>
          <w:sz w:val="28"/>
        </w:rPr>
        <w:t>
      5) Қазақстан Республикасының шегінде жұмыс орнын ауыстыру;</w:t>
      </w:r>
    </w:p>
    <w:bookmarkEnd w:id="295"/>
    <w:bookmarkStart w:name="z299" w:id="296"/>
    <w:p>
      <w:pPr>
        <w:spacing w:after="0"/>
        <w:ind w:left="0"/>
        <w:jc w:val="both"/>
      </w:pPr>
      <w:r>
        <w:rPr>
          <w:rFonts w:ascii="Times New Roman"/>
          <w:b w:val="false"/>
          <w:i w:val="false"/>
          <w:color w:val="000000"/>
          <w:sz w:val="28"/>
        </w:rPr>
        <w:t>
      6) жақын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қызметін жүзеге асыру;</w:t>
      </w:r>
    </w:p>
    <w:bookmarkEnd w:id="296"/>
    <w:bookmarkStart w:name="z300" w:id="297"/>
    <w:p>
      <w:pPr>
        <w:spacing w:after="0"/>
        <w:ind w:left="0"/>
        <w:jc w:val="both"/>
      </w:pPr>
      <w:r>
        <w:rPr>
          <w:rFonts w:ascii="Times New Roman"/>
          <w:b w:val="false"/>
          <w:i w:val="false"/>
          <w:color w:val="000000"/>
          <w:sz w:val="28"/>
        </w:rPr>
        <w:t>
      7) білім беру саласындағы уәкілетті органнан, білімді басқару органдарынан, әдістемелік кабинеттерден, біліктілікті арттыру институттарынан білім беру ұйымдарына ауысуы.</w:t>
      </w:r>
    </w:p>
    <w:bookmarkEnd w:id="297"/>
    <w:bookmarkStart w:name="z301" w:id="298"/>
    <w:p>
      <w:pPr>
        <w:spacing w:after="0"/>
        <w:ind w:left="0"/>
        <w:jc w:val="both"/>
      </w:pPr>
      <w:r>
        <w:rPr>
          <w:rFonts w:ascii="Times New Roman"/>
          <w:b w:val="false"/>
          <w:i w:val="false"/>
          <w:color w:val="000000"/>
          <w:sz w:val="28"/>
        </w:rPr>
        <w:t>
      99. Тиісті деңгейдегі аттестациялық комиссиясының қарауына осы Қағиданың 98-тармағында көрсетілген педагогтердің және жұмысқа шыққан адамдардың біліктілік санатының қолданылу мерзімін ұзарту туралы мәселені шешу үшін мынадай құжаттар ұсынылады:</w:t>
      </w:r>
    </w:p>
    <w:bookmarkEnd w:id="298"/>
    <w:bookmarkStart w:name="z302" w:id="299"/>
    <w:p>
      <w:pPr>
        <w:spacing w:after="0"/>
        <w:ind w:left="0"/>
        <w:jc w:val="both"/>
      </w:pPr>
      <w:r>
        <w:rPr>
          <w:rFonts w:ascii="Times New Roman"/>
          <w:b w:val="false"/>
          <w:i w:val="false"/>
          <w:color w:val="000000"/>
          <w:sz w:val="28"/>
        </w:rPr>
        <w:t>
      1) біліктілік санатының қолданылу мерзімін ұзарту туралы өтініш (еркін түрі);</w:t>
      </w:r>
    </w:p>
    <w:bookmarkEnd w:id="299"/>
    <w:bookmarkStart w:name="z303" w:id="300"/>
    <w:p>
      <w:pPr>
        <w:spacing w:after="0"/>
        <w:ind w:left="0"/>
        <w:jc w:val="both"/>
      </w:pPr>
      <w:r>
        <w:rPr>
          <w:rFonts w:ascii="Times New Roman"/>
          <w:b w:val="false"/>
          <w:i w:val="false"/>
          <w:color w:val="000000"/>
          <w:sz w:val="28"/>
        </w:rPr>
        <w:t>
      2) жеке басын куәландыратын құжаттың көшірмесі;</w:t>
      </w:r>
    </w:p>
    <w:bookmarkEnd w:id="300"/>
    <w:bookmarkStart w:name="z304" w:id="301"/>
    <w:p>
      <w:pPr>
        <w:spacing w:after="0"/>
        <w:ind w:left="0"/>
        <w:jc w:val="both"/>
      </w:pPr>
      <w:r>
        <w:rPr>
          <w:rFonts w:ascii="Times New Roman"/>
          <w:b w:val="false"/>
          <w:i w:val="false"/>
          <w:color w:val="000000"/>
          <w:sz w:val="28"/>
        </w:rPr>
        <w:t>
      3) білімі туралы дипломның немесе атқаратын лауазымы бойынша тиісті біліктілік берілген қайта даярлау туралы құжаттың көшірмесі;</w:t>
      </w:r>
    </w:p>
    <w:bookmarkEnd w:id="301"/>
    <w:bookmarkStart w:name="z305" w:id="302"/>
    <w:p>
      <w:pPr>
        <w:spacing w:after="0"/>
        <w:ind w:left="0"/>
        <w:jc w:val="both"/>
      </w:pPr>
      <w:r>
        <w:rPr>
          <w:rFonts w:ascii="Times New Roman"/>
          <w:b w:val="false"/>
          <w:i w:val="false"/>
          <w:color w:val="000000"/>
          <w:sz w:val="28"/>
        </w:rPr>
        <w:t>
      4) біліктілігін арттыру туралы құжаттың көшірмесін;</w:t>
      </w:r>
    </w:p>
    <w:bookmarkEnd w:id="302"/>
    <w:bookmarkStart w:name="z306" w:id="303"/>
    <w:p>
      <w:pPr>
        <w:spacing w:after="0"/>
        <w:ind w:left="0"/>
        <w:jc w:val="both"/>
      </w:pPr>
      <w:r>
        <w:rPr>
          <w:rFonts w:ascii="Times New Roman"/>
          <w:b w:val="false"/>
          <w:i w:val="false"/>
          <w:color w:val="000000"/>
          <w:sz w:val="28"/>
        </w:rPr>
        <w:t>
      5) қызметкер мен оларға теңестірілген тұлғалардың еңбек қызметін растайтын құжаттың көшірмесін;</w:t>
      </w:r>
    </w:p>
    <w:bookmarkEnd w:id="303"/>
    <w:bookmarkStart w:name="z307" w:id="304"/>
    <w:p>
      <w:pPr>
        <w:spacing w:after="0"/>
        <w:ind w:left="0"/>
        <w:jc w:val="both"/>
      </w:pPr>
      <w:r>
        <w:rPr>
          <w:rFonts w:ascii="Times New Roman"/>
          <w:b w:val="false"/>
          <w:i w:val="false"/>
          <w:color w:val="000000"/>
          <w:sz w:val="28"/>
        </w:rPr>
        <w:t>
      6) педагог қызметкердің және оған теңестірілген тұлғалардың біліктілік санатын беру туралы аттестаттау туралы куәлігінің көшірмесі (растау) (педагог қызметкерлер мен оларға теңестірілген тұлғалардан басқа жоғары білім ұйымынан өткен және біліктілік санаттары жоқтар);</w:t>
      </w:r>
    </w:p>
    <w:bookmarkEnd w:id="304"/>
    <w:bookmarkStart w:name="z308" w:id="305"/>
    <w:p>
      <w:pPr>
        <w:spacing w:after="0"/>
        <w:ind w:left="0"/>
        <w:jc w:val="both"/>
      </w:pPr>
      <w:r>
        <w:rPr>
          <w:rFonts w:ascii="Times New Roman"/>
          <w:b w:val="false"/>
          <w:i w:val="false"/>
          <w:color w:val="000000"/>
          <w:sz w:val="28"/>
        </w:rPr>
        <w:t>
      7) біліктілік санатының қолданыс мерзімін ұзарту негізділігін растайтын құжат.</w:t>
      </w:r>
    </w:p>
    <w:bookmarkEnd w:id="305"/>
    <w:p>
      <w:pPr>
        <w:spacing w:after="0"/>
        <w:ind w:left="0"/>
        <w:jc w:val="both"/>
      </w:pPr>
      <w:r>
        <w:rPr>
          <w:rFonts w:ascii="Times New Roman"/>
          <w:b w:val="false"/>
          <w:i w:val="false"/>
          <w:color w:val="000000"/>
          <w:sz w:val="28"/>
        </w:rPr>
        <w:t>
      Аттестаттау комиссиясының отырысы өтініш келіп түскен күннен бастап бес жұмыс күні ішінде жүргізіледі.</w:t>
      </w:r>
    </w:p>
    <w:p>
      <w:pPr>
        <w:spacing w:after="0"/>
        <w:ind w:left="0"/>
        <w:jc w:val="both"/>
      </w:pPr>
      <w:r>
        <w:rPr>
          <w:rFonts w:ascii="Times New Roman"/>
          <w:b w:val="false"/>
          <w:i w:val="false"/>
          <w:color w:val="000000"/>
          <w:sz w:val="28"/>
        </w:rPr>
        <w:t>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комиссиясы мүшелерінің көпшілік даусымен айқындалады. Дауыстар тең болған жағдайда төрағаның даусы шешуші болып табылады.</w:t>
      </w:r>
    </w:p>
    <w:p>
      <w:pPr>
        <w:spacing w:after="0"/>
        <w:ind w:left="0"/>
        <w:jc w:val="both"/>
      </w:pPr>
      <w:r>
        <w:rPr>
          <w:rFonts w:ascii="Times New Roman"/>
          <w:b w:val="false"/>
          <w:i w:val="false"/>
          <w:color w:val="000000"/>
          <w:sz w:val="28"/>
        </w:rPr>
        <w:t xml:space="preserve">
      Аттестаттау комиссияның шешімі барлық мүшелер қол қоятын тиісті деңгейдегі аттестаттау комиссиясының хаттамасымен ресімделеді. Тиісті деңгейдегі басшы шешімінің қорытындылары бойынша кейіннен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санатын беруге ( растауға) аттестатталушыны аттестаттау туралы куәлікті берумен қоса бұйрық шығарылады.</w:t>
      </w:r>
    </w:p>
    <w:p>
      <w:pPr>
        <w:spacing w:after="0"/>
        <w:ind w:left="0"/>
        <w:jc w:val="both"/>
      </w:pPr>
      <w:r>
        <w:rPr>
          <w:rFonts w:ascii="Times New Roman"/>
          <w:b w:val="false"/>
          <w:i w:val="false"/>
          <w:color w:val="000000"/>
          <w:sz w:val="28"/>
        </w:rPr>
        <w:t>
      Аттестаттау комиссиясы білім беру ұйымының әрбір педагог қызметкері және оған теңестірілген адамдар бойынша мынадай шешімдердің бірін қабылдайды:</w:t>
      </w:r>
    </w:p>
    <w:bookmarkStart w:name="z309" w:id="306"/>
    <w:p>
      <w:pPr>
        <w:spacing w:after="0"/>
        <w:ind w:left="0"/>
        <w:jc w:val="both"/>
      </w:pPr>
      <w:r>
        <w:rPr>
          <w:rFonts w:ascii="Times New Roman"/>
          <w:b w:val="false"/>
          <w:i w:val="false"/>
          <w:color w:val="000000"/>
          <w:sz w:val="28"/>
        </w:rPr>
        <w:t>
      1) атқаратын лауазымына сәйкес келеді;</w:t>
      </w:r>
    </w:p>
    <w:bookmarkEnd w:id="306"/>
    <w:bookmarkStart w:name="z310" w:id="307"/>
    <w:p>
      <w:pPr>
        <w:spacing w:after="0"/>
        <w:ind w:left="0"/>
        <w:jc w:val="both"/>
      </w:pPr>
      <w:r>
        <w:rPr>
          <w:rFonts w:ascii="Times New Roman"/>
          <w:b w:val="false"/>
          <w:i w:val="false"/>
          <w:color w:val="000000"/>
          <w:sz w:val="28"/>
        </w:rPr>
        <w:t>
      2) қайта аттестаттауға жатады.</w:t>
      </w:r>
    </w:p>
    <w:bookmarkEnd w:id="307"/>
    <w:p>
      <w:pPr>
        <w:spacing w:after="0"/>
        <w:ind w:left="0"/>
        <w:jc w:val="both"/>
      </w:pPr>
      <w:r>
        <w:rPr>
          <w:rFonts w:ascii="Times New Roman"/>
          <w:b w:val="false"/>
          <w:i w:val="false"/>
          <w:color w:val="000000"/>
          <w:sz w:val="28"/>
        </w:rPr>
        <w:t>
      Біліктілік санатын, тиісінше еңбекақысын төмендету туралы шешім аттестаттау комиссиясының шешімі негізінде білім беру ұйымы басшысының бұйрығымен ресімделеді.</w:t>
      </w:r>
    </w:p>
    <w:p>
      <w:pPr>
        <w:spacing w:after="0"/>
        <w:ind w:left="0"/>
        <w:jc w:val="both"/>
      </w:pPr>
      <w:r>
        <w:rPr>
          <w:rFonts w:ascii="Times New Roman"/>
          <w:b w:val="false"/>
          <w:i w:val="false"/>
          <w:color w:val="000000"/>
          <w:sz w:val="28"/>
        </w:rPr>
        <w:t>
      Даулы мәселелер туындаған жағдайдатиісті деңгейдегі аттестатау комиссиясы алқалы түрде шешім қабылдайды.</w:t>
      </w:r>
    </w:p>
    <w:bookmarkStart w:name="z311" w:id="308"/>
    <w:p>
      <w:pPr>
        <w:spacing w:after="0"/>
        <w:ind w:left="0"/>
        <w:jc w:val="left"/>
      </w:pPr>
      <w:r>
        <w:rPr>
          <w:rFonts w:ascii="Times New Roman"/>
          <w:b/>
          <w:i w:val="false"/>
          <w:color w:val="000000"/>
        </w:rPr>
        <w:t xml:space="preserve"> 3-параграф. Білім және ғылым саласындағы өзге де азаматтық қызметшілерді аттестаттаудан өткізу тәртібі мен шарттары</w:t>
      </w:r>
    </w:p>
    <w:bookmarkEnd w:id="308"/>
    <w:bookmarkStart w:name="z312" w:id="309"/>
    <w:p>
      <w:pPr>
        <w:spacing w:after="0"/>
        <w:ind w:left="0"/>
        <w:jc w:val="both"/>
      </w:pPr>
      <w:r>
        <w:rPr>
          <w:rFonts w:ascii="Times New Roman"/>
          <w:b w:val="false"/>
          <w:i w:val="false"/>
          <w:color w:val="000000"/>
          <w:sz w:val="28"/>
        </w:rPr>
        <w:t>
      100. Білім және ғылым саласындағы азаматтық қызметшілерді аттестаттау мынадай кезеңдерді қамтиды:</w:t>
      </w:r>
    </w:p>
    <w:bookmarkEnd w:id="309"/>
    <w:bookmarkStart w:name="z313" w:id="310"/>
    <w:p>
      <w:pPr>
        <w:spacing w:after="0"/>
        <w:ind w:left="0"/>
        <w:jc w:val="both"/>
      </w:pPr>
      <w:r>
        <w:rPr>
          <w:rFonts w:ascii="Times New Roman"/>
          <w:b w:val="false"/>
          <w:i w:val="false"/>
          <w:color w:val="000000"/>
          <w:sz w:val="28"/>
        </w:rPr>
        <w:t>
      1) аттестаттауды әзірлеу мен өткізу;</w:t>
      </w:r>
    </w:p>
    <w:bookmarkEnd w:id="310"/>
    <w:bookmarkStart w:name="z314" w:id="311"/>
    <w:p>
      <w:pPr>
        <w:spacing w:after="0"/>
        <w:ind w:left="0"/>
        <w:jc w:val="both"/>
      </w:pPr>
      <w:r>
        <w:rPr>
          <w:rFonts w:ascii="Times New Roman"/>
          <w:b w:val="false"/>
          <w:i w:val="false"/>
          <w:color w:val="000000"/>
          <w:sz w:val="28"/>
        </w:rPr>
        <w:t>
      2) аттестаттау комиссиясымен өткізетін қызметшілермен әңгімелесу;</w:t>
      </w:r>
    </w:p>
    <w:bookmarkEnd w:id="311"/>
    <w:bookmarkStart w:name="z315" w:id="312"/>
    <w:p>
      <w:pPr>
        <w:spacing w:after="0"/>
        <w:ind w:left="0"/>
        <w:jc w:val="both"/>
      </w:pPr>
      <w:r>
        <w:rPr>
          <w:rFonts w:ascii="Times New Roman"/>
          <w:b w:val="false"/>
          <w:i w:val="false"/>
          <w:color w:val="000000"/>
          <w:sz w:val="28"/>
        </w:rPr>
        <w:t>
      3) аттестаттау комиссиясының шешім шығаруы.</w:t>
      </w:r>
    </w:p>
    <w:bookmarkEnd w:id="312"/>
    <w:bookmarkStart w:name="z316" w:id="313"/>
    <w:p>
      <w:pPr>
        <w:spacing w:after="0"/>
        <w:ind w:left="0"/>
        <w:jc w:val="both"/>
      </w:pPr>
      <w:r>
        <w:rPr>
          <w:rFonts w:ascii="Times New Roman"/>
          <w:b w:val="false"/>
          <w:i w:val="false"/>
          <w:color w:val="000000"/>
          <w:sz w:val="28"/>
        </w:rPr>
        <w:t>
      101.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bookmarkEnd w:id="313"/>
    <w:bookmarkStart w:name="z317" w:id="314"/>
    <w:p>
      <w:pPr>
        <w:spacing w:after="0"/>
        <w:ind w:left="0"/>
        <w:jc w:val="both"/>
      </w:pPr>
      <w:r>
        <w:rPr>
          <w:rFonts w:ascii="Times New Roman"/>
          <w:b w:val="false"/>
          <w:i w:val="false"/>
          <w:color w:val="000000"/>
          <w:sz w:val="28"/>
        </w:rPr>
        <w:t>
      1) аттестатталатын білім және ғылым саласындағы азаматтық қызметшілерге қажетті құжаттарды дайындау;</w:t>
      </w:r>
    </w:p>
    <w:bookmarkEnd w:id="314"/>
    <w:bookmarkStart w:name="z318" w:id="315"/>
    <w:p>
      <w:pPr>
        <w:spacing w:after="0"/>
        <w:ind w:left="0"/>
        <w:jc w:val="both"/>
      </w:pPr>
      <w:r>
        <w:rPr>
          <w:rFonts w:ascii="Times New Roman"/>
          <w:b w:val="false"/>
          <w:i w:val="false"/>
          <w:color w:val="000000"/>
          <w:sz w:val="28"/>
        </w:rPr>
        <w:t>
      2) аттестаттаудан өткізу кестесін әзірлеу;</w:t>
      </w:r>
    </w:p>
    <w:bookmarkEnd w:id="315"/>
    <w:bookmarkStart w:name="z319" w:id="316"/>
    <w:p>
      <w:pPr>
        <w:spacing w:after="0"/>
        <w:ind w:left="0"/>
        <w:jc w:val="both"/>
      </w:pPr>
      <w:r>
        <w:rPr>
          <w:rFonts w:ascii="Times New Roman"/>
          <w:b w:val="false"/>
          <w:i w:val="false"/>
          <w:color w:val="000000"/>
          <w:sz w:val="28"/>
        </w:rPr>
        <w:t>
      3) аттестаттау комиссияларының құрамын айқындау;</w:t>
      </w:r>
    </w:p>
    <w:bookmarkEnd w:id="316"/>
    <w:bookmarkStart w:name="z320" w:id="317"/>
    <w:p>
      <w:pPr>
        <w:spacing w:after="0"/>
        <w:ind w:left="0"/>
        <w:jc w:val="both"/>
      </w:pPr>
      <w:r>
        <w:rPr>
          <w:rFonts w:ascii="Times New Roman"/>
          <w:b w:val="false"/>
          <w:i w:val="false"/>
          <w:color w:val="000000"/>
          <w:sz w:val="28"/>
        </w:rPr>
        <w:t>
      4) әңгімелесу өткізуге арналған сұрақтарды дайындау.</w:t>
      </w:r>
    </w:p>
    <w:bookmarkEnd w:id="317"/>
    <w:bookmarkStart w:name="z321" w:id="318"/>
    <w:p>
      <w:pPr>
        <w:spacing w:after="0"/>
        <w:ind w:left="0"/>
        <w:jc w:val="both"/>
      </w:pPr>
      <w:r>
        <w:rPr>
          <w:rFonts w:ascii="Times New Roman"/>
          <w:b w:val="false"/>
          <w:i w:val="false"/>
          <w:color w:val="000000"/>
          <w:sz w:val="28"/>
        </w:rPr>
        <w:t>
      102. Аттестатталушы органның кадр қызметі, білім беру саласындағы жауапты орындаушылар аттестаттауға жататын қызметшілерді алты ай ішінде бір рет айқындайды.</w:t>
      </w:r>
    </w:p>
    <w:bookmarkEnd w:id="318"/>
    <w:bookmarkStart w:name="z322" w:id="319"/>
    <w:p>
      <w:pPr>
        <w:spacing w:after="0"/>
        <w:ind w:left="0"/>
        <w:jc w:val="both"/>
      </w:pPr>
      <w:r>
        <w:rPr>
          <w:rFonts w:ascii="Times New Roman"/>
          <w:b w:val="false"/>
          <w:i w:val="false"/>
          <w:color w:val="000000"/>
          <w:sz w:val="28"/>
        </w:rPr>
        <w:t>
      103. Аттестаттаушы органның басшысы аттестаттаушы органның кадр қызметінің ұсынысы бойынша бұйрық шығарады, онымен аттестатталатын адамдардың тізімін, аттестаттауды өткізу кестесі мен аттестаттау комиссияларының құрамын бекітеді.</w:t>
      </w:r>
    </w:p>
    <w:bookmarkEnd w:id="319"/>
    <w:bookmarkStart w:name="z323" w:id="320"/>
    <w:p>
      <w:pPr>
        <w:spacing w:after="0"/>
        <w:ind w:left="0"/>
        <w:jc w:val="both"/>
      </w:pPr>
      <w:r>
        <w:rPr>
          <w:rFonts w:ascii="Times New Roman"/>
          <w:b w:val="false"/>
          <w:i w:val="false"/>
          <w:color w:val="000000"/>
          <w:sz w:val="28"/>
        </w:rPr>
        <w:t>
      104. Білім беру ұйымының жауапты орындаушылары, аттестатталушы органның кадрлық қызметі қызметшілерге аттестаттау басталғанға дейін бір айдан кешіктірмей оларды өткізу мерзімдері туралы жазбаша хабардар етеді.</w:t>
      </w:r>
    </w:p>
    <w:bookmarkEnd w:id="320"/>
    <w:bookmarkStart w:name="z324" w:id="321"/>
    <w:p>
      <w:pPr>
        <w:spacing w:after="0"/>
        <w:ind w:left="0"/>
        <w:jc w:val="both"/>
      </w:pPr>
      <w:r>
        <w:rPr>
          <w:rFonts w:ascii="Times New Roman"/>
          <w:b w:val="false"/>
          <w:i w:val="false"/>
          <w:color w:val="000000"/>
          <w:sz w:val="28"/>
        </w:rPr>
        <w:t>
      105. Аттестаттауға жататын қызметшінің тікелей басшысы қызметтік мінездеме ресімдейді және оны аттестаттаушы органның кадр қызметіне жолдайды.</w:t>
      </w:r>
    </w:p>
    <w:bookmarkEnd w:id="321"/>
    <w:bookmarkStart w:name="z325" w:id="322"/>
    <w:p>
      <w:pPr>
        <w:spacing w:after="0"/>
        <w:ind w:left="0"/>
        <w:jc w:val="both"/>
      </w:pPr>
      <w:r>
        <w:rPr>
          <w:rFonts w:ascii="Times New Roman"/>
          <w:b w:val="false"/>
          <w:i w:val="false"/>
          <w:color w:val="000000"/>
          <w:sz w:val="28"/>
        </w:rPr>
        <w:t>
      106. Қызметтік мінездеменің құрамында аттестатталушы қызметшіге негізделген объективті бағалау, кәсіби, жеке басының қасиеттері мен қызметтік әрекетінің нәтижелері болады.</w:t>
      </w:r>
    </w:p>
    <w:bookmarkEnd w:id="322"/>
    <w:bookmarkStart w:name="z326" w:id="323"/>
    <w:p>
      <w:pPr>
        <w:spacing w:after="0"/>
        <w:ind w:left="0"/>
        <w:jc w:val="both"/>
      </w:pPr>
      <w:r>
        <w:rPr>
          <w:rFonts w:ascii="Times New Roman"/>
          <w:b w:val="false"/>
          <w:i w:val="false"/>
          <w:color w:val="000000"/>
          <w:sz w:val="28"/>
        </w:rPr>
        <w:t>
      107. 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bookmarkEnd w:id="323"/>
    <w:bookmarkStart w:name="z327" w:id="324"/>
    <w:p>
      <w:pPr>
        <w:spacing w:after="0"/>
        <w:ind w:left="0"/>
        <w:jc w:val="both"/>
      </w:pPr>
      <w:r>
        <w:rPr>
          <w:rFonts w:ascii="Times New Roman"/>
          <w:b w:val="false"/>
          <w:i w:val="false"/>
          <w:color w:val="000000"/>
          <w:sz w:val="28"/>
        </w:rPr>
        <w:t>
      108. Оған берілген қызметтік мінездемемен келіспеген жағдайда, қызметші аттестаттаушы органның кадр қызметіне оны сипаттайтын ақпаратты ұсынады.</w:t>
      </w:r>
    </w:p>
    <w:bookmarkEnd w:id="324"/>
    <w:bookmarkStart w:name="z328" w:id="325"/>
    <w:p>
      <w:pPr>
        <w:spacing w:after="0"/>
        <w:ind w:left="0"/>
        <w:jc w:val="both"/>
      </w:pPr>
      <w:r>
        <w:rPr>
          <w:rFonts w:ascii="Times New Roman"/>
          <w:b w:val="false"/>
          <w:i w:val="false"/>
          <w:color w:val="000000"/>
          <w:sz w:val="28"/>
        </w:rPr>
        <w:t xml:space="preserve">
      109. Аттестаттаушы органның кадр қызметімен аттестатталушы қызметшіге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аттестаттауға жататын азаматтық қызметшінің аттестаттау парағын ресімдейді.</w:t>
      </w:r>
    </w:p>
    <w:bookmarkEnd w:id="325"/>
    <w:bookmarkStart w:name="z329" w:id="326"/>
    <w:p>
      <w:pPr>
        <w:spacing w:after="0"/>
        <w:ind w:left="0"/>
        <w:jc w:val="both"/>
      </w:pPr>
      <w:r>
        <w:rPr>
          <w:rFonts w:ascii="Times New Roman"/>
          <w:b w:val="false"/>
          <w:i w:val="false"/>
          <w:color w:val="000000"/>
          <w:sz w:val="28"/>
        </w:rPr>
        <w:t>
      110. Аттестаттаушы органның кадр қызметі жиналған аттестаттау материалдарын аттестаттау комиссиясына жібереді.</w:t>
      </w:r>
    </w:p>
    <w:bookmarkEnd w:id="326"/>
    <w:bookmarkStart w:name="z330" w:id="327"/>
    <w:p>
      <w:pPr>
        <w:spacing w:after="0"/>
        <w:ind w:left="0"/>
        <w:jc w:val="both"/>
      </w:pPr>
      <w:r>
        <w:rPr>
          <w:rFonts w:ascii="Times New Roman"/>
          <w:b w:val="false"/>
          <w:i w:val="false"/>
          <w:color w:val="000000"/>
          <w:sz w:val="28"/>
        </w:rPr>
        <w:t>
      111. Аттестаттау комиссиясы аттестаттаушы органның басшысымен оны кадр қызметінің ұсынысы бойынша және оның мүшелерінің тақ санымен кемінде бес адамнан құрылады.</w:t>
      </w:r>
    </w:p>
    <w:bookmarkEnd w:id="327"/>
    <w:p>
      <w:pPr>
        <w:spacing w:after="0"/>
        <w:ind w:left="0"/>
        <w:jc w:val="both"/>
      </w:pPr>
      <w:r>
        <w:rPr>
          <w:rFonts w:ascii="Times New Roman"/>
          <w:b w:val="false"/>
          <w:i w:val="false"/>
          <w:color w:val="000000"/>
          <w:sz w:val="28"/>
        </w:rPr>
        <w:t>
      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етеді, оның жұмысын жоспарлайды, жалпы бақылауды жүзеге асырады.</w:t>
      </w:r>
    </w:p>
    <w:bookmarkStart w:name="z331" w:id="328"/>
    <w:p>
      <w:pPr>
        <w:spacing w:after="0"/>
        <w:ind w:left="0"/>
        <w:jc w:val="both"/>
      </w:pPr>
      <w:r>
        <w:rPr>
          <w:rFonts w:ascii="Times New Roman"/>
          <w:b w:val="false"/>
          <w:i w:val="false"/>
          <w:color w:val="000000"/>
          <w:sz w:val="28"/>
        </w:rPr>
        <w:t>
      112. 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p>
    <w:bookmarkEnd w:id="328"/>
    <w:p>
      <w:pPr>
        <w:spacing w:after="0"/>
        <w:ind w:left="0"/>
        <w:jc w:val="both"/>
      </w:pPr>
      <w:r>
        <w:rPr>
          <w:rFonts w:ascii="Times New Roman"/>
          <w:b w:val="false"/>
          <w:i w:val="false"/>
          <w:color w:val="000000"/>
          <w:sz w:val="28"/>
        </w:rPr>
        <w:t>
      Аттестаттау комиссиясының жоқ мүшелерін ауыстыруға жол берілмейді.</w:t>
      </w:r>
    </w:p>
    <w:p>
      <w:pPr>
        <w:spacing w:after="0"/>
        <w:ind w:left="0"/>
        <w:jc w:val="both"/>
      </w:pPr>
      <w:r>
        <w:rPr>
          <w:rFonts w:ascii="Times New Roman"/>
          <w:b w:val="false"/>
          <w:i w:val="false"/>
          <w:color w:val="000000"/>
          <w:sz w:val="28"/>
        </w:rPr>
        <w:t>
      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табылады.</w:t>
      </w:r>
    </w:p>
    <w:p>
      <w:pPr>
        <w:spacing w:after="0"/>
        <w:ind w:left="0"/>
        <w:jc w:val="both"/>
      </w:pPr>
      <w:r>
        <w:rPr>
          <w:rFonts w:ascii="Times New Roman"/>
          <w:b w:val="false"/>
          <w:i w:val="false"/>
          <w:color w:val="000000"/>
          <w:sz w:val="28"/>
        </w:rPr>
        <w:t>
      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bookmarkStart w:name="z332" w:id="329"/>
    <w:p>
      <w:pPr>
        <w:spacing w:after="0"/>
        <w:ind w:left="0"/>
        <w:jc w:val="both"/>
      </w:pPr>
      <w:r>
        <w:rPr>
          <w:rFonts w:ascii="Times New Roman"/>
          <w:b w:val="false"/>
          <w:i w:val="false"/>
          <w:color w:val="000000"/>
          <w:sz w:val="28"/>
        </w:rPr>
        <w:t>
      113. Аттестаттау комиссиясының отырысы, егер оның құрамының кемінде 2/3 қатысса, заңды деп есептеледі.</w:t>
      </w:r>
    </w:p>
    <w:bookmarkEnd w:id="329"/>
    <w:bookmarkStart w:name="z333" w:id="330"/>
    <w:p>
      <w:pPr>
        <w:spacing w:after="0"/>
        <w:ind w:left="0"/>
        <w:jc w:val="both"/>
      </w:pPr>
      <w:r>
        <w:rPr>
          <w:rFonts w:ascii="Times New Roman"/>
          <w:b w:val="false"/>
          <w:i w:val="false"/>
          <w:color w:val="000000"/>
          <w:sz w:val="28"/>
        </w:rPr>
        <w:t>
      114. Дауыс беру нәтижелері аттестаттау комиссиясы мүшелерінің көпшілік дауысымен айқындалады. Дауыстар тең түскен жағдайда, аттестаттау комиссиясы төрағасының дауысы шешуші болып табылады.</w:t>
      </w:r>
    </w:p>
    <w:bookmarkEnd w:id="330"/>
    <w:bookmarkStart w:name="z334" w:id="331"/>
    <w:p>
      <w:pPr>
        <w:spacing w:after="0"/>
        <w:ind w:left="0"/>
        <w:jc w:val="both"/>
      </w:pPr>
      <w:r>
        <w:rPr>
          <w:rFonts w:ascii="Times New Roman"/>
          <w:b w:val="false"/>
          <w:i w:val="false"/>
          <w:color w:val="000000"/>
          <w:sz w:val="28"/>
        </w:rPr>
        <w:t>
      115. Аттестаттау комиссиясының мүшелері келіспеген жағдайда өзінің ерекше пікірін білдіре алады.</w:t>
      </w:r>
    </w:p>
    <w:bookmarkEnd w:id="331"/>
    <w:bookmarkStart w:name="z335" w:id="332"/>
    <w:p>
      <w:pPr>
        <w:spacing w:after="0"/>
        <w:ind w:left="0"/>
        <w:jc w:val="both"/>
      </w:pPr>
      <w:r>
        <w:rPr>
          <w:rFonts w:ascii="Times New Roman"/>
          <w:b w:val="false"/>
          <w:i w:val="false"/>
          <w:color w:val="000000"/>
          <w:sz w:val="28"/>
        </w:rPr>
        <w:t>
      116. Аттестаттау комиссиясы аттестаттауды аттестатталатын қызметшінің қатысуымен өткізеді.</w:t>
      </w:r>
    </w:p>
    <w:bookmarkEnd w:id="332"/>
    <w:p>
      <w:pPr>
        <w:spacing w:after="0"/>
        <w:ind w:left="0"/>
        <w:jc w:val="both"/>
      </w:pPr>
      <w:r>
        <w:rPr>
          <w:rFonts w:ascii="Times New Roman"/>
          <w:b w:val="false"/>
          <w:i w:val="false"/>
          <w:color w:val="000000"/>
          <w:sz w:val="28"/>
        </w:rPr>
        <w:t>
      Аттестатталушы аттестаттау комиссиясының отырысына дәлелді себептермен қатыспаған жағдайда, оны аттестаттау мәселесін қарау комиссия көрсеткен неғұрлым кешірек мерзімге ауыстырылады.</w:t>
      </w:r>
    </w:p>
    <w:p>
      <w:pPr>
        <w:spacing w:after="0"/>
        <w:ind w:left="0"/>
        <w:jc w:val="both"/>
      </w:pPr>
      <w:r>
        <w:rPr>
          <w:rFonts w:ascii="Times New Roman"/>
          <w:b w:val="false"/>
          <w:i w:val="false"/>
          <w:color w:val="000000"/>
          <w:sz w:val="28"/>
        </w:rPr>
        <w:t>
      Аттестатталушы аттестаттауға дәлелсiз себептермен келмеген жағдайда қайта аттестаттау тағайындалады. Азаматтық қызметші қайтадан дәлелсiз себептермен келмеген жағдайда ол аттестатталмады деп есептеледi.</w:t>
      </w:r>
    </w:p>
    <w:bookmarkStart w:name="z336" w:id="333"/>
    <w:p>
      <w:pPr>
        <w:spacing w:after="0"/>
        <w:ind w:left="0"/>
        <w:jc w:val="both"/>
      </w:pPr>
      <w:r>
        <w:rPr>
          <w:rFonts w:ascii="Times New Roman"/>
          <w:b w:val="false"/>
          <w:i w:val="false"/>
          <w:color w:val="000000"/>
          <w:sz w:val="28"/>
        </w:rPr>
        <w:t>
      117. Отырыс барысында аттестаттау комиссиясы ұсынылған материалдарды зерделейді, аттестатталатын адамды тыңдайды.</w:t>
      </w:r>
    </w:p>
    <w:bookmarkEnd w:id="333"/>
    <w:p>
      <w:pPr>
        <w:spacing w:after="0"/>
        <w:ind w:left="0"/>
        <w:jc w:val="both"/>
      </w:pPr>
      <w:r>
        <w:rPr>
          <w:rFonts w:ascii="Times New Roman"/>
          <w:b w:val="false"/>
          <w:i w:val="false"/>
          <w:color w:val="000000"/>
          <w:sz w:val="28"/>
        </w:rPr>
        <w:t>
      Аттестатталатын адамға қойылатын сұрақтар кәсіби даярлық, іскерлік қасиеттер мәселелеріндегі оның құзыреттілік деңгейін анықтауға бағытталған.</w:t>
      </w:r>
    </w:p>
    <w:bookmarkStart w:name="z337" w:id="334"/>
    <w:p>
      <w:pPr>
        <w:spacing w:after="0"/>
        <w:ind w:left="0"/>
        <w:jc w:val="both"/>
      </w:pPr>
      <w:r>
        <w:rPr>
          <w:rFonts w:ascii="Times New Roman"/>
          <w:b w:val="false"/>
          <w:i w:val="false"/>
          <w:color w:val="000000"/>
          <w:sz w:val="28"/>
        </w:rPr>
        <w:t xml:space="preserve">
      118.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бағалау парағын толтырады, содан кейін аттестаттау комиссиясы мынадай шешімдердің бірін қабылдайды:</w:t>
      </w:r>
    </w:p>
    <w:bookmarkEnd w:id="334"/>
    <w:bookmarkStart w:name="z338" w:id="335"/>
    <w:p>
      <w:pPr>
        <w:spacing w:after="0"/>
        <w:ind w:left="0"/>
        <w:jc w:val="both"/>
      </w:pPr>
      <w:r>
        <w:rPr>
          <w:rFonts w:ascii="Times New Roman"/>
          <w:b w:val="false"/>
          <w:i w:val="false"/>
          <w:color w:val="000000"/>
          <w:sz w:val="28"/>
        </w:rPr>
        <w:t>
      1) атқаратын лауазымына сәйкес келеді;</w:t>
      </w:r>
    </w:p>
    <w:bookmarkEnd w:id="335"/>
    <w:bookmarkStart w:name="z339" w:id="336"/>
    <w:p>
      <w:pPr>
        <w:spacing w:after="0"/>
        <w:ind w:left="0"/>
        <w:jc w:val="both"/>
      </w:pPr>
      <w:r>
        <w:rPr>
          <w:rFonts w:ascii="Times New Roman"/>
          <w:b w:val="false"/>
          <w:i w:val="false"/>
          <w:color w:val="000000"/>
          <w:sz w:val="28"/>
        </w:rPr>
        <w:t>
      2) қайта аттестаттауға жатады.</w:t>
      </w:r>
    </w:p>
    <w:bookmarkEnd w:id="336"/>
    <w:bookmarkStart w:name="z340" w:id="337"/>
    <w:p>
      <w:pPr>
        <w:spacing w:after="0"/>
        <w:ind w:left="0"/>
        <w:jc w:val="both"/>
      </w:pPr>
      <w:r>
        <w:rPr>
          <w:rFonts w:ascii="Times New Roman"/>
          <w:b w:val="false"/>
          <w:i w:val="false"/>
          <w:color w:val="000000"/>
          <w:sz w:val="28"/>
        </w:rPr>
        <w:t>
      119. Ұйым басшысы лауазымындағы қызметкерді аттестаттаудан өткізу үшін аттестаттау комиссиясын оны осы лауазымға тағайындау құқығы бар лауазымды тұлға құрады.</w:t>
      </w:r>
    </w:p>
    <w:bookmarkEnd w:id="337"/>
    <w:bookmarkStart w:name="z341" w:id="338"/>
    <w:p>
      <w:pPr>
        <w:spacing w:after="0"/>
        <w:ind w:left="0"/>
        <w:jc w:val="both"/>
      </w:pPr>
      <w:r>
        <w:rPr>
          <w:rFonts w:ascii="Times New Roman"/>
          <w:b w:val="false"/>
          <w:i w:val="false"/>
          <w:color w:val="000000"/>
          <w:sz w:val="28"/>
        </w:rPr>
        <w:t>
      120.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bookmarkEnd w:id="338"/>
    <w:bookmarkStart w:name="z342" w:id="339"/>
    <w:p>
      <w:pPr>
        <w:spacing w:after="0"/>
        <w:ind w:left="0"/>
        <w:jc w:val="both"/>
      </w:pPr>
      <w:r>
        <w:rPr>
          <w:rFonts w:ascii="Times New Roman"/>
          <w:b w:val="false"/>
          <w:i w:val="false"/>
          <w:color w:val="000000"/>
          <w:sz w:val="28"/>
        </w:rPr>
        <w:t>
      121. Қайта аттестаттау бастапқы аттестаттау өткен күннен бастап үш айдан кейін осы Қағидаларда айқындалған тәртіппен өткізіледі.</w:t>
      </w:r>
    </w:p>
    <w:bookmarkEnd w:id="339"/>
    <w:p>
      <w:pPr>
        <w:spacing w:after="0"/>
        <w:ind w:left="0"/>
        <w:jc w:val="both"/>
      </w:pPr>
      <w:r>
        <w:rPr>
          <w:rFonts w:ascii="Times New Roman"/>
          <w:b w:val="false"/>
          <w:i w:val="false"/>
          <w:color w:val="000000"/>
          <w:sz w:val="28"/>
        </w:rPr>
        <w:t>
      Қайта аттестаттауды өткізген аттестаттау комиссиясы келесі шешімдердің бірін қабылдайды:</w:t>
      </w:r>
    </w:p>
    <w:p>
      <w:pPr>
        <w:spacing w:after="0"/>
        <w:ind w:left="0"/>
        <w:jc w:val="both"/>
      </w:pPr>
      <w:r>
        <w:rPr>
          <w:rFonts w:ascii="Times New Roman"/>
          <w:b w:val="false"/>
          <w:i w:val="false"/>
          <w:color w:val="000000"/>
          <w:sz w:val="28"/>
        </w:rPr>
        <w:t>
      − атқаратын лауазымына сәйкес келеді;</w:t>
      </w:r>
    </w:p>
    <w:p>
      <w:pPr>
        <w:spacing w:after="0"/>
        <w:ind w:left="0"/>
        <w:jc w:val="both"/>
      </w:pPr>
      <w:r>
        <w:rPr>
          <w:rFonts w:ascii="Times New Roman"/>
          <w:b w:val="false"/>
          <w:i w:val="false"/>
          <w:color w:val="000000"/>
          <w:sz w:val="28"/>
        </w:rPr>
        <w:t>
      − атқаратын лауазымына сәйкес келмейді.</w:t>
      </w:r>
    </w:p>
    <w:bookmarkStart w:name="z343" w:id="340"/>
    <w:p>
      <w:pPr>
        <w:spacing w:after="0"/>
        <w:ind w:left="0"/>
        <w:jc w:val="both"/>
      </w:pPr>
      <w:r>
        <w:rPr>
          <w:rFonts w:ascii="Times New Roman"/>
          <w:b w:val="false"/>
          <w:i w:val="false"/>
          <w:color w:val="000000"/>
          <w:sz w:val="28"/>
        </w:rPr>
        <w:t>
      122. Қызметші аттестаттау комиссиясының шешімімен танысады.</w:t>
      </w:r>
    </w:p>
    <w:bookmarkEnd w:id="340"/>
    <w:bookmarkStart w:name="z344" w:id="341"/>
    <w:p>
      <w:pPr>
        <w:spacing w:after="0"/>
        <w:ind w:left="0"/>
        <w:jc w:val="both"/>
      </w:pPr>
      <w:r>
        <w:rPr>
          <w:rFonts w:ascii="Times New Roman"/>
          <w:b w:val="false"/>
          <w:i w:val="false"/>
          <w:color w:val="000000"/>
          <w:sz w:val="28"/>
        </w:rPr>
        <w:t>
      123.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bookmarkEnd w:id="341"/>
    <w:bookmarkStart w:name="z345" w:id="342"/>
    <w:p>
      <w:pPr>
        <w:spacing w:after="0"/>
        <w:ind w:left="0"/>
        <w:jc w:val="both"/>
      </w:pPr>
      <w:r>
        <w:rPr>
          <w:rFonts w:ascii="Times New Roman"/>
          <w:b w:val="false"/>
          <w:i w:val="false"/>
          <w:color w:val="000000"/>
          <w:sz w:val="28"/>
        </w:rPr>
        <w:t>
      124. Аттестатау комиссиясының бекітілген шешімдері қызметшілердің аттестаттау парағына енгізіледі.</w:t>
      </w:r>
    </w:p>
    <w:bookmarkEnd w:id="342"/>
    <w:bookmarkStart w:name="z346" w:id="343"/>
    <w:p>
      <w:pPr>
        <w:spacing w:after="0"/>
        <w:ind w:left="0"/>
        <w:jc w:val="both"/>
      </w:pPr>
      <w:r>
        <w:rPr>
          <w:rFonts w:ascii="Times New Roman"/>
          <w:b w:val="false"/>
          <w:i w:val="false"/>
          <w:color w:val="000000"/>
          <w:sz w:val="28"/>
        </w:rPr>
        <w:t>
      125.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bookmarkEnd w:id="343"/>
    <w:p>
      <w:pPr>
        <w:spacing w:after="0"/>
        <w:ind w:left="0"/>
        <w:jc w:val="both"/>
      </w:pPr>
      <w:r>
        <w:rPr>
          <w:rFonts w:ascii="Times New Roman"/>
          <w:b w:val="false"/>
          <w:i w:val="false"/>
          <w:color w:val="000000"/>
          <w:sz w:val="28"/>
        </w:rPr>
        <w:t>
      Жүкті әйелдер, жүктілігі және босануы бойынша демалыстағы, бала үш жасқа толғанша оған күтім жасау үшін жалақсы сақталмайтын демалыстағы барлық қызметшілерді қоспағанда аттестаттаудан барлық азаматтық қызметшілер өтуге тиіс.</w:t>
      </w:r>
    </w:p>
    <w:bookmarkStart w:name="z347" w:id="344"/>
    <w:p>
      <w:pPr>
        <w:spacing w:after="0"/>
        <w:ind w:left="0"/>
        <w:jc w:val="both"/>
      </w:pPr>
      <w:r>
        <w:rPr>
          <w:rFonts w:ascii="Times New Roman"/>
          <w:b w:val="false"/>
          <w:i w:val="false"/>
          <w:color w:val="000000"/>
          <w:sz w:val="28"/>
        </w:rPr>
        <w:t>
      126. Қызметшілер азаматтық қызметте болған әр үш жыл өткен соң, бірақ осы лауазымға орналасқан күннен бастап алты айдан кейін аттестаттаудан өтеді.</w:t>
      </w:r>
    </w:p>
    <w:bookmarkEnd w:id="344"/>
    <w:p>
      <w:pPr>
        <w:spacing w:after="0"/>
        <w:ind w:left="0"/>
        <w:jc w:val="both"/>
      </w:pPr>
      <w:r>
        <w:rPr>
          <w:rFonts w:ascii="Times New Roman"/>
          <w:b w:val="false"/>
          <w:i w:val="false"/>
          <w:color w:val="000000"/>
          <w:sz w:val="28"/>
        </w:rPr>
        <w:t>
      Бұл ретте аттестаттау көрсетілген мерзім басталған күннен бастап алты айдан кешіктірілмей өткізіледі.</w:t>
      </w:r>
    </w:p>
    <w:p>
      <w:pPr>
        <w:spacing w:after="0"/>
        <w:ind w:left="0"/>
        <w:jc w:val="both"/>
      </w:pPr>
      <w:r>
        <w:rPr>
          <w:rFonts w:ascii="Times New Roman"/>
          <w:b w:val="false"/>
          <w:i w:val="false"/>
          <w:color w:val="000000"/>
          <w:sz w:val="28"/>
        </w:rPr>
        <w:t>
      Бала күтімі бойынша демалыста жүрген қызметшілер қызметке шыққаннан соң алты айдан кейін аттестатталады.</w:t>
      </w:r>
    </w:p>
    <w:p>
      <w:pPr>
        <w:spacing w:after="0"/>
        <w:ind w:left="0"/>
        <w:jc w:val="both"/>
      </w:pPr>
      <w:r>
        <w:rPr>
          <w:rFonts w:ascii="Times New Roman"/>
          <w:b w:val="false"/>
          <w:i w:val="false"/>
          <w:color w:val="000000"/>
          <w:sz w:val="28"/>
        </w:rPr>
        <w:t>
      Қызметшілерді аттестаттау олардың өтініштері негізінде көрсетілген мерзім аяқталғанға дейін өткізіледі.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облыстардың, Астана және Алматы қалаларының аудандық</w:t>
      </w:r>
    </w:p>
    <w:p>
      <w:pPr>
        <w:spacing w:after="0"/>
        <w:ind w:left="0"/>
        <w:jc w:val="both"/>
      </w:pPr>
      <w:r>
        <w:rPr>
          <w:rFonts w:ascii="Times New Roman"/>
          <w:b w:val="false"/>
          <w:i w:val="false"/>
          <w:color w:val="000000"/>
          <w:sz w:val="28"/>
        </w:rPr>
        <w:t>
      (қалалық) білім басқармалары, уәкілетті орган)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_________________________________________________, ЖСН 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 ______ жылы ______________________________________________________</w:t>
      </w:r>
    </w:p>
    <w:p>
      <w:pPr>
        <w:spacing w:after="0"/>
        <w:ind w:left="0"/>
        <w:jc w:val="both"/>
      </w:pPr>
      <w:r>
        <w:rPr>
          <w:rFonts w:ascii="Times New Roman"/>
          <w:b w:val="false"/>
          <w:i w:val="false"/>
          <w:color w:val="000000"/>
          <w:sz w:val="28"/>
        </w:rPr>
        <w:t>
      біліктілік санатына аттестаттауды сұраймын.</w:t>
      </w:r>
    </w:p>
    <w:p>
      <w:pPr>
        <w:spacing w:after="0"/>
        <w:ind w:left="0"/>
        <w:jc w:val="both"/>
      </w:pPr>
      <w:r>
        <w:rPr>
          <w:rFonts w:ascii="Times New Roman"/>
          <w:b w:val="false"/>
          <w:i w:val="false"/>
          <w:color w:val="000000"/>
          <w:sz w:val="28"/>
        </w:rPr>
        <w:t>
      Қазіргі уақытта _____ біліктілік санатындамын, ол ____жылғы ____ (күн) ____</w:t>
      </w:r>
    </w:p>
    <w:p>
      <w:pPr>
        <w:spacing w:after="0"/>
        <w:ind w:left="0"/>
        <w:jc w:val="both"/>
      </w:pPr>
      <w:r>
        <w:rPr>
          <w:rFonts w:ascii="Times New Roman"/>
          <w:b w:val="false"/>
          <w:i w:val="false"/>
          <w:color w:val="000000"/>
          <w:sz w:val="28"/>
        </w:rPr>
        <w:t>
      (айға) дейін жарамды.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 көрсете</w:t>
      </w:r>
    </w:p>
    <w:p>
      <w:pPr>
        <w:spacing w:after="0"/>
        <w:ind w:left="0"/>
        <w:jc w:val="both"/>
      </w:pPr>
      <w:r>
        <w:rPr>
          <w:rFonts w:ascii="Times New Roman"/>
          <w:b w:val="false"/>
          <w:i w:val="false"/>
          <w:color w:val="000000"/>
          <w:sz w:val="28"/>
        </w:rPr>
        <w:t>
      отырып ____________________________________________________________________________</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w:t>
      </w:r>
    </w:p>
    <w:p>
      <w:pPr>
        <w:spacing w:after="0"/>
        <w:ind w:left="0"/>
        <w:jc w:val="both"/>
      </w:pPr>
      <w:r>
        <w:rPr>
          <w:rFonts w:ascii="Times New Roman"/>
          <w:b w:val="false"/>
          <w:i w:val="false"/>
          <w:color w:val="000000"/>
          <w:sz w:val="28"/>
        </w:rPr>
        <w:t>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Аттестаттаудан өткізу қағидаларымен таныстым.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 20 ___ жыл 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беруге (растауға) аттестатталушы адамды аттестаттау туралы КУӘЛІК</w:t>
      </w:r>
    </w:p>
    <w:p>
      <w:pPr>
        <w:spacing w:after="0"/>
        <w:ind w:left="0"/>
        <w:jc w:val="both"/>
      </w:pPr>
      <w:r>
        <w:rPr>
          <w:rFonts w:ascii="Times New Roman"/>
          <w:b w:val="false"/>
          <w:i w:val="false"/>
          <w:color w:val="000000"/>
          <w:sz w:val="28"/>
        </w:rPr>
        <w:t>
      Осы куәлік _________________________________________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 "___" ________ бұйрығымен біліктілік санаттарын беру (растау) бойынша</w:t>
      </w:r>
    </w:p>
    <w:p>
      <w:pPr>
        <w:spacing w:after="0"/>
        <w:ind w:left="0"/>
        <w:jc w:val="both"/>
      </w:pPr>
      <w:r>
        <w:rPr>
          <w:rFonts w:ascii="Times New Roman"/>
          <w:b w:val="false"/>
          <w:i w:val="false"/>
          <w:color w:val="000000"/>
          <w:sz w:val="28"/>
        </w:rPr>
        <w:t>
      аттестаттау комиссиясының шешіміне сәйкес берілді</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_______ жылғы " ____" ____ №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 біліктілік</w:t>
      </w:r>
    </w:p>
    <w:p>
      <w:pPr>
        <w:spacing w:after="0"/>
        <w:ind w:left="0"/>
        <w:jc w:val="both"/>
      </w:pPr>
      <w:r>
        <w:rPr>
          <w:rFonts w:ascii="Times New Roman"/>
          <w:b w:val="false"/>
          <w:i w:val="false"/>
          <w:color w:val="000000"/>
          <w:sz w:val="28"/>
        </w:rPr>
        <w:t>
      санаты берілді (расталды)</w:t>
      </w:r>
    </w:p>
    <w:p>
      <w:pPr>
        <w:spacing w:after="0"/>
        <w:ind w:left="0"/>
        <w:jc w:val="both"/>
      </w:pPr>
      <w:r>
        <w:rPr>
          <w:rFonts w:ascii="Times New Roman"/>
          <w:b w:val="false"/>
          <w:i w:val="false"/>
          <w:color w:val="000000"/>
          <w:sz w:val="28"/>
        </w:rPr>
        <w:t>
      ____________________________________________________ лауазымы бойынша.</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Білім беру ұйымының басшысы 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Берген күні 20 ____ жылғы "____" __________</w:t>
      </w:r>
    </w:p>
    <w:p>
      <w:pPr>
        <w:spacing w:after="0"/>
        <w:ind w:left="0"/>
        <w:jc w:val="both"/>
      </w:pPr>
      <w:r>
        <w:rPr>
          <w:rFonts w:ascii="Times New Roman"/>
          <w:b w:val="false"/>
          <w:i w:val="false"/>
          <w:color w:val="000000"/>
          <w:sz w:val="28"/>
        </w:rPr>
        <w:t>
      Берген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облыстардың, Астана және Алматы қалаларының аудандық</w:t>
      </w:r>
    </w:p>
    <w:p>
      <w:pPr>
        <w:spacing w:after="0"/>
        <w:ind w:left="0"/>
        <w:jc w:val="both"/>
      </w:pPr>
      <w:r>
        <w:rPr>
          <w:rFonts w:ascii="Times New Roman"/>
          <w:b w:val="false"/>
          <w:i w:val="false"/>
          <w:color w:val="000000"/>
          <w:sz w:val="28"/>
        </w:rPr>
        <w:t>
      (қалалық) білім басқармалары, уәкілетті орган)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_________________________________________________, ЖСН ______________,</w:t>
      </w:r>
    </w:p>
    <w:p>
      <w:pPr>
        <w:spacing w:after="0"/>
        <w:ind w:left="0"/>
        <w:jc w:val="both"/>
      </w:pPr>
      <w:r>
        <w:rPr>
          <w:rFonts w:ascii="Times New Roman"/>
          <w:b w:val="false"/>
          <w:i w:val="false"/>
          <w:color w:val="000000"/>
          <w:sz w:val="28"/>
        </w:rPr>
        <w:t>
      (аттестатталушының ТАӘ (әкесінің аты бар болғанда)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20___жылы __________________________________ біліктілік санатына ұлттық біліктілік</w:t>
      </w:r>
    </w:p>
    <w:p>
      <w:pPr>
        <w:spacing w:after="0"/>
        <w:ind w:left="0"/>
        <w:jc w:val="both"/>
      </w:pPr>
      <w:r>
        <w:rPr>
          <w:rFonts w:ascii="Times New Roman"/>
          <w:b w:val="false"/>
          <w:i w:val="false"/>
          <w:color w:val="000000"/>
          <w:sz w:val="28"/>
        </w:rPr>
        <w:t>
      тестілеуге (біліктілік тестілеу) қатысуға жіберуді сұраймын.</w:t>
      </w:r>
    </w:p>
    <w:p>
      <w:pPr>
        <w:spacing w:after="0"/>
        <w:ind w:left="0"/>
        <w:jc w:val="both"/>
      </w:pPr>
      <w:r>
        <w:rPr>
          <w:rFonts w:ascii="Times New Roman"/>
          <w:b w:val="false"/>
          <w:i w:val="false"/>
          <w:color w:val="000000"/>
          <w:sz w:val="28"/>
        </w:rPr>
        <w:t>
      Қазіргі уақытта _____ біліктілік санатындамын, ол ____жылғы ____ (күн) ____ (айға) дейін</w:t>
      </w:r>
    </w:p>
    <w:p>
      <w:pPr>
        <w:spacing w:after="0"/>
        <w:ind w:left="0"/>
        <w:jc w:val="both"/>
      </w:pPr>
      <w:r>
        <w:rPr>
          <w:rFonts w:ascii="Times New Roman"/>
          <w:b w:val="false"/>
          <w:i w:val="false"/>
          <w:color w:val="000000"/>
          <w:sz w:val="28"/>
        </w:rPr>
        <w:t>
      жарамды.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 көрсете</w:t>
      </w:r>
    </w:p>
    <w:p>
      <w:pPr>
        <w:spacing w:after="0"/>
        <w:ind w:left="0"/>
        <w:jc w:val="both"/>
      </w:pPr>
      <w:r>
        <w:rPr>
          <w:rFonts w:ascii="Times New Roman"/>
          <w:b w:val="false"/>
          <w:i w:val="false"/>
          <w:color w:val="000000"/>
          <w:sz w:val="28"/>
        </w:rPr>
        <w:t>
      отырып _____________________________________________</w:t>
      </w:r>
    </w:p>
    <w:p>
      <w:pPr>
        <w:spacing w:after="0"/>
        <w:ind w:left="0"/>
        <w:jc w:val="both"/>
      </w:pPr>
      <w:r>
        <w:rPr>
          <w:rFonts w:ascii="Times New Roman"/>
          <w:b w:val="false"/>
          <w:i w:val="false"/>
          <w:color w:val="000000"/>
          <w:sz w:val="28"/>
        </w:rPr>
        <w:t>
      Тестілеуді тапсыру тілі (керектісінің астын сызыңыз): қазақ/орыс</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w:t>
      </w:r>
    </w:p>
    <w:p>
      <w:pPr>
        <w:spacing w:after="0"/>
        <w:ind w:left="0"/>
        <w:jc w:val="both"/>
      </w:pPr>
      <w:r>
        <w:rPr>
          <w:rFonts w:ascii="Times New Roman"/>
          <w:b w:val="false"/>
          <w:i w:val="false"/>
          <w:color w:val="000000"/>
          <w:sz w:val="28"/>
        </w:rPr>
        <w:t>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"Оқу пәнінің мазмұны"/"Қызмет бағыты бойынша" блогы бойынша пән (пән):</w:t>
      </w:r>
    </w:p>
    <w:p>
      <w:pPr>
        <w:spacing w:after="0"/>
        <w:ind w:left="0"/>
        <w:jc w:val="both"/>
      </w:pPr>
      <w:r>
        <w:rPr>
          <w:rFonts w:ascii="Times New Roman"/>
          <w:b w:val="false"/>
          <w:i w:val="false"/>
          <w:color w:val="000000"/>
          <w:sz w:val="28"/>
        </w:rPr>
        <w:t>
      __________________________________________________________________ Аттестаттаудан</w:t>
      </w:r>
    </w:p>
    <w:p>
      <w:pPr>
        <w:spacing w:after="0"/>
        <w:ind w:left="0"/>
        <w:jc w:val="both"/>
      </w:pPr>
      <w:r>
        <w:rPr>
          <w:rFonts w:ascii="Times New Roman"/>
          <w:b w:val="false"/>
          <w:i w:val="false"/>
          <w:color w:val="000000"/>
          <w:sz w:val="28"/>
        </w:rPr>
        <w:t>
      өткізу қағидаларымен таныстым.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 жылғы "____" __________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8194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2755900"/>
                          </a:xfrm>
                          <a:prstGeom prst="rect">
                            <a:avLst/>
                          </a:prstGeom>
                        </pic:spPr>
                      </pic:pic>
                    </a:graphicData>
                  </a:graphic>
                </wp:inline>
              </w:drawing>
            </w:r>
          </w:p>
        </w:tc>
      </w:tr>
    </w:tbl>
    <w:p>
      <w:pPr>
        <w:spacing w:after="0"/>
        <w:ind w:left="0"/>
        <w:jc w:val="left"/>
      </w:pPr>
      <w:r>
        <w:rPr>
          <w:rFonts w:ascii="Times New Roman"/>
          <w:b/>
          <w:i w:val="false"/>
          <w:color w:val="000000"/>
        </w:rPr>
        <w:t xml:space="preserve"> Аттестатталушы адамның рұқсаттамасы                                                 </w:t>
      </w:r>
    </w:p>
    <w:p>
      <w:pPr>
        <w:spacing w:after="0"/>
        <w:ind w:left="0"/>
        <w:jc w:val="both"/>
      </w:pPr>
      <w:r>
        <w:rPr>
          <w:rFonts w:ascii="Times New Roman"/>
          <w:b w:val="false"/>
          <w:i w:val="false"/>
          <w:color w:val="000000"/>
          <w:sz w:val="28"/>
        </w:rPr>
        <w:t>
      Тестілеуді жүргізу пункті: __________________________________</w:t>
      </w:r>
    </w:p>
    <w:p>
      <w:pPr>
        <w:spacing w:after="0"/>
        <w:ind w:left="0"/>
        <w:jc w:val="both"/>
      </w:pPr>
      <w:r>
        <w:rPr>
          <w:rFonts w:ascii="Times New Roman"/>
          <w:b w:val="false"/>
          <w:i w:val="false"/>
          <w:color w:val="000000"/>
          <w:sz w:val="28"/>
        </w:rPr>
        <w:t>
      (код) (атауы)</w:t>
      </w:r>
    </w:p>
    <w:p>
      <w:pPr>
        <w:spacing w:after="0"/>
        <w:ind w:left="0"/>
        <w:jc w:val="left"/>
      </w:pPr>
    </w:p>
    <w:p>
      <w:pPr>
        <w:spacing w:after="0"/>
        <w:ind w:left="0"/>
        <w:jc w:val="both"/>
      </w:pPr>
      <w:r>
        <w:rPr>
          <w:rFonts w:ascii="Times New Roman"/>
          <w:b w:val="false"/>
          <w:i w:val="false"/>
          <w:color w:val="000000"/>
          <w:sz w:val="28"/>
        </w:rPr>
        <w:t>
       ИКТ ___________________ ТАӘ (әкесінің аты бар болғанда) _________</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Өтініш берілетін біліктілік санаты: ___________________</w:t>
      </w:r>
    </w:p>
    <w:p>
      <w:pPr>
        <w:spacing w:after="0"/>
        <w:ind w:left="0"/>
        <w:jc w:val="both"/>
      </w:pPr>
      <w:r>
        <w:rPr>
          <w:rFonts w:ascii="Times New Roman"/>
          <w:b w:val="false"/>
          <w:i w:val="false"/>
          <w:color w:val="000000"/>
          <w:sz w:val="28"/>
        </w:rPr>
        <w:t>
      Тестілеу орны:: ______________________________________________________________</w:t>
      </w:r>
    </w:p>
    <w:p>
      <w:pPr>
        <w:spacing w:after="0"/>
        <w:ind w:left="0"/>
        <w:jc w:val="both"/>
      </w:pPr>
      <w:r>
        <w:rPr>
          <w:rFonts w:ascii="Times New Roman"/>
          <w:b w:val="false"/>
          <w:i w:val="false"/>
          <w:color w:val="000000"/>
          <w:sz w:val="28"/>
        </w:rPr>
        <w:t>
      Аудитория: ___________________________________________________________________</w:t>
      </w:r>
    </w:p>
    <w:p>
      <w:pPr>
        <w:spacing w:after="0"/>
        <w:ind w:left="0"/>
        <w:jc w:val="both"/>
      </w:pPr>
      <w:r>
        <w:rPr>
          <w:rFonts w:ascii="Times New Roman"/>
          <w:b w:val="false"/>
          <w:i w:val="false"/>
          <w:color w:val="000000"/>
          <w:sz w:val="28"/>
        </w:rPr>
        <w:t>
      Тестілеу күні/уақыты: ________________________________________________________</w:t>
      </w:r>
    </w:p>
    <w:p>
      <w:pPr>
        <w:spacing w:after="0"/>
        <w:ind w:left="0"/>
        <w:jc w:val="both"/>
      </w:pPr>
      <w:r>
        <w:rPr>
          <w:rFonts w:ascii="Times New Roman"/>
          <w:b w:val="false"/>
          <w:i w:val="false"/>
          <w:color w:val="000000"/>
          <w:sz w:val="28"/>
        </w:rPr>
        <w:t>
      Тестілеуді тапсыру тілі: ____________________________________________________</w:t>
      </w:r>
    </w:p>
    <w:p>
      <w:pPr>
        <w:spacing w:after="0"/>
        <w:ind w:left="0"/>
        <w:jc w:val="both"/>
      </w:pPr>
      <w:r>
        <w:rPr>
          <w:rFonts w:ascii="Times New Roman"/>
          <w:b w:val="false"/>
          <w:i w:val="false"/>
          <w:color w:val="000000"/>
          <w:sz w:val="28"/>
        </w:rPr>
        <w:t>
      Аттестатталушының жұмыс істейтін білім беру ұйымы: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Оқыту пәні (пән): 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___________________________________________</w:t>
      </w:r>
    </w:p>
    <w:p>
      <w:pPr>
        <w:spacing w:after="0"/>
        <w:ind w:left="0"/>
        <w:jc w:val="both"/>
      </w:pPr>
      <w:r>
        <w:rPr>
          <w:rFonts w:ascii="Times New Roman"/>
          <w:b w:val="false"/>
          <w:i w:val="false"/>
          <w:color w:val="000000"/>
          <w:sz w:val="28"/>
        </w:rPr>
        <w:t>
      Рұқсатнаманы берген күні: ____________________мөртабан орны АБҰ, ҚББ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адамды (электрондық нұсқада жүргізу үшін) отырғызу парағы</w:t>
      </w:r>
    </w:p>
    <w:p>
      <w:pPr>
        <w:spacing w:after="0"/>
        <w:ind w:left="0"/>
        <w:jc w:val="both"/>
      </w:pPr>
      <w:r>
        <w:rPr>
          <w:rFonts w:ascii="Times New Roman"/>
          <w:b w:val="false"/>
          <w:i w:val="false"/>
          <w:color w:val="000000"/>
          <w:sz w:val="28"/>
        </w:rPr>
        <w:t>
      Тестілеуді өткізу пункті: 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Аудитория: _____________________________________________</w:t>
      </w:r>
    </w:p>
    <w:p>
      <w:pPr>
        <w:spacing w:after="0"/>
        <w:ind w:left="0"/>
        <w:jc w:val="both"/>
      </w:pPr>
      <w:r>
        <w:rPr>
          <w:rFonts w:ascii="Times New Roman"/>
          <w:b w:val="false"/>
          <w:i w:val="false"/>
          <w:color w:val="000000"/>
          <w:sz w:val="28"/>
        </w:rPr>
        <w:t>
      Тестілеу күні/уақыты: 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447"/>
        <w:gridCol w:w="502"/>
        <w:gridCol w:w="4480"/>
        <w:gridCol w:w="1133"/>
        <w:gridCol w:w="1133"/>
        <w:gridCol w:w="1654"/>
        <w:gridCol w:w="819"/>
      </w:tblGrid>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Аттестатталушының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параметрлері</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Компьютердің нөмірі</w:t>
            </w:r>
          </w:p>
          <w:p>
            <w:pPr>
              <w:spacing w:after="20"/>
              <w:ind w:left="20"/>
              <w:jc w:val="both"/>
            </w:pPr>
            <w:r>
              <w:rPr>
                <w:rFonts w:ascii="Times New Roman"/>
                <w:b w:val="false"/>
                <w:i w:val="false"/>
                <w:color w:val="000000"/>
                <w:sz w:val="20"/>
              </w:rPr>
              <w:t>
(қолмен толтырылады)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Аттестатталушы адамның</w:t>
            </w:r>
          </w:p>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мазмұны"/"Қызмет бағыты бойынша" блогының мәні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тапсыру тілі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бастауға құпиясөз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тұлға: ___________________________________ (Т.А.Ә. және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6-қосымша</w:t>
            </w:r>
          </w:p>
        </w:tc>
      </w:tr>
    </w:tbl>
    <w:p>
      <w:pPr>
        <w:spacing w:after="0"/>
        <w:ind w:left="0"/>
        <w:jc w:val="left"/>
      </w:pPr>
      <w:r>
        <w:rPr>
          <w:rFonts w:ascii="Times New Roman"/>
          <w:b/>
          <w:i w:val="false"/>
          <w:color w:val="000000"/>
        </w:rPr>
        <w:t xml:space="preserve"> Емтихан материалдарын ашу актісі</w:t>
      </w:r>
    </w:p>
    <w:p>
      <w:pPr>
        <w:spacing w:after="0"/>
        <w:ind w:left="0"/>
        <w:jc w:val="both"/>
      </w:pPr>
      <w:r>
        <w:rPr>
          <w:rFonts w:ascii="Times New Roman"/>
          <w:b w:val="false"/>
          <w:i w:val="false"/>
          <w:color w:val="000000"/>
          <w:sz w:val="28"/>
        </w:rPr>
        <w:t xml:space="preserve">
      Тестілеуді өткізу пункті _________________________________________________ </w:t>
      </w:r>
    </w:p>
    <w:p>
      <w:pPr>
        <w:spacing w:after="0"/>
        <w:ind w:left="0"/>
        <w:jc w:val="both"/>
      </w:pPr>
      <w:r>
        <w:rPr>
          <w:rFonts w:ascii="Times New Roman"/>
          <w:b w:val="false"/>
          <w:i w:val="false"/>
          <w:color w:val="000000"/>
          <w:sz w:val="28"/>
        </w:rPr>
        <w:t>
      _________________ағыны №______________ аудиториясы</w:t>
      </w:r>
    </w:p>
    <w:p>
      <w:pPr>
        <w:spacing w:after="0"/>
        <w:ind w:left="0"/>
        <w:jc w:val="both"/>
      </w:pPr>
      <w:r>
        <w:rPr>
          <w:rFonts w:ascii="Times New Roman"/>
          <w:b w:val="false"/>
          <w:i w:val="false"/>
          <w:color w:val="000000"/>
          <w:sz w:val="28"/>
        </w:rPr>
        <w:t xml:space="preserve">
      Күні_________________ уақыт ____ сағат ____ минут </w:t>
      </w:r>
    </w:p>
    <w:p>
      <w:pPr>
        <w:spacing w:after="0"/>
        <w:ind w:left="0"/>
        <w:jc w:val="both"/>
      </w:pPr>
      <w:r>
        <w:rPr>
          <w:rFonts w:ascii="Times New Roman"/>
          <w:b w:val="false"/>
          <w:i w:val="false"/>
          <w:color w:val="000000"/>
          <w:sz w:val="28"/>
        </w:rPr>
        <w:t>
      Біз, төменде қол қоюшылар, материалдары бар қорапты аштық, материалдарға есеп жүргіздік.</w:t>
      </w:r>
    </w:p>
    <w:p>
      <w:pPr>
        <w:spacing w:after="0"/>
        <w:ind w:left="0"/>
        <w:jc w:val="both"/>
      </w:pPr>
      <w:r>
        <w:rPr>
          <w:rFonts w:ascii="Times New Roman"/>
          <w:b w:val="false"/>
          <w:i w:val="false"/>
          <w:color w:val="000000"/>
          <w:sz w:val="28"/>
        </w:rPr>
        <w:t>
      Есеп нәтижелері төменде көрсетілген кестенің "Нақты саны" тиісті бағанында көрсетілген.</w:t>
      </w:r>
    </w:p>
    <w:p>
      <w:pPr>
        <w:spacing w:after="0"/>
        <w:ind w:left="0"/>
        <w:jc w:val="both"/>
      </w:pPr>
      <w:r>
        <w:rPr>
          <w:rFonts w:ascii="Times New Roman"/>
          <w:b w:val="false"/>
          <w:i w:val="false"/>
          <w:color w:val="000000"/>
          <w:sz w:val="28"/>
        </w:rPr>
        <w:t>
      Пайдаланылмаған Кітапшалар процестен шығарылған.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2802"/>
        <w:gridCol w:w="2192"/>
        <w:gridCol w:w="2193"/>
        <w:gridCol w:w="973"/>
        <w:gridCol w:w="974"/>
        <w:gridCol w:w="974"/>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 бойынша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парақтары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парақтарына арналған конверт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ашу актісі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Нұсқаларды бөлу парағы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(АКТ)            педагог қызметкердің немесе оған теңестірілген тұлғаның ТАӘ (әкесінің аты бар</w:t>
      </w:r>
    </w:p>
    <w:p>
      <w:pPr>
        <w:spacing w:after="0"/>
        <w:ind w:left="0"/>
        <w:jc w:val="both"/>
      </w:pPr>
      <w:r>
        <w:rPr>
          <w:rFonts w:ascii="Times New Roman"/>
          <w:b w:val="false"/>
          <w:i w:val="false"/>
          <w:color w:val="000000"/>
          <w:sz w:val="28"/>
        </w:rPr>
        <w:t>
      болғанда) (қолы)</w:t>
      </w:r>
    </w:p>
    <w:p>
      <w:pPr>
        <w:spacing w:after="0"/>
        <w:ind w:left="0"/>
        <w:jc w:val="both"/>
      </w:pPr>
      <w:r>
        <w:rPr>
          <w:rFonts w:ascii="Times New Roman"/>
          <w:b w:val="false"/>
          <w:i w:val="false"/>
          <w:color w:val="000000"/>
          <w:sz w:val="28"/>
        </w:rPr>
        <w:t>
      ___________ ____________________________________________________________________</w:t>
      </w:r>
    </w:p>
    <w:p>
      <w:pPr>
        <w:spacing w:after="0"/>
        <w:ind w:left="0"/>
        <w:jc w:val="both"/>
      </w:pPr>
      <w:r>
        <w:rPr>
          <w:rFonts w:ascii="Times New Roman"/>
          <w:b w:val="false"/>
          <w:i w:val="false"/>
          <w:color w:val="000000"/>
          <w:sz w:val="28"/>
        </w:rPr>
        <w:t>
      (АКТ)            педагог қызметкердің немесе оған теңестірілген тұлғаның ТАӘ (әкесінің аты бар</w:t>
      </w:r>
    </w:p>
    <w:p>
      <w:pPr>
        <w:spacing w:after="0"/>
        <w:ind w:left="0"/>
        <w:jc w:val="both"/>
      </w:pPr>
      <w:r>
        <w:rPr>
          <w:rFonts w:ascii="Times New Roman"/>
          <w:b w:val="false"/>
          <w:i w:val="false"/>
          <w:color w:val="000000"/>
          <w:sz w:val="28"/>
        </w:rPr>
        <w:t>
      болғанда) (қолы)</w:t>
      </w:r>
    </w:p>
    <w:p>
      <w:pPr>
        <w:spacing w:after="0"/>
        <w:ind w:left="0"/>
        <w:jc w:val="both"/>
      </w:pPr>
      <w:r>
        <w:rPr>
          <w:rFonts w:ascii="Times New Roman"/>
          <w:b w:val="false"/>
          <w:i w:val="false"/>
          <w:color w:val="000000"/>
          <w:sz w:val="28"/>
        </w:rPr>
        <w:t>
      ___________ ____________________________________________________________________</w:t>
      </w:r>
    </w:p>
    <w:p>
      <w:pPr>
        <w:spacing w:after="0"/>
        <w:ind w:left="0"/>
        <w:jc w:val="both"/>
      </w:pPr>
      <w:r>
        <w:rPr>
          <w:rFonts w:ascii="Times New Roman"/>
          <w:b w:val="false"/>
          <w:i w:val="false"/>
          <w:color w:val="000000"/>
          <w:sz w:val="28"/>
        </w:rPr>
        <w:t>
      (АКТ)            педагог қызметкердің немесе оған теңестірілген тұлғаның ТАӘ (әкесінің аты бар</w:t>
      </w:r>
    </w:p>
    <w:p>
      <w:pPr>
        <w:spacing w:after="0"/>
        <w:ind w:left="0"/>
        <w:jc w:val="both"/>
      </w:pPr>
      <w:r>
        <w:rPr>
          <w:rFonts w:ascii="Times New Roman"/>
          <w:b w:val="false"/>
          <w:i w:val="false"/>
          <w:color w:val="000000"/>
          <w:sz w:val="28"/>
        </w:rPr>
        <w:t>
      болғанда) (қолы)</w:t>
      </w:r>
    </w:p>
    <w:p>
      <w:pPr>
        <w:spacing w:after="0"/>
        <w:ind w:left="0"/>
        <w:jc w:val="both"/>
      </w:pPr>
      <w:r>
        <w:rPr>
          <w:rFonts w:ascii="Times New Roman"/>
          <w:b w:val="false"/>
          <w:i w:val="false"/>
          <w:color w:val="000000"/>
          <w:sz w:val="28"/>
        </w:rPr>
        <w:t>
      _______________ ________________________________________________________________</w:t>
      </w:r>
    </w:p>
    <w:p>
      <w:pPr>
        <w:spacing w:after="0"/>
        <w:ind w:left="0"/>
        <w:jc w:val="both"/>
      </w:pPr>
      <w:r>
        <w:rPr>
          <w:rFonts w:ascii="Times New Roman"/>
          <w:b w:val="false"/>
          <w:i w:val="false"/>
          <w:color w:val="000000"/>
          <w:sz w:val="28"/>
        </w:rPr>
        <w:t>
      (АКТ)            педагог қызметкердің немесе оған теңестірілген тұлғаның ТАӘ (әкесінің аты бар</w:t>
      </w:r>
    </w:p>
    <w:p>
      <w:pPr>
        <w:spacing w:after="0"/>
        <w:ind w:left="0"/>
        <w:jc w:val="both"/>
      </w:pPr>
      <w:r>
        <w:rPr>
          <w:rFonts w:ascii="Times New Roman"/>
          <w:b w:val="false"/>
          <w:i w:val="false"/>
          <w:color w:val="000000"/>
          <w:sz w:val="28"/>
        </w:rPr>
        <w:t>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7-қосымша</w:t>
            </w:r>
          </w:p>
        </w:tc>
      </w:tr>
    </w:tbl>
    <w:p>
      <w:pPr>
        <w:spacing w:after="0"/>
        <w:ind w:left="0"/>
        <w:jc w:val="left"/>
      </w:pPr>
      <w:r>
        <w:rPr>
          <w:rFonts w:ascii="Times New Roman"/>
          <w:b/>
          <w:i w:val="false"/>
          <w:color w:val="000000"/>
        </w:rPr>
        <w:t xml:space="preserve"> Тыйым салынған заттарды табу және аудиторияда мінез-құлық қағидасын бұзған аттестатталушы адамды аудиториядан шығару актісі</w:t>
      </w:r>
    </w:p>
    <w:p>
      <w:pPr>
        <w:spacing w:after="0"/>
        <w:ind w:left="0"/>
        <w:jc w:val="both"/>
      </w:pPr>
      <w:r>
        <w:rPr>
          <w:rFonts w:ascii="Times New Roman"/>
          <w:b w:val="false"/>
          <w:i w:val="false"/>
          <w:color w:val="000000"/>
          <w:sz w:val="28"/>
        </w:rPr>
        <w:t>
      Тестілеуді өткізу пункті _________________________________________________</w:t>
      </w:r>
    </w:p>
    <w:p>
      <w:pPr>
        <w:spacing w:after="0"/>
        <w:ind w:left="0"/>
        <w:jc w:val="both"/>
      </w:pPr>
      <w:r>
        <w:rPr>
          <w:rFonts w:ascii="Times New Roman"/>
          <w:b w:val="false"/>
          <w:i w:val="false"/>
          <w:color w:val="000000"/>
          <w:sz w:val="28"/>
        </w:rPr>
        <w:t>
      201____ ж. "______"_______________ ______с._______мин.</w:t>
      </w:r>
    </w:p>
    <w:p>
      <w:pPr>
        <w:spacing w:after="0"/>
        <w:ind w:left="0"/>
        <w:jc w:val="both"/>
      </w:pPr>
      <w:r>
        <w:rPr>
          <w:rFonts w:ascii="Times New Roman"/>
          <w:b w:val="false"/>
          <w:i w:val="false"/>
          <w:color w:val="000000"/>
          <w:sz w:val="28"/>
        </w:rPr>
        <w:t>
      Осы акті 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Аттестатталушы адам _______________________________________, ИКТ________________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(№___ аудитория, №____ орын, №_______ нұсқа) тестілеу кезінде аудиторияда мінез-құлық</w:t>
      </w:r>
    </w:p>
    <w:p>
      <w:pPr>
        <w:spacing w:after="0"/>
        <w:ind w:left="0"/>
        <w:jc w:val="both"/>
      </w:pPr>
      <w:r>
        <w:rPr>
          <w:rFonts w:ascii="Times New Roman"/>
          <w:b w:val="false"/>
          <w:i w:val="false"/>
          <w:color w:val="000000"/>
          <w:sz w:val="28"/>
        </w:rPr>
        <w:t>
      қағидасын бұзды (осы Қағидалардың 31-тармағы):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туралы жасалды</w:t>
      </w:r>
    </w:p>
    <w:p>
      <w:pPr>
        <w:spacing w:after="0"/>
        <w:ind w:left="0"/>
        <w:jc w:val="both"/>
      </w:pPr>
      <w:r>
        <w:rPr>
          <w:rFonts w:ascii="Times New Roman"/>
          <w:b w:val="false"/>
          <w:i w:val="false"/>
          <w:color w:val="000000"/>
          <w:sz w:val="28"/>
        </w:rPr>
        <w:t>
      бұзу фактісі</w:t>
      </w:r>
    </w:p>
    <w:p>
      <w:pPr>
        <w:spacing w:after="0"/>
        <w:ind w:left="0"/>
        <w:jc w:val="both"/>
      </w:pPr>
      <w:r>
        <w:rPr>
          <w:rFonts w:ascii="Times New Roman"/>
          <w:b w:val="false"/>
          <w:i w:val="false"/>
          <w:color w:val="000000"/>
          <w:sz w:val="28"/>
        </w:rPr>
        <w:t>
      Осы фактінің негізінде материал алынды, аттестатталушы адам аудиториядан шығарылды,</w:t>
      </w:r>
    </w:p>
    <w:p>
      <w:pPr>
        <w:spacing w:after="0"/>
        <w:ind w:left="0"/>
        <w:jc w:val="both"/>
      </w:pPr>
      <w:r>
        <w:rPr>
          <w:rFonts w:ascii="Times New Roman"/>
          <w:b w:val="false"/>
          <w:i w:val="false"/>
          <w:color w:val="000000"/>
          <w:sz w:val="28"/>
        </w:rPr>
        <w:t>
      тестілеу нәтижелерінің күші жойылды.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(Аттестатталушы адамның ТАӘ, қолы)</w:t>
      </w:r>
    </w:p>
    <w:p>
      <w:pPr>
        <w:spacing w:after="0"/>
        <w:ind w:left="0"/>
        <w:jc w:val="both"/>
      </w:pPr>
      <w:r>
        <w:rPr>
          <w:rFonts w:ascii="Times New Roman"/>
          <w:b w:val="false"/>
          <w:i w:val="false"/>
          <w:color w:val="000000"/>
          <w:sz w:val="28"/>
        </w:rPr>
        <w:t>
      Аудитория бойынша кезекші</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 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тестілеуден өту туралы анықтама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_____________________________________ біліктілік санатына ____________қаласындағы</w:t>
      </w:r>
    </w:p>
    <w:p>
      <w:pPr>
        <w:spacing w:after="0"/>
        <w:ind w:left="0"/>
        <w:jc w:val="both"/>
      </w:pPr>
      <w:r>
        <w:rPr>
          <w:rFonts w:ascii="Times New Roman"/>
          <w:b w:val="false"/>
          <w:i w:val="false"/>
          <w:color w:val="000000"/>
          <w:sz w:val="28"/>
        </w:rPr>
        <w:t>
      біліктілік тестілеуге/ұлттық біліктілік тестілеуге кк.аа.жжжж. қатысқанын куәландырады.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2390"/>
        <w:gridCol w:w="3055"/>
        <w:gridCol w:w="2392"/>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Тестілік тапсырмалардың саны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балдардың саны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балдарының саны</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мазмұны/Қызмет бағыты бойынша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оқыту әдістемесі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кк.аа.жжжж.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Тестілеуде жалған тұлғаны анықтау актісі</w:t>
      </w:r>
    </w:p>
    <w:p>
      <w:pPr>
        <w:spacing w:after="0"/>
        <w:ind w:left="0"/>
        <w:jc w:val="both"/>
      </w:pPr>
      <w:r>
        <w:rPr>
          <w:rFonts w:ascii="Times New Roman"/>
          <w:b w:val="false"/>
          <w:i w:val="false"/>
          <w:color w:val="000000"/>
          <w:sz w:val="28"/>
        </w:rPr>
        <w:t>
      Тестілеуді өткізу пункті _________________________________________________</w:t>
      </w:r>
    </w:p>
    <w:p>
      <w:pPr>
        <w:spacing w:after="0"/>
        <w:ind w:left="0"/>
        <w:jc w:val="both"/>
      </w:pPr>
      <w:r>
        <w:rPr>
          <w:rFonts w:ascii="Times New Roman"/>
          <w:b w:val="false"/>
          <w:i w:val="false"/>
          <w:color w:val="000000"/>
          <w:sz w:val="28"/>
        </w:rPr>
        <w:t>
      "______"_______________201____г. ______ч._______мин.</w:t>
      </w:r>
    </w:p>
    <w:p>
      <w:pPr>
        <w:spacing w:after="0"/>
        <w:ind w:left="0"/>
        <w:jc w:val="both"/>
      </w:pPr>
      <w:r>
        <w:rPr>
          <w:rFonts w:ascii="Times New Roman"/>
          <w:b w:val="false"/>
          <w:i w:val="false"/>
          <w:color w:val="000000"/>
          <w:sz w:val="28"/>
        </w:rPr>
        <w:t>
      Осы акті 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_______________________________________аттестатталушы адамның орнына</w:t>
      </w:r>
    </w:p>
    <w:p>
      <w:pPr>
        <w:spacing w:after="0"/>
        <w:ind w:left="0"/>
        <w:jc w:val="both"/>
      </w:pPr>
      <w:r>
        <w:rPr>
          <w:rFonts w:ascii="Times New Roman"/>
          <w:b w:val="false"/>
          <w:i w:val="false"/>
          <w:color w:val="000000"/>
          <w:sz w:val="28"/>
        </w:rPr>
        <w:t>
      АКТ____________________________________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_______________________________________. азаматпен тестілеуді тапсыру әрекетінің</w:t>
      </w:r>
    </w:p>
    <w:p>
      <w:pPr>
        <w:spacing w:after="0"/>
        <w:ind w:left="0"/>
        <w:jc w:val="both"/>
      </w:pPr>
      <w:r>
        <w:rPr>
          <w:rFonts w:ascii="Times New Roman"/>
          <w:b w:val="false"/>
          <w:i w:val="false"/>
          <w:color w:val="000000"/>
          <w:sz w:val="28"/>
        </w:rPr>
        <w:t>
      фактісі анықталғаны туралы жасалды.</w:t>
      </w:r>
    </w:p>
    <w:p>
      <w:pPr>
        <w:spacing w:after="0"/>
        <w:ind w:left="0"/>
        <w:jc w:val="both"/>
      </w:pPr>
      <w:r>
        <w:rPr>
          <w:rFonts w:ascii="Times New Roman"/>
          <w:b w:val="false"/>
          <w:i w:val="false"/>
          <w:color w:val="000000"/>
          <w:sz w:val="28"/>
        </w:rPr>
        <w:t>
      ТАӘ (әкесінің аты бар болғанда)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фактінің негізінде аудиторияға кірген жағдайда материал алынды, аттестатталушы</w:t>
      </w:r>
    </w:p>
    <w:p>
      <w:pPr>
        <w:spacing w:after="0"/>
        <w:ind w:left="0"/>
        <w:jc w:val="both"/>
      </w:pPr>
      <w:r>
        <w:rPr>
          <w:rFonts w:ascii="Times New Roman"/>
          <w:b w:val="false"/>
          <w:i w:val="false"/>
          <w:color w:val="000000"/>
          <w:sz w:val="28"/>
        </w:rPr>
        <w:t>
      аудиториядан шығарылды, тестілеу нәтижелерінің күші жойылды; ғимаратқа кірген кезде</w:t>
      </w:r>
    </w:p>
    <w:p>
      <w:pPr>
        <w:spacing w:after="0"/>
        <w:ind w:left="0"/>
        <w:jc w:val="both"/>
      </w:pPr>
      <w:r>
        <w:rPr>
          <w:rFonts w:ascii="Times New Roman"/>
          <w:b w:val="false"/>
          <w:i w:val="false"/>
          <w:color w:val="000000"/>
          <w:sz w:val="28"/>
        </w:rPr>
        <w:t>
      жалған тұлға анықталған жағдайда - тестілеуді тапсыруға дейін жол бермеу. Актімен</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(Аттестатталушы адамның немесе жалған тұлғаның ТАӘ, қолы)</w:t>
      </w:r>
    </w:p>
    <w:p>
      <w:pPr>
        <w:spacing w:after="0"/>
        <w:ind w:left="0"/>
        <w:jc w:val="both"/>
      </w:pPr>
      <w:r>
        <w:rPr>
          <w:rFonts w:ascii="Times New Roman"/>
          <w:b w:val="false"/>
          <w:i w:val="false"/>
          <w:color w:val="000000"/>
          <w:sz w:val="28"/>
        </w:rPr>
        <w:t>
      Аудитория бойынша кезекші 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 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адамның ұлттық біліктілік тестісінің кітапшаларын жою туралы актісі</w:t>
      </w:r>
    </w:p>
    <w:p>
      <w:pPr>
        <w:spacing w:after="0"/>
        <w:ind w:left="0"/>
        <w:jc w:val="both"/>
      </w:pPr>
      <w:r>
        <w:rPr>
          <w:rFonts w:ascii="Times New Roman"/>
          <w:b w:val="false"/>
          <w:i w:val="false"/>
          <w:color w:val="000000"/>
          <w:sz w:val="28"/>
        </w:rPr>
        <w:t>
      201__ жылғы "_____"__________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(тестілеуді өткізетін пункттің атауы)</w:t>
      </w:r>
    </w:p>
    <w:p>
      <w:pPr>
        <w:spacing w:after="0"/>
        <w:ind w:left="0"/>
        <w:jc w:val="both"/>
      </w:pPr>
      <w:r>
        <w:rPr>
          <w:rFonts w:ascii="Times New Roman"/>
          <w:b w:val="false"/>
          <w:i w:val="false"/>
          <w:color w:val="000000"/>
          <w:sz w:val="28"/>
        </w:rPr>
        <w:t>
      Негіздеме: __________ жылғы ________ №_____________ Мектепке дейінгі тәрбие мен</w:t>
      </w:r>
    </w:p>
    <w:p>
      <w:pPr>
        <w:spacing w:after="0"/>
        <w:ind w:left="0"/>
        <w:jc w:val="both"/>
      </w:pPr>
      <w:r>
        <w:rPr>
          <w:rFonts w:ascii="Times New Roman"/>
          <w:b w:val="false"/>
          <w:i w:val="false"/>
          <w:color w:val="000000"/>
          <w:sz w:val="28"/>
        </w:rPr>
        <w:t>
      оқытуды, бастауыш, негізгі орта және жалпы орта білімнің жалпы білім беретін оқу</w:t>
      </w:r>
    </w:p>
    <w:p>
      <w:pPr>
        <w:spacing w:after="0"/>
        <w:ind w:left="0"/>
        <w:jc w:val="both"/>
      </w:pPr>
      <w:r>
        <w:rPr>
          <w:rFonts w:ascii="Times New Roman"/>
          <w:b w:val="false"/>
          <w:i w:val="false"/>
          <w:color w:val="000000"/>
          <w:sz w:val="28"/>
        </w:rPr>
        <w:t>
      бағдарламаларын, техникалық және кәсіптік, орта білімнен кейінгі, қосымша білімнің білім</w:t>
      </w:r>
    </w:p>
    <w:p>
      <w:pPr>
        <w:spacing w:after="0"/>
        <w:ind w:left="0"/>
        <w:jc w:val="both"/>
      </w:pPr>
      <w:r>
        <w:rPr>
          <w:rFonts w:ascii="Times New Roman"/>
          <w:b w:val="false"/>
          <w:i w:val="false"/>
          <w:color w:val="000000"/>
          <w:sz w:val="28"/>
        </w:rPr>
        <w:t>
      беру бағдарламаларын және арнайы оқу бағдарламаларын іске асыратын білім беру</w:t>
      </w:r>
    </w:p>
    <w:p>
      <w:pPr>
        <w:spacing w:after="0"/>
        <w:ind w:left="0"/>
        <w:jc w:val="both"/>
      </w:pPr>
      <w:r>
        <w:rPr>
          <w:rFonts w:ascii="Times New Roman"/>
          <w:b w:val="false"/>
          <w:i w:val="false"/>
          <w:color w:val="000000"/>
          <w:sz w:val="28"/>
        </w:rPr>
        <w:t>
      ұйымдарында жұмыс істейтін педагог қызметкерлер мен оларға теңестірілген тұлғаларды</w:t>
      </w:r>
    </w:p>
    <w:p>
      <w:pPr>
        <w:spacing w:after="0"/>
        <w:ind w:left="0"/>
        <w:jc w:val="both"/>
      </w:pPr>
      <w:r>
        <w:rPr>
          <w:rFonts w:ascii="Times New Roman"/>
          <w:b w:val="false"/>
          <w:i w:val="false"/>
          <w:color w:val="000000"/>
          <w:sz w:val="28"/>
        </w:rPr>
        <w:t>
      және білім және ғылым саласындағы басқа да азаматтық қызметшілерді аттестаттаудан өткізу</w:t>
      </w:r>
    </w:p>
    <w:p>
      <w:pPr>
        <w:spacing w:after="0"/>
        <w:ind w:left="0"/>
        <w:jc w:val="both"/>
      </w:pPr>
      <w:r>
        <w:rPr>
          <w:rFonts w:ascii="Times New Roman"/>
          <w:b w:val="false"/>
          <w:i w:val="false"/>
          <w:color w:val="000000"/>
          <w:sz w:val="28"/>
        </w:rPr>
        <w:t>
      қағидалары мен шарттарының ____тармағы</w:t>
      </w:r>
    </w:p>
    <w:p>
      <w:pPr>
        <w:spacing w:after="0"/>
        <w:ind w:left="0"/>
        <w:jc w:val="both"/>
      </w:pP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
      Төраға (пункттің басшысы) ____________________________________________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Комиссия мүшелері:1.__________________________________________________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w:t>
      </w:r>
    </w:p>
    <w:p>
      <w:pPr>
        <w:spacing w:after="0"/>
        <w:ind w:left="0"/>
        <w:jc w:val="both"/>
      </w:pPr>
      <w:r>
        <w:rPr>
          <w:rFonts w:ascii="Times New Roman"/>
          <w:b w:val="false"/>
          <w:i w:val="false"/>
          <w:color w:val="000000"/>
          <w:sz w:val="28"/>
        </w:rPr>
        <w:t>
      2.__________________________________________________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w:t>
      </w:r>
    </w:p>
    <w:p>
      <w:pPr>
        <w:spacing w:after="0"/>
        <w:ind w:left="0"/>
        <w:jc w:val="both"/>
      </w:pPr>
      <w:r>
        <w:rPr>
          <w:rFonts w:ascii="Times New Roman"/>
          <w:b w:val="false"/>
          <w:i w:val="false"/>
          <w:color w:val="000000"/>
          <w:sz w:val="28"/>
        </w:rPr>
        <w:t>
      3.__________________________________________________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w:t>
      </w:r>
    </w:p>
    <w:p>
      <w:pPr>
        <w:spacing w:after="0"/>
        <w:ind w:left="0"/>
        <w:jc w:val="both"/>
      </w:pPr>
      <w:r>
        <w:rPr>
          <w:rFonts w:ascii="Times New Roman"/>
          <w:b w:val="false"/>
          <w:i w:val="false"/>
          <w:color w:val="000000"/>
          <w:sz w:val="28"/>
        </w:rPr>
        <w:t>
      4.__________________________________________________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w:t>
      </w:r>
    </w:p>
    <w:p>
      <w:pPr>
        <w:spacing w:after="0"/>
        <w:ind w:left="0"/>
        <w:jc w:val="both"/>
      </w:pPr>
      <w:r>
        <w:rPr>
          <w:rFonts w:ascii="Times New Roman"/>
          <w:b w:val="false"/>
          <w:i w:val="false"/>
          <w:color w:val="000000"/>
          <w:sz w:val="28"/>
        </w:rPr>
        <w:t xml:space="preserve">
      ұлттық біліктілік тесті кітапшаларының жойылғаны туралы осы актіні жасадық: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3280"/>
        <w:gridCol w:w="2108"/>
        <w:gridCol w:w="2108"/>
        <w:gridCol w:w="2696"/>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нөмірі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берілген кітапшалардың нақты саны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кітапшалардың саны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Кітапшалардың түгендеу нөмірі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 жеткізілген кітапшалар саны</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Кітапшалар мынадай жолмен жойылды:_____________________________________________</w:t>
      </w:r>
    </w:p>
    <w:p>
      <w:pPr>
        <w:spacing w:after="0"/>
        <w:ind w:left="0"/>
        <w:jc w:val="both"/>
      </w:pPr>
      <w:r>
        <w:rPr>
          <w:rFonts w:ascii="Times New Roman"/>
          <w:b w:val="false"/>
          <w:i w:val="false"/>
          <w:color w:val="000000"/>
          <w:sz w:val="28"/>
        </w:rPr>
        <w:t>
      (жою тәсілін көрсетіңіз - механикалық ұсақтау немесе жағу)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(жою орнын көрсетіңіз)</w:t>
      </w:r>
    </w:p>
    <w:p>
      <w:pPr>
        <w:spacing w:after="0"/>
        <w:ind w:left="0"/>
        <w:jc w:val="both"/>
      </w:pPr>
      <w:r>
        <w:rPr>
          <w:rFonts w:ascii="Times New Roman"/>
          <w:b w:val="false"/>
          <w:i w:val="false"/>
          <w:color w:val="000000"/>
          <w:sz w:val="28"/>
        </w:rPr>
        <w:t>
      Төраға (пункттің басшысы) ________________________________________________________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Комиссия мүшелері: 1.____________________________________________________________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 қолы)</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 қолы)</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 қолы)</w:t>
      </w:r>
    </w:p>
    <w:p>
      <w:pPr>
        <w:spacing w:after="0"/>
        <w:ind w:left="0"/>
        <w:jc w:val="both"/>
      </w:pPr>
      <w:r>
        <w:rPr>
          <w:rFonts w:ascii="Times New Roman"/>
          <w:b w:val="false"/>
          <w:i w:val="false"/>
          <w:color w:val="000000"/>
          <w:sz w:val="28"/>
        </w:rPr>
        <w:t>
      4.____________________________________________________________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Сабақты бақылау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5659"/>
        <w:gridCol w:w="34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бақылау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жоспары берілді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оқыту мақсаттарына сәйкес келеді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білім алушылардың қажеттіліктерін ескереді</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зерттеу дағдыларын дамытуға бағытталған</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оқуға тартады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білім алушылардың қажеттіліктерін қанағаттандыруды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білім алушылардың қабілеттерін дамытуды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барысында педагог АКТ ресурстарын пайдаланады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білім беру нәтижелеріне қол жеткізу үшін дайын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меншікті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оқушылардың бірлескен жұмысы үшін желілік ресурстарды іске қосады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 мақсаттарына қол жеткізу бойынша әрбір білім алушының ілгерілеуін қадағалайды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білім алушыларды бағалау процесіне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 конструктивті кері байланыс беру үшін жағдайлар жасайды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қосымша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адамның портфолиосын қабылдау-тапсыру актісі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 ________</w:t>
            </w:r>
          </w:p>
        </w:tc>
      </w:tr>
    </w:tbl>
    <w:p>
      <w:pPr>
        <w:spacing w:after="0"/>
        <w:ind w:left="0"/>
        <w:jc w:val="both"/>
      </w:pPr>
      <w:r>
        <w:rPr>
          <w:rFonts w:ascii="Times New Roman"/>
          <w:b w:val="false"/>
          <w:i w:val="false"/>
          <w:color w:val="000000"/>
          <w:sz w:val="28"/>
        </w:rPr>
        <w:t>
      Біз төменде қол қойғандар,</w:t>
      </w:r>
    </w:p>
    <w:p>
      <w:pPr>
        <w:spacing w:after="0"/>
        <w:ind w:left="0"/>
        <w:jc w:val="both"/>
      </w:pPr>
      <w:r>
        <w:rPr>
          <w:rFonts w:ascii="Times New Roman"/>
          <w:b w:val="false"/>
          <w:i w:val="false"/>
          <w:color w:val="000000"/>
          <w:sz w:val="28"/>
        </w:rPr>
        <w:t>
      Сараптамалық кеңестің төрағасы _________________________ 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бір тараптан және</w:t>
      </w:r>
    </w:p>
    <w:p>
      <w:pPr>
        <w:spacing w:after="0"/>
        <w:ind w:left="0"/>
        <w:jc w:val="both"/>
      </w:pPr>
      <w:r>
        <w:rPr>
          <w:rFonts w:ascii="Times New Roman"/>
          <w:b w:val="false"/>
          <w:i w:val="false"/>
          <w:color w:val="000000"/>
          <w:sz w:val="28"/>
        </w:rPr>
        <w:t>
      Аттестаттау комиссиясының төрағасы __________________ _______________________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екінші тараптан, аттестатталушының портфолиосы (электрондық/қағаз түрінде)</w:t>
      </w:r>
    </w:p>
    <w:p>
      <w:pPr>
        <w:spacing w:after="0"/>
        <w:ind w:left="0"/>
        <w:jc w:val="both"/>
      </w:pPr>
      <w:r>
        <w:rPr>
          <w:rFonts w:ascii="Times New Roman"/>
          <w:b w:val="false"/>
          <w:i w:val="false"/>
          <w:color w:val="000000"/>
          <w:sz w:val="28"/>
        </w:rPr>
        <w:t>
      тапсырылғандығы және қабылданғандығы туралы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86"/>
        <w:gridCol w:w="2186"/>
        <w:gridCol w:w="2186"/>
        <w:gridCol w:w="3556"/>
      </w:tblGrid>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Тапсырды: _______________ __________________ Сараптамалық комиссияның төрағасы</w:t>
      </w:r>
    </w:p>
    <w:p>
      <w:pPr>
        <w:spacing w:after="0"/>
        <w:ind w:left="0"/>
        <w:jc w:val="both"/>
      </w:pPr>
      <w:r>
        <w:rPr>
          <w:rFonts w:ascii="Times New Roman"/>
          <w:b w:val="false"/>
          <w:i w:val="false"/>
          <w:color w:val="000000"/>
          <w:sz w:val="28"/>
        </w:rPr>
        <w:t>
      (қолы)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Қабылдады: _______________ __________________ Аттестаттау комиссиясының төрағасы</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адамға біліктілік санатын беруге (растауға)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2266"/>
        <w:gridCol w:w="2847"/>
        <w:gridCol w:w="3400"/>
        <w:gridCol w:w="2381"/>
      </w:tblGrid>
      <w:tr>
        <w:trPr>
          <w:trHeight w:val="30"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5%-ға өсу қарқыны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w:t>
            </w:r>
            <w:r>
              <w:br/>
            </w:r>
            <w:r>
              <w:rPr>
                <w:rFonts w:ascii="Times New Roman"/>
                <w:b w:val="false"/>
                <w:i w:val="false"/>
                <w:color w:val="000000"/>
                <w:sz w:val="20"/>
              </w:rPr>
              <w:t>
10%-ға өсу қарқыны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w:t>
            </w:r>
            <w:r>
              <w:br/>
            </w:r>
            <w:r>
              <w:rPr>
                <w:rFonts w:ascii="Times New Roman"/>
                <w:b w:val="false"/>
                <w:i w:val="false"/>
                <w:color w:val="000000"/>
                <w:sz w:val="20"/>
              </w:rPr>
              <w:t>
15%-ға өсу қарқыны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w:t>
            </w:r>
            <w:r>
              <w:br/>
            </w:r>
            <w:r>
              <w:rPr>
                <w:rFonts w:ascii="Times New Roman"/>
                <w:b w:val="false"/>
                <w:i w:val="false"/>
                <w:color w:val="000000"/>
                <w:sz w:val="20"/>
              </w:rPr>
              <w:t>
20%-ға өсу қарқыны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сараптамалық кеңесінің ұсынымдары бар сабақтарды бақылау парақтары</w:t>
            </w:r>
            <w:r>
              <w:br/>
            </w:r>
            <w:r>
              <w:rPr>
                <w:rFonts w:ascii="Times New Roman"/>
                <w:b w:val="false"/>
                <w:i w:val="false"/>
                <w:color w:val="000000"/>
                <w:sz w:val="20"/>
              </w:rPr>
              <w:t>
(3-тен кем емес)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(аудан/қала) органының сараптамалық кеңесінің ұсынымдары бар сабақтарды бақылау парақтары</w:t>
            </w:r>
            <w:r>
              <w:br/>
            </w:r>
            <w:r>
              <w:rPr>
                <w:rFonts w:ascii="Times New Roman"/>
                <w:b w:val="false"/>
                <w:i w:val="false"/>
                <w:color w:val="000000"/>
                <w:sz w:val="20"/>
              </w:rPr>
              <w:t>
(3-тен кем емес)</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басқармасы (облыс/Астана, Алматы қалалары) органы сараптамалық кеңесінің ұсынымдары бар сабақтарды бақылау парақтары </w:t>
            </w:r>
            <w:r>
              <w:br/>
            </w:r>
            <w:r>
              <w:rPr>
                <w:rFonts w:ascii="Times New Roman"/>
                <w:b w:val="false"/>
                <w:i w:val="false"/>
                <w:color w:val="000000"/>
                <w:sz w:val="20"/>
              </w:rPr>
              <w:t>
(3-тен кем емес)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ұсынымдары бар сабақтарды бақылау парақтары</w:t>
            </w:r>
            <w:r>
              <w:br/>
            </w:r>
            <w:r>
              <w:rPr>
                <w:rFonts w:ascii="Times New Roman"/>
                <w:b w:val="false"/>
                <w:i w:val="false"/>
                <w:color w:val="000000"/>
                <w:sz w:val="20"/>
              </w:rPr>
              <w:t>
(3-тен кем емес)</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 немесе қызмет қорытындыларын жинақтау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Облыс/қалалардың деңгейі Астана, Алматы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деңгей </w:t>
            </w:r>
            <w:r>
              <w:br/>
            </w:r>
            <w:r>
              <w:rPr>
                <w:rFonts w:ascii="Times New Roman"/>
                <w:b w:val="false"/>
                <w:i w:val="false"/>
                <w:color w:val="000000"/>
                <w:sz w:val="20"/>
              </w:rPr>
              <w:t>
(өз авторлық бағдарламасын іске асыру негізінде)</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Педагогтың кәсіби жетістіктері </w:t>
            </w:r>
            <w:r>
              <w:br/>
            </w:r>
            <w:r>
              <w:rPr>
                <w:rFonts w:ascii="Times New Roman"/>
                <w:b w:val="false"/>
                <w:i w:val="false"/>
                <w:color w:val="000000"/>
                <w:sz w:val="20"/>
              </w:rPr>
              <w:t>
(болған кезде)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w:t>
            </w:r>
          </w:p>
        </w:tc>
      </w:tr>
    </w:tbl>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Конференцияларда, симпозиумдерде сөз сөйлеу, әдістемелік материалдарды әзірлеу,</w:t>
      </w:r>
    </w:p>
    <w:p>
      <w:pPr>
        <w:spacing w:after="0"/>
        <w:ind w:left="0"/>
        <w:jc w:val="both"/>
      </w:pPr>
      <w:r>
        <w:rPr>
          <w:rFonts w:ascii="Times New Roman"/>
          <w:b w:val="false"/>
          <w:i w:val="false"/>
          <w:color w:val="000000"/>
          <w:sz w:val="28"/>
        </w:rPr>
        <w:t>
      семинарлар, мастер кластар өткізу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Портфолионы бағалау парағы аттестатталушы адамның біліктілік санатын беруге (растауға)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(өтініш берілетін біліктілік санаты)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Аттестатталушы адам: __________________________</w:t>
      </w:r>
    </w:p>
    <w:p>
      <w:pPr>
        <w:spacing w:after="0"/>
        <w:ind w:left="0"/>
        <w:jc w:val="both"/>
      </w:pPr>
      <w:r>
        <w:rPr>
          <w:rFonts w:ascii="Times New Roman"/>
          <w:b w:val="false"/>
          <w:i w:val="false"/>
          <w:color w:val="000000"/>
          <w:sz w:val="28"/>
        </w:rPr>
        <w:t>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0"/>
        <w:gridCol w:w="1080"/>
      </w:tblGrid>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Портфолионың бөлімдері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бағалауды, қорытынды аттестаттау нәтижелерін қамтитын аттестаттау кезеңіндегі білім алушылардың білім сапасын мониторингілеу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сабақтарды/оқуларды бақылау парақтары (3-тен кем емес)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Аттестатталушы адамның (болған кезде) жетістігін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адамның қызмет қорытындыларын кешенді түрде талдап қорыту бойынша ________________ біліктілік санатына сараптамалық кеңестің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3407"/>
        <w:gridCol w:w="1512"/>
        <w:gridCol w:w="2460"/>
        <w:gridCol w:w="3409"/>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Аттестатталушы адамның ТАӘ</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деңгейі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шешімі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Сараптамалық кеңестің құрамы: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______ж.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беруге (растауға) ______________________ аттестаттау комиссиясы отырысының хаттамасы</w:t>
      </w:r>
    </w:p>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xml:space="preserve">
      1. Мынадай аттестатталушы адамдар мәлімделген біліктілік санатына сәйкес келеді: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922"/>
        <w:gridCol w:w="922"/>
        <w:gridCol w:w="2724"/>
        <w:gridCol w:w="2655"/>
        <w:gridCol w:w="2077"/>
        <w:gridCol w:w="2078"/>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Міндетті/мерзімінен бұрын аттестаттау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Мынадай аттестатталушы адамдар мәлімделетін біліктілік санатына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889"/>
        <w:gridCol w:w="889"/>
        <w:gridCol w:w="2626"/>
        <w:gridCol w:w="2560"/>
        <w:gridCol w:w="2003"/>
        <w:gridCol w:w="2003"/>
        <w:gridCol w:w="890"/>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Міндетті/мерзімінен бұрын аттестаттау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xml:space="preserve">
      2. ___________________________ (қолы) </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 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17-қосымша</w:t>
            </w:r>
          </w:p>
        </w:tc>
      </w:tr>
    </w:tbl>
    <w:p>
      <w:pPr>
        <w:spacing w:after="0"/>
        <w:ind w:left="0"/>
        <w:jc w:val="left"/>
      </w:pPr>
      <w:r>
        <w:rPr>
          <w:rFonts w:ascii="Times New Roman"/>
          <w:b/>
          <w:i w:val="false"/>
          <w:color w:val="000000"/>
        </w:rPr>
        <w:t xml:space="preserve"> Нысан Біліктілік санатының қолданылу мерзімін ұзарту туралы ______________________ аттестаттау комиссиясы отырысының хаттамасы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Мынадай аттестатталушы адамдар біліктілік санаттарының мерзімдері ұзартылсын: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2757"/>
        <w:gridCol w:w="2758"/>
        <w:gridCol w:w="1697"/>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қолданылады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ұзартылған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xml:space="preserve">
      1. ___________________________(қолы) </w:t>
      </w:r>
    </w:p>
    <w:p>
      <w:pPr>
        <w:spacing w:after="0"/>
        <w:ind w:left="0"/>
        <w:jc w:val="both"/>
      </w:pPr>
      <w:r>
        <w:rPr>
          <w:rFonts w:ascii="Times New Roman"/>
          <w:b w:val="false"/>
          <w:i w:val="false"/>
          <w:color w:val="000000"/>
          <w:sz w:val="28"/>
        </w:rPr>
        <w:t>
      2. ___________________________(қолы)</w:t>
      </w:r>
    </w:p>
    <w:p>
      <w:pPr>
        <w:spacing w:after="0"/>
        <w:ind w:left="0"/>
        <w:jc w:val="both"/>
      </w:pPr>
      <w:r>
        <w:rPr>
          <w:rFonts w:ascii="Times New Roman"/>
          <w:b w:val="false"/>
          <w:i w:val="false"/>
          <w:color w:val="000000"/>
          <w:sz w:val="28"/>
        </w:rPr>
        <w:t>
      3. ___________________________(қолы)</w:t>
      </w:r>
    </w:p>
    <w:p>
      <w:pPr>
        <w:spacing w:after="0"/>
        <w:ind w:left="0"/>
        <w:jc w:val="both"/>
      </w:pPr>
      <w:r>
        <w:rPr>
          <w:rFonts w:ascii="Times New Roman"/>
          <w:b w:val="false"/>
          <w:i w:val="false"/>
          <w:color w:val="000000"/>
          <w:sz w:val="28"/>
        </w:rPr>
        <w:t>
      4. ___________________________(қолы)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 ___________________________(қолы)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105"/>
        <w:gridCol w:w="2463"/>
        <w:gridCol w:w="1467"/>
        <w:gridCol w:w="3101"/>
        <w:gridCol w:w="1148"/>
        <w:gridCol w:w="114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комисссиясы шешімінің күні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берген күні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Педагогтың алған қолы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азаматтық қызметшіге аттестаттау парағы </w:t>
      </w:r>
    </w:p>
    <w:p>
      <w:pPr>
        <w:spacing w:after="0"/>
        <w:ind w:left="0"/>
        <w:jc w:val="both"/>
      </w:pPr>
      <w:r>
        <w:drawing>
          <wp:inline distT="0" distB="0" distL="0" distR="0">
            <wp:extent cx="7632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32700" cy="8255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rPr>
          <w:rFonts w:ascii="Times New Roman"/>
          <w:b w:val="false"/>
          <w:i w:val="false"/>
          <w:color w:val="000000"/>
          <w:sz w:val="28"/>
        </w:rPr>
        <w:t>
      1. ТАӘ (әкесінің аты бар болғанда) _________________________________________</w:t>
      </w:r>
    </w:p>
    <w:p>
      <w:pPr>
        <w:spacing w:after="0"/>
        <w:ind w:left="0"/>
        <w:jc w:val="both"/>
      </w:pPr>
      <w:r>
        <w:rPr>
          <w:rFonts w:ascii="Times New Roman"/>
          <w:b w:val="false"/>
          <w:i w:val="false"/>
          <w:color w:val="000000"/>
          <w:sz w:val="28"/>
        </w:rPr>
        <w:t>
      2. Туған күні _______ жылғы "___" __________.</w:t>
      </w:r>
    </w:p>
    <w:p>
      <w:pPr>
        <w:spacing w:after="0"/>
        <w:ind w:left="0"/>
        <w:jc w:val="both"/>
      </w:pPr>
      <w:r>
        <w:rPr>
          <w:rFonts w:ascii="Times New Roman"/>
          <w:b w:val="false"/>
          <w:i w:val="false"/>
          <w:color w:val="000000"/>
          <w:sz w:val="28"/>
        </w:rPr>
        <w:t>
      3. Білімі туралы, біліктілігін арттырғаны, қайта даярлаудан өткені туралы мәліметтер</w:t>
      </w:r>
    </w:p>
    <w:p>
      <w:pPr>
        <w:spacing w:after="0"/>
        <w:ind w:left="0"/>
        <w:jc w:val="both"/>
      </w:pPr>
      <w:r>
        <w:rPr>
          <w:rFonts w:ascii="Times New Roman"/>
          <w:b w:val="false"/>
          <w:i w:val="false"/>
          <w:color w:val="000000"/>
          <w:sz w:val="28"/>
        </w:rPr>
        <w:t>
      (қашан және қандай оқу орнын тәмамдады, мамандығы және білімі бойынша біліктілігі,</w:t>
      </w:r>
    </w:p>
    <w:p>
      <w:pPr>
        <w:spacing w:after="0"/>
        <w:ind w:left="0"/>
        <w:jc w:val="both"/>
      </w:pPr>
      <w:r>
        <w:rPr>
          <w:rFonts w:ascii="Times New Roman"/>
          <w:b w:val="false"/>
          <w:i w:val="false"/>
          <w:color w:val="000000"/>
          <w:sz w:val="28"/>
        </w:rPr>
        <w:t>
      біліктілігін арттырғаны, қайта даярланғаны туралы құжаттар, ғылыми дәрежесі, ғылыми</w:t>
      </w:r>
    </w:p>
    <w:p>
      <w:pPr>
        <w:spacing w:after="0"/>
        <w:ind w:left="0"/>
        <w:jc w:val="both"/>
      </w:pPr>
      <w:r>
        <w:rPr>
          <w:rFonts w:ascii="Times New Roman"/>
          <w:b w:val="false"/>
          <w:i w:val="false"/>
          <w:color w:val="000000"/>
          <w:sz w:val="28"/>
        </w:rPr>
        <w:t>
      атағы, олардың берілген күні)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тағайындау күні, біліктілік санаты (разряд)</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жалпы жұмыс өтілі</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білдірген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8. Аттесталушының пікірі: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9. Аттестатталушының ____________________ қызметтік сипаттамасына сәйкес</w:t>
      </w:r>
    </w:p>
    <w:p>
      <w:pPr>
        <w:spacing w:after="0"/>
        <w:ind w:left="0"/>
        <w:jc w:val="both"/>
      </w:pPr>
      <w:r>
        <w:rPr>
          <w:rFonts w:ascii="Times New Roman"/>
          <w:b w:val="false"/>
          <w:i w:val="false"/>
          <w:color w:val="000000"/>
          <w:sz w:val="28"/>
        </w:rPr>
        <w:t>
      тікелей басшымен азаматтық қызметшінің қызметін бағалау</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___мүшесі қатысты.</w:t>
      </w:r>
    </w:p>
    <w:p>
      <w:pPr>
        <w:spacing w:after="0"/>
        <w:ind w:left="0"/>
        <w:jc w:val="both"/>
      </w:pPr>
      <w:r>
        <w:rPr>
          <w:rFonts w:ascii="Times New Roman"/>
          <w:b w:val="false"/>
          <w:i w:val="false"/>
          <w:color w:val="000000"/>
          <w:sz w:val="28"/>
        </w:rPr>
        <w:t>
      11. Аттестаттау комиссиясының әрбір мүшесімен толтырылатын қоса беріліп отырған</w:t>
      </w:r>
    </w:p>
    <w:p>
      <w:pPr>
        <w:spacing w:after="0"/>
        <w:ind w:left="0"/>
        <w:jc w:val="both"/>
      </w:pPr>
      <w:r>
        <w:rPr>
          <w:rFonts w:ascii="Times New Roman"/>
          <w:b w:val="false"/>
          <w:i w:val="false"/>
          <w:color w:val="000000"/>
          <w:sz w:val="28"/>
        </w:rPr>
        <w:t>
      бағалау парағына сәйкес дауыс беру нәтижелері бойынша азаматтық қызметшінің қызметін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1) атқаратын лауазымына сәйкес келеді: _____________________________________;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2) қайта аттестаттауға жатады ______________________________________________;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3) атқаратын лауазымына сәйкес келмейді 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12. Біліктілік санаты (разряд):</w:t>
      </w:r>
    </w:p>
    <w:p>
      <w:pPr>
        <w:spacing w:after="0"/>
        <w:ind w:left="0"/>
        <w:jc w:val="both"/>
      </w:pPr>
      <w:r>
        <w:rPr>
          <w:rFonts w:ascii="Times New Roman"/>
          <w:b w:val="false"/>
          <w:i w:val="false"/>
          <w:color w:val="000000"/>
          <w:sz w:val="28"/>
        </w:rPr>
        <w:t>
      1) ________ біліктілік санатының (разрядының) __________ сәйкес келеді</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(әрбір біліктілік санаты (разряды) бойынша бөлек)</w:t>
      </w:r>
    </w:p>
    <w:p>
      <w:pPr>
        <w:spacing w:after="0"/>
        <w:ind w:left="0"/>
        <w:jc w:val="both"/>
      </w:pPr>
      <w:r>
        <w:rPr>
          <w:rFonts w:ascii="Times New Roman"/>
          <w:b w:val="false"/>
          <w:i w:val="false"/>
          <w:color w:val="000000"/>
          <w:sz w:val="28"/>
        </w:rPr>
        <w:t>
      2) ______________________________ біліктілік санатын (разрядын) белгілеу үшін</w:t>
      </w:r>
    </w:p>
    <w:p>
      <w:pPr>
        <w:spacing w:after="0"/>
        <w:ind w:left="0"/>
        <w:jc w:val="both"/>
      </w:pPr>
      <w:r>
        <w:rPr>
          <w:rFonts w:ascii="Times New Roman"/>
          <w:b w:val="false"/>
          <w:i w:val="false"/>
          <w:color w:val="000000"/>
          <w:sz w:val="28"/>
        </w:rPr>
        <w:t>
      негіздеме жоқ.</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Қорытынды баға ______________________________________________________________</w:t>
      </w:r>
    </w:p>
    <w:p>
      <w:pPr>
        <w:spacing w:after="0"/>
        <w:ind w:left="0"/>
        <w:jc w:val="both"/>
      </w:pPr>
      <w:r>
        <w:rPr>
          <w:rFonts w:ascii="Times New Roman"/>
          <w:b w:val="false"/>
          <w:i w:val="false"/>
          <w:color w:val="000000"/>
          <w:sz w:val="28"/>
        </w:rPr>
        <w:t>
      (цифрлық белгіленімі бар біліктілік санаты (разряд) сөзбен көрсетіледі)</w:t>
      </w:r>
    </w:p>
    <w:p>
      <w:pPr>
        <w:spacing w:after="0"/>
        <w:ind w:left="0"/>
        <w:jc w:val="both"/>
      </w:pPr>
      <w:r>
        <w:rPr>
          <w:rFonts w:ascii="Times New Roman"/>
          <w:b w:val="false"/>
          <w:i w:val="false"/>
          <w:color w:val="000000"/>
          <w:sz w:val="28"/>
        </w:rPr>
        <w:t>
      13. Аттестаттау комиссиясының ұсынымдары (олар бойынша берілетін уәждемелерді</w:t>
      </w:r>
    </w:p>
    <w:p>
      <w:pPr>
        <w:spacing w:after="0"/>
        <w:ind w:left="0"/>
        <w:jc w:val="both"/>
      </w:pPr>
      <w:r>
        <w:rPr>
          <w:rFonts w:ascii="Times New Roman"/>
          <w:b w:val="false"/>
          <w:i w:val="false"/>
          <w:color w:val="000000"/>
          <w:sz w:val="28"/>
        </w:rPr>
        <w:t>
      көрсете отырып)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14. Ескертпе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Аттестаттау комиссиясының төрағасы:____________________________ (қолы)</w:t>
      </w:r>
    </w:p>
    <w:p>
      <w:pPr>
        <w:spacing w:after="0"/>
        <w:ind w:left="0"/>
        <w:jc w:val="both"/>
      </w:pPr>
      <w:r>
        <w:rPr>
          <w:rFonts w:ascii="Times New Roman"/>
          <w:b w:val="false"/>
          <w:i w:val="false"/>
          <w:color w:val="000000"/>
          <w:sz w:val="28"/>
        </w:rPr>
        <w:t>
      Аттестаттау комиссиясының хатшысы: _____________________________(қолы)</w:t>
      </w:r>
    </w:p>
    <w:p>
      <w:pPr>
        <w:spacing w:after="0"/>
        <w:ind w:left="0"/>
        <w:jc w:val="both"/>
      </w:pPr>
      <w:r>
        <w:rPr>
          <w:rFonts w:ascii="Times New Roman"/>
          <w:b w:val="false"/>
          <w:i w:val="false"/>
          <w:color w:val="000000"/>
          <w:sz w:val="28"/>
        </w:rPr>
        <w:t>
      Аттестаттау комиссиясының мүшелері:_____________________________(қолы)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Ұйым басшысы ______________________(қолы)</w:t>
      </w:r>
    </w:p>
    <w:p>
      <w:pPr>
        <w:spacing w:after="0"/>
        <w:ind w:left="0"/>
        <w:jc w:val="both"/>
      </w:pPr>
      <w:r>
        <w:rPr>
          <w:rFonts w:ascii="Times New Roman"/>
          <w:b w:val="false"/>
          <w:i w:val="false"/>
          <w:color w:val="000000"/>
          <w:sz w:val="28"/>
        </w:rPr>
        <w:t>
      Ұйымның мөріне арналған орын</w:t>
      </w:r>
    </w:p>
    <w:p>
      <w:pPr>
        <w:spacing w:after="0"/>
        <w:ind w:left="0"/>
        <w:jc w:val="both"/>
      </w:pPr>
      <w:r>
        <w:rPr>
          <w:rFonts w:ascii="Times New Roman"/>
          <w:b w:val="false"/>
          <w:i w:val="false"/>
          <w:color w:val="000000"/>
          <w:sz w:val="28"/>
        </w:rPr>
        <w:t>
      Аттестаттауды өткізу күні 20 _____ жылғы "____" __________________</w:t>
      </w:r>
    </w:p>
    <w:p>
      <w:pPr>
        <w:spacing w:after="0"/>
        <w:ind w:left="0"/>
        <w:jc w:val="both"/>
      </w:pPr>
      <w:r>
        <w:rPr>
          <w:rFonts w:ascii="Times New Roman"/>
          <w:b w:val="false"/>
          <w:i w:val="false"/>
          <w:color w:val="000000"/>
          <w:sz w:val="28"/>
        </w:rPr>
        <w:t>
      Аттестаттау парағымен таныстым: ___________________________________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қайталама аттестаттау кезінде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азаматтық қызметшіге бағалау парағы (аттестаттау комиссиясы мүшесімен толтырылады) </w:t>
      </w:r>
    </w:p>
    <w:p>
      <w:pPr>
        <w:spacing w:after="0"/>
        <w:ind w:left="0"/>
        <w:jc w:val="both"/>
      </w:pPr>
      <w:r>
        <w:drawing>
          <wp:inline distT="0" distB="0" distL="0" distR="0">
            <wp:extent cx="7632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32700" cy="825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ТАӘ (әкесінің аты бар болғанда) 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w:t>
      </w:r>
    </w:p>
    <w:p>
      <w:pPr>
        <w:spacing w:after="0"/>
        <w:ind w:left="0"/>
        <w:jc w:val="both"/>
      </w:pPr>
      <w:r>
        <w:rPr>
          <w:rFonts w:ascii="Times New Roman"/>
          <w:b w:val="false"/>
          <w:i w:val="false"/>
          <w:color w:val="000000"/>
          <w:sz w:val="28"/>
        </w:rPr>
        <w:t>
      Аттесталушының бағасы _________________________________________________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қанағаттанарлықсыз)</w:t>
      </w:r>
    </w:p>
    <w:p>
      <w:pPr>
        <w:spacing w:after="0"/>
        <w:ind w:left="0"/>
        <w:jc w:val="both"/>
      </w:pPr>
      <w:r>
        <w:rPr>
          <w:rFonts w:ascii="Times New Roman"/>
          <w:b w:val="false"/>
          <w:i w:val="false"/>
          <w:color w:val="000000"/>
          <w:sz w:val="28"/>
        </w:rPr>
        <w:t>
      Аттестаттау комиссиясы мүшесінің шешімі (саналғандардың біреуі: атқаратын</w:t>
      </w:r>
    </w:p>
    <w:p>
      <w:pPr>
        <w:spacing w:after="0"/>
        <w:ind w:left="0"/>
        <w:jc w:val="both"/>
      </w:pPr>
      <w:r>
        <w:rPr>
          <w:rFonts w:ascii="Times New Roman"/>
          <w:b w:val="false"/>
          <w:i w:val="false"/>
          <w:color w:val="000000"/>
          <w:sz w:val="28"/>
        </w:rPr>
        <w:t>
      лауазымына сәйкес келеді; қайтадан аттестаттауға жатады*; атқаратын лауазымына сәйкес</w:t>
      </w:r>
    </w:p>
    <w:p>
      <w:pPr>
        <w:spacing w:after="0"/>
        <w:ind w:left="0"/>
        <w:jc w:val="both"/>
      </w:pPr>
      <w:r>
        <w:rPr>
          <w:rFonts w:ascii="Times New Roman"/>
          <w:b w:val="false"/>
          <w:i w:val="false"/>
          <w:color w:val="000000"/>
          <w:sz w:val="28"/>
        </w:rPr>
        <w:t>
      келмейді):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шешімінің негіздемесі: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______________біліктілік санатына (разрядына) сәйкес келеді</w:t>
      </w:r>
    </w:p>
    <w:p>
      <w:pPr>
        <w:spacing w:after="0"/>
        <w:ind w:left="0"/>
        <w:jc w:val="both"/>
      </w:pPr>
      <w:r>
        <w:rPr>
          <w:rFonts w:ascii="Times New Roman"/>
          <w:b w:val="false"/>
          <w:i w:val="false"/>
          <w:color w:val="000000"/>
          <w:sz w:val="28"/>
        </w:rPr>
        <w:t>
      Біліктілік санатын анықтау үшін негіз жоқ</w:t>
      </w:r>
    </w:p>
    <w:p>
      <w:pPr>
        <w:spacing w:after="0"/>
        <w:ind w:left="0"/>
        <w:jc w:val="both"/>
      </w:pPr>
      <w:r>
        <w:rPr>
          <w:rFonts w:ascii="Times New Roman"/>
          <w:b w:val="false"/>
          <w:i w:val="false"/>
          <w:color w:val="000000"/>
          <w:sz w:val="28"/>
        </w:rPr>
        <w:t>
      (разряд)_______________________________________________________________</w:t>
      </w:r>
    </w:p>
    <w:p>
      <w:pPr>
        <w:spacing w:after="0"/>
        <w:ind w:left="0"/>
        <w:jc w:val="both"/>
      </w:pPr>
      <w:r>
        <w:rPr>
          <w:rFonts w:ascii="Times New Roman"/>
          <w:b w:val="false"/>
          <w:i w:val="false"/>
          <w:color w:val="000000"/>
          <w:sz w:val="28"/>
        </w:rPr>
        <w:t>
      Негіздемесі: 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Аттестаттау комиссиясының хатшысы 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Күні 20 ____ жылғы "____"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қайталама аттестаттау кезінде шығарылмайды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