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17a1" w14:textId="7041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"Темекi өнімдерінің қалдықтары және (немесе) айналымы туралы декларацияны табыс ету қағидалары мен нысанын бекіту туралы" Қазақстан Республикасы Қаржы министрінің 2015 жылғы 27 ақпандағы № 145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9 сәуірдегі № 452 бұйрығы. Қазақстан Республикасының Әділет министрлігінде 2018 жылғы 4 мамырда № 16864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"Темекі өнімдерінің қалдықтары және (немесе) айналымы туралы декларацияны табыс ету қағидалары мен нысанын бекіту туралы" Қазақстан Республикасы Қаржы министрінің 2015 жылғы 27 ақпандағы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10626 санымен тіркелген, "Әділет" ақпараттық-құқықтық жүйесінде 2015 жылғы 3 мамырда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2003 жылғы 12 маусымдағы "Темекi өнімдерінің өндiрiлуi мен айналымын мемлекеттік реттеу туралы" Заңының 5-бабы </w:t>
      </w:r>
      <w:r>
        <w:rPr>
          <w:rFonts w:ascii="Times New Roman"/>
          <w:b w:val="false"/>
          <w:i w:val="false"/>
          <w:color w:val="000000"/>
          <w:sz w:val="28"/>
        </w:rPr>
        <w:t>5-2) тармақшасына</w:t>
      </w:r>
      <w:r>
        <w:rPr>
          <w:rFonts w:ascii="Times New Roman"/>
          <w:b w:val="false"/>
          <w:i w:val="false"/>
          <w:color w:val="000000"/>
          <w:sz w:val="28"/>
        </w:rPr>
        <w:t xml:space="preserve"> және "Мемлекеттік статистика туралы" Қазақстан Республикасының 2010 жылғы 19 наурыздағы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xml:space="preserve">
      темекi өнімдерінің қалдықтары және (немесе) айналымы туралы декларацияны табыс ету қағидалары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xml:space="preserve">
      темекi өнімдерінің қалдықтары және (немесе) айналымы туралы декларацияның нысаны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комитетіне заңнамада белгіленген тәртіппен:</w:t>
      </w:r>
    </w:p>
    <w:bookmarkEnd w:id="4"/>
    <w:bookmarkStart w:name="z7" w:id="5"/>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5"/>
    <w:bookmarkStart w:name="z8"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жолдануын;</w:t>
      </w:r>
    </w:p>
    <w:bookmarkEnd w:id="6"/>
    <w:bookmarkStart w:name="z9"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7"/>
    <w:bookmarkStart w:name="z10"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 Н. Айдапкелов</w:t>
      </w:r>
    </w:p>
    <w:p>
      <w:pPr>
        <w:spacing w:after="0"/>
        <w:ind w:left="0"/>
        <w:jc w:val="both"/>
      </w:pPr>
      <w:r>
        <w:rPr>
          <w:rFonts w:ascii="Times New Roman"/>
          <w:b w:val="false"/>
          <w:i w:val="false"/>
          <w:color w:val="000000"/>
          <w:sz w:val="28"/>
        </w:rPr>
        <w:t>
      2018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9 сәуірдегі</w:t>
            </w:r>
            <w:r>
              <w:br/>
            </w:r>
            <w:r>
              <w:rPr>
                <w:rFonts w:ascii="Times New Roman"/>
                <w:b w:val="false"/>
                <w:i w:val="false"/>
                <w:color w:val="000000"/>
                <w:sz w:val="20"/>
              </w:rPr>
              <w:t>№ 452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145 бұйрығына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Темекi өнімдерінің қалдықтары және (немесе) айналымы туралы декларацияны табыс ету қағидалары</w:t>
      </w:r>
    </w:p>
    <w:bookmarkEnd w:id="9"/>
    <w:bookmarkStart w:name="z13" w:id="10"/>
    <w:p>
      <w:pPr>
        <w:spacing w:after="0"/>
        <w:ind w:left="0"/>
        <w:jc w:val="both"/>
      </w:pPr>
      <w:r>
        <w:rPr>
          <w:rFonts w:ascii="Times New Roman"/>
          <w:b w:val="false"/>
          <w:i w:val="false"/>
          <w:color w:val="000000"/>
          <w:sz w:val="28"/>
        </w:rPr>
        <w:t xml:space="preserve">
      1. Осы Қағидалар "Темекі өнімдерінің өндірілуі мен айналымын мемлекеттік реттеу туралы" Қазақстан Республикасының 2003 жылғы 12 маусымдағы Заңның 5–бабы </w:t>
      </w:r>
      <w:r>
        <w:rPr>
          <w:rFonts w:ascii="Times New Roman"/>
          <w:b w:val="false"/>
          <w:i w:val="false"/>
          <w:color w:val="000000"/>
          <w:sz w:val="28"/>
        </w:rPr>
        <w:t>5-2) тармақшасына</w:t>
      </w: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темекі өнімдерінің қалдықтары және (немесе) айналымы туралы декларацияны (бұдан әрі – декларация) табыс етудің мерзімі және тәртібін айқындайды.</w:t>
      </w:r>
    </w:p>
    <w:bookmarkEnd w:id="10"/>
    <w:bookmarkStart w:name="z14" w:id="11"/>
    <w:p>
      <w:pPr>
        <w:spacing w:after="0"/>
        <w:ind w:left="0"/>
        <w:jc w:val="both"/>
      </w:pPr>
      <w:r>
        <w:rPr>
          <w:rFonts w:ascii="Times New Roman"/>
          <w:b w:val="false"/>
          <w:i w:val="false"/>
          <w:color w:val="000000"/>
          <w:sz w:val="28"/>
        </w:rPr>
        <w:t>
      2. Декларация декларацияның өзінен (440.00-нысан) және қосымшалардан 1, 2, 3 (440.01, 440.02 және 440.03-нысандар) тұрады.</w:t>
      </w:r>
    </w:p>
    <w:bookmarkEnd w:id="11"/>
    <w:bookmarkStart w:name="z15" w:id="12"/>
    <w:p>
      <w:pPr>
        <w:spacing w:after="0"/>
        <w:ind w:left="0"/>
        <w:jc w:val="both"/>
      </w:pPr>
      <w:r>
        <w:rPr>
          <w:rFonts w:ascii="Times New Roman"/>
          <w:b w:val="false"/>
          <w:i w:val="false"/>
          <w:color w:val="000000"/>
          <w:sz w:val="28"/>
        </w:rPr>
        <w:t>
      3. Декларацияны – (бөлшек саудада өткізуді қоспағанда) темекі өнімдерін өткізу (жіберу), оның ішінде импорт бойынша операцияларды жүзеге асыратын жеке немесе заңды тұлға және (немесе) заңды тұлғаның құрылымдық бөлімшесі қызмет объектiсi орналасқан жер бойынша тиісті мемлекеттік кірістер органына тапсырады.</w:t>
      </w:r>
    </w:p>
    <w:bookmarkEnd w:id="12"/>
    <w:p>
      <w:pPr>
        <w:spacing w:after="0"/>
        <w:ind w:left="0"/>
        <w:jc w:val="both"/>
      </w:pPr>
      <w:r>
        <w:rPr>
          <w:rFonts w:ascii="Times New Roman"/>
          <w:b w:val="false"/>
          <w:i w:val="false"/>
          <w:color w:val="000000"/>
          <w:sz w:val="28"/>
        </w:rPr>
        <w:t>
      Темекі өнімдерінің өндірушілері декларация тапсырмайды.</w:t>
      </w:r>
    </w:p>
    <w:bookmarkStart w:name="z16" w:id="13"/>
    <w:p>
      <w:pPr>
        <w:spacing w:after="0"/>
        <w:ind w:left="0"/>
        <w:jc w:val="both"/>
      </w:pPr>
      <w:r>
        <w:rPr>
          <w:rFonts w:ascii="Times New Roman"/>
          <w:b w:val="false"/>
          <w:i w:val="false"/>
          <w:color w:val="000000"/>
          <w:sz w:val="28"/>
        </w:rPr>
        <w:t>
      4. Декларация тапсырудың есепті кезеңі күнтізбелік ай болып табылады және декларация есептiден кейiнгi айдың 15 күнiнен кешіктiрмей, ай сайын тапсырылады.</w:t>
      </w:r>
    </w:p>
    <w:bookmarkEnd w:id="13"/>
    <w:bookmarkStart w:name="z17" w:id="14"/>
    <w:p>
      <w:pPr>
        <w:spacing w:after="0"/>
        <w:ind w:left="0"/>
        <w:jc w:val="both"/>
      </w:pPr>
      <w:r>
        <w:rPr>
          <w:rFonts w:ascii="Times New Roman"/>
          <w:b w:val="false"/>
          <w:i w:val="false"/>
          <w:color w:val="000000"/>
          <w:sz w:val="28"/>
        </w:rPr>
        <w:t>
      5. Декларация қағаз тасығышта немесе электрондық тасығышта ұсынылады:</w:t>
      </w:r>
    </w:p>
    <w:bookmarkEnd w:id="14"/>
    <w:bookmarkStart w:name="z18" w:id="15"/>
    <w:p>
      <w:pPr>
        <w:spacing w:after="0"/>
        <w:ind w:left="0"/>
        <w:jc w:val="both"/>
      </w:pPr>
      <w:r>
        <w:rPr>
          <w:rFonts w:ascii="Times New Roman"/>
          <w:b w:val="false"/>
          <w:i w:val="false"/>
          <w:color w:val="000000"/>
          <w:sz w:val="28"/>
        </w:rPr>
        <w:t>
      1) қағаз тасығышта – шарикті қаламсаппен немесе қаламұшпен, қара немесе көк сиямен, баспаханалық бас әріптермен немесе баспа құрылғысы пайдаланыла отырып, толтырылады. Декларацияны толтыру кезінде түзетуге, тазартуға және өшіруге жол берілмейді.;</w:t>
      </w:r>
    </w:p>
    <w:bookmarkEnd w:id="15"/>
    <w:bookmarkStart w:name="z19" w:id="16"/>
    <w:p>
      <w:pPr>
        <w:spacing w:after="0"/>
        <w:ind w:left="0"/>
        <w:jc w:val="both"/>
      </w:pPr>
      <w:r>
        <w:rPr>
          <w:rFonts w:ascii="Times New Roman"/>
          <w:b w:val="false"/>
          <w:i w:val="false"/>
          <w:color w:val="000000"/>
          <w:sz w:val="28"/>
        </w:rPr>
        <w:t>
      2) электрондық тасығышта – электронды цифрлік қолтаңбамен куәландырылады.</w:t>
      </w:r>
    </w:p>
    <w:bookmarkEnd w:id="16"/>
    <w:bookmarkStart w:name="z20" w:id="17"/>
    <w:p>
      <w:pPr>
        <w:spacing w:after="0"/>
        <w:ind w:left="0"/>
        <w:jc w:val="both"/>
      </w:pPr>
      <w:r>
        <w:rPr>
          <w:rFonts w:ascii="Times New Roman"/>
          <w:b w:val="false"/>
          <w:i w:val="false"/>
          <w:color w:val="000000"/>
          <w:sz w:val="28"/>
        </w:rPr>
        <w:t>
      6. Декларация заттай көрсеткіштермен (дана/килограмм) толтырылады.</w:t>
      </w:r>
    </w:p>
    <w:bookmarkEnd w:id="17"/>
    <w:bookmarkStart w:name="z21" w:id="18"/>
    <w:p>
      <w:pPr>
        <w:spacing w:after="0"/>
        <w:ind w:left="0"/>
        <w:jc w:val="both"/>
      </w:pPr>
      <w:r>
        <w:rPr>
          <w:rFonts w:ascii="Times New Roman"/>
          <w:b w:val="false"/>
          <w:i w:val="false"/>
          <w:color w:val="000000"/>
          <w:sz w:val="28"/>
        </w:rPr>
        <w:t xml:space="preserve">
      7. Көрсеткіштер жоқ болған кезде декларацияның тиісті торкөздері толтырылмайды. </w:t>
      </w:r>
    </w:p>
    <w:bookmarkEnd w:id="18"/>
    <w:bookmarkStart w:name="z22" w:id="19"/>
    <w:p>
      <w:pPr>
        <w:spacing w:after="0"/>
        <w:ind w:left="0"/>
        <w:jc w:val="both"/>
      </w:pPr>
      <w:r>
        <w:rPr>
          <w:rFonts w:ascii="Times New Roman"/>
          <w:b w:val="false"/>
          <w:i w:val="false"/>
          <w:color w:val="000000"/>
          <w:sz w:val="28"/>
        </w:rPr>
        <w:t>
      8. Тиісті қосымшаларда көрсеткіштерді ашуды талап ететін жолдарды толтыру кезінде көрсетілген қосымшалар міндетті түрде толтыруға жатады.</w:t>
      </w:r>
    </w:p>
    <w:bookmarkEnd w:id="19"/>
    <w:bookmarkStart w:name="z23" w:id="20"/>
    <w:p>
      <w:pPr>
        <w:spacing w:after="0"/>
        <w:ind w:left="0"/>
        <w:jc w:val="both"/>
      </w:pPr>
      <w:r>
        <w:rPr>
          <w:rFonts w:ascii="Times New Roman"/>
          <w:b w:val="false"/>
          <w:i w:val="false"/>
          <w:color w:val="000000"/>
          <w:sz w:val="28"/>
        </w:rPr>
        <w:t>
      9. Қосымшаларда көрсетілуге жататын деректер жоқ болған жағдайда аталған қосымшалар берілмейді.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9 сәуірдегі</w:t>
            </w:r>
            <w:r>
              <w:br/>
            </w:r>
            <w:r>
              <w:rPr>
                <w:rFonts w:ascii="Times New Roman"/>
                <w:b w:val="false"/>
                <w:i w:val="false"/>
                <w:color w:val="000000"/>
                <w:sz w:val="20"/>
              </w:rPr>
              <w:t>№ 452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145 бұйрығына</w:t>
            </w:r>
            <w:r>
              <w:br/>
            </w:r>
            <w:r>
              <w:rPr>
                <w:rFonts w:ascii="Times New Roman"/>
                <w:b w:val="false"/>
                <w:i w:val="false"/>
                <w:color w:val="000000"/>
                <w:sz w:val="20"/>
              </w:rPr>
              <w:t>2-қосымша</w:t>
            </w:r>
          </w:p>
        </w:tc>
      </w:tr>
    </w:tbl>
    <w:p>
      <w:pPr>
        <w:spacing w:after="0"/>
        <w:ind w:left="0"/>
        <w:jc w:val="left"/>
      </w:pPr>
      <w:r>
        <w:br/>
      </w:r>
    </w:p>
    <w:p>
      <w:pPr>
        <w:spacing w:after="0"/>
        <w:ind w:left="0"/>
        <w:jc w:val="both"/>
      </w:pPr>
      <w:r>
        <w:drawing>
          <wp:inline distT="0" distB="0" distL="0" distR="0">
            <wp:extent cx="7810500" cy="1150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50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150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50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637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37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148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148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"Темекi өнімдерінің қалдықтары</w:t>
            </w:r>
            <w:r>
              <w:br/>
            </w:r>
            <w:r>
              <w:rPr>
                <w:rFonts w:ascii="Times New Roman"/>
                <w:b w:val="false"/>
                <w:i w:val="false"/>
                <w:color w:val="000000"/>
                <w:sz w:val="20"/>
              </w:rPr>
              <w:t>және (немесе) айналымы туралы</w:t>
            </w:r>
            <w:r>
              <w:br/>
            </w:r>
            <w:r>
              <w:rPr>
                <w:rFonts w:ascii="Times New Roman"/>
                <w:b w:val="false"/>
                <w:i w:val="false"/>
                <w:color w:val="000000"/>
                <w:sz w:val="20"/>
              </w:rPr>
              <w:t>декларация"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 қосымша</w:t>
            </w:r>
          </w:p>
        </w:tc>
      </w:tr>
    </w:tbl>
    <w:bookmarkStart w:name="z26" w:id="21"/>
    <w:p>
      <w:pPr>
        <w:spacing w:after="0"/>
        <w:ind w:left="0"/>
        <w:jc w:val="left"/>
      </w:pPr>
      <w:r>
        <w:rPr>
          <w:rFonts w:ascii="Times New Roman"/>
          <w:b/>
          <w:i w:val="false"/>
          <w:color w:val="000000"/>
        </w:rPr>
        <w:t xml:space="preserve"> "Темекi өнімдерінің қалдықтары және (немесе) айналымы туралы декларация" нысанын толтыру бойынша түсіндірме</w:t>
      </w:r>
    </w:p>
    <w:bookmarkEnd w:id="21"/>
    <w:bookmarkStart w:name="z27" w:id="22"/>
    <w:p>
      <w:pPr>
        <w:spacing w:after="0"/>
        <w:ind w:left="0"/>
        <w:jc w:val="left"/>
      </w:pPr>
      <w:r>
        <w:rPr>
          <w:rFonts w:ascii="Times New Roman"/>
          <w:b/>
          <w:i w:val="false"/>
          <w:color w:val="000000"/>
        </w:rPr>
        <w:t xml:space="preserve"> 1-тарау. Декларацияны толтыру (440.00-нысан)</w:t>
      </w:r>
    </w:p>
    <w:bookmarkEnd w:id="22"/>
    <w:bookmarkStart w:name="z28" w:id="23"/>
    <w:p>
      <w:pPr>
        <w:spacing w:after="0"/>
        <w:ind w:left="0"/>
        <w:jc w:val="both"/>
      </w:pPr>
      <w:r>
        <w:rPr>
          <w:rFonts w:ascii="Times New Roman"/>
          <w:b w:val="false"/>
          <w:i w:val="false"/>
          <w:color w:val="000000"/>
          <w:sz w:val="28"/>
        </w:rPr>
        <w:t xml:space="preserve">
      1. Декларацияда темекі өнімдерін өткізу (жіберу), оның ішінде импорт (бөлшек саудада өткізуді қоспағанда) бойынша операцияларды жүзеге асыратын жеке немесе заңды тұлғаның және (немесе) заңды тұлғаның құрылымдық бөлімшесінің (бұдан әрі – декларант) темекі өнімдерінің қалдықтары мен (немесе) айналымы көрсетіледі. </w:t>
      </w:r>
    </w:p>
    <w:bookmarkEnd w:id="23"/>
    <w:bookmarkStart w:name="z29" w:id="24"/>
    <w:p>
      <w:pPr>
        <w:spacing w:after="0"/>
        <w:ind w:left="0"/>
        <w:jc w:val="both"/>
      </w:pPr>
      <w:r>
        <w:rPr>
          <w:rFonts w:ascii="Times New Roman"/>
          <w:b w:val="false"/>
          <w:i w:val="false"/>
          <w:color w:val="000000"/>
          <w:sz w:val="28"/>
        </w:rPr>
        <w:t>
      2. "Декларант туралы жалпы ақпарат" бөлімінде декларант мынадай деректерді көрсетеді:</w:t>
      </w:r>
    </w:p>
    <w:bookmarkEnd w:id="24"/>
    <w:bookmarkStart w:name="z30" w:id="25"/>
    <w:p>
      <w:pPr>
        <w:spacing w:after="0"/>
        <w:ind w:left="0"/>
        <w:jc w:val="both"/>
      </w:pPr>
      <w:r>
        <w:rPr>
          <w:rFonts w:ascii="Times New Roman"/>
          <w:b w:val="false"/>
          <w:i w:val="false"/>
          <w:color w:val="000000"/>
          <w:sz w:val="28"/>
        </w:rPr>
        <w:t>
      1) ЖСН (БСН) - салық төлеушінің жеке сәйкестендіру (бизнес-сәйкестендіру) нөмірі;</w:t>
      </w:r>
    </w:p>
    <w:bookmarkEnd w:id="25"/>
    <w:bookmarkStart w:name="z31" w:id="26"/>
    <w:p>
      <w:pPr>
        <w:spacing w:after="0"/>
        <w:ind w:left="0"/>
        <w:jc w:val="both"/>
      </w:pPr>
      <w:r>
        <w:rPr>
          <w:rFonts w:ascii="Times New Roman"/>
          <w:b w:val="false"/>
          <w:i w:val="false"/>
          <w:color w:val="000000"/>
          <w:sz w:val="28"/>
        </w:rPr>
        <w:t>
      2) Декларация тапсырылатын есепті кезең.</w:t>
      </w:r>
    </w:p>
    <w:bookmarkEnd w:id="26"/>
    <w:p>
      <w:pPr>
        <w:spacing w:after="0"/>
        <w:ind w:left="0"/>
        <w:jc w:val="both"/>
      </w:pPr>
      <w:r>
        <w:rPr>
          <w:rFonts w:ascii="Times New Roman"/>
          <w:b w:val="false"/>
          <w:i w:val="false"/>
          <w:color w:val="000000"/>
          <w:sz w:val="28"/>
        </w:rPr>
        <w:t>
      Есепті кезең араб сандарымен көрсетіледі.</w:t>
      </w:r>
    </w:p>
    <w:p>
      <w:pPr>
        <w:spacing w:after="0"/>
        <w:ind w:left="0"/>
        <w:jc w:val="both"/>
      </w:pPr>
      <w:r>
        <w:rPr>
          <w:rFonts w:ascii="Times New Roman"/>
          <w:b w:val="false"/>
          <w:i w:val="false"/>
          <w:color w:val="000000"/>
          <w:sz w:val="28"/>
        </w:rPr>
        <w:t>
      Егер айдың нөмірі екі белгіден кем болса, онда ол оң торкөзде көрсетіледі;</w:t>
      </w:r>
    </w:p>
    <w:bookmarkStart w:name="z32" w:id="27"/>
    <w:p>
      <w:pPr>
        <w:spacing w:after="0"/>
        <w:ind w:left="0"/>
        <w:jc w:val="both"/>
      </w:pPr>
      <w:r>
        <w:rPr>
          <w:rFonts w:ascii="Times New Roman"/>
          <w:b w:val="false"/>
          <w:i w:val="false"/>
          <w:color w:val="000000"/>
          <w:sz w:val="28"/>
        </w:rPr>
        <w:t>
      3) жеке тұлғаның тегі, аты, әкесінің аты, заңды тұлғаның атауы көрсетіледі.</w:t>
      </w:r>
    </w:p>
    <w:bookmarkEnd w:id="27"/>
    <w:p>
      <w:pPr>
        <w:spacing w:after="0"/>
        <w:ind w:left="0"/>
        <w:jc w:val="both"/>
      </w:pPr>
      <w:r>
        <w:rPr>
          <w:rFonts w:ascii="Times New Roman"/>
          <w:b w:val="false"/>
          <w:i w:val="false"/>
          <w:color w:val="000000"/>
          <w:sz w:val="28"/>
        </w:rPr>
        <w:t>
      Указывается фамилия, имя, отчество физического лица или наименование юридического лица декларанта</w:t>
      </w:r>
    </w:p>
    <w:bookmarkStart w:name="z33" w:id="28"/>
    <w:p>
      <w:pPr>
        <w:spacing w:after="0"/>
        <w:ind w:left="0"/>
        <w:jc w:val="both"/>
      </w:pPr>
      <w:r>
        <w:rPr>
          <w:rFonts w:ascii="Times New Roman"/>
          <w:b w:val="false"/>
          <w:i w:val="false"/>
          <w:color w:val="000000"/>
          <w:sz w:val="28"/>
        </w:rPr>
        <w:t>
      4) Экономикалық қызмет түрлерінің жалпы жіктеуіші (бұдан әрі – ЭҚЖЖ). ЭҚЖЖ бойынша қызмет түрлерінің коды және олардың үлес салмағы көрсетіледі.</w:t>
      </w:r>
    </w:p>
    <w:bookmarkEnd w:id="28"/>
    <w:p>
      <w:pPr>
        <w:spacing w:after="0"/>
        <w:ind w:left="0"/>
        <w:jc w:val="both"/>
      </w:pPr>
      <w:r>
        <w:rPr>
          <w:rFonts w:ascii="Times New Roman"/>
          <w:b w:val="false"/>
          <w:i w:val="false"/>
          <w:color w:val="000000"/>
          <w:sz w:val="28"/>
        </w:rPr>
        <w:t>
      "ЭҚЖЖ" деген торкөздерде ЭҚЖЖ кодтары (бес белгіге дейін) ұйым қызметінің түрлері бойынша олардың үлес салмағының кему тәртібімен көрсетілуі тиіс.</w:t>
      </w:r>
    </w:p>
    <w:p>
      <w:pPr>
        <w:spacing w:after="0"/>
        <w:ind w:left="0"/>
        <w:jc w:val="both"/>
      </w:pPr>
      <w:r>
        <w:rPr>
          <w:rFonts w:ascii="Times New Roman"/>
          <w:b w:val="false"/>
          <w:i w:val="false"/>
          <w:color w:val="000000"/>
          <w:sz w:val="28"/>
        </w:rPr>
        <w:t>
      "Yлec салмағы, %" деген торкөздерде осы қызмет түрінің үлес салмағы (бір ондық белгімен) көрсетіледі.</w:t>
      </w:r>
    </w:p>
    <w:p>
      <w:pPr>
        <w:spacing w:after="0"/>
        <w:ind w:left="0"/>
        <w:jc w:val="both"/>
      </w:pPr>
      <w:r>
        <w:rPr>
          <w:rFonts w:ascii="Times New Roman"/>
          <w:b w:val="false"/>
          <w:i w:val="false"/>
          <w:color w:val="000000"/>
          <w:sz w:val="28"/>
        </w:rPr>
        <w:t>
      ЭҚЖЖ үлес салмағын есептеу үшін декларант кәсіпорынның қаржы-шаруашылық қызметі туралы (тоқсандық) есеп нысандағы (бұдан әрі – №1-ӨН нысаны) мемлекеттік статистикалық есептіліктің (бұдан әрі – МСЕ) І бөлімінің ("Өнім") деген 100-жолында көрсететін деректер пайдаланылады. ЭҚЖЖ үлес салмағы 100 жол бойынша 3-бағанның деректеріне 100 жолдың сәйкес бағаны деректерінің қатынасы ретінде айқындалады.</w:t>
      </w:r>
    </w:p>
    <w:p>
      <w:pPr>
        <w:spacing w:after="0"/>
        <w:ind w:left="0"/>
        <w:jc w:val="both"/>
      </w:pPr>
      <w:r>
        <w:rPr>
          <w:rFonts w:ascii="Times New Roman"/>
          <w:b w:val="false"/>
          <w:i w:val="false"/>
          <w:color w:val="000000"/>
          <w:sz w:val="28"/>
        </w:rPr>
        <w:t>
      № 2-ШК нысанының МСЕ тапсыратын заңды тұлға – шағын кәсіпкерлік субъектілері ЭҚЖЖ бойынша мәліметтерді шағын кәсіпорын қызметі туралы (тоқсандық) есеп нысаны (бұдан әрі – №2-ШК нысаны) 2-бөлімінің ("Тауарлар (жұмыстар, қызмет көрсетулер) шығару және оларды өндіру шығыстары туралы мәліметтер") 100-107-жолдарының деректері негізінде, жоғарыда көрсетілген тәсілмен толтырады.</w:t>
      </w:r>
    </w:p>
    <w:p>
      <w:pPr>
        <w:spacing w:after="0"/>
        <w:ind w:left="0"/>
        <w:jc w:val="both"/>
      </w:pPr>
      <w:r>
        <w:rPr>
          <w:rFonts w:ascii="Times New Roman"/>
          <w:b w:val="false"/>
          <w:i w:val="false"/>
          <w:color w:val="000000"/>
          <w:sz w:val="28"/>
        </w:rPr>
        <w:t>
      Егер ұйым бұрын 1-ӨН немесе 2-ШК нысандарын тапсырмаған жағдайда, онда тек негізгі қызметтің ЭҚЖЖ коды толтырылады;</w:t>
      </w:r>
    </w:p>
    <w:bookmarkStart w:name="z34" w:id="29"/>
    <w:p>
      <w:pPr>
        <w:spacing w:after="0"/>
        <w:ind w:left="0"/>
        <w:jc w:val="both"/>
      </w:pPr>
      <w:r>
        <w:rPr>
          <w:rFonts w:ascii="Times New Roman"/>
          <w:b w:val="false"/>
          <w:i w:val="false"/>
          <w:color w:val="000000"/>
          <w:sz w:val="28"/>
        </w:rPr>
        <w:t>
      5) Декларацияның түрі. Декларацияның түріне байланысты тиісті торкөз белгіленеді.</w:t>
      </w:r>
    </w:p>
    <w:bookmarkEnd w:id="29"/>
    <w:p>
      <w:pPr>
        <w:spacing w:after="0"/>
        <w:ind w:left="0"/>
        <w:jc w:val="both"/>
      </w:pPr>
      <w:r>
        <w:rPr>
          <w:rFonts w:ascii="Times New Roman"/>
          <w:b w:val="false"/>
          <w:i w:val="false"/>
          <w:color w:val="000000"/>
          <w:sz w:val="28"/>
        </w:rPr>
        <w:t>
      "Бастапқы" деген торкөз, егер декларант акциздік тауарларға байланысты қызметті жүзеге асыруды бастағаннан кейін алғаш рет декларация берілсе белгіленеді.</w:t>
      </w:r>
    </w:p>
    <w:p>
      <w:pPr>
        <w:spacing w:after="0"/>
        <w:ind w:left="0"/>
        <w:jc w:val="both"/>
      </w:pPr>
      <w:r>
        <w:rPr>
          <w:rFonts w:ascii="Times New Roman"/>
          <w:b w:val="false"/>
          <w:i w:val="false"/>
          <w:color w:val="000000"/>
          <w:sz w:val="28"/>
        </w:rPr>
        <w:t>
      Одан кейінгі декларацияларды беру кезінде "Кезекті" деген торкөз белгіленеді.</w:t>
      </w:r>
    </w:p>
    <w:p>
      <w:pPr>
        <w:spacing w:after="0"/>
        <w:ind w:left="0"/>
        <w:jc w:val="both"/>
      </w:pPr>
      <w:r>
        <w:rPr>
          <w:rFonts w:ascii="Times New Roman"/>
          <w:b w:val="false"/>
          <w:i w:val="false"/>
          <w:color w:val="000000"/>
          <w:sz w:val="28"/>
        </w:rPr>
        <w:t>
      Бұрын берілген декларацияларға өзгерістер мен толықтыруларды енгізу кезінде "Қосымша" деген торкөз белгіленеді.</w:t>
      </w:r>
    </w:p>
    <w:p>
      <w:pPr>
        <w:spacing w:after="0"/>
        <w:ind w:left="0"/>
        <w:jc w:val="both"/>
      </w:pPr>
      <w:r>
        <w:rPr>
          <w:rFonts w:ascii="Times New Roman"/>
          <w:b w:val="false"/>
          <w:i w:val="false"/>
          <w:color w:val="000000"/>
          <w:sz w:val="28"/>
        </w:rPr>
        <w:t>
      "Хабарлама бойынша" деген торкөз, егер декларант салық органынан хабарлама алып, соның негізінде бұрын берілген декларацияға өзгерістер мен толықтырулар енгізуді қажет ететін жағдайда белгіленеді. Бұл жағдайда декларант "Хабарлама бойынша" және "Қосымша" деген торкөздерді бір мезгілде белгілейді.</w:t>
      </w:r>
    </w:p>
    <w:p>
      <w:pPr>
        <w:spacing w:after="0"/>
        <w:ind w:left="0"/>
        <w:jc w:val="both"/>
      </w:pPr>
      <w:r>
        <w:rPr>
          <w:rFonts w:ascii="Times New Roman"/>
          <w:b w:val="false"/>
          <w:i w:val="false"/>
          <w:color w:val="000000"/>
          <w:sz w:val="28"/>
        </w:rPr>
        <w:t>
      Декларантты таратқан немесе қайта ұйымдастырған кезде салық органына тапсыратын соңғы декларацияда "Тарату" деген торкөз белгіленеді;</w:t>
      </w:r>
    </w:p>
    <w:bookmarkStart w:name="z35" w:id="30"/>
    <w:p>
      <w:pPr>
        <w:spacing w:after="0"/>
        <w:ind w:left="0"/>
        <w:jc w:val="both"/>
      </w:pPr>
      <w:r>
        <w:rPr>
          <w:rFonts w:ascii="Times New Roman"/>
          <w:b w:val="false"/>
          <w:i w:val="false"/>
          <w:color w:val="000000"/>
          <w:sz w:val="28"/>
        </w:rPr>
        <w:t>
      6) берілген қосымшалар. Берілген қосымшалардың торкөздері белгіленеді;</w:t>
      </w:r>
    </w:p>
    <w:bookmarkEnd w:id="30"/>
    <w:bookmarkStart w:name="z36" w:id="31"/>
    <w:p>
      <w:pPr>
        <w:spacing w:after="0"/>
        <w:ind w:left="0"/>
        <w:jc w:val="both"/>
      </w:pPr>
      <w:r>
        <w:rPr>
          <w:rFonts w:ascii="Times New Roman"/>
          <w:b w:val="false"/>
          <w:i w:val="false"/>
          <w:color w:val="000000"/>
          <w:sz w:val="28"/>
        </w:rPr>
        <w:t>
      7) хабарламаның нөмірі мен күні, хабарлама бойынша қосымша декларацияны табыс еткен жағдайда толтырылады;</w:t>
      </w:r>
    </w:p>
    <w:bookmarkEnd w:id="31"/>
    <w:bookmarkStart w:name="z37" w:id="32"/>
    <w:p>
      <w:pPr>
        <w:spacing w:after="0"/>
        <w:ind w:left="0"/>
        <w:jc w:val="both"/>
      </w:pPr>
      <w:r>
        <w:rPr>
          <w:rFonts w:ascii="Times New Roman"/>
          <w:b w:val="false"/>
          <w:i w:val="false"/>
          <w:color w:val="000000"/>
          <w:sz w:val="28"/>
        </w:rPr>
        <w:t>
      8) 440.01-нысанның толтырылған беттерінің жалпы саны көрсетіледі;</w:t>
      </w:r>
    </w:p>
    <w:bookmarkEnd w:id="32"/>
    <w:bookmarkStart w:name="z38" w:id="33"/>
    <w:p>
      <w:pPr>
        <w:spacing w:after="0"/>
        <w:ind w:left="0"/>
        <w:jc w:val="both"/>
      </w:pPr>
      <w:r>
        <w:rPr>
          <w:rFonts w:ascii="Times New Roman"/>
          <w:b w:val="false"/>
          <w:i w:val="false"/>
          <w:color w:val="000000"/>
          <w:sz w:val="28"/>
        </w:rPr>
        <w:t>
      9) 440.02-нысанның толтырылған беттерінің жалпы саны көрсетіледі;</w:t>
      </w:r>
    </w:p>
    <w:bookmarkEnd w:id="33"/>
    <w:bookmarkStart w:name="z39" w:id="34"/>
    <w:p>
      <w:pPr>
        <w:spacing w:after="0"/>
        <w:ind w:left="0"/>
        <w:jc w:val="both"/>
      </w:pPr>
      <w:r>
        <w:rPr>
          <w:rFonts w:ascii="Times New Roman"/>
          <w:b w:val="false"/>
          <w:i w:val="false"/>
          <w:color w:val="000000"/>
          <w:sz w:val="28"/>
        </w:rPr>
        <w:t>
      10) 440.03-нысанның толтырылған беттерінің жалпы саны көрсетіледі.</w:t>
      </w:r>
    </w:p>
    <w:bookmarkEnd w:id="34"/>
    <w:bookmarkStart w:name="z40" w:id="35"/>
    <w:p>
      <w:pPr>
        <w:spacing w:after="0"/>
        <w:ind w:left="0"/>
        <w:jc w:val="both"/>
      </w:pPr>
      <w:r>
        <w:rPr>
          <w:rFonts w:ascii="Times New Roman"/>
          <w:b w:val="false"/>
          <w:i w:val="false"/>
          <w:color w:val="000000"/>
          <w:sz w:val="28"/>
        </w:rPr>
        <w:t>
      3. "Есепті кезеңнің басындағы қалдық" деген бөлімде:</w:t>
      </w:r>
    </w:p>
    <w:bookmarkEnd w:id="35"/>
    <w:bookmarkStart w:name="z41" w:id="36"/>
    <w:p>
      <w:pPr>
        <w:spacing w:after="0"/>
        <w:ind w:left="0"/>
        <w:jc w:val="both"/>
      </w:pPr>
      <w:r>
        <w:rPr>
          <w:rFonts w:ascii="Times New Roman"/>
          <w:b w:val="false"/>
          <w:i w:val="false"/>
          <w:color w:val="000000"/>
          <w:sz w:val="28"/>
        </w:rPr>
        <w:t>
      1) 440.00.001-жолында есепті кезеңнің басында декларантта бар фильтрлі сигареталардың қалдығы көрсетіледі;</w:t>
      </w:r>
    </w:p>
    <w:bookmarkEnd w:id="36"/>
    <w:bookmarkStart w:name="z42" w:id="37"/>
    <w:p>
      <w:pPr>
        <w:spacing w:after="0"/>
        <w:ind w:left="0"/>
        <w:jc w:val="both"/>
      </w:pPr>
      <w:r>
        <w:rPr>
          <w:rFonts w:ascii="Times New Roman"/>
          <w:b w:val="false"/>
          <w:i w:val="false"/>
          <w:color w:val="000000"/>
          <w:sz w:val="28"/>
        </w:rPr>
        <w:t>
      2) 440.00.002-жолында есепті кезеңнің басында декларантта бар фильтрсіз сигареталардың, папиростардың қалдығы көрсетіледі;</w:t>
      </w:r>
    </w:p>
    <w:bookmarkEnd w:id="37"/>
    <w:bookmarkStart w:name="z43" w:id="38"/>
    <w:p>
      <w:pPr>
        <w:spacing w:after="0"/>
        <w:ind w:left="0"/>
        <w:jc w:val="both"/>
      </w:pPr>
      <w:r>
        <w:rPr>
          <w:rFonts w:ascii="Times New Roman"/>
          <w:b w:val="false"/>
          <w:i w:val="false"/>
          <w:color w:val="000000"/>
          <w:sz w:val="28"/>
        </w:rPr>
        <w:t>
      3) 440.00.003-жолында есепті кезеңнің басында декларантта бар сигаралардың қалдығы көрсетіледі;</w:t>
      </w:r>
    </w:p>
    <w:bookmarkEnd w:id="38"/>
    <w:bookmarkStart w:name="z44" w:id="39"/>
    <w:p>
      <w:pPr>
        <w:spacing w:after="0"/>
        <w:ind w:left="0"/>
        <w:jc w:val="both"/>
      </w:pPr>
      <w:r>
        <w:rPr>
          <w:rFonts w:ascii="Times New Roman"/>
          <w:b w:val="false"/>
          <w:i w:val="false"/>
          <w:color w:val="000000"/>
          <w:sz w:val="28"/>
        </w:rPr>
        <w:t xml:space="preserve">
      4) 440.00.004-жолында есепті кезеңнің басында декларантта бар сигариллалардың қалдығы көрсетіледі; </w:t>
      </w:r>
    </w:p>
    <w:bookmarkEnd w:id="39"/>
    <w:bookmarkStart w:name="z45" w:id="40"/>
    <w:p>
      <w:pPr>
        <w:spacing w:after="0"/>
        <w:ind w:left="0"/>
        <w:jc w:val="both"/>
      </w:pPr>
      <w:r>
        <w:rPr>
          <w:rFonts w:ascii="Times New Roman"/>
          <w:b w:val="false"/>
          <w:i w:val="false"/>
          <w:color w:val="000000"/>
          <w:sz w:val="28"/>
        </w:rPr>
        <w:t>
      5) 440.00.005-жолында есепті кезеңнің басында декларантта бар тұтыну ыдысына салынған және түпкілікті тұтынуға арналған шегетін, шайнайтын, иіскейтін темекінің және өзге де темекінің (бұдан әрі – темекі) қалдығы көрсетіледі.</w:t>
      </w:r>
    </w:p>
    <w:bookmarkEnd w:id="40"/>
    <w:bookmarkStart w:name="z46" w:id="41"/>
    <w:p>
      <w:pPr>
        <w:spacing w:after="0"/>
        <w:ind w:left="0"/>
        <w:jc w:val="both"/>
      </w:pPr>
      <w:r>
        <w:rPr>
          <w:rFonts w:ascii="Times New Roman"/>
          <w:b w:val="false"/>
          <w:i w:val="false"/>
          <w:color w:val="000000"/>
          <w:sz w:val="28"/>
        </w:rPr>
        <w:t>
      4. "Есепті кезеңде алынды" деген бөлімде:</w:t>
      </w:r>
    </w:p>
    <w:bookmarkEnd w:id="41"/>
    <w:bookmarkStart w:name="z47" w:id="42"/>
    <w:p>
      <w:pPr>
        <w:spacing w:after="0"/>
        <w:ind w:left="0"/>
        <w:jc w:val="both"/>
      </w:pPr>
      <w:r>
        <w:rPr>
          <w:rFonts w:ascii="Times New Roman"/>
          <w:b w:val="false"/>
          <w:i w:val="false"/>
          <w:color w:val="000000"/>
          <w:sz w:val="28"/>
        </w:rPr>
        <w:t>
      1) 440.00.006-жолында есепті кезеңде темекі өнімдерінің өндірілуі мен айналымы саласындағы қызметті жүзеге асыратын тұлғалардан келіп түскен фильтрлі сигареталардың жалпы саны көрсетіледі;</w:t>
      </w:r>
    </w:p>
    <w:bookmarkEnd w:id="42"/>
    <w:bookmarkStart w:name="z48" w:id="43"/>
    <w:p>
      <w:pPr>
        <w:spacing w:after="0"/>
        <w:ind w:left="0"/>
        <w:jc w:val="both"/>
      </w:pPr>
      <w:r>
        <w:rPr>
          <w:rFonts w:ascii="Times New Roman"/>
          <w:b w:val="false"/>
          <w:i w:val="false"/>
          <w:color w:val="000000"/>
          <w:sz w:val="28"/>
        </w:rPr>
        <w:t>
      2) 440.00.007-жолында есепті кезеңде темекі өнімдерінің өндірілуі мен айналымы саласындағы қызметті жүзеге асыратын тұлғалардан келіп түскен фильтрсіз сигареталардың, папиростардың жалпы саны көрсетіледі;</w:t>
      </w:r>
    </w:p>
    <w:bookmarkEnd w:id="43"/>
    <w:bookmarkStart w:name="z49" w:id="44"/>
    <w:p>
      <w:pPr>
        <w:spacing w:after="0"/>
        <w:ind w:left="0"/>
        <w:jc w:val="both"/>
      </w:pPr>
      <w:r>
        <w:rPr>
          <w:rFonts w:ascii="Times New Roman"/>
          <w:b w:val="false"/>
          <w:i w:val="false"/>
          <w:color w:val="000000"/>
          <w:sz w:val="28"/>
        </w:rPr>
        <w:t>
      3) 440.00.008-жолында есепті кезеңде темекі өнімдерінің өндірілуі мен айналымы саласындағы қызметті жүзеге асыратын тұлғалардан келіп түскен сигаралардың жалпы саны көрсетіледі;</w:t>
      </w:r>
    </w:p>
    <w:bookmarkEnd w:id="44"/>
    <w:bookmarkStart w:name="z50" w:id="45"/>
    <w:p>
      <w:pPr>
        <w:spacing w:after="0"/>
        <w:ind w:left="0"/>
        <w:jc w:val="both"/>
      </w:pPr>
      <w:r>
        <w:rPr>
          <w:rFonts w:ascii="Times New Roman"/>
          <w:b w:val="false"/>
          <w:i w:val="false"/>
          <w:color w:val="000000"/>
          <w:sz w:val="28"/>
        </w:rPr>
        <w:t>
      4) 440.00.009-жолында есепті кезеңде темекі өнімдерінің өндірілуі мен айналымы саласындағы қызметті жүзеге асыратын тұлғалардан келіп түскен сигариллалардың жалпы саны көрсетіледі;</w:t>
      </w:r>
    </w:p>
    <w:bookmarkEnd w:id="45"/>
    <w:bookmarkStart w:name="z51" w:id="46"/>
    <w:p>
      <w:pPr>
        <w:spacing w:after="0"/>
        <w:ind w:left="0"/>
        <w:jc w:val="both"/>
      </w:pPr>
      <w:r>
        <w:rPr>
          <w:rFonts w:ascii="Times New Roman"/>
          <w:b w:val="false"/>
          <w:i w:val="false"/>
          <w:color w:val="000000"/>
          <w:sz w:val="28"/>
        </w:rPr>
        <w:t>
      5) 440.00.010-жолында есепті кезеңде темекі өнімдерінің өндірілуі мен айналымы саласындағы қызметті жүзеге асыратын тұлғалардан келіп түскен темекінің жалпы саны көрсетіледі;</w:t>
      </w:r>
    </w:p>
    <w:bookmarkEnd w:id="46"/>
    <w:bookmarkStart w:name="z52" w:id="47"/>
    <w:p>
      <w:pPr>
        <w:spacing w:after="0"/>
        <w:ind w:left="0"/>
        <w:jc w:val="both"/>
      </w:pPr>
      <w:r>
        <w:rPr>
          <w:rFonts w:ascii="Times New Roman"/>
          <w:b w:val="false"/>
          <w:i w:val="false"/>
          <w:color w:val="000000"/>
          <w:sz w:val="28"/>
        </w:rPr>
        <w:t>
      6) 440.00.011-жолында есепті кезеңде Қазақстан Республикасының аумағына импортталған (әкелінген) фильтрлі сигареталардың жалпы саны көрсетіледі;</w:t>
      </w:r>
    </w:p>
    <w:bookmarkEnd w:id="47"/>
    <w:bookmarkStart w:name="z53" w:id="48"/>
    <w:p>
      <w:pPr>
        <w:spacing w:after="0"/>
        <w:ind w:left="0"/>
        <w:jc w:val="both"/>
      </w:pPr>
      <w:r>
        <w:rPr>
          <w:rFonts w:ascii="Times New Roman"/>
          <w:b w:val="false"/>
          <w:i w:val="false"/>
          <w:color w:val="000000"/>
          <w:sz w:val="28"/>
        </w:rPr>
        <w:t>
      7) 440.00.011 І жолында есепті кезеңде Қазақстан Республикасының аумағына Ресей Федерациясынан импортталған (әкелінген) фильтрлі сигареталардың саны көрсетіледі;</w:t>
      </w:r>
    </w:p>
    <w:bookmarkEnd w:id="48"/>
    <w:bookmarkStart w:name="z54" w:id="49"/>
    <w:p>
      <w:pPr>
        <w:spacing w:after="0"/>
        <w:ind w:left="0"/>
        <w:jc w:val="both"/>
      </w:pPr>
      <w:r>
        <w:rPr>
          <w:rFonts w:ascii="Times New Roman"/>
          <w:b w:val="false"/>
          <w:i w:val="false"/>
          <w:color w:val="000000"/>
          <w:sz w:val="28"/>
        </w:rPr>
        <w:t>
      8) 440.00.011 II жолында есепті кезеңде Қазақстан Республикасының аумағына Беларусь Республикасынан импортталған (әкелінген) фильтрлі сигареталардың саны көрсетіледі;</w:t>
      </w:r>
    </w:p>
    <w:bookmarkEnd w:id="49"/>
    <w:bookmarkStart w:name="z55" w:id="50"/>
    <w:p>
      <w:pPr>
        <w:spacing w:after="0"/>
        <w:ind w:left="0"/>
        <w:jc w:val="both"/>
      </w:pPr>
      <w:r>
        <w:rPr>
          <w:rFonts w:ascii="Times New Roman"/>
          <w:b w:val="false"/>
          <w:i w:val="false"/>
          <w:color w:val="000000"/>
          <w:sz w:val="28"/>
        </w:rPr>
        <w:t>
      9) 440.00.011 III жолында есепті кезеңде Қазақстан Республикасының аумағына Армения Республикасынан импортталған (әкелінген) фильтрлі сигареталардың саны көрсетіледі;</w:t>
      </w:r>
    </w:p>
    <w:bookmarkEnd w:id="50"/>
    <w:bookmarkStart w:name="z56" w:id="51"/>
    <w:p>
      <w:pPr>
        <w:spacing w:after="0"/>
        <w:ind w:left="0"/>
        <w:jc w:val="both"/>
      </w:pPr>
      <w:r>
        <w:rPr>
          <w:rFonts w:ascii="Times New Roman"/>
          <w:b w:val="false"/>
          <w:i w:val="false"/>
          <w:color w:val="000000"/>
          <w:sz w:val="28"/>
        </w:rPr>
        <w:t>
      10) 440.00.011 IV жолында есепті кезеңде Қазақстан Республикасының аумағына Қырғыз Республикасынан импортталған (әкелінген) фильтрлі сигареталардың саны көрсетіледі;</w:t>
      </w:r>
    </w:p>
    <w:bookmarkEnd w:id="51"/>
    <w:bookmarkStart w:name="z57" w:id="52"/>
    <w:p>
      <w:pPr>
        <w:spacing w:after="0"/>
        <w:ind w:left="0"/>
        <w:jc w:val="both"/>
      </w:pPr>
      <w:r>
        <w:rPr>
          <w:rFonts w:ascii="Times New Roman"/>
          <w:b w:val="false"/>
          <w:i w:val="false"/>
          <w:color w:val="000000"/>
          <w:sz w:val="28"/>
        </w:rPr>
        <w:t>
      11) 440.00.011 V жолында есепті кезеңде Қазақстан Республикасының аумағына үшінші елдерден импортталған (әкелінген) фильтрлі сигареталардың саны көрсетіледі;</w:t>
      </w:r>
    </w:p>
    <w:bookmarkEnd w:id="52"/>
    <w:bookmarkStart w:name="z58" w:id="53"/>
    <w:p>
      <w:pPr>
        <w:spacing w:after="0"/>
        <w:ind w:left="0"/>
        <w:jc w:val="both"/>
      </w:pPr>
      <w:r>
        <w:rPr>
          <w:rFonts w:ascii="Times New Roman"/>
          <w:b w:val="false"/>
          <w:i w:val="false"/>
          <w:color w:val="000000"/>
          <w:sz w:val="28"/>
        </w:rPr>
        <w:t xml:space="preserve">
      12) 440.00.012-жолында есепті кезеңде Қазақстан Республикасының аумағына импортталған (әкелінген) фильтрсіз сигареталардың, папиростардың жалпы саны көрсетіледі; </w:t>
      </w:r>
    </w:p>
    <w:bookmarkEnd w:id="53"/>
    <w:bookmarkStart w:name="z59" w:id="54"/>
    <w:p>
      <w:pPr>
        <w:spacing w:after="0"/>
        <w:ind w:left="0"/>
        <w:jc w:val="both"/>
      </w:pPr>
      <w:r>
        <w:rPr>
          <w:rFonts w:ascii="Times New Roman"/>
          <w:b w:val="false"/>
          <w:i w:val="false"/>
          <w:color w:val="000000"/>
          <w:sz w:val="28"/>
        </w:rPr>
        <w:t>
      13) 440.00.012 І жолында есепті кезеңде Қазақстан Республикасының аумағына Ресей Федерациясынан импортталған (әкелінген) фильтрсіз сигареталардың, папиростардың саны көрсетіледі;</w:t>
      </w:r>
    </w:p>
    <w:bookmarkEnd w:id="54"/>
    <w:bookmarkStart w:name="z60" w:id="55"/>
    <w:p>
      <w:pPr>
        <w:spacing w:after="0"/>
        <w:ind w:left="0"/>
        <w:jc w:val="both"/>
      </w:pPr>
      <w:r>
        <w:rPr>
          <w:rFonts w:ascii="Times New Roman"/>
          <w:b w:val="false"/>
          <w:i w:val="false"/>
          <w:color w:val="000000"/>
          <w:sz w:val="28"/>
        </w:rPr>
        <w:t>
      14) 440.00.012 II жолында есепті кезеңде Қазақстан Республикасының аумағына Беларусь Республикасынан импортталған (әкелінген) фильтрсіз сигареталардың, папиростардың саны көрсетіледі;</w:t>
      </w:r>
    </w:p>
    <w:bookmarkEnd w:id="55"/>
    <w:bookmarkStart w:name="z61" w:id="56"/>
    <w:p>
      <w:pPr>
        <w:spacing w:after="0"/>
        <w:ind w:left="0"/>
        <w:jc w:val="both"/>
      </w:pPr>
      <w:r>
        <w:rPr>
          <w:rFonts w:ascii="Times New Roman"/>
          <w:b w:val="false"/>
          <w:i w:val="false"/>
          <w:color w:val="000000"/>
          <w:sz w:val="28"/>
        </w:rPr>
        <w:t>
      15) 440.00.012 III жолында есепті кезеңде Қазақстан Республикасының аумағына Армения Республикасынан импортталған (әкелінген) фильтрсіз сигареталардың, папиростардың саны көрсетіледі;</w:t>
      </w:r>
    </w:p>
    <w:bookmarkEnd w:id="56"/>
    <w:bookmarkStart w:name="z62" w:id="57"/>
    <w:p>
      <w:pPr>
        <w:spacing w:after="0"/>
        <w:ind w:left="0"/>
        <w:jc w:val="both"/>
      </w:pPr>
      <w:r>
        <w:rPr>
          <w:rFonts w:ascii="Times New Roman"/>
          <w:b w:val="false"/>
          <w:i w:val="false"/>
          <w:color w:val="000000"/>
          <w:sz w:val="28"/>
        </w:rPr>
        <w:t>
      16) 440.00.012 IV жолында есепті кезеңде Қазақстан Республикасының аумағына Қырғыз Республикасынан импортталған (әкелінген) фильтрсіз сигареталардың, папиростардың саны көрсетіледі;</w:t>
      </w:r>
    </w:p>
    <w:bookmarkEnd w:id="57"/>
    <w:bookmarkStart w:name="z63" w:id="58"/>
    <w:p>
      <w:pPr>
        <w:spacing w:after="0"/>
        <w:ind w:left="0"/>
        <w:jc w:val="both"/>
      </w:pPr>
      <w:r>
        <w:rPr>
          <w:rFonts w:ascii="Times New Roman"/>
          <w:b w:val="false"/>
          <w:i w:val="false"/>
          <w:color w:val="000000"/>
          <w:sz w:val="28"/>
        </w:rPr>
        <w:t>
      17) 440.00.012 V жолында есепті кезеңде Қазақстан Республикасының аумағына үшінші елдерден импортталған (әкелінген) фильтрсіз сигареталардың, папиростардың саны көрсетіледі;</w:t>
      </w:r>
    </w:p>
    <w:bookmarkEnd w:id="58"/>
    <w:bookmarkStart w:name="z64" w:id="59"/>
    <w:p>
      <w:pPr>
        <w:spacing w:after="0"/>
        <w:ind w:left="0"/>
        <w:jc w:val="both"/>
      </w:pPr>
      <w:r>
        <w:rPr>
          <w:rFonts w:ascii="Times New Roman"/>
          <w:b w:val="false"/>
          <w:i w:val="false"/>
          <w:color w:val="000000"/>
          <w:sz w:val="28"/>
        </w:rPr>
        <w:t>
      18) 440.00.013-жолында есепті кезеңде Қазақстан Республикасының аумағына импортталған (әкелінген) сигаралардың жалпы саны көрсетіледі;</w:t>
      </w:r>
    </w:p>
    <w:bookmarkEnd w:id="59"/>
    <w:bookmarkStart w:name="z65" w:id="60"/>
    <w:p>
      <w:pPr>
        <w:spacing w:after="0"/>
        <w:ind w:left="0"/>
        <w:jc w:val="both"/>
      </w:pPr>
      <w:r>
        <w:rPr>
          <w:rFonts w:ascii="Times New Roman"/>
          <w:b w:val="false"/>
          <w:i w:val="false"/>
          <w:color w:val="000000"/>
          <w:sz w:val="28"/>
        </w:rPr>
        <w:t>
      19) 440.00.013 І жолында есепті кезеңде Қазақстан Республикасының аумағына Ресей Федерациясынан импортталған (әкелінген) сигаралардың саны көрсетіледі;</w:t>
      </w:r>
    </w:p>
    <w:bookmarkEnd w:id="60"/>
    <w:bookmarkStart w:name="z66" w:id="61"/>
    <w:p>
      <w:pPr>
        <w:spacing w:after="0"/>
        <w:ind w:left="0"/>
        <w:jc w:val="both"/>
      </w:pPr>
      <w:r>
        <w:rPr>
          <w:rFonts w:ascii="Times New Roman"/>
          <w:b w:val="false"/>
          <w:i w:val="false"/>
          <w:color w:val="000000"/>
          <w:sz w:val="28"/>
        </w:rPr>
        <w:t>
      20) 440.00.013 II жолында есепті кезеңде Қазақстан Республикасының аумағына Беларусь Республикасынан импортталған (әкелінген) сигаралардың саны көрсетіледі;</w:t>
      </w:r>
    </w:p>
    <w:bookmarkEnd w:id="61"/>
    <w:bookmarkStart w:name="z67" w:id="62"/>
    <w:p>
      <w:pPr>
        <w:spacing w:after="0"/>
        <w:ind w:left="0"/>
        <w:jc w:val="both"/>
      </w:pPr>
      <w:r>
        <w:rPr>
          <w:rFonts w:ascii="Times New Roman"/>
          <w:b w:val="false"/>
          <w:i w:val="false"/>
          <w:color w:val="000000"/>
          <w:sz w:val="28"/>
        </w:rPr>
        <w:t>
      21) 440.00.013 III жолында есепті кезеңде Қазақстан Республикасының аумағына Армения Республикасынан импортталған (әкелінген) темекінің саны көрсетіледі;</w:t>
      </w:r>
    </w:p>
    <w:bookmarkEnd w:id="62"/>
    <w:bookmarkStart w:name="z68" w:id="63"/>
    <w:p>
      <w:pPr>
        <w:spacing w:after="0"/>
        <w:ind w:left="0"/>
        <w:jc w:val="both"/>
      </w:pPr>
      <w:r>
        <w:rPr>
          <w:rFonts w:ascii="Times New Roman"/>
          <w:b w:val="false"/>
          <w:i w:val="false"/>
          <w:color w:val="000000"/>
          <w:sz w:val="28"/>
        </w:rPr>
        <w:t>
      22) 440.00.013 IV жолында есепті кезеңде Қазақстан Республикасының аумағына Қырғыз Республикасынан импортталған (әкелінген) темекінің саны көрсетіледі;</w:t>
      </w:r>
    </w:p>
    <w:bookmarkEnd w:id="63"/>
    <w:bookmarkStart w:name="z69" w:id="64"/>
    <w:p>
      <w:pPr>
        <w:spacing w:after="0"/>
        <w:ind w:left="0"/>
        <w:jc w:val="both"/>
      </w:pPr>
      <w:r>
        <w:rPr>
          <w:rFonts w:ascii="Times New Roman"/>
          <w:b w:val="false"/>
          <w:i w:val="false"/>
          <w:color w:val="000000"/>
          <w:sz w:val="28"/>
        </w:rPr>
        <w:t>
      23) 440.00.013 V жолында есепті кезеңде Қазақстан Республикасының аумағына үшінші елдерден импортталған (әкелінген) сигаралардың саны көрсетіледі;</w:t>
      </w:r>
    </w:p>
    <w:bookmarkEnd w:id="64"/>
    <w:bookmarkStart w:name="z70" w:id="65"/>
    <w:p>
      <w:pPr>
        <w:spacing w:after="0"/>
        <w:ind w:left="0"/>
        <w:jc w:val="both"/>
      </w:pPr>
      <w:r>
        <w:rPr>
          <w:rFonts w:ascii="Times New Roman"/>
          <w:b w:val="false"/>
          <w:i w:val="false"/>
          <w:color w:val="000000"/>
          <w:sz w:val="28"/>
        </w:rPr>
        <w:t>
      24) 440.00.014-жолында есепті кезеңде Қазақстан Республикасының аумағына импортталған (әкелінген) сигариллалардың жалпы саны көрсетіледі;</w:t>
      </w:r>
    </w:p>
    <w:bookmarkEnd w:id="65"/>
    <w:bookmarkStart w:name="z71" w:id="66"/>
    <w:p>
      <w:pPr>
        <w:spacing w:after="0"/>
        <w:ind w:left="0"/>
        <w:jc w:val="both"/>
      </w:pPr>
      <w:r>
        <w:rPr>
          <w:rFonts w:ascii="Times New Roman"/>
          <w:b w:val="false"/>
          <w:i w:val="false"/>
          <w:color w:val="000000"/>
          <w:sz w:val="28"/>
        </w:rPr>
        <w:t>
      25) 440.00.014 І жолында есепті кезеңде Қазақстан Республикасының аумағына Ресей Федерациясынан импортталған (әкелінген) сигариллалардың саны көрсетіледі;</w:t>
      </w:r>
    </w:p>
    <w:bookmarkEnd w:id="66"/>
    <w:bookmarkStart w:name="z72" w:id="67"/>
    <w:p>
      <w:pPr>
        <w:spacing w:after="0"/>
        <w:ind w:left="0"/>
        <w:jc w:val="both"/>
      </w:pPr>
      <w:r>
        <w:rPr>
          <w:rFonts w:ascii="Times New Roman"/>
          <w:b w:val="false"/>
          <w:i w:val="false"/>
          <w:color w:val="000000"/>
          <w:sz w:val="28"/>
        </w:rPr>
        <w:t xml:space="preserve">
      26) 440.00.014 II жолында есепті кезеңде Қазақстан Республикасының аумағына Беларусь Республикасынан импортталған (әкелінген) сигариллалардың саны көрсетіледі; </w:t>
      </w:r>
    </w:p>
    <w:bookmarkEnd w:id="67"/>
    <w:bookmarkStart w:name="z73" w:id="68"/>
    <w:p>
      <w:pPr>
        <w:spacing w:after="0"/>
        <w:ind w:left="0"/>
        <w:jc w:val="both"/>
      </w:pPr>
      <w:r>
        <w:rPr>
          <w:rFonts w:ascii="Times New Roman"/>
          <w:b w:val="false"/>
          <w:i w:val="false"/>
          <w:color w:val="000000"/>
          <w:sz w:val="28"/>
        </w:rPr>
        <w:t>
      27) 440.00.014 III жолында есепті кезеңде Қазақстан Республикасының аумағына Армения Республикасынан импортталған (әкелінген) сигариллалардың саны көрсетіледі;</w:t>
      </w:r>
    </w:p>
    <w:bookmarkEnd w:id="68"/>
    <w:bookmarkStart w:name="z74" w:id="69"/>
    <w:p>
      <w:pPr>
        <w:spacing w:after="0"/>
        <w:ind w:left="0"/>
        <w:jc w:val="both"/>
      </w:pPr>
      <w:r>
        <w:rPr>
          <w:rFonts w:ascii="Times New Roman"/>
          <w:b w:val="false"/>
          <w:i w:val="false"/>
          <w:color w:val="000000"/>
          <w:sz w:val="28"/>
        </w:rPr>
        <w:t>
      28) 440.00.014 IV жолында есепті кезеңде Қазақстан Республикасының аумағына Қырғыз Республикасынан импортталған (әкелінген) сигариллалардың саны көрсетіледі;</w:t>
      </w:r>
    </w:p>
    <w:bookmarkEnd w:id="69"/>
    <w:bookmarkStart w:name="z75" w:id="70"/>
    <w:p>
      <w:pPr>
        <w:spacing w:after="0"/>
        <w:ind w:left="0"/>
        <w:jc w:val="both"/>
      </w:pPr>
      <w:r>
        <w:rPr>
          <w:rFonts w:ascii="Times New Roman"/>
          <w:b w:val="false"/>
          <w:i w:val="false"/>
          <w:color w:val="000000"/>
          <w:sz w:val="28"/>
        </w:rPr>
        <w:t>
      29) 440.00.014 V жолында есепті кезеңде Қазақстан Республикасының аумағына үшінші елдерден импортталған (әкелінген) сигариллалардың саны көрсетіледі;</w:t>
      </w:r>
    </w:p>
    <w:bookmarkEnd w:id="70"/>
    <w:bookmarkStart w:name="z76" w:id="71"/>
    <w:p>
      <w:pPr>
        <w:spacing w:after="0"/>
        <w:ind w:left="0"/>
        <w:jc w:val="both"/>
      </w:pPr>
      <w:r>
        <w:rPr>
          <w:rFonts w:ascii="Times New Roman"/>
          <w:b w:val="false"/>
          <w:i w:val="false"/>
          <w:color w:val="000000"/>
          <w:sz w:val="28"/>
        </w:rPr>
        <w:t>
      30) 440.00.015-жолында есепті кезеңде Қазақстан Республикасының аумағына импортталған (әкелінген) темекінің жалпы саны көрсетіледі;</w:t>
      </w:r>
    </w:p>
    <w:bookmarkEnd w:id="71"/>
    <w:bookmarkStart w:name="z77" w:id="72"/>
    <w:p>
      <w:pPr>
        <w:spacing w:after="0"/>
        <w:ind w:left="0"/>
        <w:jc w:val="both"/>
      </w:pPr>
      <w:r>
        <w:rPr>
          <w:rFonts w:ascii="Times New Roman"/>
          <w:b w:val="false"/>
          <w:i w:val="false"/>
          <w:color w:val="000000"/>
          <w:sz w:val="28"/>
        </w:rPr>
        <w:t>
      31) 440.00.015 І жолында есепті кезеңде Қазақстан Республикасының аумағына Ресей Федерациясынан импортталған (әкелінген) темекінің саны көрсетіледі;</w:t>
      </w:r>
    </w:p>
    <w:bookmarkEnd w:id="72"/>
    <w:bookmarkStart w:name="z78" w:id="73"/>
    <w:p>
      <w:pPr>
        <w:spacing w:after="0"/>
        <w:ind w:left="0"/>
        <w:jc w:val="both"/>
      </w:pPr>
      <w:r>
        <w:rPr>
          <w:rFonts w:ascii="Times New Roman"/>
          <w:b w:val="false"/>
          <w:i w:val="false"/>
          <w:color w:val="000000"/>
          <w:sz w:val="28"/>
        </w:rPr>
        <w:t>
      32) 440.00.015 II жолында есепті кезеңде Қазақстан Республикасының аумағына Беларусь Республикасынан импортталған (әкелінген) темекінің саны көрсетіледі;</w:t>
      </w:r>
    </w:p>
    <w:bookmarkEnd w:id="73"/>
    <w:bookmarkStart w:name="z79" w:id="74"/>
    <w:p>
      <w:pPr>
        <w:spacing w:after="0"/>
        <w:ind w:left="0"/>
        <w:jc w:val="both"/>
      </w:pPr>
      <w:r>
        <w:rPr>
          <w:rFonts w:ascii="Times New Roman"/>
          <w:b w:val="false"/>
          <w:i w:val="false"/>
          <w:color w:val="000000"/>
          <w:sz w:val="28"/>
        </w:rPr>
        <w:t>
      33) 440.00.015 III жолында есепті кезеңде Қазақстан Республикасының аумағына Армения Республикасынан импортталған (әкелінген) темекінің саны көрсетіледі;</w:t>
      </w:r>
    </w:p>
    <w:bookmarkEnd w:id="74"/>
    <w:bookmarkStart w:name="z80" w:id="75"/>
    <w:p>
      <w:pPr>
        <w:spacing w:after="0"/>
        <w:ind w:left="0"/>
        <w:jc w:val="both"/>
      </w:pPr>
      <w:r>
        <w:rPr>
          <w:rFonts w:ascii="Times New Roman"/>
          <w:b w:val="false"/>
          <w:i w:val="false"/>
          <w:color w:val="000000"/>
          <w:sz w:val="28"/>
        </w:rPr>
        <w:t>
      34) 440.00.015 IV жолында есепті кезеңде Қазақстан Республикасының аумағына Қырғыз Республикасынан импортталған (әкелінген) темекінің саны көрсетіледі;</w:t>
      </w:r>
    </w:p>
    <w:bookmarkEnd w:id="75"/>
    <w:bookmarkStart w:name="z81" w:id="76"/>
    <w:p>
      <w:pPr>
        <w:spacing w:after="0"/>
        <w:ind w:left="0"/>
        <w:jc w:val="both"/>
      </w:pPr>
      <w:r>
        <w:rPr>
          <w:rFonts w:ascii="Times New Roman"/>
          <w:b w:val="false"/>
          <w:i w:val="false"/>
          <w:color w:val="000000"/>
          <w:sz w:val="28"/>
        </w:rPr>
        <w:t>
      35) 440.00.015 V жолында есепті кезеңде Қазақстан Республикасының аумағына үшінші елдерден импортталған (әкелінген) темекінің саны көрсетіледі.</w:t>
      </w:r>
    </w:p>
    <w:bookmarkEnd w:id="76"/>
    <w:bookmarkStart w:name="z82" w:id="77"/>
    <w:p>
      <w:pPr>
        <w:spacing w:after="0"/>
        <w:ind w:left="0"/>
        <w:jc w:val="both"/>
      </w:pPr>
      <w:r>
        <w:rPr>
          <w:rFonts w:ascii="Times New Roman"/>
          <w:b w:val="false"/>
          <w:i w:val="false"/>
          <w:color w:val="000000"/>
          <w:sz w:val="28"/>
        </w:rPr>
        <w:t>
      5. "Есепті кезеңде өткізілді" деген бөлімде:</w:t>
      </w:r>
    </w:p>
    <w:bookmarkEnd w:id="77"/>
    <w:bookmarkStart w:name="z83" w:id="78"/>
    <w:p>
      <w:pPr>
        <w:spacing w:after="0"/>
        <w:ind w:left="0"/>
        <w:jc w:val="both"/>
      </w:pPr>
      <w:r>
        <w:rPr>
          <w:rFonts w:ascii="Times New Roman"/>
          <w:b w:val="false"/>
          <w:i w:val="false"/>
          <w:color w:val="000000"/>
          <w:sz w:val="28"/>
        </w:rPr>
        <w:t>
      1) 440.00.016-жолында есепті кезеңде өткізілген фильтрлі сигареталардың жалпы саны көрсетіледі. Осы жолдың шамасы 440.00.021, 440.00.026, 440.00.031 және 440.00.036-жолдарында көрсетілген шамаларды қосумен айқындалады;</w:t>
      </w:r>
    </w:p>
    <w:bookmarkEnd w:id="78"/>
    <w:bookmarkStart w:name="z84" w:id="79"/>
    <w:p>
      <w:pPr>
        <w:spacing w:after="0"/>
        <w:ind w:left="0"/>
        <w:jc w:val="both"/>
      </w:pPr>
      <w:r>
        <w:rPr>
          <w:rFonts w:ascii="Times New Roman"/>
          <w:b w:val="false"/>
          <w:i w:val="false"/>
          <w:color w:val="000000"/>
          <w:sz w:val="28"/>
        </w:rPr>
        <w:t>
      2) 440.00.017-жолында есепті кезеңде өткізілген фильтрсіз сигареталардың, папиростардың жалпы саны көрсетіледі. Осы жолдың шамасы 440.00.022, 440.00.027, 440.00.032 және 440.00.037-жолдарында көрсетілген шамаларды қосумен айқындалады;</w:t>
      </w:r>
    </w:p>
    <w:bookmarkEnd w:id="79"/>
    <w:bookmarkStart w:name="z85" w:id="80"/>
    <w:p>
      <w:pPr>
        <w:spacing w:after="0"/>
        <w:ind w:left="0"/>
        <w:jc w:val="both"/>
      </w:pPr>
      <w:r>
        <w:rPr>
          <w:rFonts w:ascii="Times New Roman"/>
          <w:b w:val="false"/>
          <w:i w:val="false"/>
          <w:color w:val="000000"/>
          <w:sz w:val="28"/>
        </w:rPr>
        <w:t>
      3) 440.00.018-жолында есепті кезеңде өткізілген сигаралардың жалпы саны көрсетіледі. Осы жолдың шамасы 440.00.023, 440.00.028, 440.00.033 және 440.00.038-жолдарында көрсетілген шамаларды қосумен айқындалады;</w:t>
      </w:r>
    </w:p>
    <w:bookmarkEnd w:id="80"/>
    <w:bookmarkStart w:name="z86" w:id="81"/>
    <w:p>
      <w:pPr>
        <w:spacing w:after="0"/>
        <w:ind w:left="0"/>
        <w:jc w:val="both"/>
      </w:pPr>
      <w:r>
        <w:rPr>
          <w:rFonts w:ascii="Times New Roman"/>
          <w:b w:val="false"/>
          <w:i w:val="false"/>
          <w:color w:val="000000"/>
          <w:sz w:val="28"/>
        </w:rPr>
        <w:t xml:space="preserve">
      4) 440.00.019-жолында есепті кезеңде өткізілген сигариллалардың жалпы саны көрсетіледі. Осы жолдың шамасы 440.00.024, 440.00.029, 440.00.034 және 440.00.039-жолдарында көрсетілген шамаларды қосумен айқындалады; </w:t>
      </w:r>
    </w:p>
    <w:bookmarkEnd w:id="81"/>
    <w:bookmarkStart w:name="z87" w:id="82"/>
    <w:p>
      <w:pPr>
        <w:spacing w:after="0"/>
        <w:ind w:left="0"/>
        <w:jc w:val="both"/>
      </w:pPr>
      <w:r>
        <w:rPr>
          <w:rFonts w:ascii="Times New Roman"/>
          <w:b w:val="false"/>
          <w:i w:val="false"/>
          <w:color w:val="000000"/>
          <w:sz w:val="28"/>
        </w:rPr>
        <w:t>
      5) 440.00.020-жолында есепті кезеңде өткізілген темекінің жалпы саны көрсетіледі. Осы жолдың шамасы 440.00.025, 440.00.030, 440.00.035 және 440.00.040-жолдарында көрсетілген шамаларды қосумен айқындалады;</w:t>
      </w:r>
    </w:p>
    <w:bookmarkEnd w:id="82"/>
    <w:bookmarkStart w:name="z88" w:id="83"/>
    <w:p>
      <w:pPr>
        <w:spacing w:after="0"/>
        <w:ind w:left="0"/>
        <w:jc w:val="both"/>
      </w:pPr>
      <w:r>
        <w:rPr>
          <w:rFonts w:ascii="Times New Roman"/>
          <w:b w:val="false"/>
          <w:i w:val="false"/>
          <w:color w:val="000000"/>
          <w:sz w:val="28"/>
        </w:rPr>
        <w:t>
      6) 440.00.021-жолында темекі өнімдерін көтерме саудада сатуды жүзеге асыратын тұлғаларға өткізілген фильтрлі сигареталардың саны көрсетіледі;</w:t>
      </w:r>
    </w:p>
    <w:bookmarkEnd w:id="83"/>
    <w:bookmarkStart w:name="z89" w:id="84"/>
    <w:p>
      <w:pPr>
        <w:spacing w:after="0"/>
        <w:ind w:left="0"/>
        <w:jc w:val="both"/>
      </w:pPr>
      <w:r>
        <w:rPr>
          <w:rFonts w:ascii="Times New Roman"/>
          <w:b w:val="false"/>
          <w:i w:val="false"/>
          <w:color w:val="000000"/>
          <w:sz w:val="28"/>
        </w:rPr>
        <w:t>
      7) 440.00.022-жолында темекі өнімдерін көтерме саудада сатуды жүзеге асыратын тұлғаларға өткізілген фильтрсіз сигареталардың, папиростардың саны көрсетіледі;</w:t>
      </w:r>
    </w:p>
    <w:bookmarkEnd w:id="84"/>
    <w:bookmarkStart w:name="z90" w:id="85"/>
    <w:p>
      <w:pPr>
        <w:spacing w:after="0"/>
        <w:ind w:left="0"/>
        <w:jc w:val="both"/>
      </w:pPr>
      <w:r>
        <w:rPr>
          <w:rFonts w:ascii="Times New Roman"/>
          <w:b w:val="false"/>
          <w:i w:val="false"/>
          <w:color w:val="000000"/>
          <w:sz w:val="28"/>
        </w:rPr>
        <w:t>
      8) 440.00.023-жолында темекі өнімдерін көтерме саудада сатуды жүзеге асыратын тұлғаларға өткізілген сигаралардың саны көрсетіледі;</w:t>
      </w:r>
    </w:p>
    <w:bookmarkEnd w:id="85"/>
    <w:bookmarkStart w:name="z91" w:id="86"/>
    <w:p>
      <w:pPr>
        <w:spacing w:after="0"/>
        <w:ind w:left="0"/>
        <w:jc w:val="both"/>
      </w:pPr>
      <w:r>
        <w:rPr>
          <w:rFonts w:ascii="Times New Roman"/>
          <w:b w:val="false"/>
          <w:i w:val="false"/>
          <w:color w:val="000000"/>
          <w:sz w:val="28"/>
        </w:rPr>
        <w:t>
      9) 440.00.024-жолында темекі өнімдерін көтерме саудада сатуды жүзеге асыратын тұлғаларға өткізілген фильтрлі сигариллалардың саны көрсетіледі;</w:t>
      </w:r>
    </w:p>
    <w:bookmarkEnd w:id="86"/>
    <w:bookmarkStart w:name="z92" w:id="87"/>
    <w:p>
      <w:pPr>
        <w:spacing w:after="0"/>
        <w:ind w:left="0"/>
        <w:jc w:val="both"/>
      </w:pPr>
      <w:r>
        <w:rPr>
          <w:rFonts w:ascii="Times New Roman"/>
          <w:b w:val="false"/>
          <w:i w:val="false"/>
          <w:color w:val="000000"/>
          <w:sz w:val="28"/>
        </w:rPr>
        <w:t>
      10) 440.00.025-жолында темекі өнімдерін көтерме саудада сатуды жүзеге асыратын тұлғаларға өткізілген темекінің саны көрсетіледі;</w:t>
      </w:r>
    </w:p>
    <w:bookmarkEnd w:id="87"/>
    <w:bookmarkStart w:name="z93" w:id="88"/>
    <w:p>
      <w:pPr>
        <w:spacing w:after="0"/>
        <w:ind w:left="0"/>
        <w:jc w:val="both"/>
      </w:pPr>
      <w:r>
        <w:rPr>
          <w:rFonts w:ascii="Times New Roman"/>
          <w:b w:val="false"/>
          <w:i w:val="false"/>
          <w:color w:val="000000"/>
          <w:sz w:val="28"/>
        </w:rPr>
        <w:t>
      11) 440.00.026-жолында бөлшек саудада өзі сатқан не темекі өнімдерін бөлшек саудада сатуды жүзеге асыратын тұлғаларға өткізілген фильтрлі сигареталардың саны көрсетіледі;</w:t>
      </w:r>
    </w:p>
    <w:bookmarkEnd w:id="88"/>
    <w:bookmarkStart w:name="z94" w:id="89"/>
    <w:p>
      <w:pPr>
        <w:spacing w:after="0"/>
        <w:ind w:left="0"/>
        <w:jc w:val="both"/>
      </w:pPr>
      <w:r>
        <w:rPr>
          <w:rFonts w:ascii="Times New Roman"/>
          <w:b w:val="false"/>
          <w:i w:val="false"/>
          <w:color w:val="000000"/>
          <w:sz w:val="28"/>
        </w:rPr>
        <w:t>
      12) 440.00.027-жолында бөлшек саудада өзі сатқан не темекі өнімдерін бөлшек саудада сатуды жүзеге асыратын тұлғаларға өткізілген фильтрсіз сигареталардың, папиростардың саны көрсетіледі;</w:t>
      </w:r>
    </w:p>
    <w:bookmarkEnd w:id="89"/>
    <w:bookmarkStart w:name="z95" w:id="90"/>
    <w:p>
      <w:pPr>
        <w:spacing w:after="0"/>
        <w:ind w:left="0"/>
        <w:jc w:val="both"/>
      </w:pPr>
      <w:r>
        <w:rPr>
          <w:rFonts w:ascii="Times New Roman"/>
          <w:b w:val="false"/>
          <w:i w:val="false"/>
          <w:color w:val="000000"/>
          <w:sz w:val="28"/>
        </w:rPr>
        <w:t>
      13) 440.00.028-жолында бөлшек саудада өзі сатқан не темекі өнімдерін бөлшек саудада сатуды жүзеге асыратын тұлғаларға өткізілген сигаралардың саны көрсетіледі;</w:t>
      </w:r>
    </w:p>
    <w:bookmarkEnd w:id="90"/>
    <w:bookmarkStart w:name="z96" w:id="91"/>
    <w:p>
      <w:pPr>
        <w:spacing w:after="0"/>
        <w:ind w:left="0"/>
        <w:jc w:val="both"/>
      </w:pPr>
      <w:r>
        <w:rPr>
          <w:rFonts w:ascii="Times New Roman"/>
          <w:b w:val="false"/>
          <w:i w:val="false"/>
          <w:color w:val="000000"/>
          <w:sz w:val="28"/>
        </w:rPr>
        <w:t>
      14) 440.00.029-жолында бөлшек саудада өзі сатқан не темекі өнімдерін бөлшек саудада сатуды жүзеге асыратын тұлғаларға өткізілген фильтрлі сигариллалардың саны көрсетіледі;</w:t>
      </w:r>
    </w:p>
    <w:bookmarkEnd w:id="91"/>
    <w:bookmarkStart w:name="z97" w:id="92"/>
    <w:p>
      <w:pPr>
        <w:spacing w:after="0"/>
        <w:ind w:left="0"/>
        <w:jc w:val="both"/>
      </w:pPr>
      <w:r>
        <w:rPr>
          <w:rFonts w:ascii="Times New Roman"/>
          <w:b w:val="false"/>
          <w:i w:val="false"/>
          <w:color w:val="000000"/>
          <w:sz w:val="28"/>
        </w:rPr>
        <w:t>
      15) 440.00.030-жолында бөлшек саудада өзі сатқан не темекі өнімдерін бөлшек саудада сатуды жүзеге асыратын тұлғаларға өткізілген темекінің саны көрсетіледі;</w:t>
      </w:r>
    </w:p>
    <w:bookmarkEnd w:id="92"/>
    <w:bookmarkStart w:name="z98" w:id="93"/>
    <w:p>
      <w:pPr>
        <w:spacing w:after="0"/>
        <w:ind w:left="0"/>
        <w:jc w:val="both"/>
      </w:pPr>
      <w:r>
        <w:rPr>
          <w:rFonts w:ascii="Times New Roman"/>
          <w:b w:val="false"/>
          <w:i w:val="false"/>
          <w:color w:val="000000"/>
          <w:sz w:val="28"/>
        </w:rPr>
        <w:t>
      16) 440.00.031-жолында есепті кезеңде Қазақстан Республикасының аумағынан тыс экспортталған (әкетілген) фильтрлі сигареталардың жалпы саны көрсетіледі;</w:t>
      </w:r>
    </w:p>
    <w:bookmarkEnd w:id="93"/>
    <w:bookmarkStart w:name="z99" w:id="94"/>
    <w:p>
      <w:pPr>
        <w:spacing w:after="0"/>
        <w:ind w:left="0"/>
        <w:jc w:val="both"/>
      </w:pPr>
      <w:r>
        <w:rPr>
          <w:rFonts w:ascii="Times New Roman"/>
          <w:b w:val="false"/>
          <w:i w:val="false"/>
          <w:color w:val="000000"/>
          <w:sz w:val="28"/>
        </w:rPr>
        <w:t>
      17) 440.00.031 І жолында есепті кезеңде Қазақстан Республикасының аумағынан тыс Ресей Федерациясына экспортталған (әкетілген) фильтрлі сигареталардың саны көрсетіледі;</w:t>
      </w:r>
    </w:p>
    <w:bookmarkEnd w:id="94"/>
    <w:bookmarkStart w:name="z100" w:id="95"/>
    <w:p>
      <w:pPr>
        <w:spacing w:after="0"/>
        <w:ind w:left="0"/>
        <w:jc w:val="both"/>
      </w:pPr>
      <w:r>
        <w:rPr>
          <w:rFonts w:ascii="Times New Roman"/>
          <w:b w:val="false"/>
          <w:i w:val="false"/>
          <w:color w:val="000000"/>
          <w:sz w:val="28"/>
        </w:rPr>
        <w:t>
      18) 440.00.031 II жолында есепті кезеңде Қазақстан Республикасының аумағынан тыс Беларусь Республикасына экспортталған (әкетілген) фильтрлі сигареталардың саны көрсетіледі;</w:t>
      </w:r>
    </w:p>
    <w:bookmarkEnd w:id="95"/>
    <w:bookmarkStart w:name="z101" w:id="96"/>
    <w:p>
      <w:pPr>
        <w:spacing w:after="0"/>
        <w:ind w:left="0"/>
        <w:jc w:val="both"/>
      </w:pPr>
      <w:r>
        <w:rPr>
          <w:rFonts w:ascii="Times New Roman"/>
          <w:b w:val="false"/>
          <w:i w:val="false"/>
          <w:color w:val="000000"/>
          <w:sz w:val="28"/>
        </w:rPr>
        <w:t xml:space="preserve">
      19) 440.00.031 III жолында есепті кезеңде Қазақстан Республикасының аумағынан тыс Армения Республикасына экспортталған (әкетілген) фильтрлі сигареталардың саны көрсетіледі; </w:t>
      </w:r>
    </w:p>
    <w:bookmarkEnd w:id="96"/>
    <w:bookmarkStart w:name="z102" w:id="97"/>
    <w:p>
      <w:pPr>
        <w:spacing w:after="0"/>
        <w:ind w:left="0"/>
        <w:jc w:val="both"/>
      </w:pPr>
      <w:r>
        <w:rPr>
          <w:rFonts w:ascii="Times New Roman"/>
          <w:b w:val="false"/>
          <w:i w:val="false"/>
          <w:color w:val="000000"/>
          <w:sz w:val="28"/>
        </w:rPr>
        <w:t>
      20) 440.00.031 IV жолында есепті кезеңде Қазақстан Республикасының аумағынан тыс Қырғыз Республикасына экспортталған (әкетілген) фильтрлі сигареталардың саны көрсетіледі;</w:t>
      </w:r>
    </w:p>
    <w:bookmarkEnd w:id="97"/>
    <w:bookmarkStart w:name="z103" w:id="98"/>
    <w:p>
      <w:pPr>
        <w:spacing w:after="0"/>
        <w:ind w:left="0"/>
        <w:jc w:val="both"/>
      </w:pPr>
      <w:r>
        <w:rPr>
          <w:rFonts w:ascii="Times New Roman"/>
          <w:b w:val="false"/>
          <w:i w:val="false"/>
          <w:color w:val="000000"/>
          <w:sz w:val="28"/>
        </w:rPr>
        <w:t>
      21) 440.00.031 V жолында есепті кезеңде Қазақстан Республикасының аумағынан тыс үшінші елдерге экспортталған (әкетілген) фильтрлі сигареталардың саны көрсетіледі;</w:t>
      </w:r>
    </w:p>
    <w:bookmarkEnd w:id="98"/>
    <w:bookmarkStart w:name="z104" w:id="99"/>
    <w:p>
      <w:pPr>
        <w:spacing w:after="0"/>
        <w:ind w:left="0"/>
        <w:jc w:val="both"/>
      </w:pPr>
      <w:r>
        <w:rPr>
          <w:rFonts w:ascii="Times New Roman"/>
          <w:b w:val="false"/>
          <w:i w:val="false"/>
          <w:color w:val="000000"/>
          <w:sz w:val="28"/>
        </w:rPr>
        <w:t>
      22) 440.00.032-жолында есепті кезеңде Қазақстан Республикасының аумағынан тыс экспортталған (әкетілген) фильтрсіз сигареталардың, папиростардың жалпы саны көрсетіледі;</w:t>
      </w:r>
    </w:p>
    <w:bookmarkEnd w:id="99"/>
    <w:bookmarkStart w:name="z105" w:id="100"/>
    <w:p>
      <w:pPr>
        <w:spacing w:after="0"/>
        <w:ind w:left="0"/>
        <w:jc w:val="both"/>
      </w:pPr>
      <w:r>
        <w:rPr>
          <w:rFonts w:ascii="Times New Roman"/>
          <w:b w:val="false"/>
          <w:i w:val="false"/>
          <w:color w:val="000000"/>
          <w:sz w:val="28"/>
        </w:rPr>
        <w:t>
      23) 440.00.032 І жолында есепті кезеңде Қазақстан Республикасының аумағынан тыс Ресей Федерациясына экспортталған (әкетілген) фильтрсіз сигареталардың, папиростардың саны көрсетіледі;</w:t>
      </w:r>
    </w:p>
    <w:bookmarkEnd w:id="100"/>
    <w:bookmarkStart w:name="z106" w:id="101"/>
    <w:p>
      <w:pPr>
        <w:spacing w:after="0"/>
        <w:ind w:left="0"/>
        <w:jc w:val="both"/>
      </w:pPr>
      <w:r>
        <w:rPr>
          <w:rFonts w:ascii="Times New Roman"/>
          <w:b w:val="false"/>
          <w:i w:val="false"/>
          <w:color w:val="000000"/>
          <w:sz w:val="28"/>
        </w:rPr>
        <w:t>
      24) 440.00.032 II жолында есепті кезеңде Қазақстан Республикасының аумағынан тыс Беларусь Республикасына экспортталған (әкетілген) фильтрсіз сигареталардың, папиростардың саны көрсетіледі;</w:t>
      </w:r>
    </w:p>
    <w:bookmarkEnd w:id="101"/>
    <w:bookmarkStart w:name="z107" w:id="102"/>
    <w:p>
      <w:pPr>
        <w:spacing w:after="0"/>
        <w:ind w:left="0"/>
        <w:jc w:val="both"/>
      </w:pPr>
      <w:r>
        <w:rPr>
          <w:rFonts w:ascii="Times New Roman"/>
          <w:b w:val="false"/>
          <w:i w:val="false"/>
          <w:color w:val="000000"/>
          <w:sz w:val="28"/>
        </w:rPr>
        <w:t>
      25) 440.00.032 III жолында есепті кезеңде Қазақстан Республикасының аумағынан тыс Армения Республикасына экспортталған (әкетілген) фильтрсіз сигареталардың, папиростардың саны көрсетіледі;</w:t>
      </w:r>
    </w:p>
    <w:bookmarkEnd w:id="102"/>
    <w:bookmarkStart w:name="z108" w:id="103"/>
    <w:p>
      <w:pPr>
        <w:spacing w:after="0"/>
        <w:ind w:left="0"/>
        <w:jc w:val="both"/>
      </w:pPr>
      <w:r>
        <w:rPr>
          <w:rFonts w:ascii="Times New Roman"/>
          <w:b w:val="false"/>
          <w:i w:val="false"/>
          <w:color w:val="000000"/>
          <w:sz w:val="28"/>
        </w:rPr>
        <w:t>
      26) 440.00.032 IV жолында есепті кезеңде Қазақстан Республикасының аумағынан тыс Қырғыз Республикасына экспортталған (әкетілген) фильтрсіз сигареталардың, папиростардың саны көрсетіледі;</w:t>
      </w:r>
    </w:p>
    <w:bookmarkEnd w:id="103"/>
    <w:bookmarkStart w:name="z109" w:id="104"/>
    <w:p>
      <w:pPr>
        <w:spacing w:after="0"/>
        <w:ind w:left="0"/>
        <w:jc w:val="both"/>
      </w:pPr>
      <w:r>
        <w:rPr>
          <w:rFonts w:ascii="Times New Roman"/>
          <w:b w:val="false"/>
          <w:i w:val="false"/>
          <w:color w:val="000000"/>
          <w:sz w:val="28"/>
        </w:rPr>
        <w:t>
      27) 440.00.032 V жолында есепті кезеңде Қазақстан Республикасының аумағынан тыс үшінші елдерге экспортталған (әкетілген) фильтрсіз сигареталардың, папиростардың саны көрсетіледі;</w:t>
      </w:r>
    </w:p>
    <w:bookmarkEnd w:id="104"/>
    <w:bookmarkStart w:name="z110" w:id="105"/>
    <w:p>
      <w:pPr>
        <w:spacing w:after="0"/>
        <w:ind w:left="0"/>
        <w:jc w:val="both"/>
      </w:pPr>
      <w:r>
        <w:rPr>
          <w:rFonts w:ascii="Times New Roman"/>
          <w:b w:val="false"/>
          <w:i w:val="false"/>
          <w:color w:val="000000"/>
          <w:sz w:val="28"/>
        </w:rPr>
        <w:t>
      28) 440.00.033-жолында есепті кезеңде Қазақстан Республикасының аумағынан тыс экспортталған (әкетілген) сигаралардың жалпы саны көрсетіледі;</w:t>
      </w:r>
    </w:p>
    <w:bookmarkEnd w:id="105"/>
    <w:bookmarkStart w:name="z111" w:id="106"/>
    <w:p>
      <w:pPr>
        <w:spacing w:after="0"/>
        <w:ind w:left="0"/>
        <w:jc w:val="both"/>
      </w:pPr>
      <w:r>
        <w:rPr>
          <w:rFonts w:ascii="Times New Roman"/>
          <w:b w:val="false"/>
          <w:i w:val="false"/>
          <w:color w:val="000000"/>
          <w:sz w:val="28"/>
        </w:rPr>
        <w:t>
      29) 440.00.033 І жолында есепті кезеңде Қазақстан Республикасының аумағынан тыс Ресей Федерациясына экспортталған (әкетілген) сигаралардың саны көрсетіледі;</w:t>
      </w:r>
    </w:p>
    <w:bookmarkEnd w:id="106"/>
    <w:bookmarkStart w:name="z112" w:id="107"/>
    <w:p>
      <w:pPr>
        <w:spacing w:after="0"/>
        <w:ind w:left="0"/>
        <w:jc w:val="both"/>
      </w:pPr>
      <w:r>
        <w:rPr>
          <w:rFonts w:ascii="Times New Roman"/>
          <w:b w:val="false"/>
          <w:i w:val="false"/>
          <w:color w:val="000000"/>
          <w:sz w:val="28"/>
        </w:rPr>
        <w:t>
      30) 440.00.033 II жолында есепті кезеңде Қазақстан Республикасының аумағынан тыс Беларусь Республикасына экспортталған (әкетілген) сигаралардың саны көрсетіледі;</w:t>
      </w:r>
    </w:p>
    <w:bookmarkEnd w:id="107"/>
    <w:bookmarkStart w:name="z113" w:id="108"/>
    <w:p>
      <w:pPr>
        <w:spacing w:after="0"/>
        <w:ind w:left="0"/>
        <w:jc w:val="both"/>
      </w:pPr>
      <w:r>
        <w:rPr>
          <w:rFonts w:ascii="Times New Roman"/>
          <w:b w:val="false"/>
          <w:i w:val="false"/>
          <w:color w:val="000000"/>
          <w:sz w:val="28"/>
        </w:rPr>
        <w:t>
      31) 440.00.033 III жолында есепті кезеңде Қазақстан Республикасының аумағынан тыс Армения Республикасына экспортталған (әкетілген) сигаралардың саны көрсетіледі;</w:t>
      </w:r>
    </w:p>
    <w:bookmarkEnd w:id="108"/>
    <w:bookmarkStart w:name="z114" w:id="109"/>
    <w:p>
      <w:pPr>
        <w:spacing w:after="0"/>
        <w:ind w:left="0"/>
        <w:jc w:val="both"/>
      </w:pPr>
      <w:r>
        <w:rPr>
          <w:rFonts w:ascii="Times New Roman"/>
          <w:b w:val="false"/>
          <w:i w:val="false"/>
          <w:color w:val="000000"/>
          <w:sz w:val="28"/>
        </w:rPr>
        <w:t>
      32) 440.00.033 IV жолында есепті кезеңде Қазақстан Республикасының аумағынан тыс Қырғыз Республикасына экспортталған (әкетілген) сигаралардың саны көрсетіледі;</w:t>
      </w:r>
    </w:p>
    <w:bookmarkEnd w:id="109"/>
    <w:bookmarkStart w:name="z115" w:id="110"/>
    <w:p>
      <w:pPr>
        <w:spacing w:after="0"/>
        <w:ind w:left="0"/>
        <w:jc w:val="both"/>
      </w:pPr>
      <w:r>
        <w:rPr>
          <w:rFonts w:ascii="Times New Roman"/>
          <w:b w:val="false"/>
          <w:i w:val="false"/>
          <w:color w:val="000000"/>
          <w:sz w:val="28"/>
        </w:rPr>
        <w:t xml:space="preserve">
      33) 440.00.033 V жолында есепті кезеңде Қазақстан Республикасының аумағынан тыс үшінші елдерге экспортталған (әкетілген) сигаралардың саны көрсетіледі; </w:t>
      </w:r>
    </w:p>
    <w:bookmarkEnd w:id="110"/>
    <w:bookmarkStart w:name="z116" w:id="111"/>
    <w:p>
      <w:pPr>
        <w:spacing w:after="0"/>
        <w:ind w:left="0"/>
        <w:jc w:val="both"/>
      </w:pPr>
      <w:r>
        <w:rPr>
          <w:rFonts w:ascii="Times New Roman"/>
          <w:b w:val="false"/>
          <w:i w:val="false"/>
          <w:color w:val="000000"/>
          <w:sz w:val="28"/>
        </w:rPr>
        <w:t>
      34) 440.00.034-жолында есепті кезеңде Қазақстан Республикасының аумағынан тыс экспортталған (әкетілген) сигариллалардың жалпы саны көрсетіледі;</w:t>
      </w:r>
    </w:p>
    <w:bookmarkEnd w:id="111"/>
    <w:bookmarkStart w:name="z117" w:id="112"/>
    <w:p>
      <w:pPr>
        <w:spacing w:after="0"/>
        <w:ind w:left="0"/>
        <w:jc w:val="both"/>
      </w:pPr>
      <w:r>
        <w:rPr>
          <w:rFonts w:ascii="Times New Roman"/>
          <w:b w:val="false"/>
          <w:i w:val="false"/>
          <w:color w:val="000000"/>
          <w:sz w:val="28"/>
        </w:rPr>
        <w:t>
      35) 440.00.034 І жолында есепті кезеңде Қазақстан Республикасының аумағынан тыс Ресей Федерациясына экспортталған (әкетілген) сигариллалардың саны көрсетіледі;</w:t>
      </w:r>
    </w:p>
    <w:bookmarkEnd w:id="112"/>
    <w:bookmarkStart w:name="z118" w:id="113"/>
    <w:p>
      <w:pPr>
        <w:spacing w:after="0"/>
        <w:ind w:left="0"/>
        <w:jc w:val="both"/>
      </w:pPr>
      <w:r>
        <w:rPr>
          <w:rFonts w:ascii="Times New Roman"/>
          <w:b w:val="false"/>
          <w:i w:val="false"/>
          <w:color w:val="000000"/>
          <w:sz w:val="28"/>
        </w:rPr>
        <w:t>
      36) 440.00.034 II жолында есепті кезеңде Қазақстан Республикасының аумағына Беларусь Республикасынан импортталған (әкелінген) сигариллалардың саны көрсетіледі;</w:t>
      </w:r>
    </w:p>
    <w:bookmarkEnd w:id="113"/>
    <w:bookmarkStart w:name="z119" w:id="114"/>
    <w:p>
      <w:pPr>
        <w:spacing w:after="0"/>
        <w:ind w:left="0"/>
        <w:jc w:val="both"/>
      </w:pPr>
      <w:r>
        <w:rPr>
          <w:rFonts w:ascii="Times New Roman"/>
          <w:b w:val="false"/>
          <w:i w:val="false"/>
          <w:color w:val="000000"/>
          <w:sz w:val="28"/>
        </w:rPr>
        <w:t>
      37) 440.00.034 III жолында есепті кезеңде Қазақстан Республикасының аумағына Армения Республикасынан импортталған (әкелінген) сигариллалардың саны көрсетіледі;</w:t>
      </w:r>
    </w:p>
    <w:bookmarkEnd w:id="114"/>
    <w:bookmarkStart w:name="z120" w:id="115"/>
    <w:p>
      <w:pPr>
        <w:spacing w:after="0"/>
        <w:ind w:left="0"/>
        <w:jc w:val="both"/>
      </w:pPr>
      <w:r>
        <w:rPr>
          <w:rFonts w:ascii="Times New Roman"/>
          <w:b w:val="false"/>
          <w:i w:val="false"/>
          <w:color w:val="000000"/>
          <w:sz w:val="28"/>
        </w:rPr>
        <w:t>
      38) 440.00.034 IV жолында есепті кезеңде Қазақстан Республикасының аумағына Қырғыз Республикасына импортталған (әкелінген) сигариллалардың саны көрсетіледі;</w:t>
      </w:r>
    </w:p>
    <w:bookmarkEnd w:id="115"/>
    <w:bookmarkStart w:name="z121" w:id="116"/>
    <w:p>
      <w:pPr>
        <w:spacing w:after="0"/>
        <w:ind w:left="0"/>
        <w:jc w:val="both"/>
      </w:pPr>
      <w:r>
        <w:rPr>
          <w:rFonts w:ascii="Times New Roman"/>
          <w:b w:val="false"/>
          <w:i w:val="false"/>
          <w:color w:val="000000"/>
          <w:sz w:val="28"/>
        </w:rPr>
        <w:t>
      39) 440.00.034 V жолында есепті кезеңде Қазақстан Республикасының аумағынан тыс үшінші елдерге экспортталған (әкетілген) сигариллалардың саны көрсетіледі;</w:t>
      </w:r>
    </w:p>
    <w:bookmarkEnd w:id="116"/>
    <w:bookmarkStart w:name="z122" w:id="117"/>
    <w:p>
      <w:pPr>
        <w:spacing w:after="0"/>
        <w:ind w:left="0"/>
        <w:jc w:val="both"/>
      </w:pPr>
      <w:r>
        <w:rPr>
          <w:rFonts w:ascii="Times New Roman"/>
          <w:b w:val="false"/>
          <w:i w:val="false"/>
          <w:color w:val="000000"/>
          <w:sz w:val="28"/>
        </w:rPr>
        <w:t>
      40) 440.00.035-жолында есепті кезеңде Қазақстан Республикасының аумағынан тыс экспортталған (әкетілген) темекінің жалпы саны көрсетіледі;</w:t>
      </w:r>
    </w:p>
    <w:bookmarkEnd w:id="117"/>
    <w:bookmarkStart w:name="z123" w:id="118"/>
    <w:p>
      <w:pPr>
        <w:spacing w:after="0"/>
        <w:ind w:left="0"/>
        <w:jc w:val="both"/>
      </w:pPr>
      <w:r>
        <w:rPr>
          <w:rFonts w:ascii="Times New Roman"/>
          <w:b w:val="false"/>
          <w:i w:val="false"/>
          <w:color w:val="000000"/>
          <w:sz w:val="28"/>
        </w:rPr>
        <w:t>
      41) 440.00.035 І жолында есепті кезеңде Қазақстан Республикасының аумағынан тыс Ресей Федерациясына экспортталған (әкетілген) темекінің саны көрсетіледі;</w:t>
      </w:r>
    </w:p>
    <w:bookmarkEnd w:id="118"/>
    <w:bookmarkStart w:name="z124" w:id="119"/>
    <w:p>
      <w:pPr>
        <w:spacing w:after="0"/>
        <w:ind w:left="0"/>
        <w:jc w:val="both"/>
      </w:pPr>
      <w:r>
        <w:rPr>
          <w:rFonts w:ascii="Times New Roman"/>
          <w:b w:val="false"/>
          <w:i w:val="false"/>
          <w:color w:val="000000"/>
          <w:sz w:val="28"/>
        </w:rPr>
        <w:t>
      42) 440.00.035 II жолында есепті кезеңде Қазақстан Республикасының аумағынан тыс Беларусь Республикасына экспортталған (әкетілген) темекінің саны көрсетіледі;</w:t>
      </w:r>
    </w:p>
    <w:bookmarkEnd w:id="119"/>
    <w:bookmarkStart w:name="z125" w:id="120"/>
    <w:p>
      <w:pPr>
        <w:spacing w:after="0"/>
        <w:ind w:left="0"/>
        <w:jc w:val="both"/>
      </w:pPr>
      <w:r>
        <w:rPr>
          <w:rFonts w:ascii="Times New Roman"/>
          <w:b w:val="false"/>
          <w:i w:val="false"/>
          <w:color w:val="000000"/>
          <w:sz w:val="28"/>
        </w:rPr>
        <w:t>
      43) 440.00.035 III жолында есепті кезеңде Қазақстан Республикасының аумағынан тыс Армения Республикасына экспортталған (әкетілген) темекінің саны көрсетіледі;</w:t>
      </w:r>
    </w:p>
    <w:bookmarkEnd w:id="120"/>
    <w:bookmarkStart w:name="z126" w:id="121"/>
    <w:p>
      <w:pPr>
        <w:spacing w:after="0"/>
        <w:ind w:left="0"/>
        <w:jc w:val="both"/>
      </w:pPr>
      <w:r>
        <w:rPr>
          <w:rFonts w:ascii="Times New Roman"/>
          <w:b w:val="false"/>
          <w:i w:val="false"/>
          <w:color w:val="000000"/>
          <w:sz w:val="28"/>
        </w:rPr>
        <w:t>
      44) 440.00.035 IV жолында есепті кезеңде Қазақстан Республикасының аумағынан тыс Қырғыз Республикасына экспортталған (әкетілген) темекінің саны көрсетіледі;</w:t>
      </w:r>
    </w:p>
    <w:bookmarkEnd w:id="121"/>
    <w:bookmarkStart w:name="z127" w:id="122"/>
    <w:p>
      <w:pPr>
        <w:spacing w:after="0"/>
        <w:ind w:left="0"/>
        <w:jc w:val="both"/>
      </w:pPr>
      <w:r>
        <w:rPr>
          <w:rFonts w:ascii="Times New Roman"/>
          <w:b w:val="false"/>
          <w:i w:val="false"/>
          <w:color w:val="000000"/>
          <w:sz w:val="28"/>
        </w:rPr>
        <w:t>
      45) 440.00.035 V жолында есепті кезеңде Қазақстан Республикасының аумағынан тыс үшінші елдерге экспортталған (әкетілген) темекінің саны көрсетіледі;</w:t>
      </w:r>
    </w:p>
    <w:bookmarkEnd w:id="122"/>
    <w:bookmarkStart w:name="z128" w:id="123"/>
    <w:p>
      <w:pPr>
        <w:spacing w:after="0"/>
        <w:ind w:left="0"/>
        <w:jc w:val="both"/>
      </w:pPr>
      <w:r>
        <w:rPr>
          <w:rFonts w:ascii="Times New Roman"/>
          <w:b w:val="false"/>
          <w:i w:val="false"/>
          <w:color w:val="000000"/>
          <w:sz w:val="28"/>
        </w:rPr>
        <w:t>
      46) 440.00.036-жолында заттай төлегенде пайдаланылған, бүлінген, жоғалған және өзге де құжаттай расталған фильтрлі сигареталардың саны көрсетіледі;</w:t>
      </w:r>
    </w:p>
    <w:bookmarkEnd w:id="123"/>
    <w:bookmarkStart w:name="z129" w:id="124"/>
    <w:p>
      <w:pPr>
        <w:spacing w:after="0"/>
        <w:ind w:left="0"/>
        <w:jc w:val="both"/>
      </w:pPr>
      <w:r>
        <w:rPr>
          <w:rFonts w:ascii="Times New Roman"/>
          <w:b w:val="false"/>
          <w:i w:val="false"/>
          <w:color w:val="000000"/>
          <w:sz w:val="28"/>
        </w:rPr>
        <w:t>
      47) 440.00.037-жолында заттай төлегенде пайдаланылған, бүлінген, жоғалған және өзге де құжаттай расталған фильтрсіз сигареталардың, папиростардың саны көрсетіледі;</w:t>
      </w:r>
    </w:p>
    <w:bookmarkEnd w:id="124"/>
    <w:bookmarkStart w:name="z130" w:id="125"/>
    <w:p>
      <w:pPr>
        <w:spacing w:after="0"/>
        <w:ind w:left="0"/>
        <w:jc w:val="both"/>
      </w:pPr>
      <w:r>
        <w:rPr>
          <w:rFonts w:ascii="Times New Roman"/>
          <w:b w:val="false"/>
          <w:i w:val="false"/>
          <w:color w:val="000000"/>
          <w:sz w:val="28"/>
        </w:rPr>
        <w:t xml:space="preserve">
      48) 440.00.038-жолында заттай төлегенде пайдаланылған, бүлінген, жоғалған және өзге де құжаттай расталған сигаралардың саны көрсетіледі; </w:t>
      </w:r>
    </w:p>
    <w:bookmarkEnd w:id="125"/>
    <w:bookmarkStart w:name="z131" w:id="126"/>
    <w:p>
      <w:pPr>
        <w:spacing w:after="0"/>
        <w:ind w:left="0"/>
        <w:jc w:val="both"/>
      </w:pPr>
      <w:r>
        <w:rPr>
          <w:rFonts w:ascii="Times New Roman"/>
          <w:b w:val="false"/>
          <w:i w:val="false"/>
          <w:color w:val="000000"/>
          <w:sz w:val="28"/>
        </w:rPr>
        <w:t>
      49) 440.00.039-жолында заттай төлегенде пайдаланылған, бүлінген, жоғалған және өзге де құжаттай расталған сигариллалардың саны көрсетіледі;</w:t>
      </w:r>
    </w:p>
    <w:bookmarkEnd w:id="126"/>
    <w:bookmarkStart w:name="z132" w:id="127"/>
    <w:p>
      <w:pPr>
        <w:spacing w:after="0"/>
        <w:ind w:left="0"/>
        <w:jc w:val="both"/>
      </w:pPr>
      <w:r>
        <w:rPr>
          <w:rFonts w:ascii="Times New Roman"/>
          <w:b w:val="false"/>
          <w:i w:val="false"/>
          <w:color w:val="000000"/>
          <w:sz w:val="28"/>
        </w:rPr>
        <w:t>
      50) 440.00.040-жолында заттай төлегенде пайдаланылған, бүлінген, жоғалған және өзге де құжаттай расталған темекінің саны көрсетіледі.</w:t>
      </w:r>
    </w:p>
    <w:bookmarkEnd w:id="127"/>
    <w:bookmarkStart w:name="z133" w:id="128"/>
    <w:p>
      <w:pPr>
        <w:spacing w:after="0"/>
        <w:ind w:left="0"/>
        <w:jc w:val="both"/>
      </w:pPr>
      <w:r>
        <w:rPr>
          <w:rFonts w:ascii="Times New Roman"/>
          <w:b w:val="false"/>
          <w:i w:val="false"/>
          <w:color w:val="000000"/>
          <w:sz w:val="28"/>
        </w:rPr>
        <w:t>
      6. "Есепті кезеңнің соңындағы қалдық" деген бөлімде:</w:t>
      </w:r>
    </w:p>
    <w:bookmarkEnd w:id="128"/>
    <w:bookmarkStart w:name="z134" w:id="129"/>
    <w:p>
      <w:pPr>
        <w:spacing w:after="0"/>
        <w:ind w:left="0"/>
        <w:jc w:val="both"/>
      </w:pPr>
      <w:r>
        <w:rPr>
          <w:rFonts w:ascii="Times New Roman"/>
          <w:b w:val="false"/>
          <w:i w:val="false"/>
          <w:color w:val="000000"/>
          <w:sz w:val="28"/>
        </w:rPr>
        <w:t>
      1) 440.00.041-жолында есепті кезеңнің соңында декларанттағы фильтрлі сигареталардың қалдығы көрсетіледі. Осы жолдың шамасы 440.00.001 және 440.00.006-жолдарында көрсетілген шамаларды қосып, 440.00.016-жолында көрсетілген шаманы алумен айқындалады. Декларацияны келесі есепті кезең үшін тапсырған кезде, осы жолдың көрсеткіші көрсетілген декларацияның 440.00.001-жолына көшіріледі;</w:t>
      </w:r>
    </w:p>
    <w:bookmarkEnd w:id="129"/>
    <w:bookmarkStart w:name="z135" w:id="130"/>
    <w:p>
      <w:pPr>
        <w:spacing w:after="0"/>
        <w:ind w:left="0"/>
        <w:jc w:val="both"/>
      </w:pPr>
      <w:r>
        <w:rPr>
          <w:rFonts w:ascii="Times New Roman"/>
          <w:b w:val="false"/>
          <w:i w:val="false"/>
          <w:color w:val="000000"/>
          <w:sz w:val="28"/>
        </w:rPr>
        <w:t>
      2) 440.00.042-жолында есепті кезеңнің соңында декларанттағы фильтрсіз сигареталардың, папиростардың қалдығы көрсетіледі. Осы жолдың шамасы 440.00.002 және 440.00.007-жолдарында көрсетілген шамаларды қосып, 440.00.017-жолында көрсетілген шаманы алумен айқындалады. Декларацияны келесі есепті кезең үшін тапсырған кезде, осы жолдың көрсеткіші көрсетілген декларацияның 440.00.002-жолына көшіріледі;</w:t>
      </w:r>
    </w:p>
    <w:bookmarkEnd w:id="130"/>
    <w:bookmarkStart w:name="z136" w:id="131"/>
    <w:p>
      <w:pPr>
        <w:spacing w:after="0"/>
        <w:ind w:left="0"/>
        <w:jc w:val="both"/>
      </w:pPr>
      <w:r>
        <w:rPr>
          <w:rFonts w:ascii="Times New Roman"/>
          <w:b w:val="false"/>
          <w:i w:val="false"/>
          <w:color w:val="000000"/>
          <w:sz w:val="28"/>
        </w:rPr>
        <w:t>
      3) 440.00.043-жолында есепті кезеңнің соңында декларанттағы сигаралардың қалдығы көрсетіледі. Осы жолдың шамасы 440.00.003 және 440.00.008-жолдарында көрсетілген шамаларды қосып, 440.00.018-жолында көрсетілген шаманы алумен айқындалады. Декларацияны келесі есепті кезең үшін тапсырған кезде, осы жолдың көрсеткіші көрсетілген декларацияның 440.00.003-жолына көшіріледі;</w:t>
      </w:r>
    </w:p>
    <w:bookmarkEnd w:id="131"/>
    <w:bookmarkStart w:name="z137" w:id="132"/>
    <w:p>
      <w:pPr>
        <w:spacing w:after="0"/>
        <w:ind w:left="0"/>
        <w:jc w:val="both"/>
      </w:pPr>
      <w:r>
        <w:rPr>
          <w:rFonts w:ascii="Times New Roman"/>
          <w:b w:val="false"/>
          <w:i w:val="false"/>
          <w:color w:val="000000"/>
          <w:sz w:val="28"/>
        </w:rPr>
        <w:t>
      4) 440.00.044-жолында есепті кезеңнің соңында декларанттағы сигариллалардың қалдығы көрсетіледі. Осы жолдың шамасы 440.00.004 және 440.00.009-жолдарында көрсетілген шамаларды қосып, 440.00.019-жолында көрсетілген шаманы алумен айқындалады. Декларацияны келесі есепті кезең үшін тапсырған кезде осы жолдың көрсеткіші көрсетілген декларацияның 440.00.004-жолына көшіріледі;</w:t>
      </w:r>
    </w:p>
    <w:bookmarkEnd w:id="132"/>
    <w:bookmarkStart w:name="z138" w:id="133"/>
    <w:p>
      <w:pPr>
        <w:spacing w:after="0"/>
        <w:ind w:left="0"/>
        <w:jc w:val="both"/>
      </w:pPr>
      <w:r>
        <w:rPr>
          <w:rFonts w:ascii="Times New Roman"/>
          <w:b w:val="false"/>
          <w:i w:val="false"/>
          <w:color w:val="000000"/>
          <w:sz w:val="28"/>
        </w:rPr>
        <w:t>
      5) 440.00.045-жолында есепті кезеңнің соңында декларанттағы темекінің қалдығы көрсетіледі. Осы жолдың шамасы 440.00.005 және 440.00.010-жолдарында көрсетілген шамаларды қосып, 440.00.020-жолында көрсетілген шаманы алумен айқындалады. Декларацияны келесі есепті кезең үшін тапсырған кезде осы жолдың көрсеткіші көрсетілген декларацияның 440.00.005-жолына көшіріледі.</w:t>
      </w:r>
    </w:p>
    <w:bookmarkEnd w:id="133"/>
    <w:bookmarkStart w:name="z139" w:id="134"/>
    <w:p>
      <w:pPr>
        <w:spacing w:after="0"/>
        <w:ind w:left="0"/>
        <w:jc w:val="left"/>
      </w:pPr>
      <w:r>
        <w:rPr>
          <w:rFonts w:ascii="Times New Roman"/>
          <w:b/>
          <w:i w:val="false"/>
          <w:color w:val="000000"/>
        </w:rPr>
        <w:t xml:space="preserve"> 2-тарау. Декларацияға (440.01-нысан) 1-қосымшаны толтыру – Темекі өнімдерінің көлемі туралы мәліметтер</w:t>
      </w:r>
    </w:p>
    <w:bookmarkEnd w:id="134"/>
    <w:bookmarkStart w:name="z140" w:id="135"/>
    <w:p>
      <w:pPr>
        <w:spacing w:after="0"/>
        <w:ind w:left="0"/>
        <w:jc w:val="both"/>
      </w:pPr>
      <w:r>
        <w:rPr>
          <w:rFonts w:ascii="Times New Roman"/>
          <w:b w:val="false"/>
          <w:i w:val="false"/>
          <w:color w:val="000000"/>
          <w:sz w:val="28"/>
        </w:rPr>
        <w:t>
      7. 440.01-нысан декларанттардың есепті кезеңде алған және өткізген, оның басында және соңында қалған, дербес сәйкестендіру нөмірлер-кодтар (бұдан әрі – ДСН-код) арқылы атаулары бойынша темекі өнімдерінің көлемі туралы ақпараттарды көрсетуге арналған.</w:t>
      </w:r>
    </w:p>
    <w:bookmarkEnd w:id="135"/>
    <w:bookmarkStart w:name="z141" w:id="136"/>
    <w:p>
      <w:pPr>
        <w:spacing w:after="0"/>
        <w:ind w:left="0"/>
        <w:jc w:val="both"/>
      </w:pPr>
      <w:r>
        <w:rPr>
          <w:rFonts w:ascii="Times New Roman"/>
          <w:b w:val="false"/>
          <w:i w:val="false"/>
          <w:color w:val="000000"/>
          <w:sz w:val="28"/>
        </w:rPr>
        <w:t>
      8. "Декларант туралы жалпы ақпарат" деген бөлімде декларант мынадай деректерді көрсетеді:</w:t>
      </w:r>
    </w:p>
    <w:bookmarkEnd w:id="136"/>
    <w:bookmarkStart w:name="z142" w:id="137"/>
    <w:p>
      <w:pPr>
        <w:spacing w:after="0"/>
        <w:ind w:left="0"/>
        <w:jc w:val="both"/>
      </w:pPr>
      <w:r>
        <w:rPr>
          <w:rFonts w:ascii="Times New Roman"/>
          <w:b w:val="false"/>
          <w:i w:val="false"/>
          <w:color w:val="000000"/>
          <w:sz w:val="28"/>
        </w:rPr>
        <w:t>
      1) ЖСН (БСН) – салық төлеушінің жеке сәйкестендіру (бизнес-сәйкестендіру) нөмірі;</w:t>
      </w:r>
    </w:p>
    <w:bookmarkEnd w:id="137"/>
    <w:bookmarkStart w:name="z143" w:id="138"/>
    <w:p>
      <w:pPr>
        <w:spacing w:after="0"/>
        <w:ind w:left="0"/>
        <w:jc w:val="both"/>
      </w:pPr>
      <w:r>
        <w:rPr>
          <w:rFonts w:ascii="Times New Roman"/>
          <w:b w:val="false"/>
          <w:i w:val="false"/>
          <w:color w:val="000000"/>
          <w:sz w:val="28"/>
        </w:rPr>
        <w:t>
      2) Декларация тапсырылатын есепті кезең.</w:t>
      </w:r>
    </w:p>
    <w:bookmarkEnd w:id="138"/>
    <w:p>
      <w:pPr>
        <w:spacing w:after="0"/>
        <w:ind w:left="0"/>
        <w:jc w:val="both"/>
      </w:pPr>
      <w:r>
        <w:rPr>
          <w:rFonts w:ascii="Times New Roman"/>
          <w:b w:val="false"/>
          <w:i w:val="false"/>
          <w:color w:val="000000"/>
          <w:sz w:val="28"/>
        </w:rPr>
        <w:t>
      Есепті кезең араб сандарымен көрсетіледі.</w:t>
      </w:r>
    </w:p>
    <w:p>
      <w:pPr>
        <w:spacing w:after="0"/>
        <w:ind w:left="0"/>
        <w:jc w:val="both"/>
      </w:pPr>
      <w:r>
        <w:rPr>
          <w:rFonts w:ascii="Times New Roman"/>
          <w:b w:val="false"/>
          <w:i w:val="false"/>
          <w:color w:val="000000"/>
          <w:sz w:val="28"/>
        </w:rPr>
        <w:t>
      Егер айдың нөмірі екі белгіден кем болса, онда ол оң торкөзде көрсетіледі.</w:t>
      </w:r>
    </w:p>
    <w:bookmarkStart w:name="z144" w:id="139"/>
    <w:p>
      <w:pPr>
        <w:spacing w:after="0"/>
        <w:ind w:left="0"/>
        <w:jc w:val="both"/>
      </w:pPr>
      <w:r>
        <w:rPr>
          <w:rFonts w:ascii="Times New Roman"/>
          <w:b w:val="false"/>
          <w:i w:val="false"/>
          <w:color w:val="000000"/>
          <w:sz w:val="28"/>
        </w:rPr>
        <w:t>
      9. "Темекі өнімдерінің көлемі" деген бөлімде:</w:t>
      </w:r>
    </w:p>
    <w:bookmarkEnd w:id="139"/>
    <w:bookmarkStart w:name="z145" w:id="140"/>
    <w:p>
      <w:pPr>
        <w:spacing w:after="0"/>
        <w:ind w:left="0"/>
        <w:jc w:val="both"/>
      </w:pPr>
      <w:r>
        <w:rPr>
          <w:rFonts w:ascii="Times New Roman"/>
          <w:b w:val="false"/>
          <w:i w:val="false"/>
          <w:color w:val="000000"/>
          <w:sz w:val="28"/>
        </w:rPr>
        <w:t>
      1) 440.01.001-жолында декларацияның түсіндірілетін жолының коды әрқайсысы жеке көрсетіледі. Әрбір жолдың кодына жеке бет жасалады бұл ретте беттердің нөмірлері бастан аяқ ретпен нөмірленеді;</w:t>
      </w:r>
    </w:p>
    <w:bookmarkEnd w:id="140"/>
    <w:bookmarkStart w:name="z146" w:id="141"/>
    <w:p>
      <w:pPr>
        <w:spacing w:after="0"/>
        <w:ind w:left="0"/>
        <w:jc w:val="both"/>
      </w:pPr>
      <w:r>
        <w:rPr>
          <w:rFonts w:ascii="Times New Roman"/>
          <w:b w:val="false"/>
          <w:i w:val="false"/>
          <w:color w:val="000000"/>
          <w:sz w:val="28"/>
        </w:rPr>
        <w:t>
      2) 440.01.002-жолы бес бағаннан тұрады:</w:t>
      </w:r>
    </w:p>
    <w:bookmarkEnd w:id="141"/>
    <w:p>
      <w:pPr>
        <w:spacing w:after="0"/>
        <w:ind w:left="0"/>
        <w:jc w:val="both"/>
      </w:pPr>
      <w:r>
        <w:rPr>
          <w:rFonts w:ascii="Times New Roman"/>
          <w:b w:val="false"/>
          <w:i w:val="false"/>
          <w:color w:val="000000"/>
          <w:sz w:val="28"/>
        </w:rPr>
        <w:t>
      А бағанында жолдың реттік нөмірі көрсетіледі;</w:t>
      </w:r>
    </w:p>
    <w:p>
      <w:pPr>
        <w:spacing w:after="0"/>
        <w:ind w:left="0"/>
        <w:jc w:val="both"/>
      </w:pPr>
      <w:r>
        <w:rPr>
          <w:rFonts w:ascii="Times New Roman"/>
          <w:b w:val="false"/>
          <w:i w:val="false"/>
          <w:color w:val="000000"/>
          <w:sz w:val="28"/>
        </w:rPr>
        <w:t>
      В бағанында жеткізушінің немесе алушының атауы көрсетіледі;</w:t>
      </w:r>
    </w:p>
    <w:p>
      <w:pPr>
        <w:spacing w:after="0"/>
        <w:ind w:left="0"/>
        <w:jc w:val="both"/>
      </w:pPr>
      <w:r>
        <w:rPr>
          <w:rFonts w:ascii="Times New Roman"/>
          <w:b w:val="false"/>
          <w:i w:val="false"/>
          <w:color w:val="000000"/>
          <w:sz w:val="28"/>
        </w:rPr>
        <w:t>
      С бағанында жеткізушінің немесе алушының ЖСН (БСН) көрсетіледі;</w:t>
      </w:r>
    </w:p>
    <w:p>
      <w:pPr>
        <w:spacing w:after="0"/>
        <w:ind w:left="0"/>
        <w:jc w:val="both"/>
      </w:pPr>
      <w:r>
        <w:rPr>
          <w:rFonts w:ascii="Times New Roman"/>
          <w:b w:val="false"/>
          <w:i w:val="false"/>
          <w:color w:val="000000"/>
          <w:sz w:val="28"/>
        </w:rPr>
        <w:t>
      D бағанында темекі өнімдеріне арналған ДСН-коды темекі өнімдерінің өндірілуін және айналымын мемлекеттік реттеу саласындағы уәкілетті орган бекіткен тәртіпке сәйкес көрсетіледі;</w:t>
      </w:r>
    </w:p>
    <w:p>
      <w:pPr>
        <w:spacing w:after="0"/>
        <w:ind w:left="0"/>
        <w:jc w:val="both"/>
      </w:pPr>
      <w:r>
        <w:rPr>
          <w:rFonts w:ascii="Times New Roman"/>
          <w:b w:val="false"/>
          <w:i w:val="false"/>
          <w:color w:val="000000"/>
          <w:sz w:val="28"/>
        </w:rPr>
        <w:t>
      E бағанында темекі өнімдерінің босатылатын, алынатын немесе қалдықтарының көлемдері (дана) көрсетіледі;</w:t>
      </w:r>
    </w:p>
    <w:bookmarkStart w:name="z147" w:id="142"/>
    <w:p>
      <w:pPr>
        <w:spacing w:after="0"/>
        <w:ind w:left="0"/>
        <w:jc w:val="both"/>
      </w:pPr>
      <w:r>
        <w:rPr>
          <w:rFonts w:ascii="Times New Roman"/>
          <w:b w:val="false"/>
          <w:i w:val="false"/>
          <w:color w:val="000000"/>
          <w:sz w:val="28"/>
        </w:rPr>
        <w:t>
      3) 440.01.003-жолында 440.01-нысанының толтырылатын бетінде көрсетілген фильтрлі сигареталардың жиынтық саны көрсетіледі;</w:t>
      </w:r>
    </w:p>
    <w:bookmarkEnd w:id="142"/>
    <w:bookmarkStart w:name="z148" w:id="143"/>
    <w:p>
      <w:pPr>
        <w:spacing w:after="0"/>
        <w:ind w:left="0"/>
        <w:jc w:val="both"/>
      </w:pPr>
      <w:r>
        <w:rPr>
          <w:rFonts w:ascii="Times New Roman"/>
          <w:b w:val="false"/>
          <w:i w:val="false"/>
          <w:color w:val="000000"/>
          <w:sz w:val="28"/>
        </w:rPr>
        <w:t>
      4) 440.01.004-жолында 440.01-нысанының толтырылатын бетінде көрсетілген фильтрсіз сигареталардың, папиростардың жиынтық саны көрсетіледі;</w:t>
      </w:r>
    </w:p>
    <w:bookmarkEnd w:id="143"/>
    <w:bookmarkStart w:name="z149" w:id="144"/>
    <w:p>
      <w:pPr>
        <w:spacing w:after="0"/>
        <w:ind w:left="0"/>
        <w:jc w:val="both"/>
      </w:pPr>
      <w:r>
        <w:rPr>
          <w:rFonts w:ascii="Times New Roman"/>
          <w:b w:val="false"/>
          <w:i w:val="false"/>
          <w:color w:val="000000"/>
          <w:sz w:val="28"/>
        </w:rPr>
        <w:t>
      5) 440.01.005-жолында 440.01-нысанының толтырылатын бетінде көрсетілген сигаралардың жиынтық саны көрсетіледі;</w:t>
      </w:r>
    </w:p>
    <w:bookmarkEnd w:id="144"/>
    <w:bookmarkStart w:name="z150" w:id="145"/>
    <w:p>
      <w:pPr>
        <w:spacing w:after="0"/>
        <w:ind w:left="0"/>
        <w:jc w:val="both"/>
      </w:pPr>
      <w:r>
        <w:rPr>
          <w:rFonts w:ascii="Times New Roman"/>
          <w:b w:val="false"/>
          <w:i w:val="false"/>
          <w:color w:val="000000"/>
          <w:sz w:val="28"/>
        </w:rPr>
        <w:t>
      6) 440.01.006-жолында 440.01-нысанының толтырылатын бетінде көрсетілген сигариллалардың жиынтық саны көрсетіледі;</w:t>
      </w:r>
    </w:p>
    <w:bookmarkEnd w:id="145"/>
    <w:bookmarkStart w:name="z151" w:id="146"/>
    <w:p>
      <w:pPr>
        <w:spacing w:after="0"/>
        <w:ind w:left="0"/>
        <w:jc w:val="both"/>
      </w:pPr>
      <w:r>
        <w:rPr>
          <w:rFonts w:ascii="Times New Roman"/>
          <w:b w:val="false"/>
          <w:i w:val="false"/>
          <w:color w:val="000000"/>
          <w:sz w:val="28"/>
        </w:rPr>
        <w:t>
      7) 440.01.007-жолында 440.01-нысанының толтырылатын бетінде көрсетілген темекінің жиынтық саны көрсетіледі.</w:t>
      </w:r>
    </w:p>
    <w:bookmarkEnd w:id="146"/>
    <w:bookmarkStart w:name="z152" w:id="147"/>
    <w:p>
      <w:pPr>
        <w:spacing w:after="0"/>
        <w:ind w:left="0"/>
        <w:jc w:val="left"/>
      </w:pPr>
      <w:r>
        <w:rPr>
          <w:rFonts w:ascii="Times New Roman"/>
          <w:b/>
          <w:i w:val="false"/>
          <w:color w:val="000000"/>
        </w:rPr>
        <w:t xml:space="preserve"> 3-тарау. Декларацияға (440.02-нысан) 2-қосымшаны толтыру – Импорт бойынша темекі өнімдерінің түсуі туралы мәліметтер</w:t>
      </w:r>
    </w:p>
    <w:bookmarkEnd w:id="147"/>
    <w:bookmarkStart w:name="z153" w:id="148"/>
    <w:p>
      <w:pPr>
        <w:spacing w:after="0"/>
        <w:ind w:left="0"/>
        <w:jc w:val="both"/>
      </w:pPr>
      <w:r>
        <w:rPr>
          <w:rFonts w:ascii="Times New Roman"/>
          <w:b w:val="false"/>
          <w:i w:val="false"/>
          <w:color w:val="000000"/>
          <w:sz w:val="28"/>
        </w:rPr>
        <w:t xml:space="preserve">
      10. 440.02-нысаны темекі өнімдерінің импортын жүзеге асыратын тұлғалардың Қазақстан Республикасының аумағына темекі өнімдерінің импорты (әкелуі) туралы ақпараттарды көрсетуге арналған. </w:t>
      </w:r>
    </w:p>
    <w:bookmarkEnd w:id="148"/>
    <w:bookmarkStart w:name="z154" w:id="149"/>
    <w:p>
      <w:pPr>
        <w:spacing w:after="0"/>
        <w:ind w:left="0"/>
        <w:jc w:val="both"/>
      </w:pPr>
      <w:r>
        <w:rPr>
          <w:rFonts w:ascii="Times New Roman"/>
          <w:b w:val="false"/>
          <w:i w:val="false"/>
          <w:color w:val="000000"/>
          <w:sz w:val="28"/>
        </w:rPr>
        <w:t>
      11. "Декларант туралы жалпы ақпарат" деген бөлімде декларант мынадай деректерді көрсетеді:</w:t>
      </w:r>
    </w:p>
    <w:bookmarkEnd w:id="149"/>
    <w:bookmarkStart w:name="z155" w:id="150"/>
    <w:p>
      <w:pPr>
        <w:spacing w:after="0"/>
        <w:ind w:left="0"/>
        <w:jc w:val="both"/>
      </w:pPr>
      <w:r>
        <w:rPr>
          <w:rFonts w:ascii="Times New Roman"/>
          <w:b w:val="false"/>
          <w:i w:val="false"/>
          <w:color w:val="000000"/>
          <w:sz w:val="28"/>
        </w:rPr>
        <w:t>
      1) ЖСН (БСН) – салық төлеушінің жеке сәйкестендіру (бизнес-сәйкестендіру) нөмірі;</w:t>
      </w:r>
    </w:p>
    <w:bookmarkEnd w:id="150"/>
    <w:bookmarkStart w:name="z156" w:id="151"/>
    <w:p>
      <w:pPr>
        <w:spacing w:after="0"/>
        <w:ind w:left="0"/>
        <w:jc w:val="both"/>
      </w:pPr>
      <w:r>
        <w:rPr>
          <w:rFonts w:ascii="Times New Roman"/>
          <w:b w:val="false"/>
          <w:i w:val="false"/>
          <w:color w:val="000000"/>
          <w:sz w:val="28"/>
        </w:rPr>
        <w:t>
      2) Декларация берілетін есепті кезеңі.</w:t>
      </w:r>
    </w:p>
    <w:bookmarkEnd w:id="151"/>
    <w:p>
      <w:pPr>
        <w:spacing w:after="0"/>
        <w:ind w:left="0"/>
        <w:jc w:val="both"/>
      </w:pPr>
      <w:r>
        <w:rPr>
          <w:rFonts w:ascii="Times New Roman"/>
          <w:b w:val="false"/>
          <w:i w:val="false"/>
          <w:color w:val="000000"/>
          <w:sz w:val="28"/>
        </w:rPr>
        <w:t>
      Есепті кезең араб сандарымен көрсетіледі.</w:t>
      </w:r>
    </w:p>
    <w:p>
      <w:pPr>
        <w:spacing w:after="0"/>
        <w:ind w:left="0"/>
        <w:jc w:val="both"/>
      </w:pPr>
      <w:r>
        <w:rPr>
          <w:rFonts w:ascii="Times New Roman"/>
          <w:b w:val="false"/>
          <w:i w:val="false"/>
          <w:color w:val="000000"/>
          <w:sz w:val="28"/>
        </w:rPr>
        <w:t>
      Егер айдың нөмірі екі белгіден кем болса, онда ол оң торкөзде көрсетіледі;</w:t>
      </w:r>
    </w:p>
    <w:bookmarkStart w:name="z157" w:id="152"/>
    <w:p>
      <w:pPr>
        <w:spacing w:after="0"/>
        <w:ind w:left="0"/>
        <w:jc w:val="both"/>
      </w:pPr>
      <w:r>
        <w:rPr>
          <w:rFonts w:ascii="Times New Roman"/>
          <w:b w:val="false"/>
          <w:i w:val="false"/>
          <w:color w:val="000000"/>
          <w:sz w:val="28"/>
        </w:rPr>
        <w:t>
      4) СЭҚ ТН коды. Еуразиялық экономикалық қоғамдастықтың сыртқы экономикалық қызметінің бірыңғай тауар номенклатурасына сәйкес тауарлардың коды көрсетіледі;</w:t>
      </w:r>
    </w:p>
    <w:bookmarkEnd w:id="152"/>
    <w:bookmarkStart w:name="z158" w:id="153"/>
    <w:p>
      <w:pPr>
        <w:spacing w:after="0"/>
        <w:ind w:left="0"/>
        <w:jc w:val="both"/>
      </w:pPr>
      <w:r>
        <w:rPr>
          <w:rFonts w:ascii="Times New Roman"/>
          <w:b w:val="false"/>
          <w:i w:val="false"/>
          <w:color w:val="000000"/>
          <w:sz w:val="28"/>
        </w:rPr>
        <w:t>
      5) Ресей Федерациясынан, Беларусь Республикасынан, Армения Республикасынан және Қырғыз Республикасынан әкелінетіндерді қоспағанда, темекі өнімдерінің импортталғанына сәйкес кедендік декларацияны тіркеу нөмірі;</w:t>
      </w:r>
    </w:p>
    <w:bookmarkEnd w:id="153"/>
    <w:bookmarkStart w:name="z159" w:id="154"/>
    <w:p>
      <w:pPr>
        <w:spacing w:after="0"/>
        <w:ind w:left="0"/>
        <w:jc w:val="both"/>
      </w:pPr>
      <w:r>
        <w:rPr>
          <w:rFonts w:ascii="Times New Roman"/>
          <w:b w:val="false"/>
          <w:i w:val="false"/>
          <w:color w:val="000000"/>
          <w:sz w:val="28"/>
        </w:rPr>
        <w:t>
      6) импорт (әкелу) бойынша шарт (келісімшарт). Жеткізушімен жасалған шарттың (келісімшарттың) нөмірі мен күні көрсетіледі.</w:t>
      </w:r>
    </w:p>
    <w:bookmarkEnd w:id="154"/>
    <w:bookmarkStart w:name="z160" w:id="155"/>
    <w:p>
      <w:pPr>
        <w:spacing w:after="0"/>
        <w:ind w:left="0"/>
        <w:jc w:val="both"/>
      </w:pPr>
      <w:r>
        <w:rPr>
          <w:rFonts w:ascii="Times New Roman"/>
          <w:b w:val="false"/>
          <w:i w:val="false"/>
          <w:color w:val="000000"/>
          <w:sz w:val="28"/>
        </w:rPr>
        <w:t>
      12. "Темекі өнімдері импортының көлемі" деген бөлімде:</w:t>
      </w:r>
    </w:p>
    <w:bookmarkEnd w:id="155"/>
    <w:bookmarkStart w:name="z161" w:id="156"/>
    <w:p>
      <w:pPr>
        <w:spacing w:after="0"/>
        <w:ind w:left="0"/>
        <w:jc w:val="both"/>
      </w:pPr>
      <w:r>
        <w:rPr>
          <w:rFonts w:ascii="Times New Roman"/>
          <w:b w:val="false"/>
          <w:i w:val="false"/>
          <w:color w:val="000000"/>
          <w:sz w:val="28"/>
        </w:rPr>
        <w:t>
      1) 440.02.001-жолында жеткізуге жасалған шартқа (келісімшартқа) сәйкес Қазақстан Республикасының аумағына импортталатын (әкелінетін) фильтрлі сигареталардың саны көрсетіледі;</w:t>
      </w:r>
    </w:p>
    <w:bookmarkEnd w:id="156"/>
    <w:bookmarkStart w:name="z162" w:id="157"/>
    <w:p>
      <w:pPr>
        <w:spacing w:after="0"/>
        <w:ind w:left="0"/>
        <w:jc w:val="both"/>
      </w:pPr>
      <w:r>
        <w:rPr>
          <w:rFonts w:ascii="Times New Roman"/>
          <w:b w:val="false"/>
          <w:i w:val="false"/>
          <w:color w:val="000000"/>
          <w:sz w:val="28"/>
        </w:rPr>
        <w:t>
      2) 440.02.002-жолында жеткізуге жасалған шартқа (келісімшартқа) сәйкес Қазақстан Республикасының аумағына импортталатын (әкелінетін) фильтрсіз сигареталардың, папиростардың саны көрсетіледі;</w:t>
      </w:r>
    </w:p>
    <w:bookmarkEnd w:id="157"/>
    <w:bookmarkStart w:name="z163" w:id="158"/>
    <w:p>
      <w:pPr>
        <w:spacing w:after="0"/>
        <w:ind w:left="0"/>
        <w:jc w:val="both"/>
      </w:pPr>
      <w:r>
        <w:rPr>
          <w:rFonts w:ascii="Times New Roman"/>
          <w:b w:val="false"/>
          <w:i w:val="false"/>
          <w:color w:val="000000"/>
          <w:sz w:val="28"/>
        </w:rPr>
        <w:t>
      3) 440.02.003-жолында жеткізуге жасалған шартқа (келісімшартқа) сәйкес Қазақстан Республикасының аумағына импортталатын (әкелінетін) сигаралардың саны көрсетіледі;</w:t>
      </w:r>
    </w:p>
    <w:bookmarkEnd w:id="158"/>
    <w:bookmarkStart w:name="z164" w:id="159"/>
    <w:p>
      <w:pPr>
        <w:spacing w:after="0"/>
        <w:ind w:left="0"/>
        <w:jc w:val="both"/>
      </w:pPr>
      <w:r>
        <w:rPr>
          <w:rFonts w:ascii="Times New Roman"/>
          <w:b w:val="false"/>
          <w:i w:val="false"/>
          <w:color w:val="000000"/>
          <w:sz w:val="28"/>
        </w:rPr>
        <w:t>
      4) 440.02.004-жолында жеткізуге жасалған шартқа (келісімшартқа) сәйкес Қазақстан Республикасының аумағына импортталатын (әкелінетін) сигариллалардың саны көрсетіледі;</w:t>
      </w:r>
    </w:p>
    <w:bookmarkEnd w:id="159"/>
    <w:bookmarkStart w:name="z165" w:id="160"/>
    <w:p>
      <w:pPr>
        <w:spacing w:after="0"/>
        <w:ind w:left="0"/>
        <w:jc w:val="both"/>
      </w:pPr>
      <w:r>
        <w:rPr>
          <w:rFonts w:ascii="Times New Roman"/>
          <w:b w:val="false"/>
          <w:i w:val="false"/>
          <w:color w:val="000000"/>
          <w:sz w:val="28"/>
        </w:rPr>
        <w:t>
      5) 440.02.005-жолында жеткізуге жасалған шартқа (келісімшартқа) сәйкес Қазақстан Республикасының аумағына импортталатын (әкелінетін) темекінің саны көрсетіледі.</w:t>
      </w:r>
    </w:p>
    <w:bookmarkEnd w:id="160"/>
    <w:bookmarkStart w:name="z166" w:id="161"/>
    <w:p>
      <w:pPr>
        <w:spacing w:after="0"/>
        <w:ind w:left="0"/>
        <w:jc w:val="both"/>
      </w:pPr>
      <w:r>
        <w:rPr>
          <w:rFonts w:ascii="Times New Roman"/>
          <w:b w:val="false"/>
          <w:i w:val="false"/>
          <w:color w:val="000000"/>
          <w:sz w:val="28"/>
        </w:rPr>
        <w:t>
      13. "Жеткізудің жалпы құны" деген бөлімде:</w:t>
      </w:r>
    </w:p>
    <w:bookmarkEnd w:id="161"/>
    <w:bookmarkStart w:name="z167" w:id="162"/>
    <w:p>
      <w:pPr>
        <w:spacing w:after="0"/>
        <w:ind w:left="0"/>
        <w:jc w:val="both"/>
      </w:pPr>
      <w:r>
        <w:rPr>
          <w:rFonts w:ascii="Times New Roman"/>
          <w:b w:val="false"/>
          <w:i w:val="false"/>
          <w:color w:val="000000"/>
          <w:sz w:val="28"/>
        </w:rPr>
        <w:t>
      1) 440.02.006-жолында жеткізушімен жасалған шартқа (келісімшартқа) сәйкес Қазақстан Республикасының аумағына импортталатын (әкелінетін) фильтрлі сигареталардың жалпы құны көрсетіледі;</w:t>
      </w:r>
    </w:p>
    <w:bookmarkEnd w:id="162"/>
    <w:bookmarkStart w:name="z168" w:id="163"/>
    <w:p>
      <w:pPr>
        <w:spacing w:after="0"/>
        <w:ind w:left="0"/>
        <w:jc w:val="both"/>
      </w:pPr>
      <w:r>
        <w:rPr>
          <w:rFonts w:ascii="Times New Roman"/>
          <w:b w:val="false"/>
          <w:i w:val="false"/>
          <w:color w:val="000000"/>
          <w:sz w:val="28"/>
        </w:rPr>
        <w:t>
      2) 440.02.007-жолында жеткізушімен жасалған шартқа (келісімшартқа) сәйкес Қазақстан Республикасының аумағына импортталатын (әкелінетін) фильтрсіз сигареталардың, папиростардың жалпы құны көрсетіледі;</w:t>
      </w:r>
    </w:p>
    <w:bookmarkEnd w:id="163"/>
    <w:bookmarkStart w:name="z169" w:id="164"/>
    <w:p>
      <w:pPr>
        <w:spacing w:after="0"/>
        <w:ind w:left="0"/>
        <w:jc w:val="both"/>
      </w:pPr>
      <w:r>
        <w:rPr>
          <w:rFonts w:ascii="Times New Roman"/>
          <w:b w:val="false"/>
          <w:i w:val="false"/>
          <w:color w:val="000000"/>
          <w:sz w:val="28"/>
        </w:rPr>
        <w:t xml:space="preserve">
      3) 440.02.008-жолында жеткізушімен жасалған шартқа (келісімшартқа) сәйкес Қазақстан Республикасының аумағына импортталатын (әкелінетін) сигаралардың жалпы құны көрсетіледі; </w:t>
      </w:r>
    </w:p>
    <w:bookmarkEnd w:id="164"/>
    <w:bookmarkStart w:name="z170" w:id="165"/>
    <w:p>
      <w:pPr>
        <w:spacing w:after="0"/>
        <w:ind w:left="0"/>
        <w:jc w:val="both"/>
      </w:pPr>
      <w:r>
        <w:rPr>
          <w:rFonts w:ascii="Times New Roman"/>
          <w:b w:val="false"/>
          <w:i w:val="false"/>
          <w:color w:val="000000"/>
          <w:sz w:val="28"/>
        </w:rPr>
        <w:t>
      4) 440.02.009-жолында жеткізушімен жасалған шартқа (келісімшартқа) сәйкес Қазақстан Республикасының аумағына импортталатын (әкелінетін) сигариллалардың жалпы құны көрсетіледі;</w:t>
      </w:r>
    </w:p>
    <w:bookmarkEnd w:id="165"/>
    <w:bookmarkStart w:name="z171" w:id="166"/>
    <w:p>
      <w:pPr>
        <w:spacing w:after="0"/>
        <w:ind w:left="0"/>
        <w:jc w:val="both"/>
      </w:pPr>
      <w:r>
        <w:rPr>
          <w:rFonts w:ascii="Times New Roman"/>
          <w:b w:val="false"/>
          <w:i w:val="false"/>
          <w:color w:val="000000"/>
          <w:sz w:val="28"/>
        </w:rPr>
        <w:t>
      5) 440.02.010-жолында жеткізушімен жасалған шартқа (келісімшартқа) сәйкес Қазақстан Республикасының аумағына импортталатын (әкелінетін) темекінің жалпы құны көрсетіледі.</w:t>
      </w:r>
    </w:p>
    <w:bookmarkEnd w:id="166"/>
    <w:bookmarkStart w:name="z172" w:id="167"/>
    <w:p>
      <w:pPr>
        <w:spacing w:after="0"/>
        <w:ind w:left="0"/>
        <w:jc w:val="both"/>
      </w:pPr>
      <w:r>
        <w:rPr>
          <w:rFonts w:ascii="Times New Roman"/>
          <w:b w:val="false"/>
          <w:i w:val="false"/>
          <w:color w:val="000000"/>
          <w:sz w:val="28"/>
        </w:rPr>
        <w:t>
      14. "Есепті кезеңде импортталған темекі өнімдерінің саны" деген бөлімде:</w:t>
      </w:r>
    </w:p>
    <w:bookmarkEnd w:id="167"/>
    <w:bookmarkStart w:name="z173" w:id="168"/>
    <w:p>
      <w:pPr>
        <w:spacing w:after="0"/>
        <w:ind w:left="0"/>
        <w:jc w:val="both"/>
      </w:pPr>
      <w:r>
        <w:rPr>
          <w:rFonts w:ascii="Times New Roman"/>
          <w:b w:val="false"/>
          <w:i w:val="false"/>
          <w:color w:val="000000"/>
          <w:sz w:val="28"/>
        </w:rPr>
        <w:t>
      1) 440.02.011-жолында есепті кезеңде Қазақстан Республикасының аумағына импортталған (әкелінген) фильтрлі сигареталардың жалпы саны көрсетіледі. Осы жолдың көрсеткіші 440.01-нысанда ашып жазылуы тиіс;</w:t>
      </w:r>
    </w:p>
    <w:bookmarkEnd w:id="168"/>
    <w:bookmarkStart w:name="z174" w:id="169"/>
    <w:p>
      <w:pPr>
        <w:spacing w:after="0"/>
        <w:ind w:left="0"/>
        <w:jc w:val="both"/>
      </w:pPr>
      <w:r>
        <w:rPr>
          <w:rFonts w:ascii="Times New Roman"/>
          <w:b w:val="false"/>
          <w:i w:val="false"/>
          <w:color w:val="000000"/>
          <w:sz w:val="28"/>
        </w:rPr>
        <w:t>
      2) 440.02.011 І жолында есепті кезеңде Қазақстан Республикасының аумағына Ресей Федерациясынан импортталған (әкелінген) фильтрлі сигареталардың саны көрсетіледі;</w:t>
      </w:r>
    </w:p>
    <w:bookmarkEnd w:id="169"/>
    <w:bookmarkStart w:name="z175" w:id="170"/>
    <w:p>
      <w:pPr>
        <w:spacing w:after="0"/>
        <w:ind w:left="0"/>
        <w:jc w:val="both"/>
      </w:pPr>
      <w:r>
        <w:rPr>
          <w:rFonts w:ascii="Times New Roman"/>
          <w:b w:val="false"/>
          <w:i w:val="false"/>
          <w:color w:val="000000"/>
          <w:sz w:val="28"/>
        </w:rPr>
        <w:t>
      3) 440.02.011 II жолында есепті кезеңде Қазақстан Республикасының аумағына Беларусь Республикасынан импортталған (әкелінген) фильтрлі сигареталардың саны көрсетіледі;</w:t>
      </w:r>
    </w:p>
    <w:bookmarkEnd w:id="170"/>
    <w:bookmarkStart w:name="z176" w:id="171"/>
    <w:p>
      <w:pPr>
        <w:spacing w:after="0"/>
        <w:ind w:left="0"/>
        <w:jc w:val="both"/>
      </w:pPr>
      <w:r>
        <w:rPr>
          <w:rFonts w:ascii="Times New Roman"/>
          <w:b w:val="false"/>
          <w:i w:val="false"/>
          <w:color w:val="000000"/>
          <w:sz w:val="28"/>
        </w:rPr>
        <w:t>
      4) 440.02.011 III жолында есепті кезеңде Қазақстан Республикасының аумағына Армения Республикасынан импортталған (әкелінген) фильтрлі сигареталардың саны көрсетіледі;</w:t>
      </w:r>
    </w:p>
    <w:bookmarkEnd w:id="171"/>
    <w:bookmarkStart w:name="z177" w:id="172"/>
    <w:p>
      <w:pPr>
        <w:spacing w:after="0"/>
        <w:ind w:left="0"/>
        <w:jc w:val="both"/>
      </w:pPr>
      <w:r>
        <w:rPr>
          <w:rFonts w:ascii="Times New Roman"/>
          <w:b w:val="false"/>
          <w:i w:val="false"/>
          <w:color w:val="000000"/>
          <w:sz w:val="28"/>
        </w:rPr>
        <w:t>
      5) 440.02.011 IV жолында есепті кезеңде Қазақстан Республикасының аумағына Қырғыз Республикасынан импортталған (әкелінген) фильтрлі сигареталардың саны көрсетіледі;</w:t>
      </w:r>
    </w:p>
    <w:bookmarkEnd w:id="172"/>
    <w:bookmarkStart w:name="z178" w:id="173"/>
    <w:p>
      <w:pPr>
        <w:spacing w:after="0"/>
        <w:ind w:left="0"/>
        <w:jc w:val="both"/>
      </w:pPr>
      <w:r>
        <w:rPr>
          <w:rFonts w:ascii="Times New Roman"/>
          <w:b w:val="false"/>
          <w:i w:val="false"/>
          <w:color w:val="000000"/>
          <w:sz w:val="28"/>
        </w:rPr>
        <w:t>
      6) 440.02.011 V жолында есепті кезеңде Қазақстан Республикасының аумағына үшінші елдерден импортталған (әкелінген) фильтрлі сигареталардың саны көрсетіледі;</w:t>
      </w:r>
    </w:p>
    <w:bookmarkEnd w:id="173"/>
    <w:bookmarkStart w:name="z179" w:id="174"/>
    <w:p>
      <w:pPr>
        <w:spacing w:after="0"/>
        <w:ind w:left="0"/>
        <w:jc w:val="both"/>
      </w:pPr>
      <w:r>
        <w:rPr>
          <w:rFonts w:ascii="Times New Roman"/>
          <w:b w:val="false"/>
          <w:i w:val="false"/>
          <w:color w:val="000000"/>
          <w:sz w:val="28"/>
        </w:rPr>
        <w:t>
      7) 440.02.012 жолында есепті кезеңде Қазақстан Республикасының аумағына импортталған (әкелінген) фильтрсіз сигареталардың, папиростардың жалпы саны көрсетіледі. Осы жолдың көрсеткіші 440.01-нысанда ашып жазылуы тиіс;</w:t>
      </w:r>
    </w:p>
    <w:bookmarkEnd w:id="174"/>
    <w:bookmarkStart w:name="z180" w:id="175"/>
    <w:p>
      <w:pPr>
        <w:spacing w:after="0"/>
        <w:ind w:left="0"/>
        <w:jc w:val="both"/>
      </w:pPr>
      <w:r>
        <w:rPr>
          <w:rFonts w:ascii="Times New Roman"/>
          <w:b w:val="false"/>
          <w:i w:val="false"/>
          <w:color w:val="000000"/>
          <w:sz w:val="28"/>
        </w:rPr>
        <w:t>
      8) 440.02.012 І жолында есепті кезеңде Қазақстан Республикасының аумағына Ресей Федерациясынан импортталған (әкелінген) фильтрсіз сигареталардың, папиростардың саны көрсетіледі;</w:t>
      </w:r>
    </w:p>
    <w:bookmarkEnd w:id="175"/>
    <w:bookmarkStart w:name="z181" w:id="176"/>
    <w:p>
      <w:pPr>
        <w:spacing w:after="0"/>
        <w:ind w:left="0"/>
        <w:jc w:val="both"/>
      </w:pPr>
      <w:r>
        <w:rPr>
          <w:rFonts w:ascii="Times New Roman"/>
          <w:b w:val="false"/>
          <w:i w:val="false"/>
          <w:color w:val="000000"/>
          <w:sz w:val="28"/>
        </w:rPr>
        <w:t>
      9) 440.02.012 II жолында есепті кезеңде Қазақстан Республикасының аумағына Беларусь Республикасынан импортталған (әкелінген) фильтрсіз сигареталардың, папиростардың саны көрсетіледі;</w:t>
      </w:r>
    </w:p>
    <w:bookmarkEnd w:id="176"/>
    <w:bookmarkStart w:name="z182" w:id="177"/>
    <w:p>
      <w:pPr>
        <w:spacing w:after="0"/>
        <w:ind w:left="0"/>
        <w:jc w:val="both"/>
      </w:pPr>
      <w:r>
        <w:rPr>
          <w:rFonts w:ascii="Times New Roman"/>
          <w:b w:val="false"/>
          <w:i w:val="false"/>
          <w:color w:val="000000"/>
          <w:sz w:val="28"/>
        </w:rPr>
        <w:t>
      10) 440.02.012 III жолында есепті кезеңде Қазақстан Республикасының аумағына Армения Республикасынан импортталған (әкелінген) фильтрсіз сигареталардың, папиростардың саны көрсетіледі;</w:t>
      </w:r>
    </w:p>
    <w:bookmarkEnd w:id="177"/>
    <w:bookmarkStart w:name="z183" w:id="178"/>
    <w:p>
      <w:pPr>
        <w:spacing w:after="0"/>
        <w:ind w:left="0"/>
        <w:jc w:val="both"/>
      </w:pPr>
      <w:r>
        <w:rPr>
          <w:rFonts w:ascii="Times New Roman"/>
          <w:b w:val="false"/>
          <w:i w:val="false"/>
          <w:color w:val="000000"/>
          <w:sz w:val="28"/>
        </w:rPr>
        <w:t xml:space="preserve">
      11) 440.02.012 IV жолында есепті кезеңде Қазақстан Республикасының аумағына Қырғыз Республикасынан импортталған (әкелінген) фильтрсіз сигареталардың, папиростардың саны көрсетіледі; </w:t>
      </w:r>
    </w:p>
    <w:bookmarkEnd w:id="178"/>
    <w:bookmarkStart w:name="z184" w:id="179"/>
    <w:p>
      <w:pPr>
        <w:spacing w:after="0"/>
        <w:ind w:left="0"/>
        <w:jc w:val="both"/>
      </w:pPr>
      <w:r>
        <w:rPr>
          <w:rFonts w:ascii="Times New Roman"/>
          <w:b w:val="false"/>
          <w:i w:val="false"/>
          <w:color w:val="000000"/>
          <w:sz w:val="28"/>
        </w:rPr>
        <w:t>
      12) 440.02.012 V жолында есепті кезеңде Қазақстан Республикасының аумағына үшінші елдерден импортталған (әкелінген) фильтрсіз сигареталардың, папиростардың саны көрсетіледі;</w:t>
      </w:r>
    </w:p>
    <w:bookmarkEnd w:id="179"/>
    <w:bookmarkStart w:name="z185" w:id="180"/>
    <w:p>
      <w:pPr>
        <w:spacing w:after="0"/>
        <w:ind w:left="0"/>
        <w:jc w:val="both"/>
      </w:pPr>
      <w:r>
        <w:rPr>
          <w:rFonts w:ascii="Times New Roman"/>
          <w:b w:val="false"/>
          <w:i w:val="false"/>
          <w:color w:val="000000"/>
          <w:sz w:val="28"/>
        </w:rPr>
        <w:t>
      13) 440.02.013-жолында есепті кезеңде Қазақстан Республикасының аумағына импортталған (әкелінген) сигаралардың жалпы саны көрсетіледі. Осы жолдың көрсеткіші 440.01-нысанда ашып жазылуы тиіс;</w:t>
      </w:r>
    </w:p>
    <w:bookmarkEnd w:id="180"/>
    <w:bookmarkStart w:name="z186" w:id="181"/>
    <w:p>
      <w:pPr>
        <w:spacing w:after="0"/>
        <w:ind w:left="0"/>
        <w:jc w:val="both"/>
      </w:pPr>
      <w:r>
        <w:rPr>
          <w:rFonts w:ascii="Times New Roman"/>
          <w:b w:val="false"/>
          <w:i w:val="false"/>
          <w:color w:val="000000"/>
          <w:sz w:val="28"/>
        </w:rPr>
        <w:t>
      14) 440.02.013 І жолында есепті кезеңде Қазақстан Республикасының аумағына Ресей Федерациясынан импортталған (әкелінген) сигаралардың саны көрсетіледі;</w:t>
      </w:r>
    </w:p>
    <w:bookmarkEnd w:id="181"/>
    <w:bookmarkStart w:name="z187" w:id="182"/>
    <w:p>
      <w:pPr>
        <w:spacing w:after="0"/>
        <w:ind w:left="0"/>
        <w:jc w:val="both"/>
      </w:pPr>
      <w:r>
        <w:rPr>
          <w:rFonts w:ascii="Times New Roman"/>
          <w:b w:val="false"/>
          <w:i w:val="false"/>
          <w:color w:val="000000"/>
          <w:sz w:val="28"/>
        </w:rPr>
        <w:t xml:space="preserve">
      15) 440.02.013 II жолында есепті кезеңде Қазақстан Республикасының аумағына Беларусь Республикасынан импортталған (әкелінген) сигаралардың саны көрсетіледі; </w:t>
      </w:r>
    </w:p>
    <w:bookmarkEnd w:id="182"/>
    <w:bookmarkStart w:name="z188" w:id="183"/>
    <w:p>
      <w:pPr>
        <w:spacing w:after="0"/>
        <w:ind w:left="0"/>
        <w:jc w:val="both"/>
      </w:pPr>
      <w:r>
        <w:rPr>
          <w:rFonts w:ascii="Times New Roman"/>
          <w:b w:val="false"/>
          <w:i w:val="false"/>
          <w:color w:val="000000"/>
          <w:sz w:val="28"/>
        </w:rPr>
        <w:t>
      16) 440.02.013 III жолында есепті кезеңде Қазақстан Республикасының аумағына Армения Республикасынан импортталған (әкелінген) сигаралардың саны көрсетіледі;</w:t>
      </w:r>
    </w:p>
    <w:bookmarkEnd w:id="183"/>
    <w:bookmarkStart w:name="z189" w:id="184"/>
    <w:p>
      <w:pPr>
        <w:spacing w:after="0"/>
        <w:ind w:left="0"/>
        <w:jc w:val="both"/>
      </w:pPr>
      <w:r>
        <w:rPr>
          <w:rFonts w:ascii="Times New Roman"/>
          <w:b w:val="false"/>
          <w:i w:val="false"/>
          <w:color w:val="000000"/>
          <w:sz w:val="28"/>
        </w:rPr>
        <w:t>
      17) 440.02.013 IV жолында есепті кезеңде Қазақстан Республикасының аумағына Қырғыз Республикасынан импортталған (әкелінген) сигаралардың саны көрсетіледі;</w:t>
      </w:r>
    </w:p>
    <w:bookmarkEnd w:id="184"/>
    <w:bookmarkStart w:name="z190" w:id="185"/>
    <w:p>
      <w:pPr>
        <w:spacing w:after="0"/>
        <w:ind w:left="0"/>
        <w:jc w:val="both"/>
      </w:pPr>
      <w:r>
        <w:rPr>
          <w:rFonts w:ascii="Times New Roman"/>
          <w:b w:val="false"/>
          <w:i w:val="false"/>
          <w:color w:val="000000"/>
          <w:sz w:val="28"/>
        </w:rPr>
        <w:t>
      18) 440.02.013 V жолында есепті кезеңде Қазақстан Республикасының аумағына үшінші елдерден импортталған (әкелінген) сигаралардың саны көрсетіледі;</w:t>
      </w:r>
    </w:p>
    <w:bookmarkEnd w:id="185"/>
    <w:bookmarkStart w:name="z191" w:id="186"/>
    <w:p>
      <w:pPr>
        <w:spacing w:after="0"/>
        <w:ind w:left="0"/>
        <w:jc w:val="both"/>
      </w:pPr>
      <w:r>
        <w:rPr>
          <w:rFonts w:ascii="Times New Roman"/>
          <w:b w:val="false"/>
          <w:i w:val="false"/>
          <w:color w:val="000000"/>
          <w:sz w:val="28"/>
        </w:rPr>
        <w:t>
      19) 440.02.014-жолында есепті кезеңде Қазақстан Республикасының аумағына импортталған (әкелінген) сигариллалардың жалпы саны көрсетіледі. Осы жолдың көрсеткіші 440.01-нысанда ашып жазылуы тиіс;</w:t>
      </w:r>
    </w:p>
    <w:bookmarkEnd w:id="186"/>
    <w:bookmarkStart w:name="z192" w:id="187"/>
    <w:p>
      <w:pPr>
        <w:spacing w:after="0"/>
        <w:ind w:left="0"/>
        <w:jc w:val="both"/>
      </w:pPr>
      <w:r>
        <w:rPr>
          <w:rFonts w:ascii="Times New Roman"/>
          <w:b w:val="false"/>
          <w:i w:val="false"/>
          <w:color w:val="000000"/>
          <w:sz w:val="28"/>
        </w:rPr>
        <w:t>
      20) 440.02.014 І жолында есепті кезеңде Қазақстан Республикасының аумағына Ресей Федерациясынан импортталған (әкелінген) сигариллалардың саны көрсетіледі;</w:t>
      </w:r>
    </w:p>
    <w:bookmarkEnd w:id="187"/>
    <w:bookmarkStart w:name="z193" w:id="188"/>
    <w:p>
      <w:pPr>
        <w:spacing w:after="0"/>
        <w:ind w:left="0"/>
        <w:jc w:val="both"/>
      </w:pPr>
      <w:r>
        <w:rPr>
          <w:rFonts w:ascii="Times New Roman"/>
          <w:b w:val="false"/>
          <w:i w:val="false"/>
          <w:color w:val="000000"/>
          <w:sz w:val="28"/>
        </w:rPr>
        <w:t>
      21) 440.02.014 II жолында есепті кезеңде Қазақстан Республикасының аумағына Беларусь Республикасынан импортталған (әкелінген) сигариллалардың саны көрсетіледі;</w:t>
      </w:r>
    </w:p>
    <w:bookmarkEnd w:id="188"/>
    <w:bookmarkStart w:name="z194" w:id="189"/>
    <w:p>
      <w:pPr>
        <w:spacing w:after="0"/>
        <w:ind w:left="0"/>
        <w:jc w:val="both"/>
      </w:pPr>
      <w:r>
        <w:rPr>
          <w:rFonts w:ascii="Times New Roman"/>
          <w:b w:val="false"/>
          <w:i w:val="false"/>
          <w:color w:val="000000"/>
          <w:sz w:val="28"/>
        </w:rPr>
        <w:t>
      22) 440.02.014 III жолында есепті кезеңде Қазақстан Республикасының аумағына Армения Республикасынан импортталған (әкелінген) сигариллалардың саны көрсетіледі;</w:t>
      </w:r>
    </w:p>
    <w:bookmarkEnd w:id="189"/>
    <w:bookmarkStart w:name="z195" w:id="190"/>
    <w:p>
      <w:pPr>
        <w:spacing w:after="0"/>
        <w:ind w:left="0"/>
        <w:jc w:val="both"/>
      </w:pPr>
      <w:r>
        <w:rPr>
          <w:rFonts w:ascii="Times New Roman"/>
          <w:b w:val="false"/>
          <w:i w:val="false"/>
          <w:color w:val="000000"/>
          <w:sz w:val="28"/>
        </w:rPr>
        <w:t>
      23) 440.02.014 IV жолында есепті кезеңде Қазақстан Республикасының аумағына Қырғыз Республикасынан импортталған (әкелінген) сигариллалардың саны көрсетіледі;</w:t>
      </w:r>
    </w:p>
    <w:bookmarkEnd w:id="190"/>
    <w:bookmarkStart w:name="z196" w:id="191"/>
    <w:p>
      <w:pPr>
        <w:spacing w:after="0"/>
        <w:ind w:left="0"/>
        <w:jc w:val="both"/>
      </w:pPr>
      <w:r>
        <w:rPr>
          <w:rFonts w:ascii="Times New Roman"/>
          <w:b w:val="false"/>
          <w:i w:val="false"/>
          <w:color w:val="000000"/>
          <w:sz w:val="28"/>
        </w:rPr>
        <w:t>
      24) 440.02.014 V жолында есепті кезеңде Қазақстан Республикасының аумағына үшінші елдерден импортталған (әкелінген) сигариллалардың саны көрсетіледі;</w:t>
      </w:r>
    </w:p>
    <w:bookmarkEnd w:id="191"/>
    <w:bookmarkStart w:name="z197" w:id="192"/>
    <w:p>
      <w:pPr>
        <w:spacing w:after="0"/>
        <w:ind w:left="0"/>
        <w:jc w:val="both"/>
      </w:pPr>
      <w:r>
        <w:rPr>
          <w:rFonts w:ascii="Times New Roman"/>
          <w:b w:val="false"/>
          <w:i w:val="false"/>
          <w:color w:val="000000"/>
          <w:sz w:val="28"/>
        </w:rPr>
        <w:t xml:space="preserve">
      25) 440.02.015-жолында есепті кезеңде Қазақстан Республикасының аумағына импортталған (әкелінген) темекілердің жалпы саны көрсетіледі. Осы жолдың көрсеткіші 440.01-нысанда ашып жазылуы тиіс; </w:t>
      </w:r>
    </w:p>
    <w:bookmarkEnd w:id="192"/>
    <w:bookmarkStart w:name="z198" w:id="193"/>
    <w:p>
      <w:pPr>
        <w:spacing w:after="0"/>
        <w:ind w:left="0"/>
        <w:jc w:val="both"/>
      </w:pPr>
      <w:r>
        <w:rPr>
          <w:rFonts w:ascii="Times New Roman"/>
          <w:b w:val="false"/>
          <w:i w:val="false"/>
          <w:color w:val="000000"/>
          <w:sz w:val="28"/>
        </w:rPr>
        <w:t>
      26) 440.02.015 І жолында есепті кезеңде Қазақстан Республикасының аумағына Ресей Федерациясынан импортталған (әкелінген) темекілердің саны көрсетіледі;</w:t>
      </w:r>
    </w:p>
    <w:bookmarkEnd w:id="193"/>
    <w:bookmarkStart w:name="z199" w:id="194"/>
    <w:p>
      <w:pPr>
        <w:spacing w:after="0"/>
        <w:ind w:left="0"/>
        <w:jc w:val="both"/>
      </w:pPr>
      <w:r>
        <w:rPr>
          <w:rFonts w:ascii="Times New Roman"/>
          <w:b w:val="false"/>
          <w:i w:val="false"/>
          <w:color w:val="000000"/>
          <w:sz w:val="28"/>
        </w:rPr>
        <w:t>
      27) 440.02.015 II жолында есепті кезеңде Қазақстан Республикасының аумағына Беларусь Республикасынан импортталған (әкелінген) темекілердің саны көрсетіледі;</w:t>
      </w:r>
    </w:p>
    <w:bookmarkEnd w:id="194"/>
    <w:bookmarkStart w:name="z200" w:id="195"/>
    <w:p>
      <w:pPr>
        <w:spacing w:after="0"/>
        <w:ind w:left="0"/>
        <w:jc w:val="both"/>
      </w:pPr>
      <w:r>
        <w:rPr>
          <w:rFonts w:ascii="Times New Roman"/>
          <w:b w:val="false"/>
          <w:i w:val="false"/>
          <w:color w:val="000000"/>
          <w:sz w:val="28"/>
        </w:rPr>
        <w:t>
      28) 440.02.015 III жолында есепті кезеңде Қазақстан Республикасының аумағына Армения Республикасынан импортталған (әкелінген) темекілердің саны көрсетіледі;</w:t>
      </w:r>
    </w:p>
    <w:bookmarkEnd w:id="195"/>
    <w:bookmarkStart w:name="z201" w:id="196"/>
    <w:p>
      <w:pPr>
        <w:spacing w:after="0"/>
        <w:ind w:left="0"/>
        <w:jc w:val="both"/>
      </w:pPr>
      <w:r>
        <w:rPr>
          <w:rFonts w:ascii="Times New Roman"/>
          <w:b w:val="false"/>
          <w:i w:val="false"/>
          <w:color w:val="000000"/>
          <w:sz w:val="28"/>
        </w:rPr>
        <w:t>
      29) 440.02.015 IV жолында есепті кезеңде Қазақстан Республикасының аумағына Қырғыз Республикасынан импортталған (әкелінген) темекілердің саны көрсетіледі;</w:t>
      </w:r>
    </w:p>
    <w:bookmarkEnd w:id="196"/>
    <w:bookmarkStart w:name="z202" w:id="197"/>
    <w:p>
      <w:pPr>
        <w:spacing w:after="0"/>
        <w:ind w:left="0"/>
        <w:jc w:val="both"/>
      </w:pPr>
      <w:r>
        <w:rPr>
          <w:rFonts w:ascii="Times New Roman"/>
          <w:b w:val="false"/>
          <w:i w:val="false"/>
          <w:color w:val="000000"/>
          <w:sz w:val="28"/>
        </w:rPr>
        <w:t>
      30) 440.02.015 V жолында есепті кезеңде Қазақстан Республикасының аумағына үшінші елдерден импортталған (әкелінген) темекілердің саны көрсетіледі.</w:t>
      </w:r>
    </w:p>
    <w:bookmarkEnd w:id="197"/>
    <w:bookmarkStart w:name="z203" w:id="198"/>
    <w:p>
      <w:pPr>
        <w:spacing w:after="0"/>
        <w:ind w:left="0"/>
        <w:jc w:val="both"/>
      </w:pPr>
      <w:r>
        <w:rPr>
          <w:rFonts w:ascii="Times New Roman"/>
          <w:b w:val="false"/>
          <w:i w:val="false"/>
          <w:color w:val="000000"/>
          <w:sz w:val="28"/>
        </w:rPr>
        <w:t>
      15. "Есепті кезеңде импортталған темекі өнімдерінің құны" деген бөлімде:</w:t>
      </w:r>
    </w:p>
    <w:bookmarkEnd w:id="198"/>
    <w:bookmarkStart w:name="z204" w:id="199"/>
    <w:p>
      <w:pPr>
        <w:spacing w:after="0"/>
        <w:ind w:left="0"/>
        <w:jc w:val="both"/>
      </w:pPr>
      <w:r>
        <w:rPr>
          <w:rFonts w:ascii="Times New Roman"/>
          <w:b w:val="false"/>
          <w:i w:val="false"/>
          <w:color w:val="000000"/>
          <w:sz w:val="28"/>
        </w:rPr>
        <w:t>
      1) 440.02.016-жолында есепті кезеңде Қазақстан Республикасының аумағына импортталған (әкелінген) фильтрлі сигареталардың құны көрсетіледі;</w:t>
      </w:r>
    </w:p>
    <w:bookmarkEnd w:id="199"/>
    <w:bookmarkStart w:name="z205" w:id="200"/>
    <w:p>
      <w:pPr>
        <w:spacing w:after="0"/>
        <w:ind w:left="0"/>
        <w:jc w:val="both"/>
      </w:pPr>
      <w:r>
        <w:rPr>
          <w:rFonts w:ascii="Times New Roman"/>
          <w:b w:val="false"/>
          <w:i w:val="false"/>
          <w:color w:val="000000"/>
          <w:sz w:val="28"/>
        </w:rPr>
        <w:t>
      2) 440.02.017-жолында есепті кезеңде Қазақстан Республикасының аумағына импортталған (әкелінген) фильтрсіз сигареталардың, папиростардың құны көрсетіледі;</w:t>
      </w:r>
    </w:p>
    <w:bookmarkEnd w:id="200"/>
    <w:bookmarkStart w:name="z206" w:id="201"/>
    <w:p>
      <w:pPr>
        <w:spacing w:after="0"/>
        <w:ind w:left="0"/>
        <w:jc w:val="both"/>
      </w:pPr>
      <w:r>
        <w:rPr>
          <w:rFonts w:ascii="Times New Roman"/>
          <w:b w:val="false"/>
          <w:i w:val="false"/>
          <w:color w:val="000000"/>
          <w:sz w:val="28"/>
        </w:rPr>
        <w:t>
      3) 440.02.018-жолында есепті кезеңде Қазақстан Республикасының аумағына импортталған (әкелінген) сигаралардың құны көрсетіледі;</w:t>
      </w:r>
    </w:p>
    <w:bookmarkEnd w:id="201"/>
    <w:bookmarkStart w:name="z207" w:id="202"/>
    <w:p>
      <w:pPr>
        <w:spacing w:after="0"/>
        <w:ind w:left="0"/>
        <w:jc w:val="both"/>
      </w:pPr>
      <w:r>
        <w:rPr>
          <w:rFonts w:ascii="Times New Roman"/>
          <w:b w:val="false"/>
          <w:i w:val="false"/>
          <w:color w:val="000000"/>
          <w:sz w:val="28"/>
        </w:rPr>
        <w:t>
      4) 440.02.019-жолында есепті кезеңде Қазақстан Республикасының аумағына импортталған (әкелінген) сигариллалардың құны көрсетіледі;</w:t>
      </w:r>
    </w:p>
    <w:bookmarkEnd w:id="202"/>
    <w:bookmarkStart w:name="z208" w:id="203"/>
    <w:p>
      <w:pPr>
        <w:spacing w:after="0"/>
        <w:ind w:left="0"/>
        <w:jc w:val="both"/>
      </w:pPr>
      <w:r>
        <w:rPr>
          <w:rFonts w:ascii="Times New Roman"/>
          <w:b w:val="false"/>
          <w:i w:val="false"/>
          <w:color w:val="000000"/>
          <w:sz w:val="28"/>
        </w:rPr>
        <w:t>
      5) 440.02.020-жолында есепті кезеңде Қазақстан Республикасының аумағына импортталған (әкелінген) темекінің құны көрсетіледі.</w:t>
      </w:r>
    </w:p>
    <w:bookmarkEnd w:id="203"/>
    <w:bookmarkStart w:name="z209" w:id="204"/>
    <w:p>
      <w:pPr>
        <w:spacing w:after="0"/>
        <w:ind w:left="0"/>
        <w:jc w:val="left"/>
      </w:pPr>
      <w:r>
        <w:rPr>
          <w:rFonts w:ascii="Times New Roman"/>
          <w:b/>
          <w:i w:val="false"/>
          <w:color w:val="000000"/>
        </w:rPr>
        <w:t xml:space="preserve"> 4-тарау. Декларацияға (440.03-нысан) 3-қосымшаны толтыру – Экспорт бойынша темекі өнімдерінің жеткізілуі туралы мәліметтер</w:t>
      </w:r>
    </w:p>
    <w:bookmarkEnd w:id="204"/>
    <w:bookmarkStart w:name="z210" w:id="205"/>
    <w:p>
      <w:pPr>
        <w:spacing w:after="0"/>
        <w:ind w:left="0"/>
        <w:jc w:val="both"/>
      </w:pPr>
      <w:r>
        <w:rPr>
          <w:rFonts w:ascii="Times New Roman"/>
          <w:b w:val="false"/>
          <w:i w:val="false"/>
          <w:color w:val="000000"/>
          <w:sz w:val="28"/>
        </w:rPr>
        <w:t>
      16. 440.03-нысан Қазақстан Республикасының аумағынан тыс темекі өнімдерін көтерме саудада сатуды жүзеге асыратын тұлғалардың темекі өнімдерінің экспорты (әкетілуі) туралы ақпараттарды көрсетуге арналған.</w:t>
      </w:r>
    </w:p>
    <w:bookmarkEnd w:id="205"/>
    <w:bookmarkStart w:name="z211" w:id="206"/>
    <w:p>
      <w:pPr>
        <w:spacing w:after="0"/>
        <w:ind w:left="0"/>
        <w:jc w:val="both"/>
      </w:pPr>
      <w:r>
        <w:rPr>
          <w:rFonts w:ascii="Times New Roman"/>
          <w:b w:val="false"/>
          <w:i w:val="false"/>
          <w:color w:val="000000"/>
          <w:sz w:val="28"/>
        </w:rPr>
        <w:t>
      17. "Декларант туралы жалпы ақпарат" деген бөлімде декларант мынадай деректерді көрсетеді:</w:t>
      </w:r>
    </w:p>
    <w:bookmarkEnd w:id="206"/>
    <w:bookmarkStart w:name="z212" w:id="207"/>
    <w:p>
      <w:pPr>
        <w:spacing w:after="0"/>
        <w:ind w:left="0"/>
        <w:jc w:val="both"/>
      </w:pPr>
      <w:r>
        <w:rPr>
          <w:rFonts w:ascii="Times New Roman"/>
          <w:b w:val="false"/>
          <w:i w:val="false"/>
          <w:color w:val="000000"/>
          <w:sz w:val="28"/>
        </w:rPr>
        <w:t>
      1) ЖСН (БСН) – салық төлеушінің жеке сәйкестендіру (бизнес-сәйкестендіру нөмірі;</w:t>
      </w:r>
    </w:p>
    <w:bookmarkEnd w:id="207"/>
    <w:bookmarkStart w:name="z213" w:id="208"/>
    <w:p>
      <w:pPr>
        <w:spacing w:after="0"/>
        <w:ind w:left="0"/>
        <w:jc w:val="both"/>
      </w:pPr>
      <w:r>
        <w:rPr>
          <w:rFonts w:ascii="Times New Roman"/>
          <w:b w:val="false"/>
          <w:i w:val="false"/>
          <w:color w:val="000000"/>
          <w:sz w:val="28"/>
        </w:rPr>
        <w:t>
      2) Декларация берілетін есепті кезең.</w:t>
      </w:r>
    </w:p>
    <w:bookmarkEnd w:id="208"/>
    <w:p>
      <w:pPr>
        <w:spacing w:after="0"/>
        <w:ind w:left="0"/>
        <w:jc w:val="both"/>
      </w:pPr>
      <w:r>
        <w:rPr>
          <w:rFonts w:ascii="Times New Roman"/>
          <w:b w:val="false"/>
          <w:i w:val="false"/>
          <w:color w:val="000000"/>
          <w:sz w:val="28"/>
        </w:rPr>
        <w:t xml:space="preserve">
      Есепті кезең араб сандарымен көрсетіледі. </w:t>
      </w:r>
    </w:p>
    <w:p>
      <w:pPr>
        <w:spacing w:after="0"/>
        <w:ind w:left="0"/>
        <w:jc w:val="both"/>
      </w:pPr>
      <w:r>
        <w:rPr>
          <w:rFonts w:ascii="Times New Roman"/>
          <w:b w:val="false"/>
          <w:i w:val="false"/>
          <w:color w:val="000000"/>
          <w:sz w:val="28"/>
        </w:rPr>
        <w:t>
      Егер айдың нөмірі екі белгіден кем болса, онда ол оң торкөзде көрсетіледі;</w:t>
      </w:r>
    </w:p>
    <w:bookmarkStart w:name="z214" w:id="209"/>
    <w:p>
      <w:pPr>
        <w:spacing w:after="0"/>
        <w:ind w:left="0"/>
        <w:jc w:val="both"/>
      </w:pPr>
      <w:r>
        <w:rPr>
          <w:rFonts w:ascii="Times New Roman"/>
          <w:b w:val="false"/>
          <w:i w:val="false"/>
          <w:color w:val="000000"/>
          <w:sz w:val="28"/>
        </w:rPr>
        <w:t>
      3) СЭҚ ТН коды. Еуразиялық экономикалық қоғамдастық сыртқы экономикалық қызметінің бірыңғай тауар номенклатурасына сәйкес тауарлардың коды көрсетіледі;</w:t>
      </w:r>
    </w:p>
    <w:bookmarkEnd w:id="209"/>
    <w:bookmarkStart w:name="z215" w:id="210"/>
    <w:p>
      <w:pPr>
        <w:spacing w:after="0"/>
        <w:ind w:left="0"/>
        <w:jc w:val="both"/>
      </w:pPr>
      <w:r>
        <w:rPr>
          <w:rFonts w:ascii="Times New Roman"/>
          <w:b w:val="false"/>
          <w:i w:val="false"/>
          <w:color w:val="000000"/>
          <w:sz w:val="28"/>
        </w:rPr>
        <w:t>
      4) Ресей Федерациясына, Беларусь Республикасына, Армения Республикасына және Қырғыз Республикасына экспорттауды қоспағанда, темекі өнімдерінің экспортталғанына сәйкес кедендік декларацияны тіркеу нөмірі;</w:t>
      </w:r>
    </w:p>
    <w:bookmarkEnd w:id="210"/>
    <w:bookmarkStart w:name="z216" w:id="211"/>
    <w:p>
      <w:pPr>
        <w:spacing w:after="0"/>
        <w:ind w:left="0"/>
        <w:jc w:val="both"/>
      </w:pPr>
      <w:r>
        <w:rPr>
          <w:rFonts w:ascii="Times New Roman"/>
          <w:b w:val="false"/>
          <w:i w:val="false"/>
          <w:color w:val="000000"/>
          <w:sz w:val="28"/>
        </w:rPr>
        <w:t>
      5) экспорт (әкету) бойынша шарт (келісімшарт). Жеткізушімен жасалған шарттың (келісім) нөмірі мен күні көрсетіледі.</w:t>
      </w:r>
    </w:p>
    <w:bookmarkEnd w:id="211"/>
    <w:bookmarkStart w:name="z217" w:id="212"/>
    <w:p>
      <w:pPr>
        <w:spacing w:after="0"/>
        <w:ind w:left="0"/>
        <w:jc w:val="both"/>
      </w:pPr>
      <w:r>
        <w:rPr>
          <w:rFonts w:ascii="Times New Roman"/>
          <w:b w:val="false"/>
          <w:i w:val="false"/>
          <w:color w:val="000000"/>
          <w:sz w:val="28"/>
        </w:rPr>
        <w:t>
      18. "Темекі өнімдері экспортының көлемі" деген бөлімде:</w:t>
      </w:r>
    </w:p>
    <w:bookmarkEnd w:id="212"/>
    <w:bookmarkStart w:name="z218" w:id="213"/>
    <w:p>
      <w:pPr>
        <w:spacing w:after="0"/>
        <w:ind w:left="0"/>
        <w:jc w:val="both"/>
      </w:pPr>
      <w:r>
        <w:rPr>
          <w:rFonts w:ascii="Times New Roman"/>
          <w:b w:val="false"/>
          <w:i w:val="false"/>
          <w:color w:val="000000"/>
          <w:sz w:val="28"/>
        </w:rPr>
        <w:t>
      1) 440.03.001-жолында жеткізуге жасалған шартқа (келісімшартқа) сәйкес Қазақстан Республикасының аумағынан тыс экспортталатын (әкетілетін) фильтрлі сигареталардың саны көрсетіледі;</w:t>
      </w:r>
    </w:p>
    <w:bookmarkEnd w:id="213"/>
    <w:bookmarkStart w:name="z219" w:id="214"/>
    <w:p>
      <w:pPr>
        <w:spacing w:after="0"/>
        <w:ind w:left="0"/>
        <w:jc w:val="both"/>
      </w:pPr>
      <w:r>
        <w:rPr>
          <w:rFonts w:ascii="Times New Roman"/>
          <w:b w:val="false"/>
          <w:i w:val="false"/>
          <w:color w:val="000000"/>
          <w:sz w:val="28"/>
        </w:rPr>
        <w:t>
      2) 440.03.002-жолында жеткізуге жасалған шартқа (келісімшартқа) сәйкес Қазақстан Республикасының аумағынан тыс экспортталатын (әкетілетін) фильтрсіз сигареталардың, папиростардың саны көрсетіледі;</w:t>
      </w:r>
    </w:p>
    <w:bookmarkEnd w:id="214"/>
    <w:bookmarkStart w:name="z220" w:id="215"/>
    <w:p>
      <w:pPr>
        <w:spacing w:after="0"/>
        <w:ind w:left="0"/>
        <w:jc w:val="both"/>
      </w:pPr>
      <w:r>
        <w:rPr>
          <w:rFonts w:ascii="Times New Roman"/>
          <w:b w:val="false"/>
          <w:i w:val="false"/>
          <w:color w:val="000000"/>
          <w:sz w:val="28"/>
        </w:rPr>
        <w:t>
      3) 440.03.003-жолында жеткізуге жасалған шартқа (келісімшартқа) сәйкес Қазақстан Республикасының аумағынан тыс экспортталатын (әкетілетін) сигаралардың саны көрсетіледі;</w:t>
      </w:r>
    </w:p>
    <w:bookmarkEnd w:id="215"/>
    <w:bookmarkStart w:name="z221" w:id="216"/>
    <w:p>
      <w:pPr>
        <w:spacing w:after="0"/>
        <w:ind w:left="0"/>
        <w:jc w:val="both"/>
      </w:pPr>
      <w:r>
        <w:rPr>
          <w:rFonts w:ascii="Times New Roman"/>
          <w:b w:val="false"/>
          <w:i w:val="false"/>
          <w:color w:val="000000"/>
          <w:sz w:val="28"/>
        </w:rPr>
        <w:t>
      4) 440.03.004-жолында жеткізуге жасалған шартқа (келісімшартқа) сәйкес Қазақстан Республикасының аумағынан тыс экспортталатын (әкетілетін) сигариллалардың саны көрсетіледі;</w:t>
      </w:r>
    </w:p>
    <w:bookmarkEnd w:id="216"/>
    <w:bookmarkStart w:name="z222" w:id="217"/>
    <w:p>
      <w:pPr>
        <w:spacing w:after="0"/>
        <w:ind w:left="0"/>
        <w:jc w:val="both"/>
      </w:pPr>
      <w:r>
        <w:rPr>
          <w:rFonts w:ascii="Times New Roman"/>
          <w:b w:val="false"/>
          <w:i w:val="false"/>
          <w:color w:val="000000"/>
          <w:sz w:val="28"/>
        </w:rPr>
        <w:t>
      5) 440.03.005-жолында жеткізуге жасалған шартқа (келісімшартқа) сәйкес Қазақстан Республикасының аумағынан тыс экспортталатын (әкетілетін) темекінің саны көрсетіледі.</w:t>
      </w:r>
    </w:p>
    <w:bookmarkEnd w:id="217"/>
    <w:bookmarkStart w:name="z223" w:id="218"/>
    <w:p>
      <w:pPr>
        <w:spacing w:after="0"/>
        <w:ind w:left="0"/>
        <w:jc w:val="both"/>
      </w:pPr>
      <w:r>
        <w:rPr>
          <w:rFonts w:ascii="Times New Roman"/>
          <w:b w:val="false"/>
          <w:i w:val="false"/>
          <w:color w:val="000000"/>
          <w:sz w:val="28"/>
        </w:rPr>
        <w:t>
      19. "Экспортқа жеткізудің жалпы құны" деген бөлімде:</w:t>
      </w:r>
    </w:p>
    <w:bookmarkEnd w:id="218"/>
    <w:bookmarkStart w:name="z224" w:id="219"/>
    <w:p>
      <w:pPr>
        <w:spacing w:after="0"/>
        <w:ind w:left="0"/>
        <w:jc w:val="both"/>
      </w:pPr>
      <w:r>
        <w:rPr>
          <w:rFonts w:ascii="Times New Roman"/>
          <w:b w:val="false"/>
          <w:i w:val="false"/>
          <w:color w:val="000000"/>
          <w:sz w:val="28"/>
        </w:rPr>
        <w:t>
      1) 440.03.006-жолында жеткізуге жасалған шартқа (келісімшартқа) сәйкес Қазақстан Республикасының аумағынан тыс экспортталатын (әкетілетін) фильтрлі сигареталардың жалпы құны көрсетіледі;</w:t>
      </w:r>
    </w:p>
    <w:bookmarkEnd w:id="219"/>
    <w:bookmarkStart w:name="z225" w:id="220"/>
    <w:p>
      <w:pPr>
        <w:spacing w:after="0"/>
        <w:ind w:left="0"/>
        <w:jc w:val="both"/>
      </w:pPr>
      <w:r>
        <w:rPr>
          <w:rFonts w:ascii="Times New Roman"/>
          <w:b w:val="false"/>
          <w:i w:val="false"/>
          <w:color w:val="000000"/>
          <w:sz w:val="28"/>
        </w:rPr>
        <w:t>
      2) 440.03.007-жолында жеткізуге жасалған шартқа (келісімшартқа) сәйкес Қазақстан Республикасының аумағынан тыс экспортталатын (әкетілетін) фильтрсіз сигареталардың, папиростардың жалпы құны көрсетіледі;</w:t>
      </w:r>
    </w:p>
    <w:bookmarkEnd w:id="220"/>
    <w:bookmarkStart w:name="z226" w:id="221"/>
    <w:p>
      <w:pPr>
        <w:spacing w:after="0"/>
        <w:ind w:left="0"/>
        <w:jc w:val="both"/>
      </w:pPr>
      <w:r>
        <w:rPr>
          <w:rFonts w:ascii="Times New Roman"/>
          <w:b w:val="false"/>
          <w:i w:val="false"/>
          <w:color w:val="000000"/>
          <w:sz w:val="28"/>
        </w:rPr>
        <w:t>
      3) 440.03.008-жолында жеткізуге жасалған шартқа (келісімшартқа) сәйкес Қазақстан Республикасының аумағынан тыс экспортталатын (әкетілетін) сигаралардың жалпы құны көрсетіледі;</w:t>
      </w:r>
    </w:p>
    <w:bookmarkEnd w:id="221"/>
    <w:bookmarkStart w:name="z227" w:id="222"/>
    <w:p>
      <w:pPr>
        <w:spacing w:after="0"/>
        <w:ind w:left="0"/>
        <w:jc w:val="both"/>
      </w:pPr>
      <w:r>
        <w:rPr>
          <w:rFonts w:ascii="Times New Roman"/>
          <w:b w:val="false"/>
          <w:i w:val="false"/>
          <w:color w:val="000000"/>
          <w:sz w:val="28"/>
        </w:rPr>
        <w:t xml:space="preserve">
      4) 440.03.009-жолында жеткізуге жасалған шартқа (келісімшартқа) сәйкес Қазақстан Республикасының аумағынан тыс экспортталатын (әкетілетін) сигариллалардың жалпы құны көрсетіледі; </w:t>
      </w:r>
    </w:p>
    <w:bookmarkEnd w:id="222"/>
    <w:bookmarkStart w:name="z228" w:id="223"/>
    <w:p>
      <w:pPr>
        <w:spacing w:after="0"/>
        <w:ind w:left="0"/>
        <w:jc w:val="both"/>
      </w:pPr>
      <w:r>
        <w:rPr>
          <w:rFonts w:ascii="Times New Roman"/>
          <w:b w:val="false"/>
          <w:i w:val="false"/>
          <w:color w:val="000000"/>
          <w:sz w:val="28"/>
        </w:rPr>
        <w:t>
      5) 440.03.010-жолында жеткізуге жасалған шартқа (келісімшартқа) сәйкес Қазақстан Республикасының аумағынан тыс экспортталатын (әкетілетін) темекінің жалпы құны көрсетіледі.</w:t>
      </w:r>
    </w:p>
    <w:bookmarkEnd w:id="223"/>
    <w:bookmarkStart w:name="z229" w:id="224"/>
    <w:p>
      <w:pPr>
        <w:spacing w:after="0"/>
        <w:ind w:left="0"/>
        <w:jc w:val="both"/>
      </w:pPr>
      <w:r>
        <w:rPr>
          <w:rFonts w:ascii="Times New Roman"/>
          <w:b w:val="false"/>
          <w:i w:val="false"/>
          <w:color w:val="000000"/>
          <w:sz w:val="28"/>
        </w:rPr>
        <w:t>
      20. "Есепті кезеңде экспортталған темекі өнімдерінің саны" деген бөлімде:</w:t>
      </w:r>
    </w:p>
    <w:bookmarkEnd w:id="224"/>
    <w:bookmarkStart w:name="z230" w:id="225"/>
    <w:p>
      <w:pPr>
        <w:spacing w:after="0"/>
        <w:ind w:left="0"/>
        <w:jc w:val="both"/>
      </w:pPr>
      <w:r>
        <w:rPr>
          <w:rFonts w:ascii="Times New Roman"/>
          <w:b w:val="false"/>
          <w:i w:val="false"/>
          <w:color w:val="000000"/>
          <w:sz w:val="28"/>
        </w:rPr>
        <w:t>
      1) 440.03.011-жолында есепті кезеңде Қазақстан Республикасының аумағынан тыс экспортталған (әкетілген) фильтрлі сигареталардың жалпы саны көрсетіледі. Осы жолдың көрсеткіші 440.01-нысанда ашып жазылуы тиіс;</w:t>
      </w:r>
    </w:p>
    <w:bookmarkEnd w:id="225"/>
    <w:bookmarkStart w:name="z231" w:id="226"/>
    <w:p>
      <w:pPr>
        <w:spacing w:after="0"/>
        <w:ind w:left="0"/>
        <w:jc w:val="both"/>
      </w:pPr>
      <w:r>
        <w:rPr>
          <w:rFonts w:ascii="Times New Roman"/>
          <w:b w:val="false"/>
          <w:i w:val="false"/>
          <w:color w:val="000000"/>
          <w:sz w:val="28"/>
        </w:rPr>
        <w:t>
      2) 440.03.011 І жолында есепті кезеңде Қазақстан Республикасының аумағынан тыс Ресей Федерациясына экспортталған (әкетілген) фильтрлі сигареталардың саны көрсетіледі;</w:t>
      </w:r>
    </w:p>
    <w:bookmarkEnd w:id="226"/>
    <w:bookmarkStart w:name="z232" w:id="227"/>
    <w:p>
      <w:pPr>
        <w:spacing w:after="0"/>
        <w:ind w:left="0"/>
        <w:jc w:val="both"/>
      </w:pPr>
      <w:r>
        <w:rPr>
          <w:rFonts w:ascii="Times New Roman"/>
          <w:b w:val="false"/>
          <w:i w:val="false"/>
          <w:color w:val="000000"/>
          <w:sz w:val="28"/>
        </w:rPr>
        <w:t>
      3) 440.03.011 II жолында есепті кезеңде Қазақстан Республикасының аумағынан тыс Беларусь Республикасына экспортталған (әкетілген) фильтрлі сигареталардың саны көрсетіледі;</w:t>
      </w:r>
    </w:p>
    <w:bookmarkEnd w:id="227"/>
    <w:bookmarkStart w:name="z233" w:id="228"/>
    <w:p>
      <w:pPr>
        <w:spacing w:after="0"/>
        <w:ind w:left="0"/>
        <w:jc w:val="both"/>
      </w:pPr>
      <w:r>
        <w:rPr>
          <w:rFonts w:ascii="Times New Roman"/>
          <w:b w:val="false"/>
          <w:i w:val="false"/>
          <w:color w:val="000000"/>
          <w:sz w:val="28"/>
        </w:rPr>
        <w:t>
      4) 440.03.011 III жолында есепті кезеңде Қазақстан Республикасының аумағынан тыс Армения Республикасына экспортталған (әкетілген) фильтрлі сигареталардың саны көрсетіледі;</w:t>
      </w:r>
    </w:p>
    <w:bookmarkEnd w:id="228"/>
    <w:bookmarkStart w:name="z234" w:id="229"/>
    <w:p>
      <w:pPr>
        <w:spacing w:after="0"/>
        <w:ind w:left="0"/>
        <w:jc w:val="both"/>
      </w:pPr>
      <w:r>
        <w:rPr>
          <w:rFonts w:ascii="Times New Roman"/>
          <w:b w:val="false"/>
          <w:i w:val="false"/>
          <w:color w:val="000000"/>
          <w:sz w:val="28"/>
        </w:rPr>
        <w:t>
      5) 440.03.011 IV жолында есепті кезеңде Қазақстан Республикасының аумағынан тыс Қырғыз Республикасына экспортталған (әкетілген) фильтрлі сигареталардың саны көрсетіледі;</w:t>
      </w:r>
    </w:p>
    <w:bookmarkEnd w:id="229"/>
    <w:bookmarkStart w:name="z235" w:id="230"/>
    <w:p>
      <w:pPr>
        <w:spacing w:after="0"/>
        <w:ind w:left="0"/>
        <w:jc w:val="both"/>
      </w:pPr>
      <w:r>
        <w:rPr>
          <w:rFonts w:ascii="Times New Roman"/>
          <w:b w:val="false"/>
          <w:i w:val="false"/>
          <w:color w:val="000000"/>
          <w:sz w:val="28"/>
        </w:rPr>
        <w:t>
      6) 440.03.011 V жолында есепті кезеңде Қазақстан Республикасының аумағынан тыс үшінші елдерге экспортталған (әкетілген) фильтрлі сигареталардың саны көрсетіледі;</w:t>
      </w:r>
    </w:p>
    <w:bookmarkEnd w:id="230"/>
    <w:bookmarkStart w:name="z236" w:id="231"/>
    <w:p>
      <w:pPr>
        <w:spacing w:after="0"/>
        <w:ind w:left="0"/>
        <w:jc w:val="both"/>
      </w:pPr>
      <w:r>
        <w:rPr>
          <w:rFonts w:ascii="Times New Roman"/>
          <w:b w:val="false"/>
          <w:i w:val="false"/>
          <w:color w:val="000000"/>
          <w:sz w:val="28"/>
        </w:rPr>
        <w:t>
      7) 440.03.012-жолында есепті кезеңде Қазақстан Республикасының аумағынан тыс экспортталған (әкетілген) фильтрсіз сигареталардың, папиростардың жалпы саны көрсетіледі. Осы жолдың көрсеткіші 440.01-нысанда ашып жазылуы тиіс;</w:t>
      </w:r>
    </w:p>
    <w:bookmarkEnd w:id="231"/>
    <w:bookmarkStart w:name="z237" w:id="232"/>
    <w:p>
      <w:pPr>
        <w:spacing w:after="0"/>
        <w:ind w:left="0"/>
        <w:jc w:val="both"/>
      </w:pPr>
      <w:r>
        <w:rPr>
          <w:rFonts w:ascii="Times New Roman"/>
          <w:b w:val="false"/>
          <w:i w:val="false"/>
          <w:color w:val="000000"/>
          <w:sz w:val="28"/>
        </w:rPr>
        <w:t>
      8) 440.03.012 І жолында есепті кезеңде Қазақстан Республикасының аумағынан тыс Ресей Федерациясына экспортталған (әкетілген) фильтрсіз сигареталардың, папиростардың саны көрсетіледі;</w:t>
      </w:r>
    </w:p>
    <w:bookmarkEnd w:id="232"/>
    <w:bookmarkStart w:name="z238" w:id="233"/>
    <w:p>
      <w:pPr>
        <w:spacing w:after="0"/>
        <w:ind w:left="0"/>
        <w:jc w:val="both"/>
      </w:pPr>
      <w:r>
        <w:rPr>
          <w:rFonts w:ascii="Times New Roman"/>
          <w:b w:val="false"/>
          <w:i w:val="false"/>
          <w:color w:val="000000"/>
          <w:sz w:val="28"/>
        </w:rPr>
        <w:t>
      9) 440.03.012 II жолында есепті кезеңде Қазақстан Республикасының аумағынан тыс Беларусь Республикасына экспортталған (әкетілген) фильтрсіз сигареталардың, папиростардың саны көрсетіледі;</w:t>
      </w:r>
    </w:p>
    <w:bookmarkEnd w:id="233"/>
    <w:bookmarkStart w:name="z239" w:id="234"/>
    <w:p>
      <w:pPr>
        <w:spacing w:after="0"/>
        <w:ind w:left="0"/>
        <w:jc w:val="both"/>
      </w:pPr>
      <w:r>
        <w:rPr>
          <w:rFonts w:ascii="Times New Roman"/>
          <w:b w:val="false"/>
          <w:i w:val="false"/>
          <w:color w:val="000000"/>
          <w:sz w:val="28"/>
        </w:rPr>
        <w:t>
      10) 440.03.012 III жолында есепті кезеңде Қазақстан Республикасының аумағынан тыс Армения Республикасына экспортталған (әкетілген) фильтрсіз сигареталардың, папиростардың саны көрсетіледі;</w:t>
      </w:r>
    </w:p>
    <w:bookmarkEnd w:id="234"/>
    <w:bookmarkStart w:name="z240" w:id="235"/>
    <w:p>
      <w:pPr>
        <w:spacing w:after="0"/>
        <w:ind w:left="0"/>
        <w:jc w:val="both"/>
      </w:pPr>
      <w:r>
        <w:rPr>
          <w:rFonts w:ascii="Times New Roman"/>
          <w:b w:val="false"/>
          <w:i w:val="false"/>
          <w:color w:val="000000"/>
          <w:sz w:val="28"/>
        </w:rPr>
        <w:t>
      11) 440.03.012 IV жолында есепті кезеңде Қазақстан Республикасының аумағынан тыс Қырғыз Республикасына экспортталған (әкетілген) фильтрсіз сигареталардың, папиростардың саны көрсетіледі;</w:t>
      </w:r>
    </w:p>
    <w:bookmarkEnd w:id="235"/>
    <w:bookmarkStart w:name="z241" w:id="236"/>
    <w:p>
      <w:pPr>
        <w:spacing w:after="0"/>
        <w:ind w:left="0"/>
        <w:jc w:val="both"/>
      </w:pPr>
      <w:r>
        <w:rPr>
          <w:rFonts w:ascii="Times New Roman"/>
          <w:b w:val="false"/>
          <w:i w:val="false"/>
          <w:color w:val="000000"/>
          <w:sz w:val="28"/>
        </w:rPr>
        <w:t xml:space="preserve">
      12) 440.03.012 V жолында есепті кезеңде Қазақстан Республикасының аумағынан тыс үшінші елдерге экспортталған(әкетілген) фильтрсіз сигареталардың, папиростардың саны көрсетіледі; </w:t>
      </w:r>
    </w:p>
    <w:bookmarkEnd w:id="236"/>
    <w:bookmarkStart w:name="z242" w:id="237"/>
    <w:p>
      <w:pPr>
        <w:spacing w:after="0"/>
        <w:ind w:left="0"/>
        <w:jc w:val="both"/>
      </w:pPr>
      <w:r>
        <w:rPr>
          <w:rFonts w:ascii="Times New Roman"/>
          <w:b w:val="false"/>
          <w:i w:val="false"/>
          <w:color w:val="000000"/>
          <w:sz w:val="28"/>
        </w:rPr>
        <w:t>
      13) 440.03.013-жолында есепті кезеңде Қазақстан Республикасының аумағынан тыс экспортталған (әкетілген) сигаралардың жалпы саны көрсетіледі. Осы жолдың көрсеткіші 440.01-нысанда ашып жазылуы тиіс;</w:t>
      </w:r>
    </w:p>
    <w:bookmarkEnd w:id="237"/>
    <w:bookmarkStart w:name="z243" w:id="238"/>
    <w:p>
      <w:pPr>
        <w:spacing w:after="0"/>
        <w:ind w:left="0"/>
        <w:jc w:val="both"/>
      </w:pPr>
      <w:r>
        <w:rPr>
          <w:rFonts w:ascii="Times New Roman"/>
          <w:b w:val="false"/>
          <w:i w:val="false"/>
          <w:color w:val="000000"/>
          <w:sz w:val="28"/>
        </w:rPr>
        <w:t>
      14) 440.03.013 І жолында есепті кезеңде Қазақстан Республикасының аумағынан тыс Ресей Федерациясына экспортталған (әкетілген) сигаралардың саны көрсетіледі;</w:t>
      </w:r>
    </w:p>
    <w:bookmarkEnd w:id="238"/>
    <w:bookmarkStart w:name="z244" w:id="239"/>
    <w:p>
      <w:pPr>
        <w:spacing w:after="0"/>
        <w:ind w:left="0"/>
        <w:jc w:val="both"/>
      </w:pPr>
      <w:r>
        <w:rPr>
          <w:rFonts w:ascii="Times New Roman"/>
          <w:b w:val="false"/>
          <w:i w:val="false"/>
          <w:color w:val="000000"/>
          <w:sz w:val="28"/>
        </w:rPr>
        <w:t>
      15) 440.03.013 II жолында есепті кезеңде Қазақстан Республикасының аумағынан тыс Беларусь Республикасына экспортталған (әкетілген) сигаралардың саны көрсетіледі;</w:t>
      </w:r>
    </w:p>
    <w:bookmarkEnd w:id="239"/>
    <w:bookmarkStart w:name="z245" w:id="240"/>
    <w:p>
      <w:pPr>
        <w:spacing w:after="0"/>
        <w:ind w:left="0"/>
        <w:jc w:val="both"/>
      </w:pPr>
      <w:r>
        <w:rPr>
          <w:rFonts w:ascii="Times New Roman"/>
          <w:b w:val="false"/>
          <w:i w:val="false"/>
          <w:color w:val="000000"/>
          <w:sz w:val="28"/>
        </w:rPr>
        <w:t>
      16) 440.03.013 III жолында есепті кезеңде Қазақстан Республикасының аумағынан тыс Армения Республикасына экспортталған (әкетілген) сигаралардың саны көрсетіледі;</w:t>
      </w:r>
    </w:p>
    <w:bookmarkEnd w:id="240"/>
    <w:bookmarkStart w:name="z246" w:id="241"/>
    <w:p>
      <w:pPr>
        <w:spacing w:after="0"/>
        <w:ind w:left="0"/>
        <w:jc w:val="both"/>
      </w:pPr>
      <w:r>
        <w:rPr>
          <w:rFonts w:ascii="Times New Roman"/>
          <w:b w:val="false"/>
          <w:i w:val="false"/>
          <w:color w:val="000000"/>
          <w:sz w:val="28"/>
        </w:rPr>
        <w:t>
      17) 440.03.013 IV жолында есепті кезеңде Қазақстан Республикасының аумағынан тыс Қырғыз Республикасына экспортталған (әкетілген) сигаралардың саны көрсетіледі;</w:t>
      </w:r>
    </w:p>
    <w:bookmarkEnd w:id="241"/>
    <w:bookmarkStart w:name="z247" w:id="242"/>
    <w:p>
      <w:pPr>
        <w:spacing w:after="0"/>
        <w:ind w:left="0"/>
        <w:jc w:val="both"/>
      </w:pPr>
      <w:r>
        <w:rPr>
          <w:rFonts w:ascii="Times New Roman"/>
          <w:b w:val="false"/>
          <w:i w:val="false"/>
          <w:color w:val="000000"/>
          <w:sz w:val="28"/>
        </w:rPr>
        <w:t>
      18) 440.03.013 V жолында есепті кезеңде Қазақстан Республикасының аумағынан тыс үшінші елдерге экспортталған (әкетілген) сигаралардың саны көрсетіледі;</w:t>
      </w:r>
    </w:p>
    <w:bookmarkEnd w:id="242"/>
    <w:bookmarkStart w:name="z248" w:id="243"/>
    <w:p>
      <w:pPr>
        <w:spacing w:after="0"/>
        <w:ind w:left="0"/>
        <w:jc w:val="both"/>
      </w:pPr>
      <w:r>
        <w:rPr>
          <w:rFonts w:ascii="Times New Roman"/>
          <w:b w:val="false"/>
          <w:i w:val="false"/>
          <w:color w:val="000000"/>
          <w:sz w:val="28"/>
        </w:rPr>
        <w:t>
      19) 440.03.014-жолында есепті кезеңде Қазақстан Республикасының аумағынан тыс экспортталған (әкетілген) сигариллалардың жалпы саны көрсетіледі. Осы жолдың көрсеткіші 440.01-нысанда ашып жазылуы тиіс;</w:t>
      </w:r>
    </w:p>
    <w:bookmarkEnd w:id="243"/>
    <w:bookmarkStart w:name="z249" w:id="244"/>
    <w:p>
      <w:pPr>
        <w:spacing w:after="0"/>
        <w:ind w:left="0"/>
        <w:jc w:val="both"/>
      </w:pPr>
      <w:r>
        <w:rPr>
          <w:rFonts w:ascii="Times New Roman"/>
          <w:b w:val="false"/>
          <w:i w:val="false"/>
          <w:color w:val="000000"/>
          <w:sz w:val="28"/>
        </w:rPr>
        <w:t>
      20) 440.03.014 І жолында есепті кезеңде Қазақстан Республикасының аумағынан тыс Ресей Федерациясына экспортталған (әкетілген) сигариллалардың саны көрсетіледі;</w:t>
      </w:r>
    </w:p>
    <w:bookmarkEnd w:id="244"/>
    <w:bookmarkStart w:name="z250" w:id="245"/>
    <w:p>
      <w:pPr>
        <w:spacing w:after="0"/>
        <w:ind w:left="0"/>
        <w:jc w:val="both"/>
      </w:pPr>
      <w:r>
        <w:rPr>
          <w:rFonts w:ascii="Times New Roman"/>
          <w:b w:val="false"/>
          <w:i w:val="false"/>
          <w:color w:val="000000"/>
          <w:sz w:val="28"/>
        </w:rPr>
        <w:t>
      21) 440.03.014 II жолында есепті кезеңде Қазақстан Республикасының аумағына Беларусь Республикасынан импортталған (әкелінген) сигариллалардың саны көрсетіледі;</w:t>
      </w:r>
    </w:p>
    <w:bookmarkEnd w:id="245"/>
    <w:bookmarkStart w:name="z251" w:id="246"/>
    <w:p>
      <w:pPr>
        <w:spacing w:after="0"/>
        <w:ind w:left="0"/>
        <w:jc w:val="both"/>
      </w:pPr>
      <w:r>
        <w:rPr>
          <w:rFonts w:ascii="Times New Roman"/>
          <w:b w:val="false"/>
          <w:i w:val="false"/>
          <w:color w:val="000000"/>
          <w:sz w:val="28"/>
        </w:rPr>
        <w:t>
      22) 440.03.014 III жолында есепті кезеңде Қазақстан Республикасының аумағына Армения Республикасынан импортталған (әкелінген) сигариллалардың саны көрсетіледі;</w:t>
      </w:r>
    </w:p>
    <w:bookmarkEnd w:id="246"/>
    <w:bookmarkStart w:name="z252" w:id="247"/>
    <w:p>
      <w:pPr>
        <w:spacing w:after="0"/>
        <w:ind w:left="0"/>
        <w:jc w:val="both"/>
      </w:pPr>
      <w:r>
        <w:rPr>
          <w:rFonts w:ascii="Times New Roman"/>
          <w:b w:val="false"/>
          <w:i w:val="false"/>
          <w:color w:val="000000"/>
          <w:sz w:val="28"/>
        </w:rPr>
        <w:t>
      23) 440.03.014 IV жолында есепті кезеңде Қазақстан Республикасының аумағына Қырғыз Республикасына импортталған (әкелінген) сигариллалардың саны көрсетіледі;</w:t>
      </w:r>
    </w:p>
    <w:bookmarkEnd w:id="247"/>
    <w:bookmarkStart w:name="z253" w:id="248"/>
    <w:p>
      <w:pPr>
        <w:spacing w:after="0"/>
        <w:ind w:left="0"/>
        <w:jc w:val="both"/>
      </w:pPr>
      <w:r>
        <w:rPr>
          <w:rFonts w:ascii="Times New Roman"/>
          <w:b w:val="false"/>
          <w:i w:val="false"/>
          <w:color w:val="000000"/>
          <w:sz w:val="28"/>
        </w:rPr>
        <w:t>
      24) 440.03.014 V жолында есепті кезеңде Қазақстан Республикасының аумағынан тыс үшінші елдерге экспортталған (әкетілген) сигариллалардың саны көрсетіледі;</w:t>
      </w:r>
    </w:p>
    <w:bookmarkEnd w:id="248"/>
    <w:bookmarkStart w:name="z254" w:id="249"/>
    <w:p>
      <w:pPr>
        <w:spacing w:after="0"/>
        <w:ind w:left="0"/>
        <w:jc w:val="both"/>
      </w:pPr>
      <w:r>
        <w:rPr>
          <w:rFonts w:ascii="Times New Roman"/>
          <w:b w:val="false"/>
          <w:i w:val="false"/>
          <w:color w:val="000000"/>
          <w:sz w:val="28"/>
        </w:rPr>
        <w:t>
      25) 440.03.015-жолында есепті кезеңде Қазақстан Республикасының аумағынан тыс экспортталған (әкетілген) темекілердің жалпы саны көрсетіледі. Осы жолдың көрсеткіші 440.01-нысанда ашып жазылуы тиіс;</w:t>
      </w:r>
    </w:p>
    <w:bookmarkEnd w:id="249"/>
    <w:bookmarkStart w:name="z255" w:id="250"/>
    <w:p>
      <w:pPr>
        <w:spacing w:after="0"/>
        <w:ind w:left="0"/>
        <w:jc w:val="both"/>
      </w:pPr>
      <w:r>
        <w:rPr>
          <w:rFonts w:ascii="Times New Roman"/>
          <w:b w:val="false"/>
          <w:i w:val="false"/>
          <w:color w:val="000000"/>
          <w:sz w:val="28"/>
        </w:rPr>
        <w:t xml:space="preserve">
      26) 440.03.015 І жолында есепті кезеңде Қазақстан Республикасының аумағынан тыс Ресей Федерациясына экспортталған (әкетілген) темекілердің саны көрсетіледі; </w:t>
      </w:r>
    </w:p>
    <w:bookmarkEnd w:id="250"/>
    <w:bookmarkStart w:name="z256" w:id="251"/>
    <w:p>
      <w:pPr>
        <w:spacing w:after="0"/>
        <w:ind w:left="0"/>
        <w:jc w:val="both"/>
      </w:pPr>
      <w:r>
        <w:rPr>
          <w:rFonts w:ascii="Times New Roman"/>
          <w:b w:val="false"/>
          <w:i w:val="false"/>
          <w:color w:val="000000"/>
          <w:sz w:val="28"/>
        </w:rPr>
        <w:t>
      27) 440.03.015 II жолында есепті кезеңде Қазақстан Республикасының аумағынан тыс Беларусь Республикасына экспортталған (әкетілген) темекілердің саны көрсетіледі;</w:t>
      </w:r>
    </w:p>
    <w:bookmarkEnd w:id="251"/>
    <w:bookmarkStart w:name="z257" w:id="252"/>
    <w:p>
      <w:pPr>
        <w:spacing w:after="0"/>
        <w:ind w:left="0"/>
        <w:jc w:val="both"/>
      </w:pPr>
      <w:r>
        <w:rPr>
          <w:rFonts w:ascii="Times New Roman"/>
          <w:b w:val="false"/>
          <w:i w:val="false"/>
          <w:color w:val="000000"/>
          <w:sz w:val="28"/>
        </w:rPr>
        <w:t>
      28) 440.03.015 III жолында есепті кезеңде Қазақстан Республикасының аумағынан тыс Армения Республикасына экспортталған (әкетілген) темекілердің саны көрсетіледі;</w:t>
      </w:r>
    </w:p>
    <w:bookmarkEnd w:id="252"/>
    <w:bookmarkStart w:name="z258" w:id="253"/>
    <w:p>
      <w:pPr>
        <w:spacing w:after="0"/>
        <w:ind w:left="0"/>
        <w:jc w:val="both"/>
      </w:pPr>
      <w:r>
        <w:rPr>
          <w:rFonts w:ascii="Times New Roman"/>
          <w:b w:val="false"/>
          <w:i w:val="false"/>
          <w:color w:val="000000"/>
          <w:sz w:val="28"/>
        </w:rPr>
        <w:t>
      29) 440.03.015 IV жолында есепті кезеңде Қазақстан Республикасының аумағынан тыс Қырғыз Республикасына экспортталған (әкетілген) темекілердің саны көрсетіледі;</w:t>
      </w:r>
    </w:p>
    <w:bookmarkEnd w:id="253"/>
    <w:bookmarkStart w:name="z259" w:id="254"/>
    <w:p>
      <w:pPr>
        <w:spacing w:after="0"/>
        <w:ind w:left="0"/>
        <w:jc w:val="both"/>
      </w:pPr>
      <w:r>
        <w:rPr>
          <w:rFonts w:ascii="Times New Roman"/>
          <w:b w:val="false"/>
          <w:i w:val="false"/>
          <w:color w:val="000000"/>
          <w:sz w:val="28"/>
        </w:rPr>
        <w:t>
      30) 440.03.015 V жолында есепті кезеңде Қазақстан Республикасының аумағынан тыс үшінші елдерге экспортталған (әкетілген) темекілердің саны көрсетіледі.</w:t>
      </w:r>
    </w:p>
    <w:bookmarkEnd w:id="254"/>
    <w:bookmarkStart w:name="z260" w:id="255"/>
    <w:p>
      <w:pPr>
        <w:spacing w:after="0"/>
        <w:ind w:left="0"/>
        <w:jc w:val="both"/>
      </w:pPr>
      <w:r>
        <w:rPr>
          <w:rFonts w:ascii="Times New Roman"/>
          <w:b w:val="false"/>
          <w:i w:val="false"/>
          <w:color w:val="000000"/>
          <w:sz w:val="28"/>
        </w:rPr>
        <w:t>
      21. "Есепті кезеңде экспортталған темекі өнімдерінің құны" деген бөлімде:</w:t>
      </w:r>
    </w:p>
    <w:bookmarkEnd w:id="255"/>
    <w:bookmarkStart w:name="z261" w:id="256"/>
    <w:p>
      <w:pPr>
        <w:spacing w:after="0"/>
        <w:ind w:left="0"/>
        <w:jc w:val="both"/>
      </w:pPr>
      <w:r>
        <w:rPr>
          <w:rFonts w:ascii="Times New Roman"/>
          <w:b w:val="false"/>
          <w:i w:val="false"/>
          <w:color w:val="000000"/>
          <w:sz w:val="28"/>
        </w:rPr>
        <w:t>
      1) 440.03.016-жолында есепті кезеңде Қазақстан Республикасының аумағынан тыс экспортталған (әкетілген) фильтрлі сигареталардың құны көрсетіледі;</w:t>
      </w:r>
    </w:p>
    <w:bookmarkEnd w:id="256"/>
    <w:bookmarkStart w:name="z262" w:id="257"/>
    <w:p>
      <w:pPr>
        <w:spacing w:after="0"/>
        <w:ind w:left="0"/>
        <w:jc w:val="both"/>
      </w:pPr>
      <w:r>
        <w:rPr>
          <w:rFonts w:ascii="Times New Roman"/>
          <w:b w:val="false"/>
          <w:i w:val="false"/>
          <w:color w:val="000000"/>
          <w:sz w:val="28"/>
        </w:rPr>
        <w:t>
      2) 440.03.017-жолында есепті кезеңде Қазақстан Республикасының аумағынан тыс экспортталған (әкетілген) фильтрсіз сигареталардың, папиростардың құны көрсетіледі;</w:t>
      </w:r>
    </w:p>
    <w:bookmarkEnd w:id="257"/>
    <w:bookmarkStart w:name="z263" w:id="258"/>
    <w:p>
      <w:pPr>
        <w:spacing w:after="0"/>
        <w:ind w:left="0"/>
        <w:jc w:val="both"/>
      </w:pPr>
      <w:r>
        <w:rPr>
          <w:rFonts w:ascii="Times New Roman"/>
          <w:b w:val="false"/>
          <w:i w:val="false"/>
          <w:color w:val="000000"/>
          <w:sz w:val="28"/>
        </w:rPr>
        <w:t>
      3) 440.03.018-жолында есепті кезеңде Қазақстан Республикасының аумағынан тыс экспортталған (әкетілген) сигаралардың құны көрсетіледі;</w:t>
      </w:r>
    </w:p>
    <w:bookmarkEnd w:id="258"/>
    <w:bookmarkStart w:name="z264" w:id="259"/>
    <w:p>
      <w:pPr>
        <w:spacing w:after="0"/>
        <w:ind w:left="0"/>
        <w:jc w:val="both"/>
      </w:pPr>
      <w:r>
        <w:rPr>
          <w:rFonts w:ascii="Times New Roman"/>
          <w:b w:val="false"/>
          <w:i w:val="false"/>
          <w:color w:val="000000"/>
          <w:sz w:val="28"/>
        </w:rPr>
        <w:t>
      4) 440.03.019-жолында есепті кезеңде Қазақстан Республикасының аумағынан тыс экспортталған (әкетілген) сигариллалардың құны көрсетіледі;</w:t>
      </w:r>
    </w:p>
    <w:bookmarkEnd w:id="259"/>
    <w:bookmarkStart w:name="z265" w:id="260"/>
    <w:p>
      <w:pPr>
        <w:spacing w:after="0"/>
        <w:ind w:left="0"/>
        <w:jc w:val="both"/>
      </w:pPr>
      <w:r>
        <w:rPr>
          <w:rFonts w:ascii="Times New Roman"/>
          <w:b w:val="false"/>
          <w:i w:val="false"/>
          <w:color w:val="000000"/>
          <w:sz w:val="28"/>
        </w:rPr>
        <w:t xml:space="preserve">
      5) 440.03.020-жолында есепті кезеңде Қазақстан Республикасының аумағынан тыс экспортталған (әкетілген) темекінің құны көрсетіледі. </w:t>
      </w:r>
    </w:p>
    <w:bookmarkEnd w:id="2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