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be3a1" w14:textId="d8be3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 облыстардың, республикалық маңызы бар қалалардың, астананың жергілікті атқарушы органдары, сондай-ақ индустриялық-инновациялық қызметті қолдауды жүзеге асыратын индустриялық-инновациялық жүйе субъектілері жүзеге асыратын индустриялық-инновациялық қызметті мемлекеттік қолдау шараларының іске асырылу тиімділігін бағалау әдістемесін бекіту туралы" Қазақстан Республикасы Ұлттық экономика министрінің 2016 жылғы 29 қыркүйектегі № 430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2018 жылғы 27 сәуірдегі № 164 бұйрығы. Қазақстан Республикасының Әділет министрлігінде 2018 жылғы 16 мамырда № 16890 болып тіркелді. Күші жойылды - Қазақстан Республикасы Ұлттық экономика министрінің 2022 жылғы 28 наурыздағы № 25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28.03.2022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органдар, облыстардың, республикалық маңызы бар қалалардың, астананың жергілікті атқарушы органдары, сондай-ақ индустриялық-инновациялық қызметті қолдауды жүзеге асыратын индустриялық-инновациялық жүйе субъектілері жүзеге асыратын индустриялық-инновациялық қызметті мемлекеттік қолдау шараларының іске асырылу тиімділігін бағалау әдістемесін бекіту туралы" Қазақстан Республикасы Ұлттық экономика министрінің 2016 жылғы 29 қыркүйектегі № 430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14375 болып тіркелген, 2016 жылы 29 қарашада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органдар, облыстардың, республикалық маңызы бар қалалардың, астананың жергілікті атқарушы органдары, сондай-ақ индустриялық-инновациялық қызметті қолдауды жүзеге асыратын индустриялық-инновациялық жүйе субъектілері жүзеге асыратын индустриялық-инновациялық қызметті мемлекеттік қолдау шараларының іске асырылу тиімділігін бағалау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"4. Ұлттық даму және қолдау институттарының, сондай-ақ мемлекеттік органдардың қорытынды есептері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(қағаз және электронды түрде), есептік жылдан кейінгі жылдың 15 мамырына қарай мемлекеттік жоспарлау жөніндегі уәкілетті органға беріледі.";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"14. Ұлттық даму және қолдау институттары, сондай-ақ мемлекеттік органдар Кодекс шеңберінде мемлекеттік қолдау шараларын алған қатысушылар тізбесін (тізілімін) есепті жылдан кейінгі жылдың 1 ақпанына дейінгі мерзімде Қазақстан Республикасының Ұлттық экономика министрлігіне және "Атамекен" Ұлттық кәсіпкерлер палатасына ұсынады.";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p>
    <w:bookmarkStart w:name="z9" w:id="5"/>
    <w:p>
      <w:pPr>
        <w:spacing w:after="0"/>
        <w:ind w:left="0"/>
        <w:jc w:val="both"/>
      </w:pPr>
      <w:r>
        <w:rPr>
          <w:rFonts w:ascii="Times New Roman"/>
          <w:b w:val="false"/>
          <w:i w:val="false"/>
          <w:color w:val="000000"/>
          <w:sz w:val="28"/>
        </w:rPr>
        <w:t>
      2. Қазақстан Республикасы Ұлттық экономика министрлігінің Экономика салаларын дамыту департаменті заңнамада белгіленген тәртіппен:</w:t>
      </w:r>
    </w:p>
    <w:bookmarkEnd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10"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11" w:id="7"/>
    <w:p>
      <w:pPr>
        <w:spacing w:after="0"/>
        <w:ind w:left="0"/>
        <w:jc w:val="both"/>
      </w:pPr>
      <w:r>
        <w:rPr>
          <w:rFonts w:ascii="Times New Roman"/>
          <w:b w:val="false"/>
          <w:i w:val="false"/>
          <w:color w:val="000000"/>
          <w:sz w:val="28"/>
        </w:rPr>
        <w:t>
      4. Осы бұйрық мемлекеттік тіркелген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2018 жылғы 27 сәуірдегі</w:t>
            </w:r>
            <w:r>
              <w:br/>
            </w:r>
            <w:r>
              <w:rPr>
                <w:rFonts w:ascii="Times New Roman"/>
                <w:b w:val="false"/>
                <w:i w:val="false"/>
                <w:color w:val="000000"/>
                <w:sz w:val="20"/>
              </w:rPr>
              <w:t>№ 164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органдары, сондай-ақ</w:t>
            </w:r>
            <w:r>
              <w:br/>
            </w:r>
            <w:r>
              <w:rPr>
                <w:rFonts w:ascii="Times New Roman"/>
                <w:b w:val="false"/>
                <w:i w:val="false"/>
                <w:color w:val="000000"/>
                <w:sz w:val="20"/>
              </w:rPr>
              <w:t>индустриялық-инновациялық</w:t>
            </w:r>
            <w:r>
              <w:br/>
            </w:r>
            <w:r>
              <w:rPr>
                <w:rFonts w:ascii="Times New Roman"/>
                <w:b w:val="false"/>
                <w:i w:val="false"/>
                <w:color w:val="000000"/>
                <w:sz w:val="20"/>
              </w:rPr>
              <w:t>қызметті қолдауды жүзеге</w:t>
            </w:r>
            <w:r>
              <w:br/>
            </w:r>
            <w:r>
              <w:rPr>
                <w:rFonts w:ascii="Times New Roman"/>
                <w:b w:val="false"/>
                <w:i w:val="false"/>
                <w:color w:val="000000"/>
                <w:sz w:val="20"/>
              </w:rPr>
              <w:t>асыратын индустриялық-</w:t>
            </w:r>
            <w:r>
              <w:br/>
            </w:r>
            <w:r>
              <w:rPr>
                <w:rFonts w:ascii="Times New Roman"/>
                <w:b w:val="false"/>
                <w:i w:val="false"/>
                <w:color w:val="000000"/>
                <w:sz w:val="20"/>
              </w:rPr>
              <w:t>инновациялық жүйе</w:t>
            </w:r>
            <w:r>
              <w:br/>
            </w:r>
            <w:r>
              <w:rPr>
                <w:rFonts w:ascii="Times New Roman"/>
                <w:b w:val="false"/>
                <w:i w:val="false"/>
                <w:color w:val="000000"/>
                <w:sz w:val="20"/>
              </w:rPr>
              <w:t>субъектілері жүзеге асыратын</w:t>
            </w:r>
            <w:r>
              <w:br/>
            </w:r>
            <w:r>
              <w:rPr>
                <w:rFonts w:ascii="Times New Roman"/>
                <w:b w:val="false"/>
                <w:i w:val="false"/>
                <w:color w:val="000000"/>
                <w:sz w:val="20"/>
              </w:rPr>
              <w:t>индустриялық-инновациялық</w:t>
            </w:r>
            <w:r>
              <w:br/>
            </w:r>
            <w:r>
              <w:rPr>
                <w:rFonts w:ascii="Times New Roman"/>
                <w:b w:val="false"/>
                <w:i w:val="false"/>
                <w:color w:val="000000"/>
                <w:sz w:val="20"/>
              </w:rPr>
              <w:t>қызметті мемлекеттік қолдау</w:t>
            </w:r>
            <w:r>
              <w:br/>
            </w:r>
            <w:r>
              <w:rPr>
                <w:rFonts w:ascii="Times New Roman"/>
                <w:b w:val="false"/>
                <w:i w:val="false"/>
                <w:color w:val="000000"/>
                <w:sz w:val="20"/>
              </w:rPr>
              <w:t>шараларын іске асыру</w:t>
            </w:r>
            <w:r>
              <w:br/>
            </w:r>
            <w:r>
              <w:rPr>
                <w:rFonts w:ascii="Times New Roman"/>
                <w:b w:val="false"/>
                <w:i w:val="false"/>
                <w:color w:val="000000"/>
                <w:sz w:val="20"/>
              </w:rPr>
              <w:t>тиімділігін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w:t>
      </w:r>
    </w:p>
    <w:p>
      <w:pPr>
        <w:spacing w:after="0"/>
        <w:ind w:left="0"/>
        <w:jc w:val="both"/>
      </w:pPr>
      <w:r>
        <w:rPr>
          <w:rFonts w:ascii="Times New Roman"/>
          <w:b w:val="false"/>
          <w:i w:val="false"/>
          <w:color w:val="000000"/>
          <w:sz w:val="28"/>
        </w:rPr>
        <w:t>
      Ұлттық даму институтына арналған қорытынды есептілік ("Қазақстанның даму банкі" акционерлік қоғамы)</w:t>
      </w:r>
    </w:p>
    <w:bookmarkStart w:name="z16" w:id="8"/>
    <w:p>
      <w:pPr>
        <w:spacing w:after="0"/>
        <w:ind w:left="0"/>
        <w:jc w:val="left"/>
      </w:pPr>
      <w:r>
        <w:rPr>
          <w:rFonts w:ascii="Times New Roman"/>
          <w:b/>
          <w:i w:val="false"/>
          <w:color w:val="000000"/>
        </w:rPr>
        <w:t xml:space="preserve"> Мемлекеттік қолдау шарасы: жобаларды қоса қаржыландыруды қоса алғанда қаржыландыру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бойынша атау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1-критерий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2-критерий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3-критерий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4-критерий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жобалар бойынша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Инфрақұрылымдық жобалар мен көрсетілетін қызметтер саласындағы жобалар бойынша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операциялар бойынша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5-критерий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қуаттылыққа шығу кезінде кәсіпорындарда еңбек өнімділігінің деңгейі, жұмыспен қамтылғанға,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both"/>
      </w:pPr>
      <w:r>
        <w:rPr>
          <w:rFonts w:ascii="Times New Roman"/>
          <w:b w:val="false"/>
          <w:i w:val="false"/>
          <w:color w:val="000000"/>
          <w:sz w:val="28"/>
        </w:rPr>
        <w:t>
      2-кесте</w:t>
      </w:r>
    </w:p>
    <w:p>
      <w:pPr>
        <w:spacing w:after="0"/>
        <w:ind w:left="0"/>
        <w:jc w:val="both"/>
      </w:pPr>
      <w:r>
        <w:rPr>
          <w:rFonts w:ascii="Times New Roman"/>
          <w:b w:val="false"/>
          <w:i w:val="false"/>
          <w:color w:val="000000"/>
          <w:sz w:val="28"/>
        </w:rPr>
        <w:t>
      Ұлттық даму институтына арналған қорытынды есептілік ("ҚДБ-Лизинг" акционерлік</w:t>
      </w:r>
    </w:p>
    <w:p>
      <w:pPr>
        <w:spacing w:after="0"/>
        <w:ind w:left="0"/>
        <w:jc w:val="both"/>
      </w:pPr>
      <w:r>
        <w:rPr>
          <w:rFonts w:ascii="Times New Roman"/>
          <w:b w:val="false"/>
          <w:i w:val="false"/>
          <w:color w:val="000000"/>
          <w:sz w:val="28"/>
        </w:rPr>
        <w:t>
      қоғамы)</w:t>
      </w:r>
    </w:p>
    <w:bookmarkStart w:name="z17" w:id="9"/>
    <w:p>
      <w:pPr>
        <w:spacing w:after="0"/>
        <w:ind w:left="0"/>
        <w:jc w:val="left"/>
      </w:pPr>
      <w:r>
        <w:rPr>
          <w:rFonts w:ascii="Times New Roman"/>
          <w:b/>
          <w:i w:val="false"/>
          <w:color w:val="000000"/>
        </w:rPr>
        <w:t xml:space="preserve"> Мемлекеттік қолдау шарасы: индустриялық-инновациялық қызмет субъектілерін лизингтік қаржыландыру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(облыс, қала)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ЭҚЖЖ-ға сәйкес қызмет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статистикалық ақпарат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қаражатына қарағанда коммерциялық инвестициялардың үлесі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лизингтік қаржыландыру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 жабдықтардың тозуын төмендету коэффициенті,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бюджеттік теңгеге. тартылған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жүйелі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 бойынша</w:t>
            </w: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2-критерий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3-критерий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4-критерий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өткізу/көрсетілген қызметтер, көлемі, мың тг.</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еңбек өнімділігі, мың АҚШ долл/адам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тізім бойынша орташа саны,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both"/>
      </w:pPr>
      <w:r>
        <w:rPr>
          <w:rFonts w:ascii="Times New Roman"/>
          <w:b w:val="false"/>
          <w:i w:val="false"/>
          <w:color w:val="000000"/>
          <w:sz w:val="28"/>
        </w:rPr>
        <w:t>
      3-кесте</w:t>
      </w:r>
    </w:p>
    <w:p>
      <w:pPr>
        <w:spacing w:after="0"/>
        <w:ind w:left="0"/>
        <w:jc w:val="both"/>
      </w:pPr>
      <w:r>
        <w:rPr>
          <w:rFonts w:ascii="Times New Roman"/>
          <w:b w:val="false"/>
          <w:i w:val="false"/>
          <w:color w:val="000000"/>
          <w:sz w:val="28"/>
        </w:rPr>
        <w:t>
      Қаржы агентіне арналған қорытынды есептілік ("Кәсіпкерлікті дамыту қоры"</w:t>
      </w:r>
    </w:p>
    <w:p>
      <w:pPr>
        <w:spacing w:after="0"/>
        <w:ind w:left="0"/>
        <w:jc w:val="both"/>
      </w:pPr>
      <w:r>
        <w:rPr>
          <w:rFonts w:ascii="Times New Roman"/>
          <w:b w:val="false"/>
          <w:i w:val="false"/>
          <w:color w:val="000000"/>
          <w:sz w:val="28"/>
        </w:rPr>
        <w:t>
      акционерлік қоғамы)</w:t>
      </w:r>
    </w:p>
    <w:bookmarkStart w:name="z18" w:id="10"/>
    <w:p>
      <w:pPr>
        <w:spacing w:after="0"/>
        <w:ind w:left="0"/>
        <w:jc w:val="left"/>
      </w:pPr>
      <w:r>
        <w:rPr>
          <w:rFonts w:ascii="Times New Roman"/>
          <w:b/>
          <w:i w:val="false"/>
          <w:color w:val="000000"/>
        </w:rPr>
        <w:t xml:space="preserve"> Мемлекеттік қолдау шарасы: қаржы институттары беретін кредиттер бойынша сыйақы мөлшерлемелерін және облигациялар бойынша купондық сыйақыны субсидиялау; қарыздар бойынша кепілдік міндеттемелер мен кепілдемелер беру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(облыс, қала)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шарасын алған индустриялық-инновациялық қызмет субъектілерінің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 (ЭҚЖЖ)</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Іс-жүзінде төленген субсидиялар сомасы/бюджет қаражаты есебінен кепілдендіру,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1-критерий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2-критерий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өнімнің көлемі,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Іс-жүзінде төленген салықтар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3-критерий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 бойынша</w:t>
            </w: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кезеңіндегі жұмыс орындарының орташа тізімдік саны,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both"/>
      </w:pPr>
      <w:r>
        <w:rPr>
          <w:rFonts w:ascii="Times New Roman"/>
          <w:b w:val="false"/>
          <w:i w:val="false"/>
          <w:color w:val="000000"/>
          <w:sz w:val="28"/>
        </w:rPr>
        <w:t>
      4-кесте</w:t>
      </w:r>
    </w:p>
    <w:p>
      <w:pPr>
        <w:spacing w:after="0"/>
        <w:ind w:left="0"/>
        <w:jc w:val="both"/>
      </w:pPr>
      <w:r>
        <w:rPr>
          <w:rFonts w:ascii="Times New Roman"/>
          <w:b w:val="false"/>
          <w:i w:val="false"/>
          <w:color w:val="000000"/>
          <w:sz w:val="28"/>
        </w:rPr>
        <w:t>
      Қаржы агентіне арналған қорытынды есептілік ("Оңалту және активтерді басқару</w:t>
      </w:r>
    </w:p>
    <w:p>
      <w:pPr>
        <w:spacing w:after="0"/>
        <w:ind w:left="0"/>
        <w:jc w:val="both"/>
      </w:pPr>
      <w:r>
        <w:rPr>
          <w:rFonts w:ascii="Times New Roman"/>
          <w:b w:val="false"/>
          <w:i w:val="false"/>
          <w:color w:val="000000"/>
          <w:sz w:val="28"/>
        </w:rPr>
        <w:t>
      компаниясы" акционерлік қоғамы)</w:t>
      </w:r>
    </w:p>
    <w:bookmarkStart w:name="z19" w:id="11"/>
    <w:p>
      <w:pPr>
        <w:spacing w:after="0"/>
        <w:ind w:left="0"/>
        <w:jc w:val="left"/>
      </w:pPr>
      <w:r>
        <w:rPr>
          <w:rFonts w:ascii="Times New Roman"/>
          <w:b/>
          <w:i w:val="false"/>
          <w:color w:val="000000"/>
        </w:rPr>
        <w:t xml:space="preserve"> Мемлекеттік қолдау шарасы: қаржы институттары беретін кредиттер бойынша сыйақы мөлшерлемелерін және облигациялар бойынша купондық сыйақыны субсидиялау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алған индустриялық-инновациялық қызмет субъектілерінің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(облыс, қала)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ЭҚЖЖ-ға сәйкес қызмет түрі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іс-жүзінде төленген сома,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1-критерий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2-критерий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Өткізуден түсетін түсім,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борыштың төмендеуі*,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осы көрсеткішті бағалау кезінде формуладағы Зо және Зпг мәндері орындарымен ауысады</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3-критерий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 бойынша</w:t>
            </w: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кезеңіндегі жұмыс орындарының орташа тізімдік саны, бірл.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осы көрсеткішті бағалау кезінде формуладағы Зо және Зпг мәндері орындарымен ауысады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both"/>
      </w:pPr>
      <w:r>
        <w:rPr>
          <w:rFonts w:ascii="Times New Roman"/>
          <w:b w:val="false"/>
          <w:i w:val="false"/>
          <w:color w:val="000000"/>
          <w:sz w:val="28"/>
        </w:rPr>
        <w:t>
      5-кесте</w:t>
      </w:r>
    </w:p>
    <w:p>
      <w:pPr>
        <w:spacing w:after="0"/>
        <w:ind w:left="0"/>
        <w:jc w:val="both"/>
      </w:pPr>
      <w:r>
        <w:rPr>
          <w:rFonts w:ascii="Times New Roman"/>
          <w:b w:val="false"/>
          <w:i w:val="false"/>
          <w:color w:val="000000"/>
          <w:sz w:val="28"/>
        </w:rPr>
        <w:t>
      Ұлттық басқарушы холдингке арналған қорытынды есептілік ("ҚазАгро" Ұлттық</w:t>
      </w:r>
    </w:p>
    <w:p>
      <w:pPr>
        <w:spacing w:after="0"/>
        <w:ind w:left="0"/>
        <w:jc w:val="both"/>
      </w:pPr>
      <w:r>
        <w:rPr>
          <w:rFonts w:ascii="Times New Roman"/>
          <w:b w:val="false"/>
          <w:i w:val="false"/>
          <w:color w:val="000000"/>
          <w:sz w:val="28"/>
        </w:rPr>
        <w:t>
      басқарушы холдинг" акционерлік қоғамы)</w:t>
      </w:r>
    </w:p>
    <w:bookmarkStart w:name="z20" w:id="12"/>
    <w:p>
      <w:pPr>
        <w:spacing w:after="0"/>
        <w:ind w:left="0"/>
        <w:jc w:val="left"/>
      </w:pPr>
      <w:r>
        <w:rPr>
          <w:rFonts w:ascii="Times New Roman"/>
          <w:b/>
          <w:i w:val="false"/>
          <w:color w:val="000000"/>
        </w:rPr>
        <w:t xml:space="preserve"> Мемлекеттік қолдау шарасы: қаржы институттары арқылы кредит беру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(облыс, қала)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шарасын алған индустриялық-инновациялық қызмет субъектілері</w:t>
            </w:r>
          </w:p>
          <w:p>
            <w:pPr>
              <w:spacing w:after="20"/>
              <w:ind w:left="20"/>
              <w:jc w:val="both"/>
            </w:pPr>
            <w:r>
              <w:rPr>
                <w:rFonts w:ascii="Times New Roman"/>
                <w:b w:val="false"/>
                <w:i w:val="false"/>
                <w:color w:val="000000"/>
                <w:sz w:val="20"/>
              </w:rPr>
              <w:t>
нің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(Жобаларға іс-жүзінде төленген қаражат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1-критерий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2-критерий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3-критерий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мәнінде дайын өнім өндірілді,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мәнінде дайын өнім өндірілді, тонна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кезеңіндегі жұмыс орындарының орташа тізімдік саны,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жұмыс орындары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институтының атауы ("ҚазАгро" ҰБХ" АҚ еншілес ұйымы)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4-критерий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 бойынша</w:t>
            </w: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қуаттылыққа шығу,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институтының атауы ("ҚазАгро" ҰБХ" АҚ еншілес ұйымы)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both"/>
      </w:pPr>
      <w:r>
        <w:rPr>
          <w:rFonts w:ascii="Times New Roman"/>
          <w:b w:val="false"/>
          <w:i w:val="false"/>
          <w:color w:val="000000"/>
          <w:sz w:val="28"/>
        </w:rPr>
        <w:t>
      6-кесте</w:t>
      </w:r>
    </w:p>
    <w:p>
      <w:pPr>
        <w:spacing w:after="0"/>
        <w:ind w:left="0"/>
        <w:jc w:val="both"/>
      </w:pPr>
      <w:r>
        <w:rPr>
          <w:rFonts w:ascii="Times New Roman"/>
          <w:b w:val="false"/>
          <w:i w:val="false"/>
          <w:color w:val="000000"/>
          <w:sz w:val="28"/>
        </w:rPr>
        <w:t>
      Экспортты дамыту және жылжыту саласындағы Ұлттық даму институтына арналған</w:t>
      </w:r>
    </w:p>
    <w:p>
      <w:pPr>
        <w:spacing w:after="0"/>
        <w:ind w:left="0"/>
        <w:jc w:val="both"/>
      </w:pPr>
      <w:r>
        <w:rPr>
          <w:rFonts w:ascii="Times New Roman"/>
          <w:b w:val="false"/>
          <w:i w:val="false"/>
          <w:color w:val="000000"/>
          <w:sz w:val="28"/>
        </w:rPr>
        <w:t>
      қорытынды есептілік ("KazakhExport" экспортты сақтандыру компаниясы"</w:t>
      </w:r>
    </w:p>
    <w:p>
      <w:pPr>
        <w:spacing w:after="0"/>
        <w:ind w:left="0"/>
        <w:jc w:val="both"/>
      </w:pPr>
      <w:r>
        <w:rPr>
          <w:rFonts w:ascii="Times New Roman"/>
          <w:b w:val="false"/>
          <w:i w:val="false"/>
          <w:color w:val="000000"/>
          <w:sz w:val="28"/>
        </w:rPr>
        <w:t>
      акционерлік қоғамы)</w:t>
      </w:r>
    </w:p>
    <w:bookmarkStart w:name="z21" w:id="13"/>
    <w:p>
      <w:pPr>
        <w:spacing w:after="0"/>
        <w:ind w:left="0"/>
        <w:jc w:val="left"/>
      </w:pPr>
      <w:r>
        <w:rPr>
          <w:rFonts w:ascii="Times New Roman"/>
          <w:b/>
          <w:i w:val="false"/>
          <w:color w:val="000000"/>
        </w:rPr>
        <w:t xml:space="preserve"> Мемлекеттік қолдау шарасы: отандық өңделген тауарлар, көрсетілетін қызметтер экспортын дамыту және жылжыту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қолдау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 бойынша</w:t>
            </w: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1-критерий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2-критерий</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мен ұйымдарды сервистік қолдау шараларымен қамту, кәсіпорындар саны, бірл.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сервистік қолдау қорытындылары бойынша экспорттық келісімшарттар сомасы, келісімшарттар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both"/>
      </w:pPr>
      <w:r>
        <w:rPr>
          <w:rFonts w:ascii="Times New Roman"/>
          <w:b w:val="false"/>
          <w:i w:val="false"/>
          <w:color w:val="000000"/>
          <w:sz w:val="28"/>
        </w:rPr>
        <w:t>
      7-кесте</w:t>
      </w:r>
    </w:p>
    <w:p>
      <w:pPr>
        <w:spacing w:after="0"/>
        <w:ind w:left="0"/>
        <w:jc w:val="both"/>
      </w:pPr>
      <w:r>
        <w:rPr>
          <w:rFonts w:ascii="Times New Roman"/>
          <w:b w:val="false"/>
          <w:i w:val="false"/>
          <w:color w:val="000000"/>
          <w:sz w:val="28"/>
        </w:rPr>
        <w:t>
      Инвестицияларды тарту саласындағы Ұлттық даму институтына арналған қорытынды</w:t>
      </w:r>
    </w:p>
    <w:p>
      <w:pPr>
        <w:spacing w:after="0"/>
        <w:ind w:left="0"/>
        <w:jc w:val="both"/>
      </w:pPr>
      <w:r>
        <w:rPr>
          <w:rFonts w:ascii="Times New Roman"/>
          <w:b w:val="false"/>
          <w:i w:val="false"/>
          <w:color w:val="000000"/>
          <w:sz w:val="28"/>
        </w:rPr>
        <w:t>
      есептілік ("KAZAKH INVEST" ұлттық компаниясы" акционерлік қоғамы)</w:t>
      </w:r>
    </w:p>
    <w:bookmarkStart w:name="z22" w:id="14"/>
    <w:p>
      <w:pPr>
        <w:spacing w:after="0"/>
        <w:ind w:left="0"/>
        <w:jc w:val="left"/>
      </w:pPr>
      <w:r>
        <w:rPr>
          <w:rFonts w:ascii="Times New Roman"/>
          <w:b/>
          <w:i w:val="false"/>
          <w:color w:val="000000"/>
        </w:rPr>
        <w:t xml:space="preserve"> Мемлекеттік қолдау шарасы: шетел инвестицияларын тарту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1-критерий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2-критерий</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 бойынша</w:t>
            </w: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туралы қабылданған шешімдер саны, бірл.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асырылатын инвестициялық жобалар саны, бірл.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8-кесте</w:t>
      </w:r>
    </w:p>
    <w:p>
      <w:pPr>
        <w:spacing w:after="0"/>
        <w:ind w:left="0"/>
        <w:jc w:val="both"/>
      </w:pPr>
      <w:r>
        <w:rPr>
          <w:rFonts w:ascii="Times New Roman"/>
          <w:b w:val="false"/>
          <w:i w:val="false"/>
          <w:color w:val="000000"/>
          <w:sz w:val="28"/>
        </w:rPr>
        <w:t>
      Жергілікті қамтуды дамыту саласындағы Ұлттық даму институтына арналған</w:t>
      </w:r>
    </w:p>
    <w:p>
      <w:pPr>
        <w:spacing w:after="0"/>
        <w:ind w:left="0"/>
        <w:jc w:val="both"/>
      </w:pPr>
      <w:r>
        <w:rPr>
          <w:rFonts w:ascii="Times New Roman"/>
          <w:b w:val="false"/>
          <w:i w:val="false"/>
          <w:color w:val="000000"/>
          <w:sz w:val="28"/>
        </w:rPr>
        <w:t>
      қорытынды есептілік ("Nadloc" Жергілікті қамтуды дамыту жөніндегі ұлттық агенттік"</w:t>
      </w:r>
    </w:p>
    <w:p>
      <w:pPr>
        <w:spacing w:after="0"/>
        <w:ind w:left="0"/>
        <w:jc w:val="both"/>
      </w:pPr>
      <w:r>
        <w:rPr>
          <w:rFonts w:ascii="Times New Roman"/>
          <w:b w:val="false"/>
          <w:i w:val="false"/>
          <w:color w:val="000000"/>
          <w:sz w:val="28"/>
        </w:rPr>
        <w:t>
      акционерлік қоғамы)</w:t>
      </w:r>
    </w:p>
    <w:bookmarkStart w:name="z23" w:id="15"/>
    <w:p>
      <w:pPr>
        <w:spacing w:after="0"/>
        <w:ind w:left="0"/>
        <w:jc w:val="left"/>
      </w:pPr>
      <w:r>
        <w:rPr>
          <w:rFonts w:ascii="Times New Roman"/>
          <w:b/>
          <w:i w:val="false"/>
          <w:color w:val="000000"/>
        </w:rPr>
        <w:t xml:space="preserve"> Мемлекеттік қолдау шарасы: ішкі нарықтағы қолдау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(облыс, қала)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іс-жүзіндегі өтеу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1-критерий</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2-критерий</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3-критерий</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қолдау алған индустриялық-инновациялық қызмет субъектілерінің саны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 үлесі,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көрсетілетін қызметтерде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both"/>
      </w:pPr>
      <w:r>
        <w:rPr>
          <w:rFonts w:ascii="Times New Roman"/>
          <w:b w:val="false"/>
          <w:i w:val="false"/>
          <w:color w:val="000000"/>
          <w:sz w:val="28"/>
        </w:rPr>
        <w:t>
      9-кесте</w:t>
      </w:r>
    </w:p>
    <w:p>
      <w:pPr>
        <w:spacing w:after="0"/>
        <w:ind w:left="0"/>
        <w:jc w:val="both"/>
      </w:pPr>
      <w:r>
        <w:rPr>
          <w:rFonts w:ascii="Times New Roman"/>
          <w:b w:val="false"/>
          <w:i w:val="false"/>
          <w:color w:val="000000"/>
          <w:sz w:val="28"/>
        </w:rPr>
        <w:t>
      Индустриялық-инновациялық қызметті мемлекеттік қолдауды жүзеге асыратын</w:t>
      </w:r>
    </w:p>
    <w:p>
      <w:pPr>
        <w:spacing w:after="0"/>
        <w:ind w:left="0"/>
        <w:jc w:val="both"/>
      </w:pPr>
      <w:r>
        <w:rPr>
          <w:rFonts w:ascii="Times New Roman"/>
          <w:b w:val="false"/>
          <w:i w:val="false"/>
          <w:color w:val="000000"/>
          <w:sz w:val="28"/>
        </w:rPr>
        <w:t>
      Ұлттық институттарға арналған қорытынды есептілік. ("Қазақстанның даму банкі"</w:t>
      </w:r>
    </w:p>
    <w:p>
      <w:pPr>
        <w:spacing w:after="0"/>
        <w:ind w:left="0"/>
        <w:jc w:val="both"/>
      </w:pPr>
      <w:r>
        <w:rPr>
          <w:rFonts w:ascii="Times New Roman"/>
          <w:b w:val="false"/>
          <w:i w:val="false"/>
          <w:color w:val="000000"/>
          <w:sz w:val="28"/>
        </w:rPr>
        <w:t>
      акционерлік қоғамы және ҚР өңірлеріндегі әлеуметтік-кәсіпкерлік корпорациялар)</w:t>
      </w:r>
    </w:p>
    <w:bookmarkStart w:name="z24" w:id="16"/>
    <w:p>
      <w:pPr>
        <w:spacing w:after="0"/>
        <w:ind w:left="0"/>
        <w:jc w:val="left"/>
      </w:pPr>
      <w:r>
        <w:rPr>
          <w:rFonts w:ascii="Times New Roman"/>
          <w:b/>
          <w:i w:val="false"/>
          <w:color w:val="000000"/>
        </w:rPr>
        <w:t xml:space="preserve"> Мемлекеттік қолдау шарасы: жарғылық капиталдарға инвестицияларды жүзеге асыру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(облыс, қала)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ЭҚЖЖ-ға сәйкес қызмет түрі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даму институт тарының/ ұлттық бас қарушы холдинг тердің/ ұлттық холдинг тердің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(Жобаларға іс-жүзінде төленген қаражат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1-критерий</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2-критерий</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мәнінде дайын өнімдер өндірілді, мың теңге</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қуаттылыққа шығу,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жобалар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инфрақұрылымдық жобалар мен көрсетілетін қызметтер саласындағы жобалар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операциялар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3-критерий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4-критерий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5-критерий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6-критерий</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 бойынша</w:t>
            </w: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қосымша түсімдер,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қуаттылыққа шығу кезіндегі кәсіпорындағы еңбек өнімділігінің деңгейі, жұмыспен қамтылғанға,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кезеңіндегі сақталған жұмыс орындарының саны, бірл.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емес экспорт,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жобалар бойынша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инфрақұрылымдық жобалар мен көрсетілетін қызметтер саласындағы жобалар бойынша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операциялар бойынша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both"/>
      </w:pPr>
      <w:r>
        <w:rPr>
          <w:rFonts w:ascii="Times New Roman"/>
          <w:b w:val="false"/>
          <w:i w:val="false"/>
          <w:color w:val="000000"/>
          <w:sz w:val="28"/>
        </w:rPr>
        <w:t>
      10-кесте</w:t>
      </w:r>
    </w:p>
    <w:p>
      <w:pPr>
        <w:spacing w:after="0"/>
        <w:ind w:left="0"/>
        <w:jc w:val="both"/>
      </w:pPr>
      <w:r>
        <w:rPr>
          <w:rFonts w:ascii="Times New Roman"/>
          <w:b w:val="false"/>
          <w:i w:val="false"/>
          <w:color w:val="000000"/>
          <w:sz w:val="28"/>
        </w:rPr>
        <w:t>
      Білім, еңбек және халықты әлеуметтік қорғау саласындағы уәкілетті органдарға</w:t>
      </w:r>
    </w:p>
    <w:p>
      <w:pPr>
        <w:spacing w:after="0"/>
        <w:ind w:left="0"/>
        <w:jc w:val="both"/>
      </w:pPr>
      <w:r>
        <w:rPr>
          <w:rFonts w:ascii="Times New Roman"/>
          <w:b w:val="false"/>
          <w:i w:val="false"/>
          <w:color w:val="000000"/>
          <w:sz w:val="28"/>
        </w:rPr>
        <w:t>
      арналған қорытынды есептілік (Қазақстан Республикасының Білім және ғылым</w:t>
      </w:r>
    </w:p>
    <w:p>
      <w:pPr>
        <w:spacing w:after="0"/>
        <w:ind w:left="0"/>
        <w:jc w:val="both"/>
      </w:pPr>
      <w:r>
        <w:rPr>
          <w:rFonts w:ascii="Times New Roman"/>
          <w:b w:val="false"/>
          <w:i w:val="false"/>
          <w:color w:val="000000"/>
          <w:sz w:val="28"/>
        </w:rPr>
        <w:t>
      министрлігі, Қазақстан Республикасының Еңбек және халықты әлеуметтік қорғау</w:t>
      </w:r>
    </w:p>
    <w:p>
      <w:pPr>
        <w:spacing w:after="0"/>
        <w:ind w:left="0"/>
        <w:jc w:val="both"/>
      </w:pPr>
      <w:r>
        <w:rPr>
          <w:rFonts w:ascii="Times New Roman"/>
          <w:b w:val="false"/>
          <w:i w:val="false"/>
          <w:color w:val="000000"/>
          <w:sz w:val="28"/>
        </w:rPr>
        <w:t>
      министрлігі)</w:t>
      </w:r>
    </w:p>
    <w:bookmarkStart w:name="z25" w:id="17"/>
    <w:p>
      <w:pPr>
        <w:spacing w:after="0"/>
        <w:ind w:left="0"/>
        <w:jc w:val="left"/>
      </w:pPr>
      <w:r>
        <w:rPr>
          <w:rFonts w:ascii="Times New Roman"/>
          <w:b/>
          <w:i w:val="false"/>
          <w:color w:val="000000"/>
        </w:rPr>
        <w:t xml:space="preserve"> Мемлекеттік қолдау шарасы: білікті кадрлық ресурстармен қамтамасыз ету  Мемлекеттік білім беру тапсырысы шеңберінде жоғары білімі бар мамандықтар үшін</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мемлекеттік білім беру тапсырысы шеңберінде жоғары білімі бар мамандар дайындауға қажеттілік (Еңбекмині)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мемлекеттік білім беру тапсырысы шеңберінде бітірген жоғары білімі бар мамандар саны (БҒМ)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мемлекеттік білім беру тапсырысы шеңберінде жоғары білімі бар мамандар дайындауға қажеттілік (Еңбекмині)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мемлекеттік білім беру тапсырысы шеңберінде бітірген жоғары білімі бар мамандар саны (БҒМ)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білім беру тапсырысы шеңберінде техникалық кәсіби білімі бар</w:t>
      </w:r>
    </w:p>
    <w:p>
      <w:pPr>
        <w:spacing w:after="0"/>
        <w:ind w:left="0"/>
        <w:jc w:val="both"/>
      </w:pPr>
      <w:r>
        <w:rPr>
          <w:rFonts w:ascii="Times New Roman"/>
          <w:b w:val="false"/>
          <w:i w:val="false"/>
          <w:color w:val="000000"/>
          <w:sz w:val="28"/>
        </w:rPr>
        <w:t>
      мамандықтар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 үшін мемлекеттік білім беру тапсырысы шеңберінде техникалық кәсіби білімі бар мамандар дайындауға қажеттілік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мемлекеттік білім беру тапсырысы шеңберінде бітірген техникалық кәсіби білімі бар мамандар саны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мемлекеттік білім беру тапсырысы бойынша жиынтық</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1-критерий</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 БАРЛЫҒЫ</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білімі бар мемлекеттік білім беру тапсырысы</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2-критерий</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 БАРЛЫҒЫ</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 үшін мемлекеттік білім беру тапсырысы шеңберінде техникалық кәсіби білімі бар мамандар дайындауға қажеттілік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мемлекеттік білім беру тапсырысы шеңберінде бітірген техникалық кәсіби білімі бар мамандар саны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бейіні, мамандық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мемлекеттік білім беру тапсырысы бойынша жиынтық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1-критерий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 БАРЛЫҒЫ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 </w:t>
            </w:r>
          </w:p>
          <w:p>
            <w:pPr>
              <w:spacing w:after="20"/>
              <w:ind w:left="2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52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білімі бар мемлекеттік білім беру тапсырысы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2-критерий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 БАРЛЫҒЫ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p>
            <w:pPr>
              <w:spacing w:after="20"/>
              <w:ind w:left="2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524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11-кесте</w:t>
      </w:r>
    </w:p>
    <w:p>
      <w:pPr>
        <w:spacing w:after="0"/>
        <w:ind w:left="0"/>
        <w:jc w:val="both"/>
      </w:pPr>
      <w:r>
        <w:rPr>
          <w:rFonts w:ascii="Times New Roman"/>
          <w:b w:val="false"/>
          <w:i w:val="false"/>
          <w:color w:val="000000"/>
          <w:sz w:val="28"/>
        </w:rPr>
        <w:t>
      Индустриялық-инновациялық қызметті мемлекеттік қолдау, мұнай және газ</w:t>
      </w:r>
    </w:p>
    <w:p>
      <w:pPr>
        <w:spacing w:after="0"/>
        <w:ind w:left="0"/>
        <w:jc w:val="both"/>
      </w:pPr>
      <w:r>
        <w:rPr>
          <w:rFonts w:ascii="Times New Roman"/>
          <w:b w:val="false"/>
          <w:i w:val="false"/>
          <w:color w:val="000000"/>
          <w:sz w:val="28"/>
        </w:rPr>
        <w:t>
      саласындағы уәкілетті органдарға арналған қорытынды есептілік (Қазақстан</w:t>
      </w:r>
    </w:p>
    <w:p>
      <w:pPr>
        <w:spacing w:after="0"/>
        <w:ind w:left="0"/>
        <w:jc w:val="both"/>
      </w:pPr>
      <w:r>
        <w:rPr>
          <w:rFonts w:ascii="Times New Roman"/>
          <w:b w:val="false"/>
          <w:i w:val="false"/>
          <w:color w:val="000000"/>
          <w:sz w:val="28"/>
        </w:rPr>
        <w:t>
      Республикасының Энергетика министрлігі)</w:t>
      </w:r>
    </w:p>
    <w:bookmarkStart w:name="z26" w:id="18"/>
    <w:p>
      <w:pPr>
        <w:spacing w:after="0"/>
        <w:ind w:left="0"/>
        <w:jc w:val="left"/>
      </w:pPr>
      <w:r>
        <w:rPr>
          <w:rFonts w:ascii="Times New Roman"/>
          <w:b/>
          <w:i w:val="false"/>
          <w:color w:val="000000"/>
        </w:rPr>
        <w:t xml:space="preserve"> Мемлекеттік қолдау шарасы: жер қойнауын пайдалануға құқық беру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Өндіру/барлау жүзеге асырылатын өңір (облыс, қала)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алған индустриялық-инновациялық қызмет субъектілерінің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ЭҚЖЖ-ға сәйкес қызмет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1-критерий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2-критерий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3-критерий</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Барлауға және/немесе өндіруге бағытталған бөлінген қаражат көлемі,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мәнінде өнімдер өндірілді (ЖҚҚ),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мәнінде өнім экспортының көлемі, мың баррель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4-критерий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5-критерий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6-критерий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7-критерий</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бойынша</w:t>
            </w: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 үлесі,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 үлесі,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көлемі, мың теңге</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ҒЗТКЖ-ға аударымдар көлемі,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қызметтерде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both"/>
      </w:pPr>
      <w:r>
        <w:rPr>
          <w:rFonts w:ascii="Times New Roman"/>
          <w:b w:val="false"/>
          <w:i w:val="false"/>
          <w:color w:val="000000"/>
          <w:sz w:val="28"/>
        </w:rPr>
        <w:t>
      12-кесте</w:t>
      </w:r>
    </w:p>
    <w:p>
      <w:pPr>
        <w:spacing w:after="0"/>
        <w:ind w:left="0"/>
        <w:jc w:val="both"/>
      </w:pPr>
      <w:r>
        <w:rPr>
          <w:rFonts w:ascii="Times New Roman"/>
          <w:b w:val="false"/>
          <w:i w:val="false"/>
          <w:color w:val="000000"/>
          <w:sz w:val="28"/>
        </w:rPr>
        <w:t>
      Индустриялық-инновациялық қызметті мемлекеттік қолдау, мұнай және газ</w:t>
      </w:r>
    </w:p>
    <w:p>
      <w:pPr>
        <w:spacing w:after="0"/>
        <w:ind w:left="0"/>
        <w:jc w:val="both"/>
      </w:pPr>
      <w:r>
        <w:rPr>
          <w:rFonts w:ascii="Times New Roman"/>
          <w:b w:val="false"/>
          <w:i w:val="false"/>
          <w:color w:val="000000"/>
          <w:sz w:val="28"/>
        </w:rPr>
        <w:t>
      саласындағы уәкілетті органдарға арналған қорытынды есептілік (Қазақстан</w:t>
      </w:r>
    </w:p>
    <w:p>
      <w:pPr>
        <w:spacing w:after="0"/>
        <w:ind w:left="0"/>
        <w:jc w:val="both"/>
      </w:pPr>
      <w:r>
        <w:rPr>
          <w:rFonts w:ascii="Times New Roman"/>
          <w:b w:val="false"/>
          <w:i w:val="false"/>
          <w:color w:val="000000"/>
          <w:sz w:val="28"/>
        </w:rPr>
        <w:t>
      Республикасының Инвестициялар және даму министрлiгi)</w:t>
      </w:r>
    </w:p>
    <w:bookmarkStart w:name="z27" w:id="19"/>
    <w:p>
      <w:pPr>
        <w:spacing w:after="0"/>
        <w:ind w:left="0"/>
        <w:jc w:val="left"/>
      </w:pPr>
      <w:r>
        <w:rPr>
          <w:rFonts w:ascii="Times New Roman"/>
          <w:b/>
          <w:i w:val="false"/>
          <w:color w:val="000000"/>
        </w:rPr>
        <w:t xml:space="preserve"> Мемлекеттік қолдау шарасы: жер қойнауын пайдалануға құқық беру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Өндіру/барлау жүзеге асырылатын өңір (облыс, қала)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құқық түрінде мемлекеттік қолдау алған индустриялық-инновациялық қызмет субъектілерінің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ЭҚЖЖ-ға сәйкес қызмет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1-критерий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2-критерий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Барлауға және/немесе өндіруге бағытталған бөлінген қаражат көлемі (ГБЖ),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келісімшарттар шеңберінде жергілікті қамту үлесі,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3-критерий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4-критерий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5-критерий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бойынша</w:t>
            </w: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келісімшарттар шеңберінде жергілікті қамту үлесі,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келісімшарттар шеңберінде ҒЗТКЖ-ға әлеуметтік аударымдар көлемі, мың теңге</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келісімшарттар шеңберінде ҒЗТКЖ-ға аударымдар көлемі,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қызметтерде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both"/>
      </w:pPr>
      <w:r>
        <w:rPr>
          <w:rFonts w:ascii="Times New Roman"/>
          <w:b w:val="false"/>
          <w:i w:val="false"/>
          <w:color w:val="000000"/>
          <w:sz w:val="28"/>
        </w:rPr>
        <w:t>
      13-кесте</w:t>
      </w:r>
    </w:p>
    <w:p>
      <w:pPr>
        <w:spacing w:after="0"/>
        <w:ind w:left="0"/>
        <w:jc w:val="both"/>
      </w:pPr>
      <w:r>
        <w:rPr>
          <w:rFonts w:ascii="Times New Roman"/>
          <w:b w:val="false"/>
          <w:i w:val="false"/>
          <w:color w:val="000000"/>
          <w:sz w:val="28"/>
        </w:rPr>
        <w:t>
      Өңірлік даму саласындағы уәкілетті органдарға, жергілікті атқарушы органдарға</w:t>
      </w:r>
    </w:p>
    <w:p>
      <w:pPr>
        <w:spacing w:after="0"/>
        <w:ind w:left="0"/>
        <w:jc w:val="both"/>
      </w:pPr>
      <w:r>
        <w:rPr>
          <w:rFonts w:ascii="Times New Roman"/>
          <w:b w:val="false"/>
          <w:i w:val="false"/>
          <w:color w:val="000000"/>
          <w:sz w:val="28"/>
        </w:rPr>
        <w:t>
      арналған қорытынды есептілік (Қазақстан Республикасының Ұлттық экономика</w:t>
      </w:r>
    </w:p>
    <w:p>
      <w:pPr>
        <w:spacing w:after="0"/>
        <w:ind w:left="0"/>
        <w:jc w:val="both"/>
      </w:pPr>
      <w:r>
        <w:rPr>
          <w:rFonts w:ascii="Times New Roman"/>
          <w:b w:val="false"/>
          <w:i w:val="false"/>
          <w:color w:val="000000"/>
          <w:sz w:val="28"/>
        </w:rPr>
        <w:t>
      министрлігінің Өңірлік даму департаменті, Жергілікті атқарушы органдар)</w:t>
      </w:r>
    </w:p>
    <w:bookmarkStart w:name="z28" w:id="20"/>
    <w:p>
      <w:pPr>
        <w:spacing w:after="0"/>
        <w:ind w:left="0"/>
        <w:jc w:val="left"/>
      </w:pPr>
      <w:r>
        <w:rPr>
          <w:rFonts w:ascii="Times New Roman"/>
          <w:b/>
          <w:i w:val="false"/>
          <w:color w:val="000000"/>
        </w:rPr>
        <w:t xml:space="preserve"> Мемлекеттік қолдау шарасы: Өңірлерді дамытудың 2020 жылға дейінгі бағдарламасы шеңберінде индустриялық-инновациялық қызмет субъектілерін инженерлік-коммуникациялық инфрақұрылыммен қамтамасыз ету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мемлекеттік қолдау шаралары жүзеге асырылатын өңір (облыс, қала)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нысаналы трансферттер көлемі,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1-критерий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2-критерий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мемлекеттік қолдау шараларын алған индустриялық-инновациялық қызмет субъектілерінің саны, бірл.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инфрақұрылыммен қамтамасыз етілу деңгейі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both"/>
      </w:pPr>
      <w:r>
        <w:rPr>
          <w:rFonts w:ascii="Times New Roman"/>
          <w:b w:val="false"/>
          <w:i w:val="false"/>
          <w:color w:val="000000"/>
          <w:sz w:val="28"/>
        </w:rPr>
        <w:t>
      14-кесте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мемлекеттік қолдау шаралары жүзеге асырылатын өңір (облыс, қала)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нысаналы трансферттер көлемі,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1-критерий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2-критерий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мемлекеттік қолдау шараларын алған индустриялық-инновациялық қызмет субъектілерінің саны, бірл.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инженерлік инфрақұрылыммен қамтамасыз етілу деңгейі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both"/>
      </w:pPr>
      <w:r>
        <w:rPr>
          <w:rFonts w:ascii="Times New Roman"/>
          <w:b w:val="false"/>
          <w:i w:val="false"/>
          <w:color w:val="000000"/>
          <w:sz w:val="28"/>
        </w:rPr>
        <w:t>
      15-кесте</w:t>
      </w:r>
    </w:p>
    <w:p>
      <w:pPr>
        <w:spacing w:after="0"/>
        <w:ind w:left="0"/>
        <w:jc w:val="both"/>
      </w:pPr>
      <w:r>
        <w:rPr>
          <w:rFonts w:ascii="Times New Roman"/>
          <w:b w:val="false"/>
          <w:i w:val="false"/>
          <w:color w:val="000000"/>
          <w:sz w:val="28"/>
        </w:rPr>
        <w:t>
      Ұлттық компанияларға / ұлттық басқарушы холдингтерге / ұлттық холдингтерге</w:t>
      </w:r>
    </w:p>
    <w:p>
      <w:pPr>
        <w:spacing w:after="0"/>
        <w:ind w:left="0"/>
        <w:jc w:val="both"/>
      </w:pPr>
      <w:r>
        <w:rPr>
          <w:rFonts w:ascii="Times New Roman"/>
          <w:b w:val="false"/>
          <w:i w:val="false"/>
          <w:color w:val="000000"/>
          <w:sz w:val="28"/>
        </w:rPr>
        <w:t>
      арналған қорытынды есептілік ("Бәйтерек" ұлттық басқарушы холдингі" акционерлік</w:t>
      </w:r>
    </w:p>
    <w:p>
      <w:pPr>
        <w:spacing w:after="0"/>
        <w:ind w:left="0"/>
        <w:jc w:val="both"/>
      </w:pPr>
      <w:r>
        <w:rPr>
          <w:rFonts w:ascii="Times New Roman"/>
          <w:b w:val="false"/>
          <w:i w:val="false"/>
          <w:color w:val="000000"/>
          <w:sz w:val="28"/>
        </w:rPr>
        <w:t>
      қоғамы, "ҚазАгро" ұлттық басқарушы холдингі" акционерлік қоғамы, "Қазпошта"</w:t>
      </w:r>
    </w:p>
    <w:p>
      <w:pPr>
        <w:spacing w:after="0"/>
        <w:ind w:left="0"/>
        <w:jc w:val="both"/>
      </w:pPr>
      <w:r>
        <w:rPr>
          <w:rFonts w:ascii="Times New Roman"/>
          <w:b w:val="false"/>
          <w:i w:val="false"/>
          <w:color w:val="000000"/>
          <w:sz w:val="28"/>
        </w:rPr>
        <w:t>
      акционерлік қоғамы, "Қазатомөнеркәсіп" ұлттық атом компаниясы" акционерлік</w:t>
      </w:r>
    </w:p>
    <w:p>
      <w:pPr>
        <w:spacing w:after="0"/>
        <w:ind w:left="0"/>
        <w:jc w:val="both"/>
      </w:pPr>
      <w:r>
        <w:rPr>
          <w:rFonts w:ascii="Times New Roman"/>
          <w:b w:val="false"/>
          <w:i w:val="false"/>
          <w:color w:val="000000"/>
          <w:sz w:val="28"/>
        </w:rPr>
        <w:t>
      қоғамы, "Ұлттық ақпараттық технологиялар" акционерлік қоғамы, "Қазақтелеком"</w:t>
      </w:r>
    </w:p>
    <w:p>
      <w:pPr>
        <w:spacing w:after="0"/>
        <w:ind w:left="0"/>
        <w:jc w:val="both"/>
      </w:pPr>
      <w:r>
        <w:rPr>
          <w:rFonts w:ascii="Times New Roman"/>
          <w:b w:val="false"/>
          <w:i w:val="false"/>
          <w:color w:val="000000"/>
          <w:sz w:val="28"/>
        </w:rPr>
        <w:t>
      акционерлік қоғамы, "Ақтау халықаралық теңіз сауда порты" ұлттық компаниясы"</w:t>
      </w:r>
    </w:p>
    <w:p>
      <w:pPr>
        <w:spacing w:after="0"/>
        <w:ind w:left="0"/>
        <w:jc w:val="both"/>
      </w:pPr>
      <w:r>
        <w:rPr>
          <w:rFonts w:ascii="Times New Roman"/>
          <w:b w:val="false"/>
          <w:i w:val="false"/>
          <w:color w:val="000000"/>
          <w:sz w:val="28"/>
        </w:rPr>
        <w:t>
      акционерлік қоғамы, "KAZAKH INVEST" ұлттық компаниясы" акционерлік қоғамы,</w:t>
      </w:r>
    </w:p>
    <w:p>
      <w:pPr>
        <w:spacing w:after="0"/>
        <w:ind w:left="0"/>
        <w:jc w:val="both"/>
      </w:pPr>
      <w:r>
        <w:rPr>
          <w:rFonts w:ascii="Times New Roman"/>
          <w:b w:val="false"/>
          <w:i w:val="false"/>
          <w:color w:val="000000"/>
          <w:sz w:val="28"/>
        </w:rPr>
        <w:t>
      "KazakhExport" экспортты сақтандыру компаниясы" акционерлік қоғамы, "Kazakh</w:t>
      </w:r>
    </w:p>
    <w:p>
      <w:pPr>
        <w:spacing w:after="0"/>
        <w:ind w:left="0"/>
        <w:jc w:val="both"/>
      </w:pPr>
      <w:r>
        <w:rPr>
          <w:rFonts w:ascii="Times New Roman"/>
          <w:b w:val="false"/>
          <w:i w:val="false"/>
          <w:color w:val="000000"/>
          <w:sz w:val="28"/>
        </w:rPr>
        <w:t>
      Tourism" ұлттық компаниясы" акционерлік қоғамы және ҚР өңірлеріндегі әлеуметтік-</w:t>
      </w:r>
    </w:p>
    <w:p>
      <w:pPr>
        <w:spacing w:after="0"/>
        <w:ind w:left="0"/>
        <w:jc w:val="both"/>
      </w:pPr>
      <w:r>
        <w:rPr>
          <w:rFonts w:ascii="Times New Roman"/>
          <w:b w:val="false"/>
          <w:i w:val="false"/>
          <w:color w:val="000000"/>
          <w:sz w:val="28"/>
        </w:rPr>
        <w:t>
      кәсіпкерлік корпорациялар)</w:t>
      </w:r>
    </w:p>
    <w:bookmarkStart w:name="z29" w:id="21"/>
    <w:p>
      <w:pPr>
        <w:spacing w:after="0"/>
        <w:ind w:left="0"/>
        <w:jc w:val="left"/>
      </w:pPr>
      <w:r>
        <w:rPr>
          <w:rFonts w:ascii="Times New Roman"/>
          <w:b/>
          <w:i w:val="false"/>
          <w:color w:val="000000"/>
        </w:rPr>
        <w:t xml:space="preserve"> Мемлекеттік қолдау шарасы: кепілдендірілген тапсырыс</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ерекшілікті жасау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компаниялардың/ұлттық басқарушы холдингтердің/ұлттық холдингтердің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етілетін өнімдер позицияларының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меморандумдар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етілетін өнімдердің жалпы құны,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ұлттық басқарушы холдингтердің/ ұлттық холдингтердің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компаниялармен/ ұлттық басқарушы холдингтер мен/ұлттық холдингтер мен ұзақ мерзімді шарт жасаған индустриялық-инновациялық қызмет субъектілерінің атауы, бірл.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1-критерий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2-критерий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меморандумдар саны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шарттар бойынша индустриялық-инновациялық қызмет субъектілерінен тауарлардың, жұмыстардың және қызметтердің сатып алу көлемі,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3-критерий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4-критерий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 үлесі,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қызметтерде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both"/>
      </w:pPr>
      <w:r>
        <w:rPr>
          <w:rFonts w:ascii="Times New Roman"/>
          <w:b w:val="false"/>
          <w:i w:val="false"/>
          <w:color w:val="000000"/>
          <w:sz w:val="28"/>
        </w:rPr>
        <w:t>
      17-кесте</w:t>
      </w:r>
    </w:p>
    <w:p>
      <w:pPr>
        <w:spacing w:after="0"/>
        <w:ind w:left="0"/>
        <w:jc w:val="both"/>
      </w:pPr>
      <w:r>
        <w:rPr>
          <w:rFonts w:ascii="Times New Roman"/>
          <w:b w:val="false"/>
          <w:i w:val="false"/>
          <w:color w:val="000000"/>
          <w:sz w:val="28"/>
        </w:rPr>
        <w:t>
      Технологиялық даму жөніндегі агенттікке арналған қорытынды есептілік</w:t>
      </w:r>
    </w:p>
    <w:p>
      <w:pPr>
        <w:spacing w:after="0"/>
        <w:ind w:left="0"/>
        <w:jc w:val="both"/>
      </w:pPr>
      <w:r>
        <w:rPr>
          <w:rFonts w:ascii="Times New Roman"/>
          <w:b w:val="false"/>
          <w:i w:val="false"/>
          <w:color w:val="000000"/>
          <w:sz w:val="28"/>
        </w:rPr>
        <w:t>
      ("Технологиялық даму жөніндегі ұлттық агенттік" акционерлік қоғамы)</w:t>
      </w:r>
    </w:p>
    <w:bookmarkStart w:name="z30" w:id="22"/>
    <w:p>
      <w:pPr>
        <w:spacing w:after="0"/>
        <w:ind w:left="0"/>
        <w:jc w:val="left"/>
      </w:pPr>
      <w:r>
        <w:rPr>
          <w:rFonts w:ascii="Times New Roman"/>
          <w:b/>
          <w:i w:val="false"/>
          <w:color w:val="000000"/>
        </w:rPr>
        <w:t xml:space="preserve"> Мемлекеттік қолдау шарасы: инновациялық гранттар беру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 алған аяқталған жобалар бойынша бөлінген бюджет қаражатының көлемі,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1-критерий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2-критерий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3-критерий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гранттар алған индустриялық-инновациялық қызмет субъектілерінің, саны, бірл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іске қосқаннан кейін шығарылған өнімдердің және қызметтердің көлемі,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гранттарға бөлінген мемлекеттік қаражаттың 1 теңгесіне тартылған жеке инвестициялар көлемі*,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p>
            <w:pPr>
              <w:spacing w:after="20"/>
              <w:ind w:left="20"/>
              <w:jc w:val="both"/>
            </w:pPr>
            <w:r>
              <w:rPr>
                <w:rFonts w:ascii="Times New Roman"/>
                <w:b w:val="false"/>
                <w:i w:val="false"/>
                <w:color w:val="000000"/>
                <w:sz w:val="20"/>
              </w:rPr>
              <w:t>
тік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4-критерий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5-критерий</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гранттар бойынша жобалардың жалпы санындағы коммерцияландырылған жобалар үлесі**,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іске асыру нәтижелері бойынша құрылған жұмыс орындары, бірл.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both"/>
      </w:pPr>
      <w:r>
        <w:rPr>
          <w:rFonts w:ascii="Times New Roman"/>
          <w:b w:val="false"/>
          <w:i w:val="false"/>
          <w:color w:val="000000"/>
          <w:sz w:val="28"/>
        </w:rPr>
        <w:t>
      18-кесте</w:t>
      </w:r>
    </w:p>
    <w:p>
      <w:pPr>
        <w:spacing w:after="0"/>
        <w:ind w:left="0"/>
        <w:jc w:val="both"/>
      </w:pPr>
      <w:r>
        <w:rPr>
          <w:rFonts w:ascii="Times New Roman"/>
          <w:b w:val="false"/>
          <w:i w:val="false"/>
          <w:color w:val="000000"/>
          <w:sz w:val="28"/>
        </w:rPr>
        <w:t>
      Индустрияны дамыту саласындағы ұлттық даму институтына арналған қорытынды</w:t>
      </w:r>
    </w:p>
    <w:p>
      <w:pPr>
        <w:spacing w:after="0"/>
        <w:ind w:left="0"/>
        <w:jc w:val="both"/>
      </w:pPr>
      <w:r>
        <w:rPr>
          <w:rFonts w:ascii="Times New Roman"/>
          <w:b w:val="false"/>
          <w:i w:val="false"/>
          <w:color w:val="000000"/>
          <w:sz w:val="28"/>
        </w:rPr>
        <w:t>
      есептілік ("Қазақстандық индустрияны дамыту институты" акционерлік қоғамы)</w:t>
      </w:r>
    </w:p>
    <w:bookmarkStart w:name="z31" w:id="23"/>
    <w:p>
      <w:pPr>
        <w:spacing w:after="0"/>
        <w:ind w:left="0"/>
        <w:jc w:val="left"/>
      </w:pPr>
      <w:r>
        <w:rPr>
          <w:rFonts w:ascii="Times New Roman"/>
          <w:b/>
          <w:i w:val="false"/>
          <w:color w:val="000000"/>
        </w:rPr>
        <w:t xml:space="preserve"> Мемлекеттік қолдау шарасы: еңбек өнімділігін арттыруды және аумақтық кластерлерді дамытуды қолдау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 қайта құрылымдау</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өтелген нақты сома,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шараларын алған индустриялық-инновациялық қызмет субъектілерінің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2-критерий</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бойынша</w:t>
            </w: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Құраладарды іске асыру мониторингі аяқталған мемлекеттік қолдау шараларын алған индустриялық-инновациялық қызмет субъектілерінің саны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Құраладарды іске асыру мониторингі аяқталған, мемлекеттік қолдау шараларын алған индустриялық-инновациялық қызмет субъектілерінің өнім өткізуден/ қызмет көрсетуден алған кірісінің көлемі,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алдыңғы жылы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 шарасын алған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19-кесте</w:t>
      </w:r>
    </w:p>
    <w:p>
      <w:pPr>
        <w:spacing w:after="0"/>
        <w:ind w:left="0"/>
        <w:jc w:val="both"/>
      </w:pPr>
      <w:r>
        <w:rPr>
          <w:rFonts w:ascii="Times New Roman"/>
          <w:b w:val="false"/>
          <w:i w:val="false"/>
          <w:color w:val="000000"/>
          <w:sz w:val="28"/>
        </w:rPr>
        <w:t>
      Индустриялық-инновациялық қызмет субъектілерін қолдау саласындағы ұлттық даму</w:t>
      </w:r>
    </w:p>
    <w:p>
      <w:pPr>
        <w:spacing w:after="0"/>
        <w:ind w:left="0"/>
        <w:jc w:val="both"/>
      </w:pPr>
      <w:r>
        <w:rPr>
          <w:rFonts w:ascii="Times New Roman"/>
          <w:b w:val="false"/>
          <w:i w:val="false"/>
          <w:color w:val="000000"/>
          <w:sz w:val="28"/>
        </w:rPr>
        <w:t>
      институтына арналған қорытынды есептілік нысаны ("Қазақстанның нвестициялық</w:t>
      </w:r>
    </w:p>
    <w:p>
      <w:pPr>
        <w:spacing w:after="0"/>
        <w:ind w:left="0"/>
        <w:jc w:val="both"/>
      </w:pPr>
      <w:r>
        <w:rPr>
          <w:rFonts w:ascii="Times New Roman"/>
          <w:b w:val="false"/>
          <w:i w:val="false"/>
          <w:color w:val="000000"/>
          <w:sz w:val="28"/>
        </w:rPr>
        <w:t>
      қоры" акционерлік қоғамы, "Қазақстанның даму банкі" акционерлік қоғамы)</w:t>
      </w:r>
    </w:p>
    <w:bookmarkStart w:name="z32" w:id="24"/>
    <w:p>
      <w:pPr>
        <w:spacing w:after="0"/>
        <w:ind w:left="0"/>
        <w:jc w:val="left"/>
      </w:pPr>
      <w:r>
        <w:rPr>
          <w:rFonts w:ascii="Times New Roman"/>
          <w:b/>
          <w:i w:val="false"/>
          <w:color w:val="000000"/>
        </w:rPr>
        <w:t xml:space="preserve"> Мемлекеттік қолдау шарасы: қаржылық-экономикалық сауықтыру шеңберінде берешекті қайта құрылымдау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 қайта құрылымдау</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алған өтініш берушінің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индустриялық-инновациялық жобасының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(облыс, қала)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ЭҚЖЖ-ға сәйкес қызмет түрі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 сомасы, мың теңге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жылы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инвестициялар, мың теңге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 қалдығы,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берешекті қайта құрылымдау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графигін өзгерту, (иә/жоқ)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айыбын (айыппұлдар, өсімпұлдар, сыйақылар) есептен шығару/тоқтату /тоқтата тұру (иә/жоқ)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Әсерлер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бойынша</w:t>
            </w: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1-критерий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2-критерий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3-критерий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4-критерий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Тоқтап қалған өндірісіті іске қосу, (иә/жоқ)</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өндірілген өнім көлемі,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төмендету,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санын ұлғайту,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алдыңғы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 X = Y/Z, мұнда:</w:t>
      </w:r>
    </w:p>
    <w:p>
      <w:pPr>
        <w:spacing w:after="0"/>
        <w:ind w:left="0"/>
        <w:jc w:val="both"/>
      </w:pPr>
      <w:r>
        <w:rPr>
          <w:rFonts w:ascii="Times New Roman"/>
          <w:b w:val="false"/>
          <w:i w:val="false"/>
          <w:color w:val="000000"/>
          <w:sz w:val="28"/>
        </w:rPr>
        <w:t>
      X - инновациялық гранттар беру жөніндегі бағдарламалар шеңберінде берілетін</w:t>
      </w:r>
    </w:p>
    <w:p>
      <w:pPr>
        <w:spacing w:after="0"/>
        <w:ind w:left="0"/>
        <w:jc w:val="both"/>
      </w:pPr>
      <w:r>
        <w:rPr>
          <w:rFonts w:ascii="Times New Roman"/>
          <w:b w:val="false"/>
          <w:i w:val="false"/>
          <w:color w:val="000000"/>
          <w:sz w:val="28"/>
        </w:rPr>
        <w:t>
      мемлекеттік қаражаттың 1 теңгесіне тартылған жеке инвестициялардың жалпы көлемі;</w:t>
      </w:r>
    </w:p>
    <w:p>
      <w:pPr>
        <w:spacing w:after="0"/>
        <w:ind w:left="0"/>
        <w:jc w:val="both"/>
      </w:pPr>
      <w:r>
        <w:rPr>
          <w:rFonts w:ascii="Times New Roman"/>
          <w:b w:val="false"/>
          <w:i w:val="false"/>
          <w:color w:val="000000"/>
          <w:sz w:val="28"/>
        </w:rPr>
        <w:t>
      Y - инновациялық гранттар беру жөніндегі бағдарламалар шеңберіндегі жоба бойынша</w:t>
      </w:r>
    </w:p>
    <w:p>
      <w:pPr>
        <w:spacing w:after="0"/>
        <w:ind w:left="0"/>
        <w:jc w:val="both"/>
      </w:pPr>
      <w:r>
        <w:rPr>
          <w:rFonts w:ascii="Times New Roman"/>
          <w:b w:val="false"/>
          <w:i w:val="false"/>
          <w:color w:val="000000"/>
          <w:sz w:val="28"/>
        </w:rPr>
        <w:t>
      грант алушы/инвестор тарапынан қоса қаржыландырудың жалпы көлемі;</w:t>
      </w:r>
    </w:p>
    <w:p>
      <w:pPr>
        <w:spacing w:after="0"/>
        <w:ind w:left="0"/>
        <w:jc w:val="both"/>
      </w:pPr>
      <w:r>
        <w:rPr>
          <w:rFonts w:ascii="Times New Roman"/>
          <w:b w:val="false"/>
          <w:i w:val="false"/>
          <w:color w:val="000000"/>
          <w:sz w:val="28"/>
        </w:rPr>
        <w:t>
      Z - инновациялық гранттар беру жөніндегі бағдарламалар шеңберінде "Технологиялық</w:t>
      </w:r>
    </w:p>
    <w:p>
      <w:pPr>
        <w:spacing w:after="0"/>
        <w:ind w:left="0"/>
        <w:jc w:val="both"/>
      </w:pPr>
      <w:r>
        <w:rPr>
          <w:rFonts w:ascii="Times New Roman"/>
          <w:b w:val="false"/>
          <w:i w:val="false"/>
          <w:color w:val="000000"/>
          <w:sz w:val="28"/>
        </w:rPr>
        <w:t>
      даму жөніндегі ұлттық агенттік" акционерлік қоғамы беретін жоба бойынша бюджет</w:t>
      </w:r>
    </w:p>
    <w:p>
      <w:pPr>
        <w:spacing w:after="0"/>
        <w:ind w:left="0"/>
        <w:jc w:val="both"/>
      </w:pPr>
      <w:r>
        <w:rPr>
          <w:rFonts w:ascii="Times New Roman"/>
          <w:b w:val="false"/>
          <w:i w:val="false"/>
          <w:color w:val="000000"/>
          <w:sz w:val="28"/>
        </w:rPr>
        <w:t>
      қаражатының жалпы көлемі.</w:t>
      </w:r>
    </w:p>
    <w:p>
      <w:pPr>
        <w:spacing w:after="0"/>
        <w:ind w:left="0"/>
        <w:jc w:val="both"/>
      </w:pPr>
      <w:r>
        <w:rPr>
          <w:rFonts w:ascii="Times New Roman"/>
          <w:b w:val="false"/>
          <w:i w:val="false"/>
          <w:color w:val="000000"/>
          <w:sz w:val="28"/>
        </w:rPr>
        <w:t>
      ** – K = E/F×100%, мұнда:</w:t>
      </w:r>
    </w:p>
    <w:p>
      <w:pPr>
        <w:spacing w:after="0"/>
        <w:ind w:left="0"/>
        <w:jc w:val="both"/>
      </w:pPr>
      <w:r>
        <w:rPr>
          <w:rFonts w:ascii="Times New Roman"/>
          <w:b w:val="false"/>
          <w:i w:val="false"/>
          <w:color w:val="000000"/>
          <w:sz w:val="28"/>
        </w:rPr>
        <w:t>
      K – инновациялық гранттар бойынша жобалардың жалпы санындағы</w:t>
      </w:r>
    </w:p>
    <w:p>
      <w:pPr>
        <w:spacing w:after="0"/>
        <w:ind w:left="0"/>
        <w:jc w:val="both"/>
      </w:pPr>
      <w:r>
        <w:rPr>
          <w:rFonts w:ascii="Times New Roman"/>
          <w:b w:val="false"/>
          <w:i w:val="false"/>
          <w:color w:val="000000"/>
          <w:sz w:val="28"/>
        </w:rPr>
        <w:t>
      коммерцияландырылған жобалар үлесі;</w:t>
      </w:r>
    </w:p>
    <w:p>
      <w:pPr>
        <w:spacing w:after="0"/>
        <w:ind w:left="0"/>
        <w:jc w:val="both"/>
      </w:pPr>
      <w:r>
        <w:rPr>
          <w:rFonts w:ascii="Times New Roman"/>
          <w:b w:val="false"/>
          <w:i w:val="false"/>
          <w:color w:val="000000"/>
          <w:sz w:val="28"/>
        </w:rPr>
        <w:t>
      E – инновациялық гранттар беру жөніндегі бағдарламалар шеңберінде өнім</w:t>
      </w:r>
    </w:p>
    <w:p>
      <w:pPr>
        <w:spacing w:after="0"/>
        <w:ind w:left="0"/>
        <w:jc w:val="both"/>
      </w:pPr>
      <w:r>
        <w:rPr>
          <w:rFonts w:ascii="Times New Roman"/>
          <w:b w:val="false"/>
          <w:i w:val="false"/>
          <w:color w:val="000000"/>
          <w:sz w:val="28"/>
        </w:rPr>
        <w:t>
      коммерцияландырылатын жобалар саны;</w:t>
      </w:r>
    </w:p>
    <w:p>
      <w:pPr>
        <w:spacing w:after="0"/>
        <w:ind w:left="0"/>
        <w:jc w:val="both"/>
      </w:pPr>
      <w:r>
        <w:rPr>
          <w:rFonts w:ascii="Times New Roman"/>
          <w:b w:val="false"/>
          <w:i w:val="false"/>
          <w:color w:val="000000"/>
          <w:sz w:val="28"/>
        </w:rPr>
        <w:t>
      F – инновациялық гранттар беру жөніндегі бағдарламалар шеңберінде аяқталған</w:t>
      </w:r>
    </w:p>
    <w:p>
      <w:pPr>
        <w:spacing w:after="0"/>
        <w:ind w:left="0"/>
        <w:jc w:val="both"/>
      </w:pPr>
      <w:r>
        <w:rPr>
          <w:rFonts w:ascii="Times New Roman"/>
          <w:b w:val="false"/>
          <w:i w:val="false"/>
          <w:color w:val="000000"/>
          <w:sz w:val="28"/>
        </w:rPr>
        <w:t>
      жобалар саны.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ИДМ – Қазақстан Республикасының Инвестициялар және даму министрлiгi</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ӘКК – Әлеуметтік-кәсіпкерлік корпорациялар</w:t>
      </w:r>
    </w:p>
    <w:p>
      <w:pPr>
        <w:spacing w:after="0"/>
        <w:ind w:left="0"/>
        <w:jc w:val="both"/>
      </w:pPr>
      <w:r>
        <w:rPr>
          <w:rFonts w:ascii="Times New Roman"/>
          <w:b w:val="false"/>
          <w:i w:val="false"/>
          <w:color w:val="000000"/>
          <w:sz w:val="28"/>
        </w:rPr>
        <w:t>
      "Бәйтерек" ҰБХ" АҚ – "Бәйтерек" ұлттық басқарушы холдингі" акционерлік қоғамы</w:t>
      </w:r>
    </w:p>
    <w:p>
      <w:pPr>
        <w:spacing w:after="0"/>
        <w:ind w:left="0"/>
        <w:jc w:val="both"/>
      </w:pPr>
      <w:r>
        <w:rPr>
          <w:rFonts w:ascii="Times New Roman"/>
          <w:b w:val="false"/>
          <w:i w:val="false"/>
          <w:color w:val="000000"/>
          <w:sz w:val="28"/>
        </w:rPr>
        <w:t>
      "ҚазАгро" ҰБХ" АҚ – "ҚазАгро" ұлттық басқарушы холдингі" акционерлік қоғамы</w:t>
      </w:r>
    </w:p>
    <w:p>
      <w:pPr>
        <w:spacing w:after="0"/>
        <w:ind w:left="0"/>
        <w:jc w:val="both"/>
      </w:pPr>
      <w:r>
        <w:rPr>
          <w:rFonts w:ascii="Times New Roman"/>
          <w:b w:val="false"/>
          <w:i w:val="false"/>
          <w:color w:val="000000"/>
          <w:sz w:val="28"/>
        </w:rPr>
        <w:t>
      "ҚДБ" АҚ – "Қазақстанның даму банкі" акционерлік қоғамы</w:t>
      </w:r>
    </w:p>
    <w:p>
      <w:pPr>
        <w:spacing w:after="0"/>
        <w:ind w:left="0"/>
        <w:jc w:val="both"/>
      </w:pPr>
      <w:r>
        <w:rPr>
          <w:rFonts w:ascii="Times New Roman"/>
          <w:b w:val="false"/>
          <w:i w:val="false"/>
          <w:color w:val="000000"/>
          <w:sz w:val="28"/>
        </w:rPr>
        <w:t>
      "ТДҰА" АҚ – "Технологиялық даму жөніндегі ұлттық агенттік" акционерлік қоғамы</w:t>
      </w:r>
    </w:p>
    <w:p>
      <w:pPr>
        <w:spacing w:after="0"/>
        <w:ind w:left="0"/>
        <w:jc w:val="both"/>
      </w:pPr>
      <w:r>
        <w:rPr>
          <w:rFonts w:ascii="Times New Roman"/>
          <w:b w:val="false"/>
          <w:i w:val="false"/>
          <w:color w:val="000000"/>
          <w:sz w:val="28"/>
        </w:rPr>
        <w:t>
      "Даму" КДҚ" АҚ – "Даму" кәсіпкерлікті дамыту қоры" акционерлік қоғамы</w:t>
      </w:r>
    </w:p>
    <w:p>
      <w:pPr>
        <w:spacing w:after="0"/>
        <w:ind w:left="0"/>
        <w:jc w:val="both"/>
      </w:pPr>
      <w:r>
        <w:rPr>
          <w:rFonts w:ascii="Times New Roman"/>
          <w:b w:val="false"/>
          <w:i w:val="false"/>
          <w:color w:val="000000"/>
          <w:sz w:val="28"/>
        </w:rPr>
        <w:t>
      "ОАБК" АҚ – "Оңалту және активтерді басқару компаниясы" акционерлік қоғамы</w:t>
      </w:r>
    </w:p>
    <w:p>
      <w:pPr>
        <w:spacing w:after="0"/>
        <w:ind w:left="0"/>
        <w:jc w:val="both"/>
      </w:pPr>
      <w:r>
        <w:rPr>
          <w:rFonts w:ascii="Times New Roman"/>
          <w:b w:val="false"/>
          <w:i w:val="false"/>
          <w:color w:val="000000"/>
          <w:sz w:val="28"/>
        </w:rPr>
        <w:t>
      "Nadloc" АҚ – "Nadloc" жергілікті қамтуды дамыту жөніндегі ұлттық агенттік"</w:t>
      </w:r>
    </w:p>
    <w:p>
      <w:pPr>
        <w:spacing w:after="0"/>
        <w:ind w:left="0"/>
        <w:jc w:val="both"/>
      </w:pPr>
      <w:r>
        <w:rPr>
          <w:rFonts w:ascii="Times New Roman"/>
          <w:b w:val="false"/>
          <w:i w:val="false"/>
          <w:color w:val="000000"/>
          <w:sz w:val="28"/>
        </w:rPr>
        <w:t>
      акционерлік қоғамы</w:t>
      </w:r>
    </w:p>
    <w:p>
      <w:pPr>
        <w:spacing w:after="0"/>
        <w:ind w:left="0"/>
        <w:jc w:val="both"/>
      </w:pPr>
      <w:r>
        <w:rPr>
          <w:rFonts w:ascii="Times New Roman"/>
          <w:b w:val="false"/>
          <w:i w:val="false"/>
          <w:color w:val="000000"/>
          <w:sz w:val="28"/>
        </w:rPr>
        <w:t>
      "ҚДБ-Лизинг" АҚ – "ҚДБ-Лизинг" акционерлік қоғамы</w:t>
      </w:r>
    </w:p>
    <w:p>
      <w:pPr>
        <w:spacing w:after="0"/>
        <w:ind w:left="0"/>
        <w:jc w:val="both"/>
      </w:pPr>
      <w:r>
        <w:rPr>
          <w:rFonts w:ascii="Times New Roman"/>
          <w:b w:val="false"/>
          <w:i w:val="false"/>
          <w:color w:val="000000"/>
          <w:sz w:val="28"/>
        </w:rPr>
        <w:t>
      "ҚИДИ" АҚ – "Қазақстандық индустрияны дамыту институты"" акционерлік қоғамы</w:t>
      </w:r>
    </w:p>
    <w:p>
      <w:pPr>
        <w:spacing w:after="0"/>
        <w:ind w:left="0"/>
        <w:jc w:val="both"/>
      </w:pPr>
      <w:r>
        <w:rPr>
          <w:rFonts w:ascii="Times New Roman"/>
          <w:b w:val="false"/>
          <w:i w:val="false"/>
          <w:color w:val="000000"/>
          <w:sz w:val="28"/>
        </w:rPr>
        <w:t>
      "ҚИҚ" АҚ – "Қазақстанның инвестициялық қоры" акционерлік қоғамы</w:t>
      </w:r>
    </w:p>
    <w:p>
      <w:pPr>
        <w:spacing w:after="0"/>
        <w:ind w:left="0"/>
        <w:jc w:val="both"/>
      </w:pPr>
      <w:r>
        <w:rPr>
          <w:rFonts w:ascii="Times New Roman"/>
          <w:b w:val="false"/>
          <w:i w:val="false"/>
          <w:color w:val="000000"/>
          <w:sz w:val="28"/>
        </w:rPr>
        <w:t>
      "Қазпошта" АҚ – "Қазпошта" акционерлік қоғамы</w:t>
      </w:r>
    </w:p>
    <w:p>
      <w:pPr>
        <w:spacing w:after="0"/>
        <w:ind w:left="0"/>
        <w:jc w:val="both"/>
      </w:pPr>
      <w:r>
        <w:rPr>
          <w:rFonts w:ascii="Times New Roman"/>
          <w:b w:val="false"/>
          <w:i w:val="false"/>
          <w:color w:val="000000"/>
          <w:sz w:val="28"/>
        </w:rPr>
        <w:t>
      "Қазатомөнеркәсіп" ҰАК" АҚ – "Қазатомөнеркәсіп" ұлттық атом компаниясы"</w:t>
      </w:r>
    </w:p>
    <w:p>
      <w:pPr>
        <w:spacing w:after="0"/>
        <w:ind w:left="0"/>
        <w:jc w:val="both"/>
      </w:pPr>
      <w:r>
        <w:rPr>
          <w:rFonts w:ascii="Times New Roman"/>
          <w:b w:val="false"/>
          <w:i w:val="false"/>
          <w:color w:val="000000"/>
          <w:sz w:val="28"/>
        </w:rPr>
        <w:t>
      акционерлік қоғамы</w:t>
      </w:r>
    </w:p>
    <w:p>
      <w:pPr>
        <w:spacing w:after="0"/>
        <w:ind w:left="0"/>
        <w:jc w:val="both"/>
      </w:pPr>
      <w:r>
        <w:rPr>
          <w:rFonts w:ascii="Times New Roman"/>
          <w:b w:val="false"/>
          <w:i w:val="false"/>
          <w:color w:val="000000"/>
          <w:sz w:val="28"/>
        </w:rPr>
        <w:t>
      "ҰАТ" АҚ – "Ұлттық ақпараттық технологиялар" акционерлік қоғамы</w:t>
      </w:r>
    </w:p>
    <w:p>
      <w:pPr>
        <w:spacing w:after="0"/>
        <w:ind w:left="0"/>
        <w:jc w:val="both"/>
      </w:pPr>
      <w:r>
        <w:rPr>
          <w:rFonts w:ascii="Times New Roman"/>
          <w:b w:val="false"/>
          <w:i w:val="false"/>
          <w:color w:val="000000"/>
          <w:sz w:val="28"/>
        </w:rPr>
        <w:t>
      "Қазақтелеком" АҚ – "Қазақтелеком" акционерлік қоғамы</w:t>
      </w:r>
    </w:p>
    <w:p>
      <w:pPr>
        <w:spacing w:after="0"/>
        <w:ind w:left="0"/>
        <w:jc w:val="both"/>
      </w:pPr>
      <w:r>
        <w:rPr>
          <w:rFonts w:ascii="Times New Roman"/>
          <w:b w:val="false"/>
          <w:i w:val="false"/>
          <w:color w:val="000000"/>
          <w:sz w:val="28"/>
        </w:rPr>
        <w:t>
      "АХТСП" ҰК" АҚ – "Ақтау халықаралық теңіз сауда порты" ұлттық компаниясы"</w:t>
      </w:r>
    </w:p>
    <w:p>
      <w:pPr>
        <w:spacing w:after="0"/>
        <w:ind w:left="0"/>
        <w:jc w:val="both"/>
      </w:pPr>
      <w:r>
        <w:rPr>
          <w:rFonts w:ascii="Times New Roman"/>
          <w:b w:val="false"/>
          <w:i w:val="false"/>
          <w:color w:val="000000"/>
          <w:sz w:val="28"/>
        </w:rPr>
        <w:t>
      акционерлік қоғамы</w:t>
      </w:r>
    </w:p>
    <w:p>
      <w:pPr>
        <w:spacing w:after="0"/>
        <w:ind w:left="0"/>
        <w:jc w:val="both"/>
      </w:pPr>
      <w:r>
        <w:rPr>
          <w:rFonts w:ascii="Times New Roman"/>
          <w:b w:val="false"/>
          <w:i w:val="false"/>
          <w:color w:val="000000"/>
          <w:sz w:val="28"/>
        </w:rPr>
        <w:t>
      "KAZAKH INVEST" ҰК" АҚ – "KAZAKH INVEST" ұлттық компаниясы" акционерлік</w:t>
      </w:r>
    </w:p>
    <w:p>
      <w:pPr>
        <w:spacing w:after="0"/>
        <w:ind w:left="0"/>
        <w:jc w:val="both"/>
      </w:pPr>
      <w:r>
        <w:rPr>
          <w:rFonts w:ascii="Times New Roman"/>
          <w:b w:val="false"/>
          <w:i w:val="false"/>
          <w:color w:val="000000"/>
          <w:sz w:val="28"/>
        </w:rPr>
        <w:t>
      қоғамы</w:t>
      </w:r>
    </w:p>
    <w:p>
      <w:pPr>
        <w:spacing w:after="0"/>
        <w:ind w:left="0"/>
        <w:jc w:val="both"/>
      </w:pPr>
      <w:r>
        <w:rPr>
          <w:rFonts w:ascii="Times New Roman"/>
          <w:b w:val="false"/>
          <w:i w:val="false"/>
          <w:color w:val="000000"/>
          <w:sz w:val="28"/>
        </w:rPr>
        <w:t>
      "KazakhExport" ЭСК" АҚ – "KazakhExport" экспортты сақтандыру компаниясы"</w:t>
      </w:r>
    </w:p>
    <w:p>
      <w:pPr>
        <w:spacing w:after="0"/>
        <w:ind w:left="0"/>
        <w:jc w:val="both"/>
      </w:pPr>
      <w:r>
        <w:rPr>
          <w:rFonts w:ascii="Times New Roman"/>
          <w:b w:val="false"/>
          <w:i w:val="false"/>
          <w:color w:val="000000"/>
          <w:sz w:val="28"/>
        </w:rPr>
        <w:t>
      акционерлік қоғамы</w:t>
      </w:r>
    </w:p>
    <w:p>
      <w:pPr>
        <w:spacing w:after="0"/>
        <w:ind w:left="0"/>
        <w:jc w:val="both"/>
      </w:pPr>
      <w:r>
        <w:rPr>
          <w:rFonts w:ascii="Times New Roman"/>
          <w:b w:val="false"/>
          <w:i w:val="false"/>
          <w:color w:val="000000"/>
          <w:sz w:val="28"/>
        </w:rPr>
        <w:t>
      "Kazakh Tourism" ҰК" АҚ – "Kazakh Tourism" ұлттық компаниясы" акционерлік</w:t>
      </w:r>
    </w:p>
    <w:p>
      <w:pPr>
        <w:spacing w:after="0"/>
        <w:ind w:left="0"/>
        <w:jc w:val="both"/>
      </w:pPr>
      <w:r>
        <w:rPr>
          <w:rFonts w:ascii="Times New Roman"/>
          <w:b w:val="false"/>
          <w:i w:val="false"/>
          <w:color w:val="000000"/>
          <w:sz w:val="28"/>
        </w:rPr>
        <w:t>
      қоғамы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2018 жылғы 27 сәуірдегі</w:t>
            </w:r>
            <w:r>
              <w:br/>
            </w:r>
            <w:r>
              <w:rPr>
                <w:rFonts w:ascii="Times New Roman"/>
                <w:b w:val="false"/>
                <w:i w:val="false"/>
                <w:color w:val="000000"/>
                <w:sz w:val="20"/>
              </w:rPr>
              <w:t>№ 164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органдары, сондай-ақ</w:t>
            </w:r>
            <w:r>
              <w:br/>
            </w:r>
            <w:r>
              <w:rPr>
                <w:rFonts w:ascii="Times New Roman"/>
                <w:b w:val="false"/>
                <w:i w:val="false"/>
                <w:color w:val="000000"/>
                <w:sz w:val="20"/>
              </w:rPr>
              <w:t>индустриялық-инновациялық</w:t>
            </w:r>
            <w:r>
              <w:br/>
            </w:r>
            <w:r>
              <w:rPr>
                <w:rFonts w:ascii="Times New Roman"/>
                <w:b w:val="false"/>
                <w:i w:val="false"/>
                <w:color w:val="000000"/>
                <w:sz w:val="20"/>
              </w:rPr>
              <w:t>қызметті қолдауды жүзеге</w:t>
            </w:r>
            <w:r>
              <w:br/>
            </w:r>
            <w:r>
              <w:rPr>
                <w:rFonts w:ascii="Times New Roman"/>
                <w:b w:val="false"/>
                <w:i w:val="false"/>
                <w:color w:val="000000"/>
                <w:sz w:val="20"/>
              </w:rPr>
              <w:t>асыратын индустриялық-</w:t>
            </w:r>
            <w:r>
              <w:br/>
            </w:r>
            <w:r>
              <w:rPr>
                <w:rFonts w:ascii="Times New Roman"/>
                <w:b w:val="false"/>
                <w:i w:val="false"/>
                <w:color w:val="000000"/>
                <w:sz w:val="20"/>
              </w:rPr>
              <w:t>инновациялық жүйе</w:t>
            </w:r>
            <w:r>
              <w:br/>
            </w:r>
            <w:r>
              <w:rPr>
                <w:rFonts w:ascii="Times New Roman"/>
                <w:b w:val="false"/>
                <w:i w:val="false"/>
                <w:color w:val="000000"/>
                <w:sz w:val="20"/>
              </w:rPr>
              <w:t>субъектілері жүзеге асыратын</w:t>
            </w:r>
            <w:r>
              <w:br/>
            </w:r>
            <w:r>
              <w:rPr>
                <w:rFonts w:ascii="Times New Roman"/>
                <w:b w:val="false"/>
                <w:i w:val="false"/>
                <w:color w:val="000000"/>
                <w:sz w:val="20"/>
              </w:rPr>
              <w:t>индустриялық-инновациялық</w:t>
            </w:r>
            <w:r>
              <w:br/>
            </w:r>
            <w:r>
              <w:rPr>
                <w:rFonts w:ascii="Times New Roman"/>
                <w:b w:val="false"/>
                <w:i w:val="false"/>
                <w:color w:val="000000"/>
                <w:sz w:val="20"/>
              </w:rPr>
              <w:t>қызметті мемлекеттік қолдау</w:t>
            </w:r>
            <w:r>
              <w:br/>
            </w:r>
            <w:r>
              <w:rPr>
                <w:rFonts w:ascii="Times New Roman"/>
                <w:b w:val="false"/>
                <w:i w:val="false"/>
                <w:color w:val="000000"/>
                <w:sz w:val="20"/>
              </w:rPr>
              <w:t>шараларын іске асыру</w:t>
            </w:r>
            <w:r>
              <w:br/>
            </w:r>
            <w:r>
              <w:rPr>
                <w:rFonts w:ascii="Times New Roman"/>
                <w:b w:val="false"/>
                <w:i w:val="false"/>
                <w:color w:val="000000"/>
                <w:sz w:val="20"/>
              </w:rPr>
              <w:t>тиімділігін бағалау әдістемесіне</w:t>
            </w:r>
            <w:r>
              <w:br/>
            </w:r>
            <w:r>
              <w:rPr>
                <w:rFonts w:ascii="Times New Roman"/>
                <w:b w:val="false"/>
                <w:i w:val="false"/>
                <w:color w:val="000000"/>
                <w:sz w:val="20"/>
              </w:rPr>
              <w:t>2-қосымша</w:t>
            </w:r>
          </w:p>
        </w:tc>
      </w:tr>
    </w:tbl>
    <w:bookmarkStart w:name="z33" w:id="25"/>
    <w:p>
      <w:pPr>
        <w:spacing w:after="0"/>
        <w:ind w:left="0"/>
        <w:jc w:val="left"/>
      </w:pPr>
      <w:r>
        <w:rPr>
          <w:rFonts w:ascii="Times New Roman"/>
          <w:b/>
          <w:i w:val="false"/>
          <w:color w:val="000000"/>
        </w:rPr>
        <w:t xml:space="preserve"> Қазақстан Республикасының Кәсіпкерлік кодексі шеңберінде индустриялық-инновациялық қызмет субъектілерін мемлекеттік қолдау шарасы: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қоса қаржыландыруды қоса алғандағы қаржыландыру, лизингтік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институттары беретін кредиттер бойынша сыйақы мөлшерлемесін және облигациялар бойынша купондық сыйақыны субсидиялау; Қарыздар бойынша кепілдік міндеттемелер мен кепілдемелер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институттары арқылы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өңделген тауарлар, қызметтер экспортын дамыту және жылжыту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инвестицияларын тарту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нарықтағы қолдау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қоса қаржыландыруды қоса алғандағы қаржыландыру</w:t>
            </w:r>
          </w:p>
          <w:p>
            <w:pPr>
              <w:spacing w:after="20"/>
              <w:ind w:left="20"/>
              <w:jc w:val="both"/>
            </w:pPr>
            <w:r>
              <w:rPr>
                <w:rFonts w:ascii="Times New Roman"/>
                <w:b w:val="false"/>
                <w:i w:val="false"/>
                <w:color w:val="000000"/>
                <w:sz w:val="20"/>
              </w:rPr>
              <w:t>
Ұлттық даму институты ("ҚДБ" 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лизингтік қаржыландыру</w:t>
            </w:r>
          </w:p>
          <w:p>
            <w:pPr>
              <w:spacing w:after="20"/>
              <w:ind w:left="20"/>
              <w:jc w:val="both"/>
            </w:pPr>
            <w:r>
              <w:rPr>
                <w:rFonts w:ascii="Times New Roman"/>
                <w:b w:val="false"/>
                <w:i w:val="false"/>
                <w:color w:val="000000"/>
                <w:sz w:val="20"/>
              </w:rPr>
              <w:t>
Ұлттық даму институты ("ҚДБ-Лизинг"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агенті ("Даму" КДҚ"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агенті ("ОАБК"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 ("КазАгро" ҰБХ"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дамыту және жылжыту саласындағы ұлттық даму институты ("KazakhExport" ЭСК"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саласындағы ұлттық даму институты ("KAZAKH INVEST" ҰК"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қамтуды дамыту саласындағы ұлттық даму институты ("Nadloc" АҚ)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критерийлер бойынша жалпы балл: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&lt;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&lt;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&lt;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&lt;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&lt;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&lt;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&lt;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&lt;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&lt;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&lt;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w:t>
            </w:r>
          </w:p>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инвестицияларды жүзеге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гранттар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кадрлық ресурстармен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құқықтарын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 субъектілерін инженерлік-коммуникациялық инфрақұрылыммен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Кепілдендірілген тапсырыс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арттыруды және аумақтық кластерлерді дамытуды қолдау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Қаржылық-экономикалық сауықтыру шеңберінде берешекті қайта құрылымдау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қолдауды жүзеге асыратын ұлттық институттар ("ҚДБ" АҚ, ӘКК)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даму жөніндегі ұлттық агенттік ("ТДҰА" 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салаСындағы уәкілетті орган</w:t>
            </w:r>
          </w:p>
          <w:p>
            <w:pPr>
              <w:spacing w:after="20"/>
              <w:ind w:left="20"/>
              <w:jc w:val="both"/>
            </w:pPr>
            <w:r>
              <w:rPr>
                <w:rFonts w:ascii="Times New Roman"/>
                <w:b w:val="false"/>
                <w:i w:val="false"/>
                <w:color w:val="000000"/>
                <w:sz w:val="20"/>
              </w:rPr>
              <w:t>
(ЭМ)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 инновациялық қызметті мемлекеттік қолдау, мұнай және газ саласындағы уәкілетті органдар (ИДМ)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даму саласындағы уәкілетті орган, жергілікті атқарушы органдар (ҰЭМ,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 / ұлттық басқарушы холдингтер / ұлттық холдингтер ("Бәйтерек" ҰБХ" АҚ, "ҚазАгро" ҰБХ" АҚ, "Қазпошта" АҚ, "Қазатомөнеркәсіп" ҰАК" АҚ, "ҰАТ" АҚ, "Қазақтелеком" АҚ, "АХТСП" ҰК" АҚ, "KAZAKH INVEST" ҰК" АҚ, "KazakhExport" ЭСК" АҚ, "Kazakh Tourism" ҰК" АҚ, ӘКК)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Индустрияны дамыту саласындағы ұлттық даму институты ("ҚИДИ" 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 субъектілерін қолдау саласындағы ұлттық даму институты ("ҚДБ" АҚ, "ҚИҚ" АҚ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критерийлер бойынша жалпы балл: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&lt;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&lt;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&lt;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&lt;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&lt;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&lt; 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&lt;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&lt;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&lt;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&lt;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&lt;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&lt;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4</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ИДМ – Қазақстан Республикасының Инвестициялар және даму министрлiгi</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ЖАО – Жергілікті атқарушы органдар БҒМ – Қазақстан Республикасының Білім және</w:t>
      </w:r>
    </w:p>
    <w:p>
      <w:pPr>
        <w:spacing w:after="0"/>
        <w:ind w:left="0"/>
        <w:jc w:val="both"/>
      </w:pPr>
      <w:r>
        <w:rPr>
          <w:rFonts w:ascii="Times New Roman"/>
          <w:b w:val="false"/>
          <w:i w:val="false"/>
          <w:color w:val="000000"/>
          <w:sz w:val="28"/>
        </w:rPr>
        <w:t>
      ғылым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ӘКК – Әлеуметтік-кәсіпкерлік корпорациялар</w:t>
      </w:r>
    </w:p>
    <w:p>
      <w:pPr>
        <w:spacing w:after="0"/>
        <w:ind w:left="0"/>
        <w:jc w:val="both"/>
      </w:pPr>
      <w:r>
        <w:rPr>
          <w:rFonts w:ascii="Times New Roman"/>
          <w:b w:val="false"/>
          <w:i w:val="false"/>
          <w:color w:val="000000"/>
          <w:sz w:val="28"/>
        </w:rPr>
        <w:t>
      "Бәйтерек" ҰБХ" АҚ – "Бәйтерек" ұлттық басқарушы холдингі" акционерлік қоғамы</w:t>
      </w:r>
    </w:p>
    <w:p>
      <w:pPr>
        <w:spacing w:after="0"/>
        <w:ind w:left="0"/>
        <w:jc w:val="both"/>
      </w:pPr>
      <w:r>
        <w:rPr>
          <w:rFonts w:ascii="Times New Roman"/>
          <w:b w:val="false"/>
          <w:i w:val="false"/>
          <w:color w:val="000000"/>
          <w:sz w:val="28"/>
        </w:rPr>
        <w:t>
      "ҚазАгро" ҰБХ" АҚ – "ҚазАгро" ұлттық басқарушы холдингі" акционерлік қоғамы</w:t>
      </w:r>
    </w:p>
    <w:p>
      <w:pPr>
        <w:spacing w:after="0"/>
        <w:ind w:left="0"/>
        <w:jc w:val="both"/>
      </w:pPr>
      <w:r>
        <w:rPr>
          <w:rFonts w:ascii="Times New Roman"/>
          <w:b w:val="false"/>
          <w:i w:val="false"/>
          <w:color w:val="000000"/>
          <w:sz w:val="28"/>
        </w:rPr>
        <w:t>
      "ҚДБ" АҚ – "Қазақстанның даму банкі" акционерлік қоғамы</w:t>
      </w:r>
    </w:p>
    <w:p>
      <w:pPr>
        <w:spacing w:after="0"/>
        <w:ind w:left="0"/>
        <w:jc w:val="both"/>
      </w:pPr>
      <w:r>
        <w:rPr>
          <w:rFonts w:ascii="Times New Roman"/>
          <w:b w:val="false"/>
          <w:i w:val="false"/>
          <w:color w:val="000000"/>
          <w:sz w:val="28"/>
        </w:rPr>
        <w:t>
      "ТДҰА" АҚ – "Технологиялық даму жөніндегі ұлттық агенттік" акционерлік қоғамы</w:t>
      </w:r>
    </w:p>
    <w:p>
      <w:pPr>
        <w:spacing w:after="0"/>
        <w:ind w:left="0"/>
        <w:jc w:val="both"/>
      </w:pPr>
      <w:r>
        <w:rPr>
          <w:rFonts w:ascii="Times New Roman"/>
          <w:b w:val="false"/>
          <w:i w:val="false"/>
          <w:color w:val="000000"/>
          <w:sz w:val="28"/>
        </w:rPr>
        <w:t>
      "Даму" КДҚ" АҚ – "Даму" кәсіпкерлікті дамыту қоры" акционерлік қоғамы</w:t>
      </w:r>
    </w:p>
    <w:p>
      <w:pPr>
        <w:spacing w:after="0"/>
        <w:ind w:left="0"/>
        <w:jc w:val="both"/>
      </w:pPr>
      <w:r>
        <w:rPr>
          <w:rFonts w:ascii="Times New Roman"/>
          <w:b w:val="false"/>
          <w:i w:val="false"/>
          <w:color w:val="000000"/>
          <w:sz w:val="28"/>
        </w:rPr>
        <w:t>
      "ОАБК" АҚ – "Оңалту және активтерді басқару компаниясы" акционерлік қоғамы</w:t>
      </w:r>
    </w:p>
    <w:p>
      <w:pPr>
        <w:spacing w:after="0"/>
        <w:ind w:left="0"/>
        <w:jc w:val="both"/>
      </w:pPr>
      <w:r>
        <w:rPr>
          <w:rFonts w:ascii="Times New Roman"/>
          <w:b w:val="false"/>
          <w:i w:val="false"/>
          <w:color w:val="000000"/>
          <w:sz w:val="28"/>
        </w:rPr>
        <w:t>
      "Nadloc" АҚ – "Nadloc" жергілікті қамтуды дамыту жөніндегі ұлттық агенттік"</w:t>
      </w:r>
    </w:p>
    <w:p>
      <w:pPr>
        <w:spacing w:after="0"/>
        <w:ind w:left="0"/>
        <w:jc w:val="both"/>
      </w:pPr>
      <w:r>
        <w:rPr>
          <w:rFonts w:ascii="Times New Roman"/>
          <w:b w:val="false"/>
          <w:i w:val="false"/>
          <w:color w:val="000000"/>
          <w:sz w:val="28"/>
        </w:rPr>
        <w:t>
      акционерлік қоғамы</w:t>
      </w:r>
    </w:p>
    <w:p>
      <w:pPr>
        <w:spacing w:after="0"/>
        <w:ind w:left="0"/>
        <w:jc w:val="both"/>
      </w:pPr>
      <w:r>
        <w:rPr>
          <w:rFonts w:ascii="Times New Roman"/>
          <w:b w:val="false"/>
          <w:i w:val="false"/>
          <w:color w:val="000000"/>
          <w:sz w:val="28"/>
        </w:rPr>
        <w:t>
      "ҚДБ-Лизинг" АҚ – "ҚДБ-Лизинг" акционерлік қоғамы</w:t>
      </w:r>
    </w:p>
    <w:p>
      <w:pPr>
        <w:spacing w:after="0"/>
        <w:ind w:left="0"/>
        <w:jc w:val="both"/>
      </w:pPr>
      <w:r>
        <w:rPr>
          <w:rFonts w:ascii="Times New Roman"/>
          <w:b w:val="false"/>
          <w:i w:val="false"/>
          <w:color w:val="000000"/>
          <w:sz w:val="28"/>
        </w:rPr>
        <w:t>
      "ҚИДИ" АҚ – "Қазақстандық индустрияны дамыту институты"" акционерлік қоғамы</w:t>
      </w:r>
    </w:p>
    <w:p>
      <w:pPr>
        <w:spacing w:after="0"/>
        <w:ind w:left="0"/>
        <w:jc w:val="both"/>
      </w:pPr>
      <w:r>
        <w:rPr>
          <w:rFonts w:ascii="Times New Roman"/>
          <w:b w:val="false"/>
          <w:i w:val="false"/>
          <w:color w:val="000000"/>
          <w:sz w:val="28"/>
        </w:rPr>
        <w:t>
      "ҚИҚ" АҚ – "Қазақстанның инвестициялық қоры" акционерлік қоғамы</w:t>
      </w:r>
    </w:p>
    <w:p>
      <w:pPr>
        <w:spacing w:after="0"/>
        <w:ind w:left="0"/>
        <w:jc w:val="both"/>
      </w:pPr>
      <w:r>
        <w:rPr>
          <w:rFonts w:ascii="Times New Roman"/>
          <w:b w:val="false"/>
          <w:i w:val="false"/>
          <w:color w:val="000000"/>
          <w:sz w:val="28"/>
        </w:rPr>
        <w:t>
      "Қазпошта" АҚ – "Қазпошта" акционерлік қоғамы</w:t>
      </w:r>
    </w:p>
    <w:p>
      <w:pPr>
        <w:spacing w:after="0"/>
        <w:ind w:left="0"/>
        <w:jc w:val="both"/>
      </w:pPr>
      <w:r>
        <w:rPr>
          <w:rFonts w:ascii="Times New Roman"/>
          <w:b w:val="false"/>
          <w:i w:val="false"/>
          <w:color w:val="000000"/>
          <w:sz w:val="28"/>
        </w:rPr>
        <w:t>
      "Қазатомөнеркәсіп" ҰАК" АҚ – "Қазатомөнеркәсіп" ұлттық атом компаниясы"</w:t>
      </w:r>
    </w:p>
    <w:p>
      <w:pPr>
        <w:spacing w:after="0"/>
        <w:ind w:left="0"/>
        <w:jc w:val="both"/>
      </w:pPr>
      <w:r>
        <w:rPr>
          <w:rFonts w:ascii="Times New Roman"/>
          <w:b w:val="false"/>
          <w:i w:val="false"/>
          <w:color w:val="000000"/>
          <w:sz w:val="28"/>
        </w:rPr>
        <w:t>
      акционерлік қоғамы</w:t>
      </w:r>
    </w:p>
    <w:p>
      <w:pPr>
        <w:spacing w:after="0"/>
        <w:ind w:left="0"/>
        <w:jc w:val="both"/>
      </w:pPr>
      <w:r>
        <w:rPr>
          <w:rFonts w:ascii="Times New Roman"/>
          <w:b w:val="false"/>
          <w:i w:val="false"/>
          <w:color w:val="000000"/>
          <w:sz w:val="28"/>
        </w:rPr>
        <w:t>
      "ҰАТ" АҚ – "Ұлттық ақпараттық технологиялар" акционерлік қоғамы</w:t>
      </w:r>
    </w:p>
    <w:p>
      <w:pPr>
        <w:spacing w:after="0"/>
        <w:ind w:left="0"/>
        <w:jc w:val="both"/>
      </w:pPr>
      <w:r>
        <w:rPr>
          <w:rFonts w:ascii="Times New Roman"/>
          <w:b w:val="false"/>
          <w:i w:val="false"/>
          <w:color w:val="000000"/>
          <w:sz w:val="28"/>
        </w:rPr>
        <w:t>
      "Қазақтелеком" АҚ – "Қазақтелеком" акционерлік қоғамы</w:t>
      </w:r>
    </w:p>
    <w:p>
      <w:pPr>
        <w:spacing w:after="0"/>
        <w:ind w:left="0"/>
        <w:jc w:val="both"/>
      </w:pPr>
      <w:r>
        <w:rPr>
          <w:rFonts w:ascii="Times New Roman"/>
          <w:b w:val="false"/>
          <w:i w:val="false"/>
          <w:color w:val="000000"/>
          <w:sz w:val="28"/>
        </w:rPr>
        <w:t>
      "АХТСП" ҰК" АҚ – "Ақтау халықаралық теңіз сауда порты" ұлттық компаниясы"</w:t>
      </w:r>
    </w:p>
    <w:p>
      <w:pPr>
        <w:spacing w:after="0"/>
        <w:ind w:left="0"/>
        <w:jc w:val="both"/>
      </w:pPr>
      <w:r>
        <w:rPr>
          <w:rFonts w:ascii="Times New Roman"/>
          <w:b w:val="false"/>
          <w:i w:val="false"/>
          <w:color w:val="000000"/>
          <w:sz w:val="28"/>
        </w:rPr>
        <w:t>
      акционерлік қоғамы</w:t>
      </w:r>
    </w:p>
    <w:p>
      <w:pPr>
        <w:spacing w:after="0"/>
        <w:ind w:left="0"/>
        <w:jc w:val="both"/>
      </w:pPr>
      <w:r>
        <w:rPr>
          <w:rFonts w:ascii="Times New Roman"/>
          <w:b w:val="false"/>
          <w:i w:val="false"/>
          <w:color w:val="000000"/>
          <w:sz w:val="28"/>
        </w:rPr>
        <w:t>
      "KAZAKH INVEST" ҰК" АҚ – "KAZAKH INVEST" ұлттық компаниясы" акционерлік</w:t>
      </w:r>
    </w:p>
    <w:p>
      <w:pPr>
        <w:spacing w:after="0"/>
        <w:ind w:left="0"/>
        <w:jc w:val="both"/>
      </w:pPr>
      <w:r>
        <w:rPr>
          <w:rFonts w:ascii="Times New Roman"/>
          <w:b w:val="false"/>
          <w:i w:val="false"/>
          <w:color w:val="000000"/>
          <w:sz w:val="28"/>
        </w:rPr>
        <w:t>
      қоғамы</w:t>
      </w:r>
    </w:p>
    <w:p>
      <w:pPr>
        <w:spacing w:after="0"/>
        <w:ind w:left="0"/>
        <w:jc w:val="both"/>
      </w:pPr>
      <w:r>
        <w:rPr>
          <w:rFonts w:ascii="Times New Roman"/>
          <w:b w:val="false"/>
          <w:i w:val="false"/>
          <w:color w:val="000000"/>
          <w:sz w:val="28"/>
        </w:rPr>
        <w:t>
      "KazakhExport" ЭСК" АҚ – "KazakhExport" экспортты сақтандыру компаниясы"</w:t>
      </w:r>
    </w:p>
    <w:p>
      <w:pPr>
        <w:spacing w:after="0"/>
        <w:ind w:left="0"/>
        <w:jc w:val="both"/>
      </w:pPr>
      <w:r>
        <w:rPr>
          <w:rFonts w:ascii="Times New Roman"/>
          <w:b w:val="false"/>
          <w:i w:val="false"/>
          <w:color w:val="000000"/>
          <w:sz w:val="28"/>
        </w:rPr>
        <w:t>
      акционерлік қоғамы</w:t>
      </w:r>
    </w:p>
    <w:p>
      <w:pPr>
        <w:spacing w:after="0"/>
        <w:ind w:left="0"/>
        <w:jc w:val="both"/>
      </w:pPr>
      <w:r>
        <w:rPr>
          <w:rFonts w:ascii="Times New Roman"/>
          <w:b w:val="false"/>
          <w:i w:val="false"/>
          <w:color w:val="000000"/>
          <w:sz w:val="28"/>
        </w:rPr>
        <w:t>
      "Kazakh Tourism" ҰК" АҚ – "Kazakh Tourism" ұлттық компаниясы" акционерлік</w:t>
      </w:r>
    </w:p>
    <w:p>
      <w:pPr>
        <w:spacing w:after="0"/>
        <w:ind w:left="0"/>
        <w:jc w:val="both"/>
      </w:pPr>
      <w:r>
        <w:rPr>
          <w:rFonts w:ascii="Times New Roman"/>
          <w:b w:val="false"/>
          <w:i w:val="false"/>
          <w:color w:val="000000"/>
          <w:sz w:val="28"/>
        </w:rPr>
        <w:t>
      қоғамы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header.xml" Type="http://schemas.openxmlformats.org/officeDocument/2006/relationships/header" Id="rId2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