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4590" w14:textId="1af45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бұйрығына өзгеріс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28 сәуірдегі № 289 бұйрығы. Қазақстан Республикасының Әділет министрлігінде 2018 жылғы 26 мамырда № 16932 болып тіркелді.</w:t>
      </w:r>
    </w:p>
    <w:p>
      <w:pPr>
        <w:spacing w:after="0"/>
        <w:ind w:left="0"/>
        <w:jc w:val="both"/>
      </w:pPr>
      <w:bookmarkStart w:name="z1" w:id="0"/>
      <w:r>
        <w:rPr>
          <w:rFonts w:ascii="Times New Roman"/>
          <w:b w:val="false"/>
          <w:i w:val="false"/>
          <w:color w:val="000000"/>
          <w:sz w:val="28"/>
        </w:rPr>
        <w:t xml:space="preserve">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болып тіркелген, 2010 жылғы 9 қазанда "Егемен Қазақстан" газетінде № 429-432 (26275)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28 сәуірдегі</w:t>
            </w:r>
            <w:r>
              <w:br/>
            </w:r>
            <w:r>
              <w:rPr>
                <w:rFonts w:ascii="Times New Roman"/>
                <w:b w:val="false"/>
                <w:i w:val="false"/>
                <w:color w:val="000000"/>
                <w:sz w:val="20"/>
              </w:rPr>
              <w:t>№ 289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2010 жылғы 13 тамыздағы</w:t>
            </w:r>
            <w:r>
              <w:br/>
            </w:r>
            <w:r>
              <w:rPr>
                <w:rFonts w:ascii="Times New Roman"/>
                <w:b w:val="false"/>
                <w:i w:val="false"/>
                <w:color w:val="000000"/>
                <w:sz w:val="20"/>
              </w:rPr>
              <w:t>№ 362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Республикасының аумағындағы көліктік бақылау бекеттерінің жұмысын ұйымдастыру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аумағындағы көліктік бақылау бекеттерінің жұмысын ұйымдастыру қағидалары (бұдан әрі – Қағидалар)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3"/>
    <w:bookmarkStart w:name="z16" w:id="14"/>
    <w:p>
      <w:pPr>
        <w:spacing w:after="0"/>
        <w:ind w:left="0"/>
        <w:jc w:val="both"/>
      </w:pPr>
      <w:r>
        <w:rPr>
          <w:rFonts w:ascii="Times New Roman"/>
          <w:b w:val="false"/>
          <w:i w:val="false"/>
          <w:color w:val="000000"/>
          <w:sz w:val="28"/>
        </w:rPr>
        <w:t>
      2. Қағидалар Қазақстан Республикасы Инвестициялар және даму министрлiгi Көлiк комитетiнiң (бұдан әрi – Комитет) аумақтық органдарының Қазақстан Республикасының аумағындағы көліктік бақылау бекеттерінің жұмысын ұйымдастыру тәртiбiн айқындайды.</w:t>
      </w:r>
    </w:p>
    <w:bookmarkEnd w:id="14"/>
    <w:bookmarkStart w:name="z17" w:id="15"/>
    <w:p>
      <w:pPr>
        <w:spacing w:after="0"/>
        <w:ind w:left="0"/>
        <w:jc w:val="both"/>
      </w:pPr>
      <w:r>
        <w:rPr>
          <w:rFonts w:ascii="Times New Roman"/>
          <w:b w:val="false"/>
          <w:i w:val="false"/>
          <w:color w:val="000000"/>
          <w:sz w:val="28"/>
        </w:rPr>
        <w:t>
      3. Комитеттің аумақтық органдарының көліктік бақылау бекеттерінің негізгі міндеттері Қазақстан Республикасының автомобиль көлігі туралы заңнама талаптарының, Қазақстан Республикасымен ратификациялаған халықаралық шарттардың сақталуын, автомобиль жолдарының, жол құрылыстарының сақталуын және олармен жүру қауіпсіздігін қамтамасыз ету болып табылады.</w:t>
      </w:r>
    </w:p>
    <w:bookmarkEnd w:id="15"/>
    <w:bookmarkStart w:name="z18" w:id="16"/>
    <w:p>
      <w:pPr>
        <w:spacing w:after="0"/>
        <w:ind w:left="0"/>
        <w:jc w:val="both"/>
      </w:pPr>
      <w:r>
        <w:rPr>
          <w:rFonts w:ascii="Times New Roman"/>
          <w:b w:val="false"/>
          <w:i w:val="false"/>
          <w:color w:val="000000"/>
          <w:sz w:val="28"/>
        </w:rPr>
        <w:t xml:space="preserve">
      4. Комитеттiң аумақтық органдарының көлiктiк бақылау бекеті қызметкерлерiнiң Қазақстан Республикасының аумағы бойынша көлiк құралдарының жүрiп өтуiн мемлекеттiк бақылауды жүргiзуге байланысты қызметi автомобиль тасымалдары саласындағы халықаралық шарттармен, Қазақстан Республикасының көлiктiк және салықтық заңнамаларымен, "Әкiмшiлiк құқық бұзушылық туралы" Қазақстан Республикасының 2014 жылғы 5 шілдедегі </w:t>
      </w:r>
      <w:r>
        <w:rPr>
          <w:rFonts w:ascii="Times New Roman"/>
          <w:b w:val="false"/>
          <w:i w:val="false"/>
          <w:color w:val="000000"/>
          <w:sz w:val="28"/>
        </w:rPr>
        <w:t>кодексiмен</w:t>
      </w:r>
      <w:r>
        <w:rPr>
          <w:rFonts w:ascii="Times New Roman"/>
          <w:b w:val="false"/>
          <w:i w:val="false"/>
          <w:color w:val="000000"/>
          <w:sz w:val="28"/>
        </w:rPr>
        <w:t xml:space="preserve"> (бұдан әрі – ӘҚБтК),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w:t>
      </w:r>
      <w:r>
        <w:rPr>
          <w:rFonts w:ascii="Times New Roman"/>
          <w:b w:val="false"/>
          <w:i w:val="false"/>
          <w:color w:val="000000"/>
          <w:sz w:val="28"/>
        </w:rPr>
        <w:t>Жарлығымен</w:t>
      </w:r>
      <w:r>
        <w:rPr>
          <w:rFonts w:ascii="Times New Roman"/>
          <w:b w:val="false"/>
          <w:i w:val="false"/>
          <w:color w:val="000000"/>
          <w:sz w:val="28"/>
        </w:rPr>
        <w:t>, Қазақстан Республикасының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заңдарымен, Қазақстан Республикасы Инвестициялар және даму министрлiгiнiң нормативтiк-құқықтық актiлерiмен, сондай-ақ осы Қағидалармен регламенттеледi.</w:t>
      </w:r>
    </w:p>
    <w:bookmarkEnd w:id="16"/>
    <w:bookmarkStart w:name="z19" w:id="17"/>
    <w:p>
      <w:pPr>
        <w:spacing w:after="0"/>
        <w:ind w:left="0"/>
        <w:jc w:val="both"/>
      </w:pPr>
      <w:r>
        <w:rPr>
          <w:rFonts w:ascii="Times New Roman"/>
          <w:b w:val="false"/>
          <w:i w:val="false"/>
          <w:color w:val="000000"/>
          <w:sz w:val="28"/>
        </w:rPr>
        <w:t>
      5. Қағидаларда қолданылатын негізгі ұғымдар мен терминдер:</w:t>
      </w:r>
    </w:p>
    <w:bookmarkEnd w:id="17"/>
    <w:bookmarkStart w:name="z20" w:id="18"/>
    <w:p>
      <w:pPr>
        <w:spacing w:after="0"/>
        <w:ind w:left="0"/>
        <w:jc w:val="both"/>
      </w:pPr>
      <w:r>
        <w:rPr>
          <w:rFonts w:ascii="Times New Roman"/>
          <w:b w:val="false"/>
          <w:i w:val="false"/>
          <w:color w:val="000000"/>
          <w:sz w:val="28"/>
        </w:rPr>
        <w:t>
      1) арнайы автоматтандырылған өлшеу құралы – метрологиялық салыстырып тексерістен өткен, фото, бейне түсіруді жүзеге асыратын, автоматты режимде жұмыс істейтін, көлік құралдарының түрін, маркасын, мемлекеттік тіркеу белгісін, салмақтық және (немесе) габариттік параметрлерін және қозғалыс жылдамдығын тіркейтін сертификатталған арнайы бақылау-өлшеу техникалық жабдығы;</w:t>
      </w:r>
    </w:p>
    <w:bookmarkEnd w:id="18"/>
    <w:bookmarkStart w:name="z21" w:id="19"/>
    <w:p>
      <w:pPr>
        <w:spacing w:after="0"/>
        <w:ind w:left="0"/>
        <w:jc w:val="both"/>
      </w:pPr>
      <w:r>
        <w:rPr>
          <w:rFonts w:ascii="Times New Roman"/>
          <w:b w:val="false"/>
          <w:i w:val="false"/>
          <w:color w:val="000000"/>
          <w:sz w:val="28"/>
        </w:rPr>
        <w:t>
      2) жылжымалы көліктік бақылау бекеті – арнайы автокөлік базасында ұйымдастырылған, техникалық бақылау, байланыс құралдарымен және жабдықпен жарақталған көліктік бақылау бекеті;</w:t>
      </w:r>
    </w:p>
    <w:bookmarkEnd w:id="19"/>
    <w:bookmarkStart w:name="z22" w:id="20"/>
    <w:p>
      <w:pPr>
        <w:spacing w:after="0"/>
        <w:ind w:left="0"/>
        <w:jc w:val="both"/>
      </w:pPr>
      <w:r>
        <w:rPr>
          <w:rFonts w:ascii="Times New Roman"/>
          <w:b w:val="false"/>
          <w:i w:val="false"/>
          <w:color w:val="000000"/>
          <w:sz w:val="28"/>
        </w:rPr>
        <w:t>
      3) көліктік бақылау бекеті (бұдан әрі – КББ) – техникалық бақылау құралдарымен жарақтанған, күрделі ғимаратпен немесе арнайы автокөлікпен жабдықталған стационарлы немесе жылжымалы өткізу-бақылау пункті;</w:t>
      </w:r>
    </w:p>
    <w:bookmarkEnd w:id="20"/>
    <w:bookmarkStart w:name="z23" w:id="21"/>
    <w:p>
      <w:pPr>
        <w:spacing w:after="0"/>
        <w:ind w:left="0"/>
        <w:jc w:val="both"/>
      </w:pPr>
      <w:r>
        <w:rPr>
          <w:rFonts w:ascii="Times New Roman"/>
          <w:b w:val="false"/>
          <w:i w:val="false"/>
          <w:color w:val="000000"/>
          <w:sz w:val="28"/>
        </w:rPr>
        <w:t>
      4) көлік құралының салмақтық және габариттік параметрлерін өлшеу – метрологиялық салыстырып тексерістен өткен және тиісті сертификаты бар өлшеу құралы мен көлем шеңберлері, сондай-ақ стационарлық үлгідегі салмақ өлшеу жабдығы немесе жылжымалы мобильді таразылар көмегімен көлік құралдарының габариттік параметрлерін және жалпы массасы мен білікке түсетін жүктемесін айқындау процесі;</w:t>
      </w:r>
    </w:p>
    <w:bookmarkEnd w:id="21"/>
    <w:bookmarkStart w:name="z24" w:id="22"/>
    <w:p>
      <w:pPr>
        <w:spacing w:after="0"/>
        <w:ind w:left="0"/>
        <w:jc w:val="both"/>
      </w:pPr>
      <w:r>
        <w:rPr>
          <w:rFonts w:ascii="Times New Roman"/>
          <w:b w:val="false"/>
          <w:i w:val="false"/>
          <w:color w:val="000000"/>
          <w:sz w:val="28"/>
        </w:rPr>
        <w:t>
      5) көлiктiк бақылау бекетінің ауысымы – аумақтық көлiктiк бақылау органдарының екi немесе үш қызметкерiнен тұратын, бекiтiлген кестеге сәйкес стационарлық және жылжымалы көлiктiк бақылау бекеттерінде қызмет атқару үшiн белгiленген ауысым;</w:t>
      </w:r>
    </w:p>
    <w:bookmarkEnd w:id="22"/>
    <w:bookmarkStart w:name="z25" w:id="23"/>
    <w:p>
      <w:pPr>
        <w:spacing w:after="0"/>
        <w:ind w:left="0"/>
        <w:jc w:val="both"/>
      </w:pPr>
      <w:r>
        <w:rPr>
          <w:rFonts w:ascii="Times New Roman"/>
          <w:b w:val="false"/>
          <w:i w:val="false"/>
          <w:color w:val="000000"/>
          <w:sz w:val="28"/>
        </w:rPr>
        <w:t>
      6) нақнұсқа - салмақтық параметрлерін өлшеу кезінде көлік құралының біліктерінің жүктемелерін біркелкі бөлуге арналған жылжымалы мобильді таразылар үлгідегі салмақ өлшеу жабдығының бөлігі;</w:t>
      </w:r>
    </w:p>
    <w:bookmarkEnd w:id="23"/>
    <w:bookmarkStart w:name="z26" w:id="24"/>
    <w:p>
      <w:pPr>
        <w:spacing w:after="0"/>
        <w:ind w:left="0"/>
        <w:jc w:val="both"/>
      </w:pPr>
      <w:r>
        <w:rPr>
          <w:rFonts w:ascii="Times New Roman"/>
          <w:b w:val="false"/>
          <w:i w:val="false"/>
          <w:color w:val="000000"/>
          <w:sz w:val="28"/>
        </w:rPr>
        <w:t>
      7) портативті алып жүретін бейнетіркегіш (бұдан әрі – бейнежетон) – ККБ қызметкерлерінің аудиобейнежазбаны жүзеге асыруға арналған техникалық құрылғы;</w:t>
      </w:r>
    </w:p>
    <w:bookmarkEnd w:id="24"/>
    <w:bookmarkStart w:name="z27" w:id="25"/>
    <w:p>
      <w:pPr>
        <w:spacing w:after="0"/>
        <w:ind w:left="0"/>
        <w:jc w:val="both"/>
      </w:pPr>
      <w:r>
        <w:rPr>
          <w:rFonts w:ascii="Times New Roman"/>
          <w:b w:val="false"/>
          <w:i w:val="false"/>
          <w:color w:val="000000"/>
          <w:sz w:val="28"/>
        </w:rPr>
        <w:t>
      8) спутниктік навигация аппаратурасы – көлік құралының ағымдағы орналасқан жерін, бағытын және қозғалыс жылдамдығын кемінде екі қолданыстағы жаһандық навигациялық спутниктердің сигналы бойынша оны айқындау, қосымша борттық жабдықпен деректермен алмасу, сондай-ақ радиотелефон байланысының жылжымалы желілері бойынша ақпарат алмасу үшін автокөлік құралына орнатылатын аппараттық-бағдарламалық құрылғы;</w:t>
      </w:r>
    </w:p>
    <w:bookmarkEnd w:id="25"/>
    <w:bookmarkStart w:name="z28" w:id="26"/>
    <w:p>
      <w:pPr>
        <w:spacing w:after="0"/>
        <w:ind w:left="0"/>
        <w:jc w:val="both"/>
      </w:pPr>
      <w:r>
        <w:rPr>
          <w:rFonts w:ascii="Times New Roman"/>
          <w:b w:val="false"/>
          <w:i w:val="false"/>
          <w:color w:val="000000"/>
          <w:sz w:val="28"/>
        </w:rPr>
        <w:t>
      9) стационарлық көліктік бақылау бекеті – күрделі ғимаратпен жабдықталған және техникалық бақылау, байланыс құралдарымен және жабдықпен жарақталған көліктік бақылау бекеті;</w:t>
      </w:r>
    </w:p>
    <w:bookmarkEnd w:id="26"/>
    <w:bookmarkStart w:name="z29" w:id="27"/>
    <w:p>
      <w:pPr>
        <w:spacing w:after="0"/>
        <w:ind w:left="0"/>
        <w:jc w:val="both"/>
      </w:pPr>
      <w:r>
        <w:rPr>
          <w:rFonts w:ascii="Times New Roman"/>
          <w:b w:val="false"/>
          <w:i w:val="false"/>
          <w:color w:val="000000"/>
          <w:sz w:val="28"/>
        </w:rPr>
        <w:t>
      10) телевизиялық бейнебақылау жүйесі – объектінің жай-күйі туралы көрсетілімдерді алуға арналған техникалық, ақпараттық, бағдарламалық және пайдалану үйлесімділігі бар бірлесіп әрекет ететін техникалық құралдардың жиынтығы.</w:t>
      </w:r>
    </w:p>
    <w:bookmarkEnd w:id="27"/>
    <w:bookmarkStart w:name="z30" w:id="28"/>
    <w:p>
      <w:pPr>
        <w:spacing w:after="0"/>
        <w:ind w:left="0"/>
        <w:jc w:val="left"/>
      </w:pPr>
      <w:r>
        <w:rPr>
          <w:rFonts w:ascii="Times New Roman"/>
          <w:b/>
          <w:i w:val="false"/>
          <w:color w:val="000000"/>
        </w:rPr>
        <w:t xml:space="preserve"> 2-тарау. Көліктік бақылау бекеттерін жұмысын ұйымдастыру тәртібі</w:t>
      </w:r>
    </w:p>
    <w:bookmarkEnd w:id="28"/>
    <w:bookmarkStart w:name="z31" w:id="29"/>
    <w:p>
      <w:pPr>
        <w:spacing w:after="0"/>
        <w:ind w:left="0"/>
        <w:jc w:val="both"/>
      </w:pPr>
      <w:r>
        <w:rPr>
          <w:rFonts w:ascii="Times New Roman"/>
          <w:b w:val="false"/>
          <w:i w:val="false"/>
          <w:color w:val="000000"/>
          <w:sz w:val="28"/>
        </w:rPr>
        <w:t xml:space="preserve">
      6. Стационарлық және жылжымалы КББ жүк құраушы нүктелер, автомагистральдардың қиылыстары аймақтарында және негізгі халықаралық көлік дәліздерінде орналасады. Стационарлық көлiктiк бақылау бекеттерінің тiзбесi "Қазақстан Республикасының Мемлекеттік шекарасы арқылы өткiзу пункттерінің және Қазақстан Республикасының аумағындағы стационарлық көлiктiк бақылау бекеттерінің тiзбесiн бекiту туралы" Қазақстан Республикасы Үкіметінің 2013 жылғы 9 шілдедегі № 697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29"/>
    <w:bookmarkStart w:name="z32" w:id="30"/>
    <w:p>
      <w:pPr>
        <w:spacing w:after="0"/>
        <w:ind w:left="0"/>
        <w:jc w:val="both"/>
      </w:pPr>
      <w:r>
        <w:rPr>
          <w:rFonts w:ascii="Times New Roman"/>
          <w:b w:val="false"/>
          <w:i w:val="false"/>
          <w:color w:val="000000"/>
          <w:sz w:val="28"/>
        </w:rPr>
        <w:t>
      Қазақстан Республикасының аумағында көліктік бақылауды жүзеге асыру бойынша жылжымалы КББ-нің маршруты, сондай-ақ оған өзгеріс енгізу Комитет төрағасының бұйрығымен бекітіледі.</w:t>
      </w:r>
    </w:p>
    <w:bookmarkEnd w:id="30"/>
    <w:bookmarkStart w:name="z33" w:id="31"/>
    <w:p>
      <w:pPr>
        <w:spacing w:after="0"/>
        <w:ind w:left="0"/>
        <w:jc w:val="both"/>
      </w:pPr>
      <w:r>
        <w:rPr>
          <w:rFonts w:ascii="Times New Roman"/>
          <w:b w:val="false"/>
          <w:i w:val="false"/>
          <w:color w:val="000000"/>
          <w:sz w:val="28"/>
        </w:rPr>
        <w:t>
      7. КББ-нің штат саны, КББ ауысымы мен оның құрамын Комитеттiң Көлiктiк бақылау инспекциясының (бұдан әрi – Инспекция) басшысы бөлген қаражатқа және Инспекцияның автомобиль көлiгiндегi бақылау бөлiмiнің штат санына сәйкес белгiлейдi.</w:t>
      </w:r>
    </w:p>
    <w:bookmarkEnd w:id="31"/>
    <w:bookmarkStart w:name="z34" w:id="32"/>
    <w:p>
      <w:pPr>
        <w:spacing w:after="0"/>
        <w:ind w:left="0"/>
        <w:jc w:val="both"/>
      </w:pPr>
      <w:r>
        <w:rPr>
          <w:rFonts w:ascii="Times New Roman"/>
          <w:b w:val="false"/>
          <w:i w:val="false"/>
          <w:color w:val="000000"/>
          <w:sz w:val="28"/>
        </w:rPr>
        <w:t>
      8. КББ-нің жұмыс режимі кестеге сәйкес айқындалады, онда КББ қызметкерлерінің бақылауды атқару күндері мен сағаттары (ауысымдары), сондай-ақ олардың демалуы үшін және тамақ ішуге бөлінген уақыт көрсетіледі.</w:t>
      </w:r>
    </w:p>
    <w:bookmarkEnd w:id="32"/>
    <w:bookmarkStart w:name="z35" w:id="33"/>
    <w:p>
      <w:pPr>
        <w:spacing w:after="0"/>
        <w:ind w:left="0"/>
        <w:jc w:val="both"/>
      </w:pPr>
      <w:r>
        <w:rPr>
          <w:rFonts w:ascii="Times New Roman"/>
          <w:b w:val="false"/>
          <w:i w:val="false"/>
          <w:color w:val="000000"/>
          <w:sz w:val="28"/>
        </w:rPr>
        <w:t>
      Жылжымалы КББ-нің жұмыс режимі әртүрлі тәулік сағаттарында, жыл мезгілдерінде көлік құралдары қозғалысының қарқындылығын, көлік құралдары ағымының эпизодтық тәуліктік немесе маусымдық артуын негіздейтін, автомобиль көлігінде қызмет ететін шаруашылық субъектілерінің жұмыс режимін ескере отырып айқындалады.</w:t>
      </w:r>
    </w:p>
    <w:bookmarkEnd w:id="33"/>
    <w:bookmarkStart w:name="z36" w:id="34"/>
    <w:p>
      <w:pPr>
        <w:spacing w:after="0"/>
        <w:ind w:left="0"/>
        <w:jc w:val="both"/>
      </w:pPr>
      <w:r>
        <w:rPr>
          <w:rFonts w:ascii="Times New Roman"/>
          <w:b w:val="false"/>
          <w:i w:val="false"/>
          <w:color w:val="000000"/>
          <w:sz w:val="28"/>
        </w:rPr>
        <w:t xml:space="preserve">
      9. Стационарлық КББ жұмыс үшін Стационарлық көліктік бақылау бекеттерінің жабдығы мен мүлік тізбесіне сәйкес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қажетті жабдықпен және мүлікпен жарақтандырылады.</w:t>
      </w:r>
    </w:p>
    <w:bookmarkEnd w:id="34"/>
    <w:bookmarkStart w:name="z37" w:id="35"/>
    <w:p>
      <w:pPr>
        <w:spacing w:after="0"/>
        <w:ind w:left="0"/>
        <w:jc w:val="both"/>
      </w:pPr>
      <w:r>
        <w:rPr>
          <w:rFonts w:ascii="Times New Roman"/>
          <w:b w:val="false"/>
          <w:i w:val="false"/>
          <w:color w:val="000000"/>
          <w:sz w:val="28"/>
        </w:rPr>
        <w:t xml:space="preserve">
      Жылжымалы КББ жұмыс үшін Жылжымалы көліктік бақылау бекеттерінің жабдығы мен мүлік тізбесіне сәйкес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қажетті жабдықпен және мүлікпен жарақтандырылады.</w:t>
      </w:r>
    </w:p>
    <w:bookmarkEnd w:id="35"/>
    <w:bookmarkStart w:name="z38" w:id="36"/>
    <w:p>
      <w:pPr>
        <w:spacing w:after="0"/>
        <w:ind w:left="0"/>
        <w:jc w:val="both"/>
      </w:pPr>
      <w:r>
        <w:rPr>
          <w:rFonts w:ascii="Times New Roman"/>
          <w:b w:val="false"/>
          <w:i w:val="false"/>
          <w:color w:val="000000"/>
          <w:sz w:val="28"/>
        </w:rPr>
        <w:t xml:space="preserve">
      10. КББ ауысымының жұмыс кестесі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әзірленеді және Инспекция басшысы немесе оны алмастыратын адам бекітеді.</w:t>
      </w:r>
    </w:p>
    <w:bookmarkEnd w:id="36"/>
    <w:bookmarkStart w:name="z39" w:id="37"/>
    <w:p>
      <w:pPr>
        <w:spacing w:after="0"/>
        <w:ind w:left="0"/>
        <w:jc w:val="both"/>
      </w:pPr>
      <w:r>
        <w:rPr>
          <w:rFonts w:ascii="Times New Roman"/>
          <w:b w:val="false"/>
          <w:i w:val="false"/>
          <w:color w:val="000000"/>
          <w:sz w:val="28"/>
        </w:rPr>
        <w:t>
      Стационарлық КББ тәулік бойы жұмыс істейді.</w:t>
      </w:r>
    </w:p>
    <w:bookmarkEnd w:id="37"/>
    <w:bookmarkStart w:name="z40" w:id="38"/>
    <w:p>
      <w:pPr>
        <w:spacing w:after="0"/>
        <w:ind w:left="0"/>
        <w:jc w:val="both"/>
      </w:pPr>
      <w:r>
        <w:rPr>
          <w:rFonts w:ascii="Times New Roman"/>
          <w:b w:val="false"/>
          <w:i w:val="false"/>
          <w:color w:val="000000"/>
          <w:sz w:val="28"/>
        </w:rPr>
        <w:t xml:space="preserve">
      11. Жылжымалы КББ әрбір ауысымына, осы Қағидалардың </w:t>
      </w:r>
      <w:r>
        <w:rPr>
          <w:rFonts w:ascii="Times New Roman"/>
          <w:b w:val="false"/>
          <w:i w:val="false"/>
          <w:color w:val="000000"/>
          <w:sz w:val="28"/>
        </w:rPr>
        <w:t>6-тармағымен</w:t>
      </w:r>
      <w:r>
        <w:rPr>
          <w:rFonts w:ascii="Times New Roman"/>
          <w:b w:val="false"/>
          <w:i w:val="false"/>
          <w:color w:val="000000"/>
          <w:sz w:val="28"/>
        </w:rPr>
        <w:t xml:space="preserve"> айқындалған жағдайларды есепке алғанда, маршрут карточкасы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жасалады.</w:t>
      </w:r>
    </w:p>
    <w:bookmarkEnd w:id="38"/>
    <w:bookmarkStart w:name="z41" w:id="39"/>
    <w:p>
      <w:pPr>
        <w:spacing w:after="0"/>
        <w:ind w:left="0"/>
        <w:jc w:val="both"/>
      </w:pPr>
      <w:r>
        <w:rPr>
          <w:rFonts w:ascii="Times New Roman"/>
          <w:b w:val="false"/>
          <w:i w:val="false"/>
          <w:color w:val="000000"/>
          <w:sz w:val="28"/>
        </w:rPr>
        <w:t>
      Жылжымалы КББ маршрут карточкасын Инспекцияның автомобиль көлігіндегі бақылау бөлімінің басшысы немесе оны алмастыратын адам екі данада жасайды, олардың біреуі Инспекцияда сақталады, басқасы жылжымалы КББ ауысымына тапсырылады.</w:t>
      </w:r>
    </w:p>
    <w:bookmarkEnd w:id="39"/>
    <w:bookmarkStart w:name="z42" w:id="40"/>
    <w:p>
      <w:pPr>
        <w:spacing w:after="0"/>
        <w:ind w:left="0"/>
        <w:jc w:val="both"/>
      </w:pPr>
      <w:r>
        <w:rPr>
          <w:rFonts w:ascii="Times New Roman"/>
          <w:b w:val="false"/>
          <w:i w:val="false"/>
          <w:color w:val="000000"/>
          <w:sz w:val="28"/>
        </w:rPr>
        <w:t>
      Маршруттың карточкалары күнтізбелік бір жылға дейін Инспекцияда сақталады.</w:t>
      </w:r>
    </w:p>
    <w:bookmarkEnd w:id="40"/>
    <w:bookmarkStart w:name="z43" w:id="41"/>
    <w:p>
      <w:pPr>
        <w:spacing w:after="0"/>
        <w:ind w:left="0"/>
        <w:jc w:val="both"/>
      </w:pPr>
      <w:r>
        <w:rPr>
          <w:rFonts w:ascii="Times New Roman"/>
          <w:b w:val="false"/>
          <w:i w:val="false"/>
          <w:color w:val="000000"/>
          <w:sz w:val="28"/>
        </w:rPr>
        <w:t>
      Инспекция басшысы КББ-де тиесілі құрылғылар мен мүліктерді салыстыруға және қызмет көрсетуге, КББ қызметкерлерінің осы Қағиданың талаптарын сақтауын қамтамасыз етеді.</w:t>
      </w:r>
    </w:p>
    <w:bookmarkEnd w:id="41"/>
    <w:bookmarkStart w:name="z44" w:id="42"/>
    <w:p>
      <w:pPr>
        <w:spacing w:after="0"/>
        <w:ind w:left="0"/>
        <w:jc w:val="both"/>
      </w:pPr>
      <w:r>
        <w:rPr>
          <w:rFonts w:ascii="Times New Roman"/>
          <w:b w:val="false"/>
          <w:i w:val="false"/>
          <w:color w:val="000000"/>
          <w:sz w:val="28"/>
        </w:rPr>
        <w:t>
      Автомобиль көлігіндегі бақылау бөлімінің басшысы қызмет атқару кезінде КББ-нің тиісінше жұмыс істеуіне жауапты, ауысымның ішінен КББ-нің аға қызметкерін тағайындайды.</w:t>
      </w:r>
    </w:p>
    <w:bookmarkEnd w:id="42"/>
    <w:bookmarkStart w:name="z45" w:id="43"/>
    <w:p>
      <w:pPr>
        <w:spacing w:after="0"/>
        <w:ind w:left="0"/>
        <w:jc w:val="both"/>
      </w:pPr>
      <w:r>
        <w:rPr>
          <w:rFonts w:ascii="Times New Roman"/>
          <w:b w:val="false"/>
          <w:i w:val="false"/>
          <w:color w:val="000000"/>
          <w:sz w:val="28"/>
        </w:rPr>
        <w:t>
      12. Жылжымалы КББ табиғи немесе техногендік сипаттағы төтенше жағдайларды жою үшін тартылуы мүмкін.</w:t>
      </w:r>
    </w:p>
    <w:bookmarkEnd w:id="43"/>
    <w:bookmarkStart w:name="z46" w:id="44"/>
    <w:p>
      <w:pPr>
        <w:spacing w:after="0"/>
        <w:ind w:left="0"/>
        <w:jc w:val="both"/>
      </w:pPr>
      <w:r>
        <w:rPr>
          <w:rFonts w:ascii="Times New Roman"/>
          <w:b w:val="false"/>
          <w:i w:val="false"/>
          <w:color w:val="000000"/>
          <w:sz w:val="28"/>
        </w:rPr>
        <w:t>
      13. Көліктік бақылау органдарының арнайы автокөлігі арнайы жарық және дыбыс сигналдарымен жабдықталуға және арнайы түсті-графикалық схемалар бойынша боялуы тиіс және "Жылжымалы көліктік бақылау бекеті – Передвижной пост транспортного контроля" жазуымен және Комитеттің логотипімен белгіленеді.</w:t>
      </w:r>
    </w:p>
    <w:bookmarkEnd w:id="44"/>
    <w:bookmarkStart w:name="z47" w:id="45"/>
    <w:p>
      <w:pPr>
        <w:spacing w:after="0"/>
        <w:ind w:left="0"/>
        <w:jc w:val="both"/>
      </w:pPr>
      <w:r>
        <w:rPr>
          <w:rFonts w:ascii="Times New Roman"/>
          <w:b w:val="false"/>
          <w:i w:val="false"/>
          <w:color w:val="000000"/>
          <w:sz w:val="28"/>
        </w:rPr>
        <w:t>
      14. Жылжымалы КББ-де көліктік бақылауды жүргізу кезінде қызғылт сары немесе сары түсті жарқылдауық маягі іске қосылып тұруы керек.</w:t>
      </w:r>
    </w:p>
    <w:bookmarkEnd w:id="45"/>
    <w:bookmarkStart w:name="z48" w:id="46"/>
    <w:p>
      <w:pPr>
        <w:spacing w:after="0"/>
        <w:ind w:left="0"/>
        <w:jc w:val="both"/>
      </w:pPr>
      <w:r>
        <w:rPr>
          <w:rFonts w:ascii="Times New Roman"/>
          <w:b w:val="false"/>
          <w:i w:val="false"/>
          <w:color w:val="000000"/>
          <w:sz w:val="28"/>
        </w:rPr>
        <w:t>
      КББ қызметкерлері автомобиль көлiгi саласында мемлекеттiк бақылауды жүзеге асыру кезiнде нысанды киiм (погонсыз) киюге, олардың нөмiрлi омырау белгiлерi және қызметтiк куәлiктерi болуы тиiс.</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34-тармақтарында</w:t>
      </w:r>
      <w:r>
        <w:rPr>
          <w:rFonts w:ascii="Times New Roman"/>
          <w:b w:val="false"/>
          <w:i w:val="false"/>
          <w:color w:val="000000"/>
          <w:sz w:val="28"/>
        </w:rPr>
        <w:t xml:space="preserve"> қарастырылған іс-әрекеттерді жүзеге асыру кезінде аудио, бейнежазба бейнежетон арқылы жүргізіледі, ал болмаған жағдайда басқа аудио, бейнежазба құралдарымен. Бейнежетондарды немесе аудио, бейнежазба құрылдарын пайдалану процесінде КББ қызметкері құрылғыларда белгіленген күні мен уақытының дәлдігіне көз жеткізеді.</w:t>
      </w:r>
    </w:p>
    <w:bookmarkStart w:name="z50" w:id="47"/>
    <w:p>
      <w:pPr>
        <w:spacing w:after="0"/>
        <w:ind w:left="0"/>
        <w:jc w:val="both"/>
      </w:pPr>
      <w:r>
        <w:rPr>
          <w:rFonts w:ascii="Times New Roman"/>
          <w:b w:val="false"/>
          <w:i w:val="false"/>
          <w:color w:val="000000"/>
          <w:sz w:val="28"/>
        </w:rPr>
        <w:t>
      15. Стационарлық КББ-де және оның қарамағына жататын алаңдарда, сонымен қатар жылжымылы КББ-нің ішінде тоқтатылған көлік құралдарын және оның жүргізушілерін, қоғамдық ұйымдарының, мемлекеттік органдарының, бұқаралық ақпарат құралдарының өкілдерін (бірлескен іс-шара өткізу кезіңде) есепке алмағанда, бөгде адамдар мен көлік құралдарының болуына рұқсат етілмейді.</w:t>
      </w:r>
    </w:p>
    <w:bookmarkEnd w:id="47"/>
    <w:bookmarkStart w:name="z51" w:id="48"/>
    <w:p>
      <w:pPr>
        <w:spacing w:after="0"/>
        <w:ind w:left="0"/>
        <w:jc w:val="both"/>
      </w:pPr>
      <w:r>
        <w:rPr>
          <w:rFonts w:ascii="Times New Roman"/>
          <w:b w:val="false"/>
          <w:i w:val="false"/>
          <w:color w:val="000000"/>
          <w:sz w:val="28"/>
        </w:rPr>
        <w:t>
      КББ қызметкерлері қызметік міндеттерін орындау барысында бөгде адам көліктік бақылау бекетін және оған іргелес аумақты босатудан бас тартқан кедергілер болған жағдайда КББ-нің аға қызметкері ӘҚБтК белгіленген тәртіпте және мерзімдерде әкімшілік құқық бұзушылық туралы іс қозғайды.</w:t>
      </w:r>
    </w:p>
    <w:bookmarkEnd w:id="48"/>
    <w:bookmarkStart w:name="z52" w:id="49"/>
    <w:p>
      <w:pPr>
        <w:spacing w:after="0"/>
        <w:ind w:left="0"/>
        <w:jc w:val="left"/>
      </w:pPr>
      <w:r>
        <w:rPr>
          <w:rFonts w:ascii="Times New Roman"/>
          <w:b/>
          <w:i w:val="false"/>
          <w:color w:val="000000"/>
        </w:rPr>
        <w:t xml:space="preserve"> 3-тарау. Көліктік бақылау бекеттерінде көліктік бақылауды жүргізу тәртібі</w:t>
      </w:r>
    </w:p>
    <w:bookmarkEnd w:id="49"/>
    <w:bookmarkStart w:name="z53" w:id="50"/>
    <w:p>
      <w:pPr>
        <w:spacing w:after="0"/>
        <w:ind w:left="0"/>
        <w:jc w:val="both"/>
      </w:pPr>
      <w:r>
        <w:rPr>
          <w:rFonts w:ascii="Times New Roman"/>
          <w:b w:val="false"/>
          <w:i w:val="false"/>
          <w:color w:val="000000"/>
          <w:sz w:val="28"/>
        </w:rPr>
        <w:t>
      16. КББ қызметкерi көлiктiк бақылау жүргiзудi мынадай тәртiппен қамтамасыз етедi:</w:t>
      </w:r>
    </w:p>
    <w:bookmarkEnd w:id="50"/>
    <w:bookmarkStart w:name="z54" w:id="51"/>
    <w:p>
      <w:pPr>
        <w:spacing w:after="0"/>
        <w:ind w:left="0"/>
        <w:jc w:val="both"/>
      </w:pPr>
      <w:r>
        <w:rPr>
          <w:rFonts w:ascii="Times New Roman"/>
          <w:b w:val="false"/>
          <w:i w:val="false"/>
          <w:color w:val="000000"/>
          <w:sz w:val="28"/>
        </w:rPr>
        <w:t>
      1) КББ бейнебақылау камерасының көрініс аймағында көлiк құралын (жүк автомобильдерi, мамандандырылған және арнайы автомобильдер) дауыс зорайтқыш құрылғының көмегімен, ысқырып сигнал берумен бір уақытта жүргізушіге түсінікті және орындалуы авариялық жағдай туғызбайтындай етіп уақтылы берілуі тиіс көлік құралына бағытталған қол қимылымен немесе жезлмен сигнал беруі арқылы тоқтауды қамтамасыз етеді;</w:t>
      </w:r>
    </w:p>
    <w:bookmarkEnd w:id="51"/>
    <w:bookmarkStart w:name="z55" w:id="52"/>
    <w:p>
      <w:pPr>
        <w:spacing w:after="0"/>
        <w:ind w:left="0"/>
        <w:jc w:val="both"/>
      </w:pPr>
      <w:r>
        <w:rPr>
          <w:rFonts w:ascii="Times New Roman"/>
          <w:b w:val="false"/>
          <w:i w:val="false"/>
          <w:color w:val="000000"/>
          <w:sz w:val="28"/>
        </w:rPr>
        <w:t>
      2) көлік құралына кідірмей жақын келеді, көлік құралын тоқтату себептерін түсіндіреді және жүргізушінің талабы бойынша танысу және тегі мен лауазымын анықтау үшін қызметтік куәлігін жүргізушіге берместен, оны көрсетеді;</w:t>
      </w:r>
    </w:p>
    <w:bookmarkEnd w:id="52"/>
    <w:bookmarkStart w:name="z56" w:id="53"/>
    <w:p>
      <w:pPr>
        <w:spacing w:after="0"/>
        <w:ind w:left="0"/>
        <w:jc w:val="both"/>
      </w:pPr>
      <w:r>
        <w:rPr>
          <w:rFonts w:ascii="Times New Roman"/>
          <w:b w:val="false"/>
          <w:i w:val="false"/>
          <w:color w:val="000000"/>
          <w:sz w:val="28"/>
        </w:rPr>
        <w:t>
      3) мыналарды сұрайды:</w:t>
      </w:r>
    </w:p>
    <w:bookmarkEnd w:id="53"/>
    <w:bookmarkStart w:name="z57" w:id="54"/>
    <w:p>
      <w:pPr>
        <w:spacing w:after="0"/>
        <w:ind w:left="0"/>
        <w:jc w:val="both"/>
      </w:pPr>
      <w:r>
        <w:rPr>
          <w:rFonts w:ascii="Times New Roman"/>
          <w:b w:val="false"/>
          <w:i w:val="false"/>
          <w:color w:val="000000"/>
          <w:sz w:val="28"/>
        </w:rPr>
        <w:t>
      көлік құралын басқару құқығын беретін жүргізуші куәлігін немесе жүргізуші куәлігінің орнына берілген уақытша куәлігін және жүргізушінің жеке басын куәландыратын құжатты;</w:t>
      </w:r>
    </w:p>
    <w:bookmarkEnd w:id="54"/>
    <w:bookmarkStart w:name="z58" w:id="55"/>
    <w:p>
      <w:pPr>
        <w:spacing w:after="0"/>
        <w:ind w:left="0"/>
        <w:jc w:val="both"/>
      </w:pPr>
      <w:r>
        <w:rPr>
          <w:rFonts w:ascii="Times New Roman"/>
          <w:b w:val="false"/>
          <w:i w:val="false"/>
          <w:color w:val="000000"/>
          <w:sz w:val="28"/>
        </w:rPr>
        <w:t>
      көлік құралын мемлекеттік тіркеу туралы куәлікті не болмаса көлік құралына меншік құқығы туралы куәландыратын құжатты;</w:t>
      </w:r>
    </w:p>
    <w:bookmarkEnd w:id="55"/>
    <w:bookmarkStart w:name="z59" w:id="56"/>
    <w:p>
      <w:pPr>
        <w:spacing w:after="0"/>
        <w:ind w:left="0"/>
        <w:jc w:val="both"/>
      </w:pPr>
      <w:r>
        <w:rPr>
          <w:rFonts w:ascii="Times New Roman"/>
          <w:b w:val="false"/>
          <w:i w:val="false"/>
          <w:color w:val="000000"/>
          <w:sz w:val="28"/>
        </w:rPr>
        <w:t>
      жол парағын, алып жүретін жүкке арналған құжатты (тауар-көліктік жүкқұжатты, ілеспе және рұқсат құжаттарды);</w:t>
      </w:r>
    </w:p>
    <w:bookmarkEnd w:id="56"/>
    <w:bookmarkStart w:name="z60" w:id="57"/>
    <w:p>
      <w:pPr>
        <w:spacing w:after="0"/>
        <w:ind w:left="0"/>
        <w:jc w:val="both"/>
      </w:pPr>
      <w:r>
        <w:rPr>
          <w:rFonts w:ascii="Times New Roman"/>
          <w:b w:val="false"/>
          <w:i w:val="false"/>
          <w:color w:val="000000"/>
          <w:sz w:val="28"/>
        </w:rPr>
        <w:t>
      4) ілеспе және рұқсат құжаттары үй-жайдағы немесе арнайы автокөлік салонындағы КББ-нің қызметкеріне тапсырады;</w:t>
      </w:r>
    </w:p>
    <w:bookmarkEnd w:id="57"/>
    <w:bookmarkStart w:name="z61" w:id="58"/>
    <w:p>
      <w:pPr>
        <w:spacing w:after="0"/>
        <w:ind w:left="0"/>
        <w:jc w:val="both"/>
      </w:pPr>
      <w:r>
        <w:rPr>
          <w:rFonts w:ascii="Times New Roman"/>
          <w:b w:val="false"/>
          <w:i w:val="false"/>
          <w:color w:val="000000"/>
          <w:sz w:val="28"/>
        </w:rPr>
        <w:t xml:space="preserve">
      5) өлшеу құралын, сонымен бірге стационарлық үлгідегі салмақ өлшеу жабдығы немесе жылжымалы мобильді таразыларды қолану арқылы, осы Қағидалардың </w:t>
      </w:r>
      <w:r>
        <w:rPr>
          <w:rFonts w:ascii="Times New Roman"/>
          <w:b w:val="false"/>
          <w:i w:val="false"/>
          <w:color w:val="000000"/>
          <w:sz w:val="28"/>
        </w:rPr>
        <w:t>6-тарауында</w:t>
      </w:r>
      <w:r>
        <w:rPr>
          <w:rFonts w:ascii="Times New Roman"/>
          <w:b w:val="false"/>
          <w:i w:val="false"/>
          <w:color w:val="000000"/>
          <w:sz w:val="28"/>
        </w:rPr>
        <w:t xml:space="preserve"> айқындалған тәртіпте, көлік құралдарының салмақтық және габариттік параметрлерін өлшейдi.</w:t>
      </w:r>
    </w:p>
    <w:bookmarkEnd w:id="58"/>
    <w:bookmarkStart w:name="z62" w:id="59"/>
    <w:p>
      <w:pPr>
        <w:spacing w:after="0"/>
        <w:ind w:left="0"/>
        <w:jc w:val="both"/>
      </w:pPr>
      <w:r>
        <w:rPr>
          <w:rFonts w:ascii="Times New Roman"/>
          <w:b w:val="false"/>
          <w:i w:val="false"/>
          <w:color w:val="000000"/>
          <w:sz w:val="28"/>
        </w:rPr>
        <w:t>
      Стационарлы КББ бір мезетте 3 автокөлік құралынан артық, ал жылжымалы КББ 2 автокөлік құралынан артық тоқтатуға және тексеруге жол берілмейді.</w:t>
      </w:r>
    </w:p>
    <w:bookmarkEnd w:id="59"/>
    <w:bookmarkStart w:name="z63" w:id="60"/>
    <w:p>
      <w:pPr>
        <w:spacing w:after="0"/>
        <w:ind w:left="0"/>
        <w:jc w:val="both"/>
      </w:pPr>
      <w:r>
        <w:rPr>
          <w:rFonts w:ascii="Times New Roman"/>
          <w:b w:val="false"/>
          <w:i w:val="false"/>
          <w:color w:val="000000"/>
          <w:sz w:val="28"/>
        </w:rPr>
        <w:t>
      Аталған тармақтың екінші тармақшасындағы әрекет автоколонналарға, арнайы және мамандандырылған автокөлік құралдарына, шетел автокөлік құралдарына, қауіпті жүк тасымалдаушы және тиісті тану белгілері бар автокөлік құралдарына, бұзушылығы ААӨҚ арқылы тіркелген автокөлік құралдарына, конструкциясы мен тағайындауы бойынша ірі габаритті және (немесе) ауыр салмақты жүктерді тасымалдауға арнайы бейімделген автопоездарға таралмайды.</w:t>
      </w:r>
    </w:p>
    <w:bookmarkEnd w:id="60"/>
    <w:bookmarkStart w:name="z64" w:id="61"/>
    <w:p>
      <w:pPr>
        <w:spacing w:after="0"/>
        <w:ind w:left="0"/>
        <w:jc w:val="both"/>
      </w:pPr>
      <w:r>
        <w:rPr>
          <w:rFonts w:ascii="Times New Roman"/>
          <w:b w:val="false"/>
          <w:i w:val="false"/>
          <w:color w:val="000000"/>
          <w:sz w:val="28"/>
        </w:rPr>
        <w:t>
      17. Үй-жайдағы немесе арнайы автокөлік салонындағы КББ-нің қызметкері:</w:t>
      </w:r>
    </w:p>
    <w:bookmarkEnd w:id="61"/>
    <w:bookmarkStart w:name="z65" w:id="62"/>
    <w:p>
      <w:pPr>
        <w:spacing w:after="0"/>
        <w:ind w:left="0"/>
        <w:jc w:val="both"/>
      </w:pPr>
      <w:r>
        <w:rPr>
          <w:rFonts w:ascii="Times New Roman"/>
          <w:b w:val="false"/>
          <w:i w:val="false"/>
          <w:color w:val="000000"/>
          <w:sz w:val="28"/>
        </w:rPr>
        <w:t xml:space="preserve">
      1) жүк тасымалдарын автомобиль көлiгiмен жүзеге асыру үшiн қажеттi құжаттардың болуын, олардың Қазақстан Республикасы заңнамасының талаптарына сәйкестiгiн тексереді; </w:t>
      </w:r>
    </w:p>
    <w:bookmarkEnd w:id="62"/>
    <w:bookmarkStart w:name="z66" w:id="63"/>
    <w:p>
      <w:pPr>
        <w:spacing w:after="0"/>
        <w:ind w:left="0"/>
        <w:jc w:val="both"/>
      </w:pPr>
      <w:r>
        <w:rPr>
          <w:rFonts w:ascii="Times New Roman"/>
          <w:b w:val="false"/>
          <w:i w:val="false"/>
          <w:color w:val="000000"/>
          <w:sz w:val="28"/>
        </w:rPr>
        <w:t>
      2) тексерілген барлық көлік құралдары туралы мәліметтерді көліктік дерекқордың ақпараттық-талдамалық жүйесіне енгізуді қамтамасыз етеді;</w:t>
      </w:r>
    </w:p>
    <w:bookmarkEnd w:id="63"/>
    <w:bookmarkStart w:name="z67" w:id="64"/>
    <w:p>
      <w:pPr>
        <w:spacing w:after="0"/>
        <w:ind w:left="0"/>
        <w:jc w:val="both"/>
      </w:pPr>
      <w:r>
        <w:rPr>
          <w:rFonts w:ascii="Times New Roman"/>
          <w:b w:val="false"/>
          <w:i w:val="false"/>
          <w:color w:val="000000"/>
          <w:sz w:val="28"/>
        </w:rPr>
        <w:t>
      3) әкiмшiлiк құқық бұзушылық белгiлерiн көрсететiн Қазақстан Республикасының автомобиль көлігі саласындағы заңнамасының талаптарына сәйкес болмаған жағдайда, ӘҚБтК белгіленген тәртіппен және мерзімдерде әкімшілік құқық бұзушылық туралы істі жүргізеді;</w:t>
      </w:r>
    </w:p>
    <w:bookmarkEnd w:id="64"/>
    <w:bookmarkStart w:name="z68" w:id="65"/>
    <w:p>
      <w:pPr>
        <w:spacing w:after="0"/>
        <w:ind w:left="0"/>
        <w:jc w:val="both"/>
      </w:pPr>
      <w:r>
        <w:rPr>
          <w:rFonts w:ascii="Times New Roman"/>
          <w:b w:val="false"/>
          <w:i w:val="false"/>
          <w:color w:val="000000"/>
          <w:sz w:val="28"/>
        </w:rPr>
        <w:t>
      4) жүргізуші көлік құралын тоқтату немесе тексеріске қажетті құжаттарды ұсыну жағдайда немесе көлік құралының нақты өлшемі мен параметрлік өлшемдерін өлшеу туралы талаптарды орындамаған жағдайда ӘҚБтК көзделген тәртіпте және мерзімдерде әкімшілік құқық бұзушылық туралы іс қозғалады.</w:t>
      </w:r>
    </w:p>
    <w:bookmarkEnd w:id="65"/>
    <w:bookmarkStart w:name="z69" w:id="66"/>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КББ қызметкерлерiнiң іс–әрекетіне рұқсат етілген ең ұзақ уақыт – 10 минут.</w:t>
      </w:r>
    </w:p>
    <w:bookmarkEnd w:id="66"/>
    <w:bookmarkStart w:name="z70" w:id="67"/>
    <w:p>
      <w:pPr>
        <w:spacing w:after="0"/>
        <w:ind w:left="0"/>
        <w:jc w:val="both"/>
      </w:pPr>
      <w:r>
        <w:rPr>
          <w:rFonts w:ascii="Times New Roman"/>
          <w:b w:val="false"/>
          <w:i w:val="false"/>
          <w:color w:val="000000"/>
          <w:sz w:val="28"/>
        </w:rPr>
        <w:t xml:space="preserve">
      Осы тармақтын </w:t>
      </w:r>
      <w:r>
        <w:rPr>
          <w:rFonts w:ascii="Times New Roman"/>
          <w:b w:val="false"/>
          <w:i w:val="false"/>
          <w:color w:val="000000"/>
          <w:sz w:val="28"/>
        </w:rPr>
        <w:t>3) тармақшасымен</w:t>
      </w:r>
      <w:r>
        <w:rPr>
          <w:rFonts w:ascii="Times New Roman"/>
          <w:b w:val="false"/>
          <w:i w:val="false"/>
          <w:color w:val="000000"/>
          <w:sz w:val="28"/>
        </w:rPr>
        <w:t xml:space="preserve"> көзделген КББ қызметкерлерiнiң іс–әрекетіне рұқсат етілген ең ұзақ уақыт – 60 минут.</w:t>
      </w:r>
    </w:p>
    <w:bookmarkEnd w:id="67"/>
    <w:bookmarkStart w:name="z71" w:id="68"/>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2) тармақшасымен</w:t>
      </w:r>
      <w:r>
        <w:rPr>
          <w:rFonts w:ascii="Times New Roman"/>
          <w:b w:val="false"/>
          <w:i w:val="false"/>
          <w:color w:val="000000"/>
          <w:sz w:val="28"/>
        </w:rPr>
        <w:t xml:space="preserve"> көзделген іс-әрекеттерді орындау мақсатында азаматтық қызметшілерді жұмылдырылуы мүмкін.</w:t>
      </w:r>
    </w:p>
    <w:bookmarkEnd w:id="68"/>
    <w:bookmarkStart w:name="z72" w:id="69"/>
    <w:p>
      <w:pPr>
        <w:spacing w:after="0"/>
        <w:ind w:left="0"/>
        <w:jc w:val="both"/>
      </w:pPr>
      <w:r>
        <w:rPr>
          <w:rFonts w:ascii="Times New Roman"/>
          <w:b w:val="false"/>
          <w:i w:val="false"/>
          <w:color w:val="000000"/>
          <w:sz w:val="28"/>
        </w:rPr>
        <w:t xml:space="preserve">
      18. КББ қызметкерлері жеке және заңды тұлғалардың,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бақылау нәтижелері туралы актінің (бұдан әрі – бақылау нәтижелері туралы акті) нысанында қарастырылған автомобиль көлігінде қауіпсіздігінің талаптары сақтауын қамтамасыз етедi.</w:t>
      </w:r>
    </w:p>
    <w:bookmarkEnd w:id="69"/>
    <w:bookmarkStart w:name="z73" w:id="70"/>
    <w:p>
      <w:pPr>
        <w:spacing w:after="0"/>
        <w:ind w:left="0"/>
        <w:jc w:val="both"/>
      </w:pPr>
      <w:r>
        <w:rPr>
          <w:rFonts w:ascii="Times New Roman"/>
          <w:b w:val="false"/>
          <w:i w:val="false"/>
          <w:color w:val="000000"/>
          <w:sz w:val="28"/>
        </w:rPr>
        <w:t xml:space="preserve">
      19. Бақылаудан өтуді ресімдеу бақылау нәтижелері туралы актінің нысанны толтырып, оған және жүргізуші ұсынатын ілеспе және рұқсат құжаттарына КББ-нің мөртабанын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мөртабан үлгісіне сәйкес қою арқылы ресімделеді.</w:t>
      </w:r>
    </w:p>
    <w:bookmarkEnd w:id="70"/>
    <w:bookmarkStart w:name="z74" w:id="71"/>
    <w:p>
      <w:pPr>
        <w:spacing w:after="0"/>
        <w:ind w:left="0"/>
        <w:jc w:val="both"/>
      </w:pPr>
      <w:r>
        <w:rPr>
          <w:rFonts w:ascii="Times New Roman"/>
          <w:b w:val="false"/>
          <w:i w:val="false"/>
          <w:color w:val="000000"/>
          <w:sz w:val="28"/>
        </w:rPr>
        <w:t>
      КББ-нің аға қызметкері мен жүргізушінің қолы қойылған тексеру нәтижелері туралы актінің көшірмесі тексерілген көлік құралының жүргізушісіне беріледі.</w:t>
      </w:r>
    </w:p>
    <w:bookmarkEnd w:id="71"/>
    <w:bookmarkStart w:name="z75" w:id="72"/>
    <w:p>
      <w:pPr>
        <w:spacing w:after="0"/>
        <w:ind w:left="0"/>
        <w:jc w:val="both"/>
      </w:pPr>
      <w:r>
        <w:rPr>
          <w:rFonts w:ascii="Times New Roman"/>
          <w:b w:val="false"/>
          <w:i w:val="false"/>
          <w:color w:val="000000"/>
          <w:sz w:val="28"/>
        </w:rPr>
        <w:t>
      Жүргізушіде мөртабан қойылған бақылау нәтижелері туралы акті болған жағдайда, Қазақстан Республикасының автомобиль қозғалысы саласындағы заңнаманың талаптарына сәйкес басқа КББ-де қосымша тексеріс жүргізілмейді.</w:t>
      </w:r>
    </w:p>
    <w:bookmarkEnd w:id="72"/>
    <w:bookmarkStart w:name="z76" w:id="73"/>
    <w:p>
      <w:pPr>
        <w:spacing w:after="0"/>
        <w:ind w:left="0"/>
        <w:jc w:val="both"/>
      </w:pPr>
      <w:r>
        <w:rPr>
          <w:rFonts w:ascii="Times New Roman"/>
          <w:b w:val="false"/>
          <w:i w:val="false"/>
          <w:color w:val="000000"/>
          <w:sz w:val="28"/>
        </w:rPr>
        <w:t>
      20. Бақылаудан өту туралы мөртабан:</w:t>
      </w:r>
    </w:p>
    <w:bookmarkEnd w:id="73"/>
    <w:bookmarkStart w:name="z77" w:id="74"/>
    <w:p>
      <w:pPr>
        <w:spacing w:after="0"/>
        <w:ind w:left="0"/>
        <w:jc w:val="both"/>
      </w:pPr>
      <w:r>
        <w:rPr>
          <w:rFonts w:ascii="Times New Roman"/>
          <w:b w:val="false"/>
          <w:i w:val="false"/>
          <w:color w:val="000000"/>
          <w:sz w:val="28"/>
        </w:rPr>
        <w:t>
      1) Қазақстан Республикасының резиденттерi емес шетел тасымалдаушылары үшiн ілеспе құжаттарына және рұқсат құжаттарының екiншi жағына (бар болған жағдайда), сонымен бірге бақылау нәтижелері туралы актісіне;</w:t>
      </w:r>
    </w:p>
    <w:bookmarkEnd w:id="74"/>
    <w:bookmarkStart w:name="z78" w:id="75"/>
    <w:p>
      <w:pPr>
        <w:spacing w:after="0"/>
        <w:ind w:left="0"/>
        <w:jc w:val="both"/>
      </w:pPr>
      <w:r>
        <w:rPr>
          <w:rFonts w:ascii="Times New Roman"/>
          <w:b w:val="false"/>
          <w:i w:val="false"/>
          <w:color w:val="000000"/>
          <w:sz w:val="28"/>
        </w:rPr>
        <w:t>
      2) Қазақстан Республикасының резиденттерi болатын отандық тасымалдаушылар үшiн жол парағына немесе өзге iлеспе құжатына, сонымен бірге бақылау нәтижелері туралы актісіне қойылады.</w:t>
      </w:r>
    </w:p>
    <w:bookmarkEnd w:id="75"/>
    <w:bookmarkStart w:name="z79" w:id="76"/>
    <w:p>
      <w:pPr>
        <w:spacing w:after="0"/>
        <w:ind w:left="0"/>
        <w:jc w:val="both"/>
      </w:pPr>
      <w:r>
        <w:rPr>
          <w:rFonts w:ascii="Times New Roman"/>
          <w:b w:val="false"/>
          <w:i w:val="false"/>
          <w:color w:val="000000"/>
          <w:sz w:val="28"/>
        </w:rPr>
        <w:t>
      Бақылаудан өту туралы мөртабан көлік құралын жүк жөнелтуші пломбаған жағдайда қойылады.</w:t>
      </w:r>
    </w:p>
    <w:bookmarkEnd w:id="76"/>
    <w:bookmarkStart w:name="z80" w:id="77"/>
    <w:p>
      <w:pPr>
        <w:spacing w:after="0"/>
        <w:ind w:left="0"/>
        <w:jc w:val="both"/>
      </w:pPr>
      <w:r>
        <w:rPr>
          <w:rFonts w:ascii="Times New Roman"/>
          <w:b w:val="false"/>
          <w:i w:val="false"/>
          <w:color w:val="000000"/>
          <w:sz w:val="28"/>
        </w:rPr>
        <w:t>
      Пломба үзілсе және жүргізушіде мөртабан қойылған бақылау нәтижелері туралы акті болған жағдайда, көлік құралының нақты салмақтық және габариттік параметрлері басқа КББ-де бақылау жүргізілмейді.</w:t>
      </w:r>
    </w:p>
    <w:bookmarkEnd w:id="77"/>
    <w:bookmarkStart w:name="z81" w:id="78"/>
    <w:p>
      <w:pPr>
        <w:spacing w:after="0"/>
        <w:ind w:left="0"/>
        <w:jc w:val="both"/>
      </w:pPr>
      <w:r>
        <w:rPr>
          <w:rFonts w:ascii="Times New Roman"/>
          <w:b w:val="false"/>
          <w:i w:val="false"/>
          <w:color w:val="000000"/>
          <w:sz w:val="28"/>
        </w:rPr>
        <w:t>
      21. Әкімшілік құқық бұзушылықты болдырмау мақсатында оны жасауда күдікті адамның тұлғасын анықтау, әкімшілік құқық бұзушылық туралы хаттама толтыру оны әкімшілік құқық бұзушылық жасалған орында мүмкін болмаған жағдайда, істің уақтылы және дұрыс қаралуын және іс бойынша қабылданған қаулыны орындауды қамтамасыз ету үшін КББ қызметкері өз өкілеттігі шегінде ӘҚБтК бекітілген тәртіппен және мерзімдерде әкімшілік құқық бұзушылық туралы іс бойынша қамтамасыз ету шараларын қабылдайды.</w:t>
      </w:r>
    </w:p>
    <w:bookmarkEnd w:id="78"/>
    <w:bookmarkStart w:name="z82" w:id="79"/>
    <w:p>
      <w:pPr>
        <w:spacing w:after="0"/>
        <w:ind w:left="0"/>
        <w:jc w:val="both"/>
      </w:pPr>
      <w:r>
        <w:rPr>
          <w:rFonts w:ascii="Times New Roman"/>
          <w:b w:val="false"/>
          <w:i w:val="false"/>
          <w:color w:val="000000"/>
          <w:sz w:val="28"/>
        </w:rPr>
        <w:t>
      ӘҚБтК кодексiнде көзделген бұзушылықтар жасалған кезде көлiк құралы арнайы алаңдарға, тұрақтарға немесе стационарлық көлiктiк бақылау бекетiне iргелес жатқан алаңдарға жеткiзіледі.</w:t>
      </w:r>
    </w:p>
    <w:bookmarkEnd w:id="79"/>
    <w:bookmarkStart w:name="z83" w:id="80"/>
    <w:p>
      <w:pPr>
        <w:spacing w:after="0"/>
        <w:ind w:left="0"/>
        <w:jc w:val="both"/>
      </w:pPr>
      <w:r>
        <w:rPr>
          <w:rFonts w:ascii="Times New Roman"/>
          <w:b w:val="false"/>
          <w:i w:val="false"/>
          <w:color w:val="000000"/>
          <w:sz w:val="28"/>
        </w:rPr>
        <w:t>
      22. КББ қызметкерлері арнайы жабдықталған жерде салық салу саласындағы уәкілетті органдармен бекітілген нысан бойынша қатаң есептіліктегі бланктердің негізінде алым сомасын қолма-қол ақшалай қабылдайды.</w:t>
      </w:r>
    </w:p>
    <w:bookmarkEnd w:id="80"/>
    <w:bookmarkStart w:name="z84" w:id="81"/>
    <w:p>
      <w:pPr>
        <w:spacing w:after="0"/>
        <w:ind w:left="0"/>
        <w:jc w:val="both"/>
      </w:pPr>
      <w:r>
        <w:rPr>
          <w:rFonts w:ascii="Times New Roman"/>
          <w:b w:val="false"/>
          <w:i w:val="false"/>
          <w:color w:val="000000"/>
          <w:sz w:val="28"/>
        </w:rPr>
        <w:t>
      23. Банкке және банк операцияларының жекелеген түрлерін жүзеге асыратын ұйымға қабылданған қолма қол ақшалай алым сомалары Салық кодексінде белгіленген тәртіппен және мерзімде жүзеге асырылады.</w:t>
      </w:r>
    </w:p>
    <w:bookmarkEnd w:id="81"/>
    <w:bookmarkStart w:name="z85" w:id="82"/>
    <w:p>
      <w:pPr>
        <w:spacing w:after="0"/>
        <w:ind w:left="0"/>
        <w:jc w:val="left"/>
      </w:pPr>
      <w:r>
        <w:rPr>
          <w:rFonts w:ascii="Times New Roman"/>
          <w:b/>
          <w:i w:val="false"/>
          <w:color w:val="000000"/>
        </w:rPr>
        <w:t xml:space="preserve"> 4-тарау. Көліктік бақылау бекеттерінің Комитеттің Ахуалдық орталығымен өзара іс-қимыл тәртібі</w:t>
      </w:r>
    </w:p>
    <w:bookmarkEnd w:id="82"/>
    <w:bookmarkStart w:name="z86" w:id="83"/>
    <w:p>
      <w:pPr>
        <w:spacing w:after="0"/>
        <w:ind w:left="0"/>
        <w:jc w:val="both"/>
      </w:pPr>
      <w:r>
        <w:rPr>
          <w:rFonts w:ascii="Times New Roman"/>
          <w:b w:val="false"/>
          <w:i w:val="false"/>
          <w:color w:val="000000"/>
          <w:sz w:val="28"/>
        </w:rPr>
        <w:t>
      24. КББ қызметкерлері көліктік бақылауды жүзеге асыру кезінде:</w:t>
      </w:r>
    </w:p>
    <w:bookmarkEnd w:id="83"/>
    <w:bookmarkStart w:name="z87" w:id="84"/>
    <w:p>
      <w:pPr>
        <w:spacing w:after="0"/>
        <w:ind w:left="0"/>
        <w:jc w:val="both"/>
      </w:pPr>
      <w:r>
        <w:rPr>
          <w:rFonts w:ascii="Times New Roman"/>
          <w:b w:val="false"/>
          <w:i w:val="false"/>
          <w:color w:val="000000"/>
          <w:sz w:val="28"/>
        </w:rPr>
        <w:t>
      1) кезекшілікке келген уақытта кезекшілікке келетін қызметкерлер туралы (Т.А.Ә., лауазымы), КББ-нің жабдығы мен мүлкінің тізбесіне кіретін жабдықтардың жай-күйіне, жылжымалы КББ-нің маршруты және ағымдағы жағдайы;</w:t>
      </w:r>
    </w:p>
    <w:bookmarkEnd w:id="84"/>
    <w:bookmarkStart w:name="z88" w:id="85"/>
    <w:p>
      <w:pPr>
        <w:spacing w:after="0"/>
        <w:ind w:left="0"/>
        <w:jc w:val="both"/>
      </w:pPr>
      <w:r>
        <w:rPr>
          <w:rFonts w:ascii="Times New Roman"/>
          <w:b w:val="false"/>
          <w:i w:val="false"/>
          <w:color w:val="000000"/>
          <w:sz w:val="28"/>
        </w:rPr>
        <w:t>
      2) ұстағаннан соң 20 минут ішінде ұсталған автокөлік құралы туралы мәліметтерді хабарлайды;</w:t>
      </w:r>
    </w:p>
    <w:bookmarkEnd w:id="85"/>
    <w:bookmarkStart w:name="z89" w:id="86"/>
    <w:p>
      <w:pPr>
        <w:spacing w:after="0"/>
        <w:ind w:left="0"/>
        <w:jc w:val="both"/>
      </w:pPr>
      <w:r>
        <w:rPr>
          <w:rFonts w:ascii="Times New Roman"/>
          <w:b w:val="false"/>
          <w:i w:val="false"/>
          <w:color w:val="000000"/>
          <w:sz w:val="28"/>
        </w:rPr>
        <w:t>
      3) жылжымалы КББ-нің маршрутын ауыстыру қажеттілігі болған жағдайда жоспарланған орындардың орналасу жерін (автомобиль жолының бағыты, километр, елді мекеннің атауы) көрсете отырып;</w:t>
      </w:r>
    </w:p>
    <w:bookmarkEnd w:id="86"/>
    <w:bookmarkStart w:name="z90" w:id="87"/>
    <w:p>
      <w:pPr>
        <w:spacing w:after="0"/>
        <w:ind w:left="0"/>
        <w:jc w:val="both"/>
      </w:pPr>
      <w:r>
        <w:rPr>
          <w:rFonts w:ascii="Times New Roman"/>
          <w:b w:val="false"/>
          <w:i w:val="false"/>
          <w:color w:val="000000"/>
          <w:sz w:val="28"/>
        </w:rPr>
        <w:t>
      4) жылжымалы КББ-нің іштен жану қозғалтқышының, трансмиссияның, қозғалыс бөліктерінің және басқа жабдықтар сынған жағдайда;</w:t>
      </w:r>
    </w:p>
    <w:bookmarkEnd w:id="87"/>
    <w:bookmarkStart w:name="z91" w:id="88"/>
    <w:p>
      <w:pPr>
        <w:spacing w:after="0"/>
        <w:ind w:left="0"/>
        <w:jc w:val="both"/>
      </w:pPr>
      <w:r>
        <w:rPr>
          <w:rFonts w:ascii="Times New Roman"/>
          <w:b w:val="false"/>
          <w:i w:val="false"/>
          <w:color w:val="000000"/>
          <w:sz w:val="28"/>
        </w:rPr>
        <w:t>
      5) телевизиялық бейнебақылау жүйесі және бейнежетон істен шыққан жағдайда;</w:t>
      </w:r>
    </w:p>
    <w:bookmarkEnd w:id="88"/>
    <w:bookmarkStart w:name="z92" w:id="89"/>
    <w:p>
      <w:pPr>
        <w:spacing w:after="0"/>
        <w:ind w:left="0"/>
        <w:jc w:val="both"/>
      </w:pPr>
      <w:r>
        <w:rPr>
          <w:rFonts w:ascii="Times New Roman"/>
          <w:b w:val="false"/>
          <w:i w:val="false"/>
          <w:color w:val="000000"/>
          <w:sz w:val="28"/>
        </w:rPr>
        <w:t>
      6) стационарлық үлгідегі салмақ өлшеу жабдығы немесе жылжымалы мобильді таразыларының ақаулығы болған жағдайда немесе олардың техникалық сипаттатамалары ағымдағы ауа-райы жағдайларына сәйкес келмесе;</w:t>
      </w:r>
    </w:p>
    <w:bookmarkEnd w:id="89"/>
    <w:bookmarkStart w:name="z93" w:id="90"/>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34-тармақтарында</w:t>
      </w:r>
      <w:r>
        <w:rPr>
          <w:rFonts w:ascii="Times New Roman"/>
          <w:b w:val="false"/>
          <w:i w:val="false"/>
          <w:color w:val="000000"/>
          <w:sz w:val="28"/>
        </w:rPr>
        <w:t xml:space="preserve"> көзделген жағдайларда;</w:t>
      </w:r>
    </w:p>
    <w:bookmarkEnd w:id="90"/>
    <w:bookmarkStart w:name="z94" w:id="91"/>
    <w:p>
      <w:pPr>
        <w:spacing w:after="0"/>
        <w:ind w:left="0"/>
        <w:jc w:val="both"/>
      </w:pPr>
      <w:r>
        <w:rPr>
          <w:rFonts w:ascii="Times New Roman"/>
          <w:b w:val="false"/>
          <w:i w:val="false"/>
          <w:color w:val="000000"/>
          <w:sz w:val="28"/>
        </w:rPr>
        <w:t>
      8) штаттан тыс жағдайлар пайда болған жағдайда Комитеттің Ахуалдық орталығына хабарлайды.</w:t>
      </w:r>
    </w:p>
    <w:bookmarkEnd w:id="91"/>
    <w:bookmarkStart w:name="z95" w:id="92"/>
    <w:p>
      <w:pPr>
        <w:spacing w:after="0"/>
        <w:ind w:left="0"/>
        <w:jc w:val="both"/>
      </w:pPr>
      <w:r>
        <w:rPr>
          <w:rFonts w:ascii="Times New Roman"/>
          <w:b w:val="false"/>
          <w:i w:val="false"/>
          <w:color w:val="000000"/>
          <w:sz w:val="28"/>
        </w:rPr>
        <w:t xml:space="preserve">
      Қағидалардың осы 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жағдайлар пайда болған жағдайда КББ-де көліктік бақылауды жүзеге асыруға, ақауларды жойғанға дейін, жол берілмейді.</w:t>
      </w:r>
    </w:p>
    <w:bookmarkEnd w:id="92"/>
    <w:bookmarkStart w:name="z96" w:id="93"/>
    <w:p>
      <w:pPr>
        <w:spacing w:after="0"/>
        <w:ind w:left="0"/>
        <w:jc w:val="left"/>
      </w:pPr>
      <w:r>
        <w:rPr>
          <w:rFonts w:ascii="Times New Roman"/>
          <w:b/>
          <w:i w:val="false"/>
          <w:color w:val="000000"/>
        </w:rPr>
        <w:t xml:space="preserve"> 5-тарау. Автомобиль тасымалдаушыларымен өзара қарым-қатынас және жеке қауіпсіздік шараларын қамтамасыз ету</w:t>
      </w:r>
    </w:p>
    <w:bookmarkEnd w:id="93"/>
    <w:bookmarkStart w:name="z97" w:id="94"/>
    <w:p>
      <w:pPr>
        <w:spacing w:after="0"/>
        <w:ind w:left="0"/>
        <w:jc w:val="both"/>
      </w:pPr>
      <w:r>
        <w:rPr>
          <w:rFonts w:ascii="Times New Roman"/>
          <w:b w:val="false"/>
          <w:i w:val="false"/>
          <w:color w:val="000000"/>
          <w:sz w:val="28"/>
        </w:rPr>
        <w:t>
      25. КББ қызметкерлерінің тасымалдаушылармен өзара қарым-қатынастары заңдылықты қатаң сақтауға, өзінің лауазымдық өкілеттіктерін нақты орындауға, азаматтарға игі ниетпен және құрметпен қарым-қатынас жасаумен құқық бұзушылықтың алдын алуда және жолын кесуде қатаңдықтың, батылдықтың және принципшілдіктің үйлесімділігіне негізделеді.</w:t>
      </w:r>
    </w:p>
    <w:bookmarkEnd w:id="94"/>
    <w:bookmarkStart w:name="z98" w:id="95"/>
    <w:p>
      <w:pPr>
        <w:spacing w:after="0"/>
        <w:ind w:left="0"/>
        <w:jc w:val="both"/>
      </w:pPr>
      <w:r>
        <w:rPr>
          <w:rFonts w:ascii="Times New Roman"/>
          <w:b w:val="false"/>
          <w:i w:val="false"/>
          <w:color w:val="000000"/>
          <w:sz w:val="28"/>
        </w:rPr>
        <w:t>
      26. Әкімшілік жауапкершілікке тарту кезінде КББ қызметкерлері бұзушыларға олардың ӘҚБтК-не сәйкес құқықтарын түсіндіреді:</w:t>
      </w:r>
    </w:p>
    <w:bookmarkEnd w:id="95"/>
    <w:bookmarkStart w:name="z99" w:id="96"/>
    <w:p>
      <w:pPr>
        <w:spacing w:after="0"/>
        <w:ind w:left="0"/>
        <w:jc w:val="both"/>
      </w:pPr>
      <w:r>
        <w:rPr>
          <w:rFonts w:ascii="Times New Roman"/>
          <w:b w:val="false"/>
          <w:i w:val="false"/>
          <w:color w:val="000000"/>
          <w:sz w:val="28"/>
        </w:rPr>
        <w:t>
      1) хаттамамен және iстiң басқа да материалдарымен танысуға;</w:t>
      </w:r>
    </w:p>
    <w:bookmarkEnd w:id="96"/>
    <w:bookmarkStart w:name="z100" w:id="97"/>
    <w:p>
      <w:pPr>
        <w:spacing w:after="0"/>
        <w:ind w:left="0"/>
        <w:jc w:val="both"/>
      </w:pPr>
      <w:r>
        <w:rPr>
          <w:rFonts w:ascii="Times New Roman"/>
          <w:b w:val="false"/>
          <w:i w:val="false"/>
          <w:color w:val="000000"/>
          <w:sz w:val="28"/>
        </w:rPr>
        <w:t>
      2) түсiнiктемелер беруге, хаттаманың мазмұны мен ресiмделуi жөнiнде ескертулер жасауға;</w:t>
      </w:r>
    </w:p>
    <w:bookmarkEnd w:id="97"/>
    <w:bookmarkStart w:name="z101" w:id="98"/>
    <w:p>
      <w:pPr>
        <w:spacing w:after="0"/>
        <w:ind w:left="0"/>
        <w:jc w:val="both"/>
      </w:pPr>
      <w:r>
        <w:rPr>
          <w:rFonts w:ascii="Times New Roman"/>
          <w:b w:val="false"/>
          <w:i w:val="false"/>
          <w:color w:val="000000"/>
          <w:sz w:val="28"/>
        </w:rPr>
        <w:t>
      3) дәлелдемелер ұсынуға;</w:t>
      </w:r>
    </w:p>
    <w:bookmarkEnd w:id="98"/>
    <w:bookmarkStart w:name="z102" w:id="99"/>
    <w:p>
      <w:pPr>
        <w:spacing w:after="0"/>
        <w:ind w:left="0"/>
        <w:jc w:val="both"/>
      </w:pPr>
      <w:r>
        <w:rPr>
          <w:rFonts w:ascii="Times New Roman"/>
          <w:b w:val="false"/>
          <w:i w:val="false"/>
          <w:color w:val="000000"/>
          <w:sz w:val="28"/>
        </w:rPr>
        <w:t>
      4) өтiнiшхаттар мен қарсылықтарды мәлiмдеуге;</w:t>
      </w:r>
    </w:p>
    <w:bookmarkEnd w:id="99"/>
    <w:bookmarkStart w:name="z103" w:id="100"/>
    <w:p>
      <w:pPr>
        <w:spacing w:after="0"/>
        <w:ind w:left="0"/>
        <w:jc w:val="both"/>
      </w:pPr>
      <w:r>
        <w:rPr>
          <w:rFonts w:ascii="Times New Roman"/>
          <w:b w:val="false"/>
          <w:i w:val="false"/>
          <w:color w:val="000000"/>
          <w:sz w:val="28"/>
        </w:rPr>
        <w:t>
      5) қорғаушының заң көмегiн пайдалануға;</w:t>
      </w:r>
    </w:p>
    <w:bookmarkEnd w:id="100"/>
    <w:bookmarkStart w:name="z104" w:id="101"/>
    <w:p>
      <w:pPr>
        <w:spacing w:after="0"/>
        <w:ind w:left="0"/>
        <w:jc w:val="both"/>
      </w:pPr>
      <w:r>
        <w:rPr>
          <w:rFonts w:ascii="Times New Roman"/>
          <w:b w:val="false"/>
          <w:i w:val="false"/>
          <w:color w:val="000000"/>
          <w:sz w:val="28"/>
        </w:rPr>
        <w:t>
      6)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w:t>
      </w:r>
    </w:p>
    <w:bookmarkEnd w:id="101"/>
    <w:bookmarkStart w:name="z105" w:id="102"/>
    <w:p>
      <w:pPr>
        <w:spacing w:after="0"/>
        <w:ind w:left="0"/>
        <w:jc w:val="both"/>
      </w:pPr>
      <w:r>
        <w:rPr>
          <w:rFonts w:ascii="Times New Roman"/>
          <w:b w:val="false"/>
          <w:i w:val="false"/>
          <w:color w:val="000000"/>
          <w:sz w:val="28"/>
        </w:rPr>
        <w:t xml:space="preserve">
      7)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жасауда заңның бұзылуына, айыппұл төлеу қажеттігі туралы нұсқамаға және iс бойынша қаулыға шағым жасауға; </w:t>
      </w:r>
    </w:p>
    <w:bookmarkEnd w:id="102"/>
    <w:bookmarkStart w:name="z106" w:id="103"/>
    <w:p>
      <w:pPr>
        <w:spacing w:after="0"/>
        <w:ind w:left="0"/>
        <w:jc w:val="both"/>
      </w:pPr>
      <w:r>
        <w:rPr>
          <w:rFonts w:ascii="Times New Roman"/>
          <w:b w:val="false"/>
          <w:i w:val="false"/>
          <w:color w:val="000000"/>
          <w:sz w:val="28"/>
        </w:rPr>
        <w:t>
      8) үзiндi көшірме алуға және iстегi құжаттардың көшiрмелерiн түсiрiп алуға;</w:t>
      </w:r>
    </w:p>
    <w:bookmarkEnd w:id="103"/>
    <w:bookmarkStart w:name="z107" w:id="104"/>
    <w:p>
      <w:pPr>
        <w:spacing w:after="0"/>
        <w:ind w:left="0"/>
        <w:jc w:val="both"/>
      </w:pPr>
      <w:r>
        <w:rPr>
          <w:rFonts w:ascii="Times New Roman"/>
          <w:b w:val="false"/>
          <w:i w:val="false"/>
          <w:color w:val="000000"/>
          <w:sz w:val="28"/>
        </w:rPr>
        <w:t>
      9) өзiне осы Кодексте берiлген өзге де процестік құқықтарды пайдалануға құқылы.</w:t>
      </w:r>
    </w:p>
    <w:bookmarkEnd w:id="104"/>
    <w:bookmarkStart w:name="z108" w:id="105"/>
    <w:p>
      <w:pPr>
        <w:spacing w:after="0"/>
        <w:ind w:left="0"/>
        <w:jc w:val="both"/>
      </w:pPr>
      <w:r>
        <w:rPr>
          <w:rFonts w:ascii="Times New Roman"/>
          <w:b w:val="false"/>
          <w:i w:val="false"/>
          <w:color w:val="000000"/>
          <w:sz w:val="28"/>
        </w:rPr>
        <w:t>
      27. КББ қызметкері көлік құралдарының жүріп өтуіне бақылауды жүзеге асыру кезінде өзінің жеке қауіпсіздігі бойынша мынадай негізгі шараларды сақтайды:</w:t>
      </w:r>
    </w:p>
    <w:bookmarkEnd w:id="105"/>
    <w:bookmarkStart w:name="z109" w:id="106"/>
    <w:p>
      <w:pPr>
        <w:spacing w:after="0"/>
        <w:ind w:left="0"/>
        <w:jc w:val="both"/>
      </w:pPr>
      <w:r>
        <w:rPr>
          <w:rFonts w:ascii="Times New Roman"/>
          <w:b w:val="false"/>
          <w:i w:val="false"/>
          <w:color w:val="000000"/>
          <w:sz w:val="28"/>
        </w:rPr>
        <w:t>
      1) қызметтік міндеттерін орындау кезінде жол қозғалысының қатысушыларына айқын көріну және дер кезінде құқық бұзушылықтың алдын алу мүмкіндігіне ие болу үшін орын таңдайды;</w:t>
      </w:r>
    </w:p>
    <w:bookmarkEnd w:id="106"/>
    <w:bookmarkStart w:name="z110" w:id="107"/>
    <w:p>
      <w:pPr>
        <w:spacing w:after="0"/>
        <w:ind w:left="0"/>
        <w:jc w:val="both"/>
      </w:pPr>
      <w:r>
        <w:rPr>
          <w:rFonts w:ascii="Times New Roman"/>
          <w:b w:val="false"/>
          <w:i w:val="false"/>
          <w:color w:val="000000"/>
          <w:sz w:val="28"/>
        </w:rPr>
        <w:t>
      2) тәуліктің қараңғы кезінде және көру мүмкіндігінің шектеулі жағдайында жарықтандырылған жол учаскелерінде бақылау жүргізеді, жарық шығаратын жезл мен жарық шағылдырғыш нысаны болады;</w:t>
      </w:r>
    </w:p>
    <w:bookmarkEnd w:id="107"/>
    <w:bookmarkStart w:name="z111" w:id="108"/>
    <w:p>
      <w:pPr>
        <w:spacing w:after="0"/>
        <w:ind w:left="0"/>
        <w:jc w:val="both"/>
      </w:pPr>
      <w:r>
        <w:rPr>
          <w:rFonts w:ascii="Times New Roman"/>
          <w:b w:val="false"/>
          <w:i w:val="false"/>
          <w:color w:val="000000"/>
          <w:sz w:val="28"/>
        </w:rPr>
        <w:t>
      3) жол жамылғысының тайғақ учаскесінде тұруына болмайды;</w:t>
      </w:r>
    </w:p>
    <w:bookmarkEnd w:id="108"/>
    <w:bookmarkStart w:name="z112" w:id="109"/>
    <w:p>
      <w:pPr>
        <w:spacing w:after="0"/>
        <w:ind w:left="0"/>
        <w:jc w:val="both"/>
      </w:pPr>
      <w:r>
        <w:rPr>
          <w:rFonts w:ascii="Times New Roman"/>
          <w:b w:val="false"/>
          <w:i w:val="false"/>
          <w:color w:val="000000"/>
          <w:sz w:val="28"/>
        </w:rPr>
        <w:t>
      4) тәуліктің қараңғы кезінде көлік құралдарын тоқтату үшін жолдың ең жарық учаскесін таңдайды, мүмкін болмаған жағдайда – арнайы автокөлік құралы фарының немесе арнайы жарық сигналдарының жарығын пайдаланады;</w:t>
      </w:r>
    </w:p>
    <w:bookmarkEnd w:id="109"/>
    <w:bookmarkStart w:name="z113" w:id="110"/>
    <w:p>
      <w:pPr>
        <w:spacing w:after="0"/>
        <w:ind w:left="0"/>
        <w:jc w:val="both"/>
      </w:pPr>
      <w:r>
        <w:rPr>
          <w:rFonts w:ascii="Times New Roman"/>
          <w:b w:val="false"/>
          <w:i w:val="false"/>
          <w:color w:val="000000"/>
          <w:sz w:val="28"/>
        </w:rPr>
        <w:t>
      5) егер көлік қозғалысына немесе өзінің жеке қауіпсіздігіне кедергі келтіретін болса, жол жиегінде тұрып құқық бұзушылықты болдырмайды.</w:t>
      </w:r>
    </w:p>
    <w:bookmarkEnd w:id="110"/>
    <w:bookmarkStart w:name="z114" w:id="111"/>
    <w:p>
      <w:pPr>
        <w:spacing w:after="0"/>
        <w:ind w:left="0"/>
        <w:jc w:val="both"/>
      </w:pPr>
      <w:r>
        <w:rPr>
          <w:rFonts w:ascii="Times New Roman"/>
          <w:b w:val="false"/>
          <w:i w:val="false"/>
          <w:color w:val="000000"/>
          <w:sz w:val="28"/>
        </w:rPr>
        <w:t>
      Жеке қауіпсіздігіне қауіп төнген жағдайда Ахуалдық орталықпен келісім бойынша көліктік бақылауды қауіп жағдайды жоюға дейін жүзеге асыруы тоқтатылады.</w:t>
      </w:r>
    </w:p>
    <w:bookmarkEnd w:id="111"/>
    <w:bookmarkStart w:name="z115" w:id="112"/>
    <w:p>
      <w:pPr>
        <w:spacing w:after="0"/>
        <w:ind w:left="0"/>
        <w:jc w:val="left"/>
      </w:pPr>
      <w:r>
        <w:rPr>
          <w:rFonts w:ascii="Times New Roman"/>
          <w:b/>
          <w:i w:val="false"/>
          <w:color w:val="000000"/>
        </w:rPr>
        <w:t xml:space="preserve"> 6-тарау. Көлік құралының нақты салмақтық және габариттік параметрлеріне өлшеу жүргізу тәртібі</w:t>
      </w:r>
    </w:p>
    <w:bookmarkEnd w:id="112"/>
    <w:bookmarkStart w:name="z116" w:id="113"/>
    <w:p>
      <w:pPr>
        <w:spacing w:after="0"/>
        <w:ind w:left="0"/>
        <w:jc w:val="both"/>
      </w:pPr>
      <w:r>
        <w:rPr>
          <w:rFonts w:ascii="Times New Roman"/>
          <w:b w:val="false"/>
          <w:i w:val="false"/>
          <w:color w:val="000000"/>
          <w:sz w:val="28"/>
        </w:rPr>
        <w:t>
      28. Көлік құралдарының нақты салмақтық және габариттік параметрлерін тексеру және олардың Қазақстан Республикасының аумағында белгіленген, жол берілетін параметрлерден асып кету шамасын айқындау арқылы ірі габаритті және ауыр салмақты көлік құралдарының жүріп өтуін көліктік бақылау мыналарды:</w:t>
      </w:r>
    </w:p>
    <w:bookmarkEnd w:id="113"/>
    <w:bookmarkStart w:name="z117" w:id="114"/>
    <w:p>
      <w:pPr>
        <w:spacing w:after="0"/>
        <w:ind w:left="0"/>
        <w:jc w:val="both"/>
      </w:pPr>
      <w:r>
        <w:rPr>
          <w:rFonts w:ascii="Times New Roman"/>
          <w:b w:val="false"/>
          <w:i w:val="false"/>
          <w:color w:val="000000"/>
          <w:sz w:val="28"/>
        </w:rPr>
        <w:t>
      1) өлшеу құралы мен көлем шеңберлерін;</w:t>
      </w:r>
    </w:p>
    <w:bookmarkEnd w:id="114"/>
    <w:bookmarkStart w:name="z118" w:id="115"/>
    <w:p>
      <w:pPr>
        <w:spacing w:after="0"/>
        <w:ind w:left="0"/>
        <w:jc w:val="both"/>
      </w:pPr>
      <w:r>
        <w:rPr>
          <w:rFonts w:ascii="Times New Roman"/>
          <w:b w:val="false"/>
          <w:i w:val="false"/>
          <w:color w:val="000000"/>
          <w:sz w:val="28"/>
        </w:rPr>
        <w:t>
      2) стационарлық үлгідегі салмақ өлшеу жабдығын немесе жылжымалы мобильді таразыларды;</w:t>
      </w:r>
    </w:p>
    <w:bookmarkEnd w:id="115"/>
    <w:bookmarkStart w:name="z119" w:id="116"/>
    <w:p>
      <w:pPr>
        <w:spacing w:after="0"/>
        <w:ind w:left="0"/>
        <w:jc w:val="both"/>
      </w:pPr>
      <w:r>
        <w:rPr>
          <w:rFonts w:ascii="Times New Roman"/>
          <w:b w:val="false"/>
          <w:i w:val="false"/>
          <w:color w:val="000000"/>
          <w:sz w:val="28"/>
        </w:rPr>
        <w:t>
      3) арнайы автоматтандырылған өлшеу құралдарын пайдалана отырып жүргізіледі.</w:t>
      </w:r>
    </w:p>
    <w:bookmarkEnd w:id="116"/>
    <w:bookmarkStart w:name="z120" w:id="117"/>
    <w:p>
      <w:pPr>
        <w:spacing w:after="0"/>
        <w:ind w:left="0"/>
        <w:jc w:val="both"/>
      </w:pPr>
      <w:r>
        <w:rPr>
          <w:rFonts w:ascii="Times New Roman"/>
          <w:b w:val="false"/>
          <w:i w:val="false"/>
          <w:color w:val="000000"/>
          <w:sz w:val="28"/>
        </w:rPr>
        <w:t>
      Метрологиялық салыстырып тексерістен өтпеген немесе метрологиялық салыстырып тексеру мерзiмi өтiп кеткен өлшеу құралы мен көлем шеңберлерін, стационарлық үлгідегі салмақ өлшеу жабдығын немесе жылжымалы мобильді таразыларды, сондай-ақ арнайы автоматтандырылған өлшеу құралдарын пайдалануға жол берiлмейдi.</w:t>
      </w:r>
    </w:p>
    <w:bookmarkEnd w:id="117"/>
    <w:bookmarkStart w:name="z121" w:id="118"/>
    <w:p>
      <w:pPr>
        <w:spacing w:after="0"/>
        <w:ind w:left="0"/>
        <w:jc w:val="both"/>
      </w:pPr>
      <w:r>
        <w:rPr>
          <w:rFonts w:ascii="Times New Roman"/>
          <w:b w:val="false"/>
          <w:i w:val="false"/>
          <w:color w:val="000000"/>
          <w:sz w:val="28"/>
        </w:rPr>
        <w:t xml:space="preserve">
      29. Көлік құралының нақты салмақ параметрлерін өлшеу мынадай ретпен өткізіледі: </w:t>
      </w:r>
    </w:p>
    <w:bookmarkEnd w:id="118"/>
    <w:bookmarkStart w:name="z122" w:id="119"/>
    <w:p>
      <w:pPr>
        <w:spacing w:after="0"/>
        <w:ind w:left="0"/>
        <w:jc w:val="both"/>
      </w:pPr>
      <w:r>
        <w:rPr>
          <w:rFonts w:ascii="Times New Roman"/>
          <w:b w:val="false"/>
          <w:i w:val="false"/>
          <w:color w:val="000000"/>
          <w:sz w:val="28"/>
        </w:rPr>
        <w:t>
      1) көлік құралын өлшеуді жүзеге асыру алдында оның мемлекеттік тіркеу нөмірлік белгісі стационарлық үлгідегі салмақ өлшеу жабдығын және (немесе) жылжымалы мобильді таразыларға енгізіліп, сондай-ақ онда өлшеу күні мен уақыты белгіленеді;</w:t>
      </w:r>
    </w:p>
    <w:bookmarkEnd w:id="119"/>
    <w:bookmarkStart w:name="z123" w:id="120"/>
    <w:p>
      <w:pPr>
        <w:spacing w:after="0"/>
        <w:ind w:left="0"/>
        <w:jc w:val="both"/>
      </w:pPr>
      <w:r>
        <w:rPr>
          <w:rFonts w:ascii="Times New Roman"/>
          <w:b w:val="false"/>
          <w:i w:val="false"/>
          <w:color w:val="000000"/>
          <w:sz w:val="28"/>
        </w:rPr>
        <w:t>
      2) мобильді таразыларда көлік құралының алдыңғы және артқы біліктерінің дөңгелектерін мобильді таразылардың платформаларына кезекпен мінгізу арқылы кезеңмен өлшеу жүзеге асырылады;</w:t>
      </w:r>
    </w:p>
    <w:bookmarkEnd w:id="120"/>
    <w:bookmarkStart w:name="z124" w:id="121"/>
    <w:p>
      <w:pPr>
        <w:spacing w:after="0"/>
        <w:ind w:left="0"/>
        <w:jc w:val="both"/>
      </w:pPr>
      <w:r>
        <w:rPr>
          <w:rFonts w:ascii="Times New Roman"/>
          <w:b w:val="false"/>
          <w:i w:val="false"/>
          <w:color w:val="000000"/>
          <w:sz w:val="28"/>
        </w:rPr>
        <w:t>
      3) стационарлық үлгідегі салмақ өлшеу жабдығында көлік құралының алдыңғы және артқы біліктерінің немесе біліктер тобының (екі және үш білікті) дөңгелектерін таразылардың платформаларына кезекпен мінгізу арқылы кезеңмен өлшеу жүзеге асырылады;</w:t>
      </w:r>
    </w:p>
    <w:bookmarkEnd w:id="121"/>
    <w:bookmarkStart w:name="z125" w:id="122"/>
    <w:p>
      <w:pPr>
        <w:spacing w:after="0"/>
        <w:ind w:left="0"/>
        <w:jc w:val="both"/>
      </w:pPr>
      <w:r>
        <w:rPr>
          <w:rFonts w:ascii="Times New Roman"/>
          <w:b w:val="false"/>
          <w:i w:val="false"/>
          <w:color w:val="000000"/>
          <w:sz w:val="28"/>
        </w:rPr>
        <w:t>
      4) өлшеу нәтижелері стационарлық үлгідегі салмақ өлшеу жабдығы немесе жылжымалы мобильді таразыларда бейнеленетін мәндердің аутықуын болдырмайтын күйде таразылардың платформаларында көлік құралы толығымен тоқтаған кезде ғана тіркеледі;</w:t>
      </w:r>
    </w:p>
    <w:bookmarkEnd w:id="122"/>
    <w:bookmarkStart w:name="z126" w:id="123"/>
    <w:p>
      <w:pPr>
        <w:spacing w:after="0"/>
        <w:ind w:left="0"/>
        <w:jc w:val="both"/>
      </w:pPr>
      <w:r>
        <w:rPr>
          <w:rFonts w:ascii="Times New Roman"/>
          <w:b w:val="false"/>
          <w:i w:val="false"/>
          <w:color w:val="000000"/>
          <w:sz w:val="28"/>
        </w:rPr>
        <w:t>
      5) көлік құралын өлшеу нәтижелері қағаз тасығышқа шығарылады, көшірмесі жүргізушіге беріледі.</w:t>
      </w:r>
    </w:p>
    <w:bookmarkEnd w:id="123"/>
    <w:bookmarkStart w:name="z127" w:id="124"/>
    <w:p>
      <w:pPr>
        <w:spacing w:after="0"/>
        <w:ind w:left="0"/>
        <w:jc w:val="both"/>
      </w:pPr>
      <w:r>
        <w:rPr>
          <w:rFonts w:ascii="Times New Roman"/>
          <w:b w:val="false"/>
          <w:i w:val="false"/>
          <w:color w:val="000000"/>
          <w:sz w:val="28"/>
        </w:rPr>
        <w:t>
      Көлік құралының нақты салмақ параметрлерін мобильді таразыларда өлшеу Комитеттің келісімі бойынша келісілген инспекция Басшысы тізбеге сәйкес бекіткен алдын–ала дайындалған алаңдарда жүргізіледі.</w:t>
      </w:r>
    </w:p>
    <w:bookmarkEnd w:id="124"/>
    <w:bookmarkStart w:name="z128" w:id="125"/>
    <w:p>
      <w:pPr>
        <w:spacing w:after="0"/>
        <w:ind w:left="0"/>
        <w:jc w:val="both"/>
      </w:pPr>
      <w:r>
        <w:rPr>
          <w:rFonts w:ascii="Times New Roman"/>
          <w:b w:val="false"/>
          <w:i w:val="false"/>
          <w:color w:val="000000"/>
          <w:sz w:val="28"/>
        </w:rPr>
        <w:t>
      Көлік құралының нақты салмақ параметрлерін өлшеуге арналған алаң жол жабындысында орналасуы керек, жолдың жарықтандырылған учаскелерінде, сонымен қатар көлік құралының барлық осьтері бірқалыпты деңгейді сақтайтындай болуы керек.</w:t>
      </w:r>
    </w:p>
    <w:bookmarkEnd w:id="125"/>
    <w:bookmarkStart w:name="z129" w:id="126"/>
    <w:p>
      <w:pPr>
        <w:spacing w:after="0"/>
        <w:ind w:left="0"/>
        <w:jc w:val="both"/>
      </w:pPr>
      <w:r>
        <w:rPr>
          <w:rFonts w:ascii="Times New Roman"/>
          <w:b w:val="false"/>
          <w:i w:val="false"/>
          <w:color w:val="000000"/>
          <w:sz w:val="28"/>
        </w:rPr>
        <w:t>
      Жалпыға ортақ пайдаланылатын автомобиль жолдарында орналасқан көлік құралының нақты салмақ параметрлерін өлшеуге арналған алаңдар мобильді таразының платформасының биіктігі енетіндей тереңдікте болу қажет.</w:t>
      </w:r>
    </w:p>
    <w:bookmarkEnd w:id="126"/>
    <w:bookmarkStart w:name="z130" w:id="127"/>
    <w:p>
      <w:pPr>
        <w:spacing w:after="0"/>
        <w:ind w:left="0"/>
        <w:jc w:val="both"/>
      </w:pPr>
      <w:r>
        <w:rPr>
          <w:rFonts w:ascii="Times New Roman"/>
          <w:b w:val="false"/>
          <w:i w:val="false"/>
          <w:color w:val="000000"/>
          <w:sz w:val="28"/>
        </w:rPr>
        <w:t>
      Елді мекендердің көшелерінде көлік құралдардың салмақ өлшеуі нақнұсқаларды қолдана отырып жүргізіледі.</w:t>
      </w:r>
    </w:p>
    <w:bookmarkEnd w:id="127"/>
    <w:bookmarkStart w:name="z131" w:id="128"/>
    <w:p>
      <w:pPr>
        <w:spacing w:after="0"/>
        <w:ind w:left="0"/>
        <w:jc w:val="both"/>
      </w:pPr>
      <w:r>
        <w:rPr>
          <w:rFonts w:ascii="Times New Roman"/>
          <w:b w:val="false"/>
          <w:i w:val="false"/>
          <w:color w:val="000000"/>
          <w:sz w:val="28"/>
        </w:rPr>
        <w:t>
      Осы тармақтың 4 бөлігінде көрсетілген алаңдар болмаған жағдайда мобильдық таразыларын көмегімен көлiк құралының нақты салмақтық көлемін өлшеу көлік құралының барлық біліктерінің біркелкілігін қамтамасыз ететін жол жабынында нақнұсқаларды қолдана отырып жүргізіледі</w:t>
      </w:r>
    </w:p>
    <w:bookmarkEnd w:id="128"/>
    <w:bookmarkStart w:name="z132" w:id="129"/>
    <w:p>
      <w:pPr>
        <w:spacing w:after="0"/>
        <w:ind w:left="0"/>
        <w:jc w:val="both"/>
      </w:pPr>
      <w:r>
        <w:rPr>
          <w:rFonts w:ascii="Times New Roman"/>
          <w:b w:val="false"/>
          <w:i w:val="false"/>
          <w:color w:val="000000"/>
          <w:sz w:val="28"/>
        </w:rPr>
        <w:t>
      Стационарлық үлгідегі салмақ өлшеу жабдығы немесе жылжымалы мобильді таразылары дұрыс жұмыс істемеген кезде немесе олардың техникалық сипаттамалары сол уақыттағы ауа-райы шарттарына сәйкес келмеген кезде көлік құралының нақты салмақ параметрлері өлшенбейді жүргізілмейді.</w:t>
      </w:r>
    </w:p>
    <w:bookmarkEnd w:id="129"/>
    <w:bookmarkStart w:name="z133" w:id="130"/>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 тармақшасымен</w:t>
      </w:r>
      <w:r>
        <w:rPr>
          <w:rFonts w:ascii="Times New Roman"/>
          <w:b w:val="false"/>
          <w:i w:val="false"/>
          <w:color w:val="000000"/>
          <w:sz w:val="28"/>
        </w:rPr>
        <w:t xml:space="preserve"> көзделген КББ қызметкерлерiнiң іс-әрекетіне арналған ең ұзақ уақыт – 20 минут, ал 6 (алты) және одан көп білікті автокөлік құралына көліктік бақылау жүргізілген кезде мұндай іс-әрекеттерге арналған максималды рұқсат етілген уақыт – 30 минут.</w:t>
      </w:r>
    </w:p>
    <w:bookmarkEnd w:id="130"/>
    <w:bookmarkStart w:name="z134" w:id="131"/>
    <w:p>
      <w:pPr>
        <w:spacing w:after="0"/>
        <w:ind w:left="0"/>
        <w:jc w:val="both"/>
      </w:pPr>
      <w:r>
        <w:rPr>
          <w:rFonts w:ascii="Times New Roman"/>
          <w:b w:val="false"/>
          <w:i w:val="false"/>
          <w:color w:val="000000"/>
          <w:sz w:val="28"/>
        </w:rPr>
        <w:t xml:space="preserve">
      30. Автокөлік құралдарының нақты салмақ параметрлері рұқсат етілгеннен параметрлерден 1 тоннаға асып жүріп өту кезінде, КББ-нің қызметкерлері </w:t>
      </w:r>
      <w:r>
        <w:rPr>
          <w:rFonts w:ascii="Times New Roman"/>
          <w:b w:val="false"/>
          <w:i w:val="false"/>
          <w:color w:val="000000"/>
          <w:sz w:val="28"/>
        </w:rPr>
        <w:t>6-қосымшасына</w:t>
      </w:r>
      <w:r>
        <w:rPr>
          <w:rFonts w:ascii="Times New Roman"/>
          <w:b w:val="false"/>
          <w:i w:val="false"/>
          <w:color w:val="000000"/>
          <w:sz w:val="28"/>
        </w:rPr>
        <w:t xml:space="preserve"> сәйкес жүргізушіге бұзушылықтың орындауы туралы нұсқама береді.</w:t>
      </w:r>
    </w:p>
    <w:bookmarkEnd w:id="131"/>
    <w:bookmarkStart w:name="z135" w:id="132"/>
    <w:p>
      <w:pPr>
        <w:spacing w:after="0"/>
        <w:ind w:left="0"/>
        <w:jc w:val="both"/>
      </w:pPr>
      <w:r>
        <w:rPr>
          <w:rFonts w:ascii="Times New Roman"/>
          <w:b w:val="false"/>
          <w:i w:val="false"/>
          <w:color w:val="000000"/>
          <w:sz w:val="28"/>
        </w:rPr>
        <w:t xml:space="preserve">
      31.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11009 болып тіркелген) (бұдан әрі – Параметрлер) талаптарын ескере отырып, көлік құралының нақты габариттік параметрлерін және сызықтық өлшемін өлшеу көліктің осьтерінің бірқалыптылығын сақтайтын жол жабынынан немесе басқа да алаңнан оның ұзындығы, ені және биіктігі бойынша шеткі екі нүктенің арасында өлшенеді.</w:t>
      </w:r>
    </w:p>
    <w:bookmarkEnd w:id="132"/>
    <w:bookmarkStart w:name="z136" w:id="133"/>
    <w:p>
      <w:pPr>
        <w:spacing w:after="0"/>
        <w:ind w:left="0"/>
        <w:jc w:val="both"/>
      </w:pPr>
      <w:r>
        <w:rPr>
          <w:rFonts w:ascii="Times New Roman"/>
          <w:b w:val="false"/>
          <w:i w:val="false"/>
          <w:color w:val="000000"/>
          <w:sz w:val="28"/>
        </w:rPr>
        <w:t xml:space="preserve">
      32. Көлiк құралының салмақтық және габариттік параметрлерін өлшеу нәтижелері бойынша Қазақстан Республикасы Инвестициялар және даму министрінің 2015 жылғы 27 ақпандағы № 206 бұйрығымен бекітілген Қазақстан Республикасының аумағында ірі габаритті және ауыр салмақты жүктерді тасымалдауды ұйымдастыру және оның жүзеге асыру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(Нормативтiк құқықтық актiлердi мемлекеттiк тiркеу тiзiлiмiнде № 11395 болып тiркелген) автокөлік құралының параметрлерін өлшем актісі (бұдан әрі – Акт) дереу жасалады. Акт көшірмесі жүргізушіге және тасымалдаушының талап етуі бойынша ұсынылады.</w:t>
      </w:r>
    </w:p>
    <w:bookmarkEnd w:id="133"/>
    <w:bookmarkStart w:name="z137" w:id="134"/>
    <w:p>
      <w:pPr>
        <w:spacing w:after="0"/>
        <w:ind w:left="0"/>
        <w:jc w:val="both"/>
      </w:pPr>
      <w:r>
        <w:rPr>
          <w:rFonts w:ascii="Times New Roman"/>
          <w:b w:val="false"/>
          <w:i w:val="false"/>
          <w:color w:val="000000"/>
          <w:sz w:val="28"/>
        </w:rPr>
        <w:t>
      Жүргізуші Акт көшірмесін алудан бас тартқан жағдайда тиісті жазба жүргізіледі. Жүргізушінің бас тартуын тіркеу техникалық аудиобейнежазба құралының көмегімен жүзеге асырылады.</w:t>
      </w:r>
    </w:p>
    <w:bookmarkEnd w:id="134"/>
    <w:bookmarkStart w:name="z138" w:id="135"/>
    <w:p>
      <w:pPr>
        <w:spacing w:after="0"/>
        <w:ind w:left="0"/>
        <w:jc w:val="both"/>
      </w:pPr>
      <w:r>
        <w:rPr>
          <w:rFonts w:ascii="Times New Roman"/>
          <w:b w:val="false"/>
          <w:i w:val="false"/>
          <w:color w:val="000000"/>
          <w:sz w:val="28"/>
        </w:rPr>
        <w:t>
      33. Егер стационарлық үлгідегі салмақ өлшеу жабдығы немесе жылжымалы мобильді таразыларда ақпаратты қағаз тасымалдағышқа басып шығару функциясы болған жағдайда, КББ қызметкерлері оларда белгіленген күні мен уақытының, сондай-ақ тексеріліп жатқан көлік құралының мемлекеттік тіркеу нөмірлік белгісінің дәлдігіне көз жеткізеді.</w:t>
      </w:r>
    </w:p>
    <w:bookmarkEnd w:id="135"/>
    <w:bookmarkStart w:name="z139" w:id="136"/>
    <w:p>
      <w:pPr>
        <w:spacing w:after="0"/>
        <w:ind w:left="0"/>
        <w:jc w:val="both"/>
      </w:pPr>
      <w:r>
        <w:rPr>
          <w:rFonts w:ascii="Times New Roman"/>
          <w:b w:val="false"/>
          <w:i w:val="false"/>
          <w:color w:val="000000"/>
          <w:sz w:val="28"/>
        </w:rPr>
        <w:t>
      Сұйық жүкті тасымалдауды жүзеге асыратын көлік құралдарын өлшеу нәтижелері стационарлық үлгідегі салмақ өлшеу жабдығының және (немесе) жылжымалы мобильді таразылардың платформаларына көлік құралының дөңгелектерін қою салдарынан пайда болатын төгілу және (немесе) толқындарды болдыртпайтын жағдайларды қамтамасыз еткеннен кейін тіркеледі.</w:t>
      </w:r>
    </w:p>
    <w:bookmarkEnd w:id="136"/>
    <w:bookmarkStart w:name="z140" w:id="137"/>
    <w:p>
      <w:pPr>
        <w:spacing w:after="0"/>
        <w:ind w:left="0"/>
        <w:jc w:val="both"/>
      </w:pPr>
      <w:r>
        <w:rPr>
          <w:rFonts w:ascii="Times New Roman"/>
          <w:b w:val="false"/>
          <w:i w:val="false"/>
          <w:color w:val="000000"/>
          <w:sz w:val="28"/>
        </w:rPr>
        <w:t>
      34. Көлік құралын бақылаулық өлшеу (өлшем) мынадай:</w:t>
      </w:r>
    </w:p>
    <w:bookmarkEnd w:id="137"/>
    <w:bookmarkStart w:name="z141" w:id="138"/>
    <w:p>
      <w:pPr>
        <w:spacing w:after="0"/>
        <w:ind w:left="0"/>
        <w:jc w:val="both"/>
      </w:pPr>
      <w:r>
        <w:rPr>
          <w:rFonts w:ascii="Times New Roman"/>
          <w:b w:val="false"/>
          <w:i w:val="false"/>
          <w:color w:val="000000"/>
          <w:sz w:val="28"/>
        </w:rPr>
        <w:t>
      1) жүргізушінің талабы бойынша онымен Актіде көлік құралының салмақтық немесе габариттік параметрлерін айқындау нәтижелерімен келіспеу туралы белгі жасалған кезде;</w:t>
      </w:r>
    </w:p>
    <w:bookmarkEnd w:id="138"/>
    <w:bookmarkStart w:name="z142" w:id="139"/>
    <w:p>
      <w:pPr>
        <w:spacing w:after="0"/>
        <w:ind w:left="0"/>
        <w:jc w:val="both"/>
      </w:pPr>
      <w:r>
        <w:rPr>
          <w:rFonts w:ascii="Times New Roman"/>
          <w:b w:val="false"/>
          <w:i w:val="false"/>
          <w:color w:val="000000"/>
          <w:sz w:val="28"/>
        </w:rPr>
        <w:t>
      2) арнайы рұқсатта, жүк көлiк құралдарын өлшеудiң халықаралық сертификатында, тауар-көлік жүкқұжатында және Актіде көрсетілген көлік құралының салмақтық немесе габариттік параметрлері сәйкес болмаған жағдайда;</w:t>
      </w:r>
    </w:p>
    <w:bookmarkEnd w:id="139"/>
    <w:bookmarkStart w:name="z143" w:id="140"/>
    <w:p>
      <w:pPr>
        <w:spacing w:after="0"/>
        <w:ind w:left="0"/>
        <w:jc w:val="both"/>
      </w:pPr>
      <w:r>
        <w:rPr>
          <w:rFonts w:ascii="Times New Roman"/>
          <w:b w:val="false"/>
          <w:i w:val="false"/>
          <w:color w:val="000000"/>
          <w:sz w:val="28"/>
        </w:rPr>
        <w:t>
      3) көлік құралының жол берілген параметрлерінің асқанын арнайы автоматтандырылған өлшеу құралымен тіркелген жағдайда жүргізіледі.</w:t>
      </w:r>
    </w:p>
    <w:bookmarkEnd w:id="140"/>
    <w:bookmarkStart w:name="z144" w:id="141"/>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 тармақшасымен</w:t>
      </w:r>
      <w:r>
        <w:rPr>
          <w:rFonts w:ascii="Times New Roman"/>
          <w:b w:val="false"/>
          <w:i w:val="false"/>
          <w:color w:val="000000"/>
          <w:sz w:val="28"/>
        </w:rPr>
        <w:t xml:space="preserve"> көзделген жағдайда көлік құралын бақылаулық өлшеу (өлшем) көлік құралдарының нақты салмақтық немесе габариттік параметрлерін тексеру және олардың жол берілетін параметрлерден асып кету шамасын айқындауға қажеттi уақыт iшiнде жүзеге асырылады және Актімен танысу сәтінен бастап үш сағаттан ұзақ болмауы керек.</w:t>
      </w:r>
    </w:p>
    <w:bookmarkEnd w:id="141"/>
    <w:bookmarkStart w:name="z145" w:id="142"/>
    <w:p>
      <w:pPr>
        <w:spacing w:after="0"/>
        <w:ind w:left="0"/>
        <w:jc w:val="both"/>
      </w:pPr>
      <w:r>
        <w:rPr>
          <w:rFonts w:ascii="Times New Roman"/>
          <w:b w:val="false"/>
          <w:i w:val="false"/>
          <w:color w:val="000000"/>
          <w:sz w:val="28"/>
        </w:rPr>
        <w:t xml:space="preserve">
      Көлік құралын КББ аумағына кіретін арнайы алаңшаларда, тұрақтарда немесе алаңшаларда уақытша жеткізу (эвакуациялау) кезінде қорытынды салмақ өлшеу жүргізілмейді. </w:t>
      </w:r>
    </w:p>
    <w:bookmarkEnd w:id="142"/>
    <w:bookmarkStart w:name="z146" w:id="143"/>
    <w:p>
      <w:pPr>
        <w:spacing w:after="0"/>
        <w:ind w:left="0"/>
        <w:jc w:val="both"/>
      </w:pPr>
      <w:r>
        <w:rPr>
          <w:rFonts w:ascii="Times New Roman"/>
          <w:b w:val="false"/>
          <w:i w:val="false"/>
          <w:color w:val="000000"/>
          <w:sz w:val="28"/>
        </w:rPr>
        <w:t xml:space="preserve">
      35. Көлік құралының параметрлерін бақылаулық өлшеу Қағидалардың </w:t>
      </w:r>
      <w:r>
        <w:rPr>
          <w:rFonts w:ascii="Times New Roman"/>
          <w:b w:val="false"/>
          <w:i w:val="false"/>
          <w:color w:val="000000"/>
          <w:sz w:val="28"/>
        </w:rPr>
        <w:t>29-тармағымен</w:t>
      </w:r>
      <w:r>
        <w:rPr>
          <w:rFonts w:ascii="Times New Roman"/>
          <w:b w:val="false"/>
          <w:i w:val="false"/>
          <w:color w:val="000000"/>
          <w:sz w:val="28"/>
        </w:rPr>
        <w:t xml:space="preserve"> айқындалған көлік құралының жалпы салмағын және біліктік жүктемелерін айқындайтын стационарлық үлгідегі салмақ өлшеу жабдығы немесе жылжымалы мобильді таразыларда жүргізіледі.</w:t>
      </w:r>
    </w:p>
    <w:bookmarkEnd w:id="143"/>
    <w:bookmarkStart w:name="z147" w:id="144"/>
    <w:p>
      <w:pPr>
        <w:spacing w:after="0"/>
        <w:ind w:left="0"/>
        <w:jc w:val="both"/>
      </w:pPr>
      <w:r>
        <w:rPr>
          <w:rFonts w:ascii="Times New Roman"/>
          <w:b w:val="false"/>
          <w:i w:val="false"/>
          <w:color w:val="000000"/>
          <w:sz w:val="28"/>
        </w:rPr>
        <w:t>
      Көлік құралын бақылаулық өлшеу (өлшем) көлік құралының КББ бейнебақылау камераларының көру аймағында болған жағдайда жүргізіледі.</w:t>
      </w:r>
    </w:p>
    <w:bookmarkEnd w:id="144"/>
    <w:bookmarkStart w:name="z148" w:id="145"/>
    <w:p>
      <w:pPr>
        <w:spacing w:after="0"/>
        <w:ind w:left="0"/>
        <w:jc w:val="both"/>
      </w:pPr>
      <w:r>
        <w:rPr>
          <w:rFonts w:ascii="Times New Roman"/>
          <w:b w:val="false"/>
          <w:i w:val="false"/>
          <w:color w:val="000000"/>
          <w:sz w:val="28"/>
        </w:rPr>
        <w:t>
      36. Көлік құралының салмақтық параметрлерін өлшеу жылжымалы мобильді таразыларда жүргізілген кезде аудиобейнежазба көлік құралының жалпы түрін, мемлекеттік тіркеу нөмірлік белгісін, дөңгелектердің платформаларда тұруын, сондай-ақ, жылжымалы мобильді таразылардың әр платформасына шығарылған біліктік жүктемелерiнің цифрлық деректерін тіркеу арқылы жүзеге асырылады.</w:t>
      </w:r>
    </w:p>
    <w:bookmarkEnd w:id="145"/>
    <w:bookmarkStart w:name="z149" w:id="146"/>
    <w:p>
      <w:pPr>
        <w:spacing w:after="0"/>
        <w:ind w:left="0"/>
        <w:jc w:val="both"/>
      </w:pPr>
      <w:r>
        <w:rPr>
          <w:rFonts w:ascii="Times New Roman"/>
          <w:b w:val="false"/>
          <w:i w:val="false"/>
          <w:color w:val="000000"/>
          <w:sz w:val="28"/>
        </w:rPr>
        <w:t>
      Көлік құралының салмақтық параметрлерін өлшеу стационарлық үлгідегі салмақ өлшеу жабдығында жүргізілген кезде аудиобейнежазба көлік құралының жалпы түрін, мемлекеттік тіркеу нөмірлік белгісін, сондай-ақ дөңгелектердің платформаларда тұруын тіркеу арқылы жүзеге асырылады, бұл ретте стационарлық КББ ғимаратында көрінетін біліктік жүктемелерiнің цифрлық деректерінің жазбасы Ахуалдық орталық қызметкерімен телевизиялық бейнебақылау жүйесі көмегімен тіркеу арқылы жүзеге асырылады.</w:t>
      </w:r>
    </w:p>
    <w:bookmarkEnd w:id="146"/>
    <w:bookmarkStart w:name="z150" w:id="147"/>
    <w:p>
      <w:pPr>
        <w:spacing w:after="0"/>
        <w:ind w:left="0"/>
        <w:jc w:val="both"/>
      </w:pPr>
      <w:r>
        <w:rPr>
          <w:rFonts w:ascii="Times New Roman"/>
          <w:b w:val="false"/>
          <w:i w:val="false"/>
          <w:color w:val="000000"/>
          <w:sz w:val="28"/>
        </w:rPr>
        <w:t>
      Көлік құралының габариттік параметрлеріне бақылаулық өлшем жүргізген кезінде аудиобейнежазба көлік құралының жалпы түрін, мемлекеттік тіркеу нөмірлік белгісін, сондай-ақ өлшеу құралы мен көлем шеңберлерін пайдалана отырып, өлшеу барысын тіркеу арқылы жүзеге асырылады.</w:t>
      </w:r>
    </w:p>
    <w:bookmarkEnd w:id="147"/>
    <w:bookmarkStart w:name="z151" w:id="148"/>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31-тармақтарымен</w:t>
      </w:r>
      <w:r>
        <w:rPr>
          <w:rFonts w:ascii="Times New Roman"/>
          <w:b w:val="false"/>
          <w:i w:val="false"/>
          <w:color w:val="000000"/>
          <w:sz w:val="28"/>
        </w:rPr>
        <w:t xml:space="preserve"> көзделген, көлік құралының нақты салмақтық және габариттік параметрлерін өлшеу жүргізу тәртібін сақтамау фактілері пайда болған жағдайда, Ахуалдық орталық кезекшісі көлік құралының параметрлерін өлшеуді (өлшем) қайтадан жүргізу қажеттілігі туралы нұсқаулар береді.</w:t>
      </w:r>
    </w:p>
    <w:bookmarkEnd w:id="148"/>
    <w:bookmarkStart w:name="z152" w:id="149"/>
    <w:p>
      <w:pPr>
        <w:spacing w:after="0"/>
        <w:ind w:left="0"/>
        <w:jc w:val="both"/>
      </w:pPr>
      <w:r>
        <w:rPr>
          <w:rFonts w:ascii="Times New Roman"/>
          <w:b w:val="false"/>
          <w:i w:val="false"/>
          <w:color w:val="000000"/>
          <w:sz w:val="28"/>
        </w:rPr>
        <w:t xml:space="preserve">
      38. Көлік құралдарының салмақтық және габариттік параметрлерін басқа КББ-мен өлшеу, осы Қағидалардың </w:t>
      </w:r>
      <w:r>
        <w:rPr>
          <w:rFonts w:ascii="Times New Roman"/>
          <w:b w:val="false"/>
          <w:i w:val="false"/>
          <w:color w:val="000000"/>
          <w:sz w:val="28"/>
        </w:rPr>
        <w:t>34-тармағымен</w:t>
      </w:r>
      <w:r>
        <w:rPr>
          <w:rFonts w:ascii="Times New Roman"/>
          <w:b w:val="false"/>
          <w:i w:val="false"/>
          <w:color w:val="000000"/>
          <w:sz w:val="28"/>
        </w:rPr>
        <w:t xml:space="preserve"> көзделген жағдайларды қоспағанда, тасымалдаушымен КББ-нің мөртабаны қойылған ілеспе және рұқсат құжатын, не жүк көлігі құралдарын өлшеудің халықаралық сертификатын ұсынған кезде жүргізілмейді.</w:t>
      </w:r>
    </w:p>
    <w:bookmarkEnd w:id="149"/>
    <w:bookmarkStart w:name="z153" w:id="150"/>
    <w:p>
      <w:pPr>
        <w:spacing w:after="0"/>
        <w:ind w:left="0"/>
        <w:jc w:val="both"/>
      </w:pPr>
      <w:r>
        <w:rPr>
          <w:rFonts w:ascii="Times New Roman"/>
          <w:b w:val="false"/>
          <w:i w:val="false"/>
          <w:color w:val="000000"/>
          <w:sz w:val="28"/>
        </w:rPr>
        <w:t>
      39. Өлшеу құралы мен көлем шеңберлерінің, стационарлық үлгідегі салмақ өлшеу жабдығының және жылжымалы мобильді таразылардың қателігі тасымалдаушының пайдасына ескеріледі.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155" w:id="151"/>
    <w:p>
      <w:pPr>
        <w:spacing w:after="0"/>
        <w:ind w:left="0"/>
        <w:jc w:val="left"/>
      </w:pPr>
      <w:r>
        <w:rPr>
          <w:rFonts w:ascii="Times New Roman"/>
          <w:b/>
          <w:i w:val="false"/>
          <w:color w:val="000000"/>
        </w:rPr>
        <w:t xml:space="preserve"> Стационарлық көліктік бақылау бекеттерінің жабдығы мен мүлік тізбесі</w:t>
      </w:r>
    </w:p>
    <w:bookmarkEnd w:id="151"/>
    <w:p>
      <w:pPr>
        <w:spacing w:after="0"/>
        <w:ind w:left="0"/>
        <w:jc w:val="both"/>
      </w:pPr>
      <w:r>
        <w:rPr>
          <w:rFonts w:ascii="Times New Roman"/>
          <w:b w:val="false"/>
          <w:i w:val="false"/>
          <w:color w:val="000000"/>
          <w:sz w:val="28"/>
        </w:rPr>
        <w:t>
      1. Стационарлық үлгідегі салмақ өлшеу жабдығы немесе жылжымалы мобильді таразылары</w:t>
      </w:r>
    </w:p>
    <w:p>
      <w:pPr>
        <w:spacing w:after="0"/>
        <w:ind w:left="0"/>
        <w:jc w:val="both"/>
      </w:pPr>
      <w:r>
        <w:rPr>
          <w:rFonts w:ascii="Times New Roman"/>
          <w:b w:val="false"/>
          <w:i w:val="false"/>
          <w:color w:val="000000"/>
          <w:sz w:val="28"/>
        </w:rPr>
        <w:t>
      2. Телевизиялық бейнебақылау жүйесі</w:t>
      </w:r>
    </w:p>
    <w:p>
      <w:pPr>
        <w:spacing w:after="0"/>
        <w:ind w:left="0"/>
        <w:jc w:val="both"/>
      </w:pPr>
      <w:r>
        <w:rPr>
          <w:rFonts w:ascii="Times New Roman"/>
          <w:b w:val="false"/>
          <w:i w:val="false"/>
          <w:color w:val="000000"/>
          <w:sz w:val="28"/>
        </w:rPr>
        <w:t>
      3. Компьютер</w:t>
      </w:r>
    </w:p>
    <w:p>
      <w:pPr>
        <w:spacing w:after="0"/>
        <w:ind w:left="0"/>
        <w:jc w:val="both"/>
      </w:pPr>
      <w:r>
        <w:rPr>
          <w:rFonts w:ascii="Times New Roman"/>
          <w:b w:val="false"/>
          <w:i w:val="false"/>
          <w:color w:val="000000"/>
          <w:sz w:val="28"/>
        </w:rPr>
        <w:t>
      4. Ксерокс</w:t>
      </w:r>
    </w:p>
    <w:p>
      <w:pPr>
        <w:spacing w:after="0"/>
        <w:ind w:left="0"/>
        <w:jc w:val="both"/>
      </w:pPr>
      <w:r>
        <w:rPr>
          <w:rFonts w:ascii="Times New Roman"/>
          <w:b w:val="false"/>
          <w:i w:val="false"/>
          <w:color w:val="000000"/>
          <w:sz w:val="28"/>
        </w:rPr>
        <w:t>
      5. Байланыс құралы</w:t>
      </w:r>
    </w:p>
    <w:p>
      <w:pPr>
        <w:spacing w:after="0"/>
        <w:ind w:left="0"/>
        <w:jc w:val="both"/>
      </w:pPr>
      <w:r>
        <w:rPr>
          <w:rFonts w:ascii="Times New Roman"/>
          <w:b w:val="false"/>
          <w:i w:val="false"/>
          <w:color w:val="000000"/>
          <w:sz w:val="28"/>
        </w:rPr>
        <w:t>
      6. Өлшеу құралдары (көлем шеңберлері, рулетка, сызғыш)</w:t>
      </w:r>
    </w:p>
    <w:p>
      <w:pPr>
        <w:spacing w:after="0"/>
        <w:ind w:left="0"/>
        <w:jc w:val="both"/>
      </w:pPr>
      <w:r>
        <w:rPr>
          <w:rFonts w:ascii="Times New Roman"/>
          <w:b w:val="false"/>
          <w:i w:val="false"/>
          <w:color w:val="000000"/>
          <w:sz w:val="28"/>
        </w:rPr>
        <w:t>
      7. Термометр (жаз мерзімінде бақылау үшін)</w:t>
      </w:r>
    </w:p>
    <w:p>
      <w:pPr>
        <w:spacing w:after="0"/>
        <w:ind w:left="0"/>
        <w:jc w:val="both"/>
      </w:pPr>
      <w:r>
        <w:rPr>
          <w:rFonts w:ascii="Times New Roman"/>
          <w:b w:val="false"/>
          <w:i w:val="false"/>
          <w:color w:val="000000"/>
          <w:sz w:val="28"/>
        </w:rPr>
        <w:t>
      8. Өрт сөндіру және алғашқы медициналық жәрдем көрсету құралы</w:t>
      </w:r>
    </w:p>
    <w:p>
      <w:pPr>
        <w:spacing w:after="0"/>
        <w:ind w:left="0"/>
        <w:jc w:val="both"/>
      </w:pPr>
      <w:r>
        <w:rPr>
          <w:rFonts w:ascii="Times New Roman"/>
          <w:b w:val="false"/>
          <w:i w:val="false"/>
          <w:color w:val="000000"/>
          <w:sz w:val="28"/>
        </w:rPr>
        <w:t>
      9. Қатаң есептегі бланкілерді сақтау сейфі</w:t>
      </w:r>
    </w:p>
    <w:p>
      <w:pPr>
        <w:spacing w:after="0"/>
        <w:ind w:left="0"/>
        <w:jc w:val="both"/>
      </w:pPr>
      <w:r>
        <w:rPr>
          <w:rFonts w:ascii="Times New Roman"/>
          <w:b w:val="false"/>
          <w:i w:val="false"/>
          <w:color w:val="000000"/>
          <w:sz w:val="28"/>
        </w:rPr>
        <w:t>
      10. Қызметкерлер үшін жұмыс орындары</w:t>
      </w:r>
    </w:p>
    <w:p>
      <w:pPr>
        <w:spacing w:after="0"/>
        <w:ind w:left="0"/>
        <w:jc w:val="both"/>
      </w:pPr>
      <w:r>
        <w:rPr>
          <w:rFonts w:ascii="Times New Roman"/>
          <w:b w:val="false"/>
          <w:i w:val="false"/>
          <w:color w:val="000000"/>
          <w:sz w:val="28"/>
        </w:rPr>
        <w:t>
      11. Арнайы автокөлік</w:t>
      </w:r>
    </w:p>
    <w:p>
      <w:pPr>
        <w:spacing w:after="0"/>
        <w:ind w:left="0"/>
        <w:jc w:val="both"/>
      </w:pPr>
      <w:r>
        <w:rPr>
          <w:rFonts w:ascii="Times New Roman"/>
          <w:b w:val="false"/>
          <w:i w:val="false"/>
          <w:color w:val="000000"/>
          <w:sz w:val="28"/>
        </w:rPr>
        <w:t>
      12. Ақпараттық стенд</w:t>
      </w:r>
    </w:p>
    <w:p>
      <w:pPr>
        <w:spacing w:after="0"/>
        <w:ind w:left="0"/>
        <w:jc w:val="both"/>
      </w:pPr>
      <w:r>
        <w:rPr>
          <w:rFonts w:ascii="Times New Roman"/>
          <w:b w:val="false"/>
          <w:i w:val="false"/>
          <w:color w:val="000000"/>
          <w:sz w:val="28"/>
        </w:rPr>
        <w:t>
      13. Нормативтік-техникалық құжаттама</w:t>
      </w:r>
    </w:p>
    <w:p>
      <w:pPr>
        <w:spacing w:after="0"/>
        <w:ind w:left="0"/>
        <w:jc w:val="both"/>
      </w:pPr>
      <w:r>
        <w:rPr>
          <w:rFonts w:ascii="Times New Roman"/>
          <w:b w:val="false"/>
          <w:i w:val="false"/>
          <w:color w:val="000000"/>
          <w:sz w:val="28"/>
        </w:rPr>
        <w:t>
      14. Көлік құралдарын тоқтату үшін жезл</w:t>
      </w:r>
    </w:p>
    <w:p>
      <w:pPr>
        <w:spacing w:after="0"/>
        <w:ind w:left="0"/>
        <w:jc w:val="both"/>
      </w:pPr>
      <w:r>
        <w:rPr>
          <w:rFonts w:ascii="Times New Roman"/>
          <w:b w:val="false"/>
          <w:i w:val="false"/>
          <w:color w:val="000000"/>
          <w:sz w:val="28"/>
        </w:rPr>
        <w:t>
      15. Аудиобейнежазба құрылғысы</w:t>
      </w:r>
    </w:p>
    <w:p>
      <w:pPr>
        <w:spacing w:after="0"/>
        <w:ind w:left="0"/>
        <w:jc w:val="both"/>
      </w:pPr>
      <w:r>
        <w:rPr>
          <w:rFonts w:ascii="Times New Roman"/>
          <w:b w:val="false"/>
          <w:i w:val="false"/>
          <w:color w:val="000000"/>
          <w:sz w:val="28"/>
        </w:rPr>
        <w:t>
      16. Бейнежетон</w:t>
      </w:r>
    </w:p>
    <w:p>
      <w:pPr>
        <w:spacing w:after="0"/>
        <w:ind w:left="0"/>
        <w:jc w:val="both"/>
      </w:pPr>
      <w:r>
        <w:rPr>
          <w:rFonts w:ascii="Times New Roman"/>
          <w:b w:val="false"/>
          <w:i w:val="false"/>
          <w:color w:val="000000"/>
          <w:sz w:val="28"/>
        </w:rPr>
        <w:t>
      17. Электрмен жабдықтау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74" w:id="152"/>
    <w:p>
      <w:pPr>
        <w:spacing w:after="0"/>
        <w:ind w:left="0"/>
        <w:jc w:val="left"/>
      </w:pPr>
      <w:r>
        <w:rPr>
          <w:rFonts w:ascii="Times New Roman"/>
          <w:b/>
          <w:i w:val="false"/>
          <w:color w:val="000000"/>
        </w:rPr>
        <w:t xml:space="preserve"> Жылжымалы көліктік бақылау бекеттерінің жабдығы мен мүлік тізбесі</w:t>
      </w:r>
    </w:p>
    <w:bookmarkEnd w:id="152"/>
    <w:p>
      <w:pPr>
        <w:spacing w:after="0"/>
        <w:ind w:left="0"/>
        <w:jc w:val="both"/>
      </w:pPr>
      <w:r>
        <w:rPr>
          <w:rFonts w:ascii="Times New Roman"/>
          <w:b w:val="false"/>
          <w:i w:val="false"/>
          <w:color w:val="000000"/>
          <w:sz w:val="28"/>
        </w:rPr>
        <w:t>
      1. Жылжымалы мобильді таразылар</w:t>
      </w:r>
    </w:p>
    <w:p>
      <w:pPr>
        <w:spacing w:after="0"/>
        <w:ind w:left="0"/>
        <w:jc w:val="both"/>
      </w:pPr>
      <w:r>
        <w:rPr>
          <w:rFonts w:ascii="Times New Roman"/>
          <w:b w:val="false"/>
          <w:i w:val="false"/>
          <w:color w:val="000000"/>
          <w:sz w:val="28"/>
        </w:rPr>
        <w:t>
      2. Бейнетіркегіш</w:t>
      </w:r>
    </w:p>
    <w:p>
      <w:pPr>
        <w:spacing w:after="0"/>
        <w:ind w:left="0"/>
        <w:jc w:val="both"/>
      </w:pPr>
      <w:r>
        <w:rPr>
          <w:rFonts w:ascii="Times New Roman"/>
          <w:b w:val="false"/>
          <w:i w:val="false"/>
          <w:color w:val="000000"/>
          <w:sz w:val="28"/>
        </w:rPr>
        <w:t>
      3. Телевизиялық бейнебақылау жүйесі</w:t>
      </w:r>
    </w:p>
    <w:p>
      <w:pPr>
        <w:spacing w:after="0"/>
        <w:ind w:left="0"/>
        <w:jc w:val="both"/>
      </w:pPr>
      <w:r>
        <w:rPr>
          <w:rFonts w:ascii="Times New Roman"/>
          <w:b w:val="false"/>
          <w:i w:val="false"/>
          <w:color w:val="000000"/>
          <w:sz w:val="28"/>
        </w:rPr>
        <w:t>
      4. Спутниктік навигация аппаратурасы</w:t>
      </w:r>
    </w:p>
    <w:p>
      <w:pPr>
        <w:spacing w:after="0"/>
        <w:ind w:left="0"/>
        <w:jc w:val="both"/>
      </w:pPr>
      <w:r>
        <w:rPr>
          <w:rFonts w:ascii="Times New Roman"/>
          <w:b w:val="false"/>
          <w:i w:val="false"/>
          <w:color w:val="000000"/>
          <w:sz w:val="28"/>
        </w:rPr>
        <w:t>
      5. Компьютер немесе ауыспалы ноутбук</w:t>
      </w:r>
    </w:p>
    <w:p>
      <w:pPr>
        <w:spacing w:after="0"/>
        <w:ind w:left="0"/>
        <w:jc w:val="both"/>
      </w:pPr>
      <w:r>
        <w:rPr>
          <w:rFonts w:ascii="Times New Roman"/>
          <w:b w:val="false"/>
          <w:i w:val="false"/>
          <w:color w:val="000000"/>
          <w:sz w:val="28"/>
        </w:rPr>
        <w:t>
      6. Ксерокс</w:t>
      </w:r>
    </w:p>
    <w:p>
      <w:pPr>
        <w:spacing w:after="0"/>
        <w:ind w:left="0"/>
        <w:jc w:val="both"/>
      </w:pPr>
      <w:r>
        <w:rPr>
          <w:rFonts w:ascii="Times New Roman"/>
          <w:b w:val="false"/>
          <w:i w:val="false"/>
          <w:color w:val="000000"/>
          <w:sz w:val="28"/>
        </w:rPr>
        <w:t>
      7. Ұтқыр байланыс құралы</w:t>
      </w:r>
    </w:p>
    <w:p>
      <w:pPr>
        <w:spacing w:after="0"/>
        <w:ind w:left="0"/>
        <w:jc w:val="both"/>
      </w:pPr>
      <w:r>
        <w:rPr>
          <w:rFonts w:ascii="Times New Roman"/>
          <w:b w:val="false"/>
          <w:i w:val="false"/>
          <w:color w:val="000000"/>
          <w:sz w:val="28"/>
        </w:rPr>
        <w:t>
      8. Өлшеу құралы (рулетка, сызғыш)</w:t>
      </w:r>
    </w:p>
    <w:p>
      <w:pPr>
        <w:spacing w:after="0"/>
        <w:ind w:left="0"/>
        <w:jc w:val="both"/>
      </w:pPr>
      <w:r>
        <w:rPr>
          <w:rFonts w:ascii="Times New Roman"/>
          <w:b w:val="false"/>
          <w:i w:val="false"/>
          <w:color w:val="000000"/>
          <w:sz w:val="28"/>
        </w:rPr>
        <w:t>
      9. Термометр (жазғы уақытта бақылау үшін)</w:t>
      </w:r>
    </w:p>
    <w:p>
      <w:pPr>
        <w:spacing w:after="0"/>
        <w:ind w:left="0"/>
        <w:jc w:val="both"/>
      </w:pPr>
      <w:r>
        <w:rPr>
          <w:rFonts w:ascii="Times New Roman"/>
          <w:b w:val="false"/>
          <w:i w:val="false"/>
          <w:color w:val="000000"/>
          <w:sz w:val="28"/>
        </w:rPr>
        <w:t>
      10. Өрт сөндіру және алғашқы медициналық көмек көрсету құралы</w:t>
      </w:r>
    </w:p>
    <w:p>
      <w:pPr>
        <w:spacing w:after="0"/>
        <w:ind w:left="0"/>
        <w:jc w:val="both"/>
      </w:pPr>
      <w:r>
        <w:rPr>
          <w:rFonts w:ascii="Times New Roman"/>
          <w:b w:val="false"/>
          <w:i w:val="false"/>
          <w:color w:val="000000"/>
          <w:sz w:val="28"/>
        </w:rPr>
        <w:t>
      11. Қатаң есептегі бланкілерді сақтау сейфі</w:t>
      </w:r>
    </w:p>
    <w:p>
      <w:pPr>
        <w:spacing w:after="0"/>
        <w:ind w:left="0"/>
        <w:jc w:val="both"/>
      </w:pPr>
      <w:r>
        <w:rPr>
          <w:rFonts w:ascii="Times New Roman"/>
          <w:b w:val="false"/>
          <w:i w:val="false"/>
          <w:color w:val="000000"/>
          <w:sz w:val="28"/>
        </w:rPr>
        <w:t>
      12. Нормативтік-техникалық құжаттама</w:t>
      </w:r>
    </w:p>
    <w:p>
      <w:pPr>
        <w:spacing w:after="0"/>
        <w:ind w:left="0"/>
        <w:jc w:val="both"/>
      </w:pPr>
      <w:r>
        <w:rPr>
          <w:rFonts w:ascii="Times New Roman"/>
          <w:b w:val="false"/>
          <w:i w:val="false"/>
          <w:color w:val="000000"/>
          <w:sz w:val="28"/>
        </w:rPr>
        <w:t>
      13. Көлік құралдарын тоқтату үшін жезл</w:t>
      </w:r>
    </w:p>
    <w:p>
      <w:pPr>
        <w:spacing w:after="0"/>
        <w:ind w:left="0"/>
        <w:jc w:val="both"/>
      </w:pPr>
      <w:r>
        <w:rPr>
          <w:rFonts w:ascii="Times New Roman"/>
          <w:b w:val="false"/>
          <w:i w:val="false"/>
          <w:color w:val="000000"/>
          <w:sz w:val="28"/>
        </w:rPr>
        <w:t>
      14. Қызғылт сары немесе сары түсті жарқылдауық маягі</w:t>
      </w:r>
    </w:p>
    <w:p>
      <w:pPr>
        <w:spacing w:after="0"/>
        <w:ind w:left="0"/>
        <w:jc w:val="both"/>
      </w:pPr>
      <w:r>
        <w:rPr>
          <w:rFonts w:ascii="Times New Roman"/>
          <w:b w:val="false"/>
          <w:i w:val="false"/>
          <w:color w:val="000000"/>
          <w:sz w:val="28"/>
        </w:rPr>
        <w:t>
      15. Дауыс күшейткіш құрылғысы</w:t>
      </w:r>
    </w:p>
    <w:p>
      <w:pPr>
        <w:spacing w:after="0"/>
        <w:ind w:left="0"/>
        <w:jc w:val="both"/>
      </w:pPr>
      <w:r>
        <w:rPr>
          <w:rFonts w:ascii="Times New Roman"/>
          <w:b w:val="false"/>
          <w:i w:val="false"/>
          <w:color w:val="000000"/>
          <w:sz w:val="28"/>
        </w:rPr>
        <w:t>
      16. Аудиобейнежазба құрылғысы</w:t>
      </w:r>
    </w:p>
    <w:p>
      <w:pPr>
        <w:spacing w:after="0"/>
        <w:ind w:left="0"/>
        <w:jc w:val="both"/>
      </w:pPr>
      <w:r>
        <w:rPr>
          <w:rFonts w:ascii="Times New Roman"/>
          <w:b w:val="false"/>
          <w:i w:val="false"/>
          <w:color w:val="000000"/>
          <w:sz w:val="28"/>
        </w:rPr>
        <w:t>
      17. Бейнежетон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53"/>
    <w:p>
      <w:pPr>
        <w:spacing w:after="0"/>
        <w:ind w:left="0"/>
        <w:jc w:val="left"/>
      </w:pPr>
      <w:r>
        <w:rPr>
          <w:rFonts w:ascii="Times New Roman"/>
          <w:b/>
          <w:i w:val="false"/>
          <w:color w:val="000000"/>
        </w:rPr>
        <w:t xml:space="preserve"> МАРШРУТ КАРТОЧКАСЫ</w:t>
      </w:r>
    </w:p>
    <w:bookmarkEnd w:id="153"/>
    <w:p>
      <w:pPr>
        <w:spacing w:after="0"/>
        <w:ind w:left="0"/>
        <w:jc w:val="both"/>
      </w:pPr>
      <w:r>
        <w:rPr>
          <w:rFonts w:ascii="Times New Roman"/>
          <w:b w:val="false"/>
          <w:i w:val="false"/>
          <w:color w:val="000000"/>
          <w:sz w:val="28"/>
        </w:rPr>
        <w:t>
      жылжымалы көліктік бақылау бекетінің №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(көліктік бақылау органның атауы)</w:t>
      </w:r>
    </w:p>
    <w:p>
      <w:pPr>
        <w:spacing w:after="0"/>
        <w:ind w:left="0"/>
        <w:jc w:val="both"/>
      </w:pPr>
      <w:r>
        <w:rPr>
          <w:rFonts w:ascii="Times New Roman"/>
          <w:b w:val="false"/>
          <w:i w:val="false"/>
          <w:color w:val="000000"/>
          <w:sz w:val="28"/>
        </w:rPr>
        <w:t>
      Көліктік бақылауды жүзеге асыру маршруты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(километрдің көрсетуімен автожолдың атауы)</w:t>
      </w:r>
    </w:p>
    <w:p>
      <w:pPr>
        <w:spacing w:after="0"/>
        <w:ind w:left="0"/>
        <w:jc w:val="both"/>
      </w:pPr>
      <w:r>
        <w:rPr>
          <w:rFonts w:ascii="Times New Roman"/>
          <w:b w:val="false"/>
          <w:i w:val="false"/>
          <w:color w:val="000000"/>
          <w:sz w:val="28"/>
        </w:rPr>
        <w:t>
      Бақылауды өткізу кезеңі ___________________________________________________________</w:t>
      </w:r>
    </w:p>
    <w:p>
      <w:pPr>
        <w:spacing w:after="0"/>
        <w:ind w:left="0"/>
        <w:jc w:val="both"/>
      </w:pPr>
      <w:r>
        <w:rPr>
          <w:rFonts w:ascii="Times New Roman"/>
          <w:b w:val="false"/>
          <w:i w:val="false"/>
          <w:color w:val="000000"/>
          <w:sz w:val="28"/>
        </w:rPr>
        <w:t>
      (бақылауды өткізу күні мен уақыты)</w:t>
      </w:r>
    </w:p>
    <w:p>
      <w:pPr>
        <w:spacing w:after="0"/>
        <w:ind w:left="0"/>
        <w:jc w:val="both"/>
      </w:pPr>
      <w:r>
        <w:rPr>
          <w:rFonts w:ascii="Times New Roman"/>
          <w:b w:val="false"/>
          <w:i w:val="false"/>
          <w:color w:val="000000"/>
          <w:sz w:val="28"/>
        </w:rPr>
        <w:t>
      Ұзақтығы, километр______________________________________________________________</w:t>
      </w:r>
    </w:p>
    <w:p>
      <w:pPr>
        <w:spacing w:after="0"/>
        <w:ind w:left="0"/>
        <w:jc w:val="both"/>
      </w:pPr>
      <w:r>
        <w:rPr>
          <w:rFonts w:ascii="Times New Roman"/>
          <w:b w:val="false"/>
          <w:i w:val="false"/>
          <w:color w:val="000000"/>
          <w:sz w:val="28"/>
        </w:rPr>
        <w:t>
      Ауысымның құрамы______________________________________________________________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5374"/>
        <w:gridCol w:w="2544"/>
        <w:gridCol w:w="3253"/>
      </w:tblGrid>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бақылауға алынған учаскесінің атауы мен км</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өткізу уақыты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ЖКББ ауысым қызметкерінің қолы</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Маршрут карточкасы берілді____________________________________ __________ ________</w:t>
      </w:r>
    </w:p>
    <w:p>
      <w:pPr>
        <w:spacing w:after="0"/>
        <w:ind w:left="0"/>
        <w:jc w:val="both"/>
      </w:pPr>
      <w:r>
        <w:rPr>
          <w:rFonts w:ascii="Times New Roman"/>
          <w:b w:val="false"/>
          <w:i w:val="false"/>
          <w:color w:val="000000"/>
          <w:sz w:val="28"/>
        </w:rPr>
        <w:t>
                              (Т.А.Ә. (болған жағдайда), лауазымы)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7" w:id="154"/>
    <w:p>
      <w:pPr>
        <w:spacing w:after="0"/>
        <w:ind w:left="0"/>
        <w:jc w:val="left"/>
      </w:pPr>
      <w:r>
        <w:rPr>
          <w:rFonts w:ascii="Times New Roman"/>
          <w:b/>
          <w:i w:val="false"/>
          <w:color w:val="000000"/>
        </w:rPr>
        <w:t xml:space="preserve"> Тексеру нәтижелері туралы акті</w:t>
      </w:r>
    </w:p>
    <w:bookmarkEnd w:id="154"/>
    <w:p>
      <w:pPr>
        <w:spacing w:after="0"/>
        <w:ind w:left="0"/>
        <w:jc w:val="both"/>
      </w:pPr>
      <w:r>
        <w:rPr>
          <w:rFonts w:ascii="Times New Roman"/>
          <w:b w:val="false"/>
          <w:i w:val="false"/>
          <w:color w:val="000000"/>
          <w:sz w:val="28"/>
        </w:rPr>
        <w:t>
      Көліктік бақылау бекеті ___________________________________________________________</w:t>
      </w:r>
    </w:p>
    <w:p>
      <w:pPr>
        <w:spacing w:after="0"/>
        <w:ind w:left="0"/>
        <w:jc w:val="both"/>
      </w:pPr>
      <w:r>
        <w:rPr>
          <w:rFonts w:ascii="Times New Roman"/>
          <w:b w:val="false"/>
          <w:i w:val="false"/>
          <w:color w:val="000000"/>
          <w:sz w:val="28"/>
        </w:rPr>
        <w:t>
      Тексерелетін АКҚ-ның мемлекеттік тіркеу нөмірінің белгілері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жүзеге асырған қызметкердің            (Т.А.Ә. (болған жағдайда),      (лауазымы)</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0338"/>
        <w:gridCol w:w="922"/>
        <w:gridCol w:w="232"/>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өткізу кезінде қолданылатың заңнама талаптары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(иә/жоқ)</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жүкке арналған ілеспе құжаттардың болуы (жол парағы, ТКЖ/CMR, коносамент, МДП/ТИР карнет, жолаушылар тізімі)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және техникалық қарап тексерудің болуы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ҚЖХЖТ талаптарына сәйкестігі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жүктің әрбір түріне жүргізушілерге арналған нұсқаулықтың болуы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 және 7-сыныптағы қауіпті жүктерді тасымалдауға арнайы рұқсаттың болуы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рұқсаттың болуы (салмақ-габариттік параметрлер асқан жағдайда)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жағдайда іс-қимыл жасау жоспарының болуы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маршрутының сәйкестігі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ҚЖХЖТ және ЖҚҚ-на сәйкес тану белгілерімен жабдықталуы туралы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Жүргiзушiлердiң қолданыстағы тексеру сертификаттарымен еңбек және демалыс режимiн тiркейтiн бақылау құрылғыларымен (тахографтармен) жабдықталуы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 сөндіру құрылғыларының болуы (өртсөндіргіш)</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салмақ-габариттік параметрлерінің жол берілетін параметрлеріне сәйкестігі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бүлінетін жүктерді тасымалдау кезінде АКҚ-ның ТБТҚ талаптарына сәйкес куәлігінің болуы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мүше мемлекеттерінің бақылау органдарымен берілген хабарламалардың болуы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отандық рұқсат бланкінің болуы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сертификатының болуы (шот-фактура, инвойс)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заңнамасында белгіленген максималды рұқсат етілген массаларынан асатын өзі аударғыштарына қатысты ҚР қолданыстағы заңнама талаптарын сақтау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Билетсіз жолаушылардың жүруін, ҚР елді мекендерінің арасында жолаушыларды тасымалдау фактісін және каботажды тасымалдауды жүзеге асырылуын тексеру</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12463 болып тіркелген) сәйкес жүктердің жеке түрлерін тасымалдауға қойылатын талаптар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Инспектордың қолы ________________________________________________________</w:t>
      </w:r>
    </w:p>
    <w:p>
      <w:pPr>
        <w:spacing w:after="0"/>
        <w:ind w:left="0"/>
        <w:jc w:val="both"/>
      </w:pPr>
      <w:r>
        <w:rPr>
          <w:rFonts w:ascii="Times New Roman"/>
          <w:b w:val="false"/>
          <w:i w:val="false"/>
          <w:color w:val="000000"/>
          <w:sz w:val="28"/>
        </w:rPr>
        <w:t>
      Тексерілген АКҚ-ны жүргізушінің қолы _______________________________________</w:t>
      </w:r>
    </w:p>
    <w:p>
      <w:pPr>
        <w:spacing w:after="0"/>
        <w:ind w:left="0"/>
        <w:jc w:val="both"/>
      </w:pPr>
      <w:r>
        <w:rPr>
          <w:rFonts w:ascii="Times New Roman"/>
          <w:b w:val="false"/>
          <w:i w:val="false"/>
          <w:color w:val="000000"/>
          <w:sz w:val="28"/>
        </w:rPr>
        <w:t>
      Мөртабанға арналған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203" w:id="155"/>
    <w:p>
      <w:pPr>
        <w:spacing w:after="0"/>
        <w:ind w:left="0"/>
        <w:jc w:val="left"/>
      </w:pPr>
      <w:r>
        <w:rPr>
          <w:rFonts w:ascii="Times New Roman"/>
          <w:b/>
          <w:i w:val="false"/>
          <w:color w:val="000000"/>
        </w:rPr>
        <w:t xml:space="preserve"> Мөртабан үлгісі</w:t>
      </w:r>
    </w:p>
    <w:bookmarkEnd w:id="155"/>
    <w:p>
      <w:pPr>
        <w:spacing w:after="0"/>
        <w:ind w:left="0"/>
        <w:jc w:val="both"/>
      </w:pPr>
      <w:r>
        <w:rPr>
          <w:rFonts w:ascii="Times New Roman"/>
          <w:b w:val="false"/>
          <w:i w:val="false"/>
          <w:color w:val="000000"/>
          <w:sz w:val="28"/>
        </w:rPr>
        <w:t>
      Көлік құралының бақылаудан өткенін ресімдеу төменде көрсетілген үлгiдегi мөртабан қоюмен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(КББ-нің атауы немесе ЖКББ-нің мемлекеттік тіркеу нөмірінің</w:t>
            </w:r>
            <w:r>
              <w:br/>
            </w:r>
            <w:r>
              <w:rPr>
                <w:rFonts w:ascii="Times New Roman"/>
                <w:b w:val="false"/>
                <w:i w:val="false"/>
                <w:color w:val="000000"/>
                <w:sz w:val="20"/>
              </w:rPr>
              <w:t>
белгісі)</w:t>
            </w:r>
            <w:r>
              <w:br/>
            </w:r>
            <w:r>
              <w:rPr>
                <w:rFonts w:ascii="Times New Roman"/>
                <w:b w:val="false"/>
                <w:i w:val="false"/>
                <w:color w:val="000000"/>
                <w:sz w:val="20"/>
              </w:rPr>
              <w:t>
БАҚЫЛАУ ӨТIЛДI</w:t>
            </w:r>
            <w:r>
              <w:br/>
            </w:r>
            <w:r>
              <w:rPr>
                <w:rFonts w:ascii="Times New Roman"/>
                <w:b w:val="false"/>
                <w:i w:val="false"/>
                <w:color w:val="000000"/>
                <w:sz w:val="20"/>
              </w:rPr>
              <w:t>
Лауазымы, Т.А.Ә. (болған жағдайда)</w:t>
            </w:r>
            <w:r>
              <w:br/>
            </w:r>
            <w:r>
              <w:rPr>
                <w:rFonts w:ascii="Times New Roman"/>
                <w:b w:val="false"/>
                <w:i w:val="false"/>
                <w:color w:val="000000"/>
                <w:sz w:val="20"/>
              </w:rPr>
              <w:t>
_______________________________________</w:t>
            </w:r>
            <w:r>
              <w:br/>
            </w:r>
            <w:r>
              <w:rPr>
                <w:rFonts w:ascii="Times New Roman"/>
                <w:b w:val="false"/>
                <w:i w:val="false"/>
                <w:color w:val="000000"/>
                <w:sz w:val="20"/>
              </w:rPr>
              <w:t>
"__" _____________ 20 _ ж. қолы _____________________</w:t>
            </w:r>
          </w:p>
        </w:tc>
      </w:tr>
    </w:tbl>
    <w:p>
      <w:pPr>
        <w:spacing w:after="0"/>
        <w:ind w:left="0"/>
        <w:jc w:val="both"/>
      </w:pPr>
      <w:r>
        <w:rPr>
          <w:rFonts w:ascii="Times New Roman"/>
          <w:b w:val="false"/>
          <w:i w:val="false"/>
          <w:color w:val="000000"/>
          <w:sz w:val="28"/>
        </w:rPr>
        <w:t>
      Мөртабан көк түсті 50х30 милиметр көлемінде тікбұрыш түрінде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w:t>
            </w:r>
            <w:r>
              <w:br/>
            </w:r>
            <w:r>
              <w:rPr>
                <w:rFonts w:ascii="Times New Roman"/>
                <w:b w:val="false"/>
                <w:i w:val="false"/>
                <w:color w:val="000000"/>
                <w:sz w:val="20"/>
              </w:rPr>
              <w:t>бақылау 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bookmarkStart w:name="z207" w:id="156"/>
    <w:p>
      <w:pPr>
        <w:spacing w:after="0"/>
        <w:ind w:left="0"/>
        <w:jc w:val="left"/>
      </w:pPr>
      <w:r>
        <w:rPr>
          <w:rFonts w:ascii="Times New Roman"/>
          <w:b/>
          <w:i w:val="false"/>
          <w:color w:val="000000"/>
        </w:rPr>
        <w:t xml:space="preserve"> Қазақстан Республикасының автомобиль көлігі туралы заңнамасының бұзушылықтарын жою туралы ұйғарым</w:t>
      </w:r>
    </w:p>
    <w:bookmarkEnd w:id="156"/>
    <w:p>
      <w:pPr>
        <w:spacing w:after="0"/>
        <w:ind w:left="0"/>
        <w:jc w:val="both"/>
      </w:pPr>
      <w:r>
        <w:rPr>
          <w:rFonts w:ascii="Times New Roman"/>
          <w:b w:val="false"/>
          <w:i w:val="false"/>
          <w:color w:val="000000"/>
          <w:sz w:val="28"/>
        </w:rPr>
        <w:t>
      ______________ 201_ ж. " " ___________ толтырылу орны толтырылу күні</w:t>
      </w:r>
    </w:p>
    <w:p>
      <w:pPr>
        <w:spacing w:after="0"/>
        <w:ind w:left="0"/>
        <w:jc w:val="both"/>
      </w:pPr>
      <w:r>
        <w:rPr>
          <w:rFonts w:ascii="Times New Roman"/>
          <w:b w:val="false"/>
          <w:i w:val="false"/>
          <w:color w:val="000000"/>
          <w:sz w:val="28"/>
        </w:rPr>
        <w:t xml:space="preserve">
      Қазақстан Республикасының 2014 жылғы 14 қазанындағы Заңымен ратификацияланған Еуразиялық экономикалық одақ туралы шартының </w:t>
      </w:r>
      <w:r>
        <w:rPr>
          <w:rFonts w:ascii="Times New Roman"/>
          <w:b w:val="false"/>
          <w:i w:val="false"/>
          <w:color w:val="000000"/>
          <w:sz w:val="28"/>
        </w:rPr>
        <w:t>№ 24 қосымшасы</w:t>
      </w:r>
      <w:r>
        <w:rPr>
          <w:rFonts w:ascii="Times New Roman"/>
          <w:b w:val="false"/>
          <w:i w:val="false"/>
          <w:color w:val="000000"/>
          <w:sz w:val="28"/>
        </w:rPr>
        <w:t xml:space="preserve"> болып табылатын Үйлестірілген (келісілген) көлік саясаты туралы хаттамасымен анықталған Еуразиялық экономикалық одағының сыртқы шекарасындағы көліктік (автомобиль) бақылауын жүзеге асыру тәртібінің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12-тармақтарына</w:t>
      </w:r>
      <w:r>
        <w:rPr>
          <w:rFonts w:ascii="Times New Roman"/>
          <w:b w:val="false"/>
          <w:i w:val="false"/>
          <w:color w:val="000000"/>
          <w:sz w:val="28"/>
        </w:rPr>
        <w:t xml:space="preserve">, Қазақстан Республикасының 2015 жылғы 29 қазандағы Кәсіпкерлік кодексінің 154-бабының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2003 жылғы 4 шілдедегі № 476 "Автомобиль көлігі туралы" Заңының (бұдан әрі – Заң) </w:t>
      </w:r>
      <w:r>
        <w:rPr>
          <w:rFonts w:ascii="Times New Roman"/>
          <w:b w:val="false"/>
          <w:i w:val="false"/>
          <w:color w:val="000000"/>
          <w:sz w:val="28"/>
        </w:rPr>
        <w:t>19-7 бабының</w:t>
      </w:r>
      <w:r>
        <w:rPr>
          <w:rFonts w:ascii="Times New Roman"/>
          <w:b w:val="false"/>
          <w:i w:val="false"/>
          <w:color w:val="000000"/>
          <w:sz w:val="28"/>
        </w:rPr>
        <w:t xml:space="preserve"> 1) және 6) тармақшаларына, </w:t>
      </w:r>
      <w:r>
        <w:rPr>
          <w:rFonts w:ascii="Times New Roman"/>
          <w:b w:val="false"/>
          <w:i w:val="false"/>
          <w:color w:val="000000"/>
          <w:sz w:val="28"/>
        </w:rPr>
        <w:t>15-бабының</w:t>
      </w:r>
      <w:r>
        <w:rPr>
          <w:rFonts w:ascii="Times New Roman"/>
          <w:b w:val="false"/>
          <w:i w:val="false"/>
          <w:color w:val="000000"/>
          <w:sz w:val="28"/>
        </w:rPr>
        <w:t xml:space="preserve"> 2) тармақшасына және Қазақстан Республикасының Көлік және коммуникация министрінің міндетін атқарушының 2010 жылғы 13 тамыздағы № 362 бұйрығымен бекітілген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қағидаларына</w:t>
      </w:r>
      <w:r>
        <w:rPr>
          <w:rFonts w:ascii="Times New Roman"/>
          <w:b w:val="false"/>
          <w:i w:val="false"/>
          <w:color w:val="000000"/>
          <w:sz w:val="28"/>
        </w:rPr>
        <w:t xml:space="preserve"> сәйкес, "_________________ бойынша көліктік бақылау инспекциясы" РММ-сі (бұдан әрі – КБИ) 201_ жылғы " " _____________ №__________ автокөлік құралының параметрлерін өлшеу актісі негізінде, көліктегі келесі бұзушылықты _________________________________________ жоюды ұйғарады. (тасымалдаушы)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6188"/>
        <w:gridCol w:w="337"/>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Бұзушылықты жою бойынша шаралар</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r>
      <w:tr>
        <w:trPr>
          <w:trHeight w:val="30" w:hRule="atLeast"/>
        </w:trPr>
        <w:tc>
          <w:tcPr>
            <w:tcW w:w="5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Маркасы ________, мем.нөмірі _________________ автокөлік құралының (бұдан әрі - АКҚ) нақты салмақтық және көлемдік параметрлерін тексеру кезінде Қазақстан Республикасы Инвестициялар және даму министрінің м.а. 2015 жылғы 26 наурыздағы № 342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автомобиль жолдарымен жүруге арналған автокөлік құралдарының жол берілетін параметрлерінен асырып ірі көлемді және (немесе) ауыр салмақты АКҚ (керегі сызылсын) арнайы рұқсатсыз жүріп өту дерегі анықталды.</w:t>
            </w: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министрінің 2015 жылғы 27 ақпандағы № 206 бұйрығымен бекітілген Қазақстан Республикасының аумағында ірі габаритті және ауыр салмақты жүктерді тасымалдауды ұйымдастыру және оны жүзеге асыру қағидаларының (бұдан әрі – Қағида) </w:t>
            </w:r>
            <w:r>
              <w:rPr>
                <w:rFonts w:ascii="Times New Roman"/>
                <w:b w:val="false"/>
                <w:i w:val="false"/>
                <w:color w:val="000000"/>
                <w:sz w:val="20"/>
              </w:rPr>
              <w:t>30-тармағымен</w:t>
            </w:r>
            <w:r>
              <w:rPr>
                <w:rFonts w:ascii="Times New Roman"/>
                <w:b w:val="false"/>
                <w:i w:val="false"/>
                <w:color w:val="000000"/>
                <w:sz w:val="20"/>
              </w:rPr>
              <w:t xml:space="preserve"> көзделген тәртіпте тасымал:</w:t>
            </w:r>
            <w:r>
              <w:br/>
            </w:r>
            <w:r>
              <w:rPr>
                <w:rFonts w:ascii="Times New Roman"/>
                <w:b w:val="false"/>
                <w:i w:val="false"/>
                <w:color w:val="000000"/>
                <w:sz w:val="20"/>
              </w:rPr>
              <w:t xml:space="preserve">
1) Қазақстан Республикасының 2017 жылғы 25 желтоқсандағы "Салық және бюджетке төленетін басқа да міндетті төлемдер туралы (Салық кодексі)" Кодексінің </w:t>
            </w:r>
            <w:r>
              <w:rPr>
                <w:rFonts w:ascii="Times New Roman"/>
                <w:b w:val="false"/>
                <w:i w:val="false"/>
                <w:color w:val="000000"/>
                <w:sz w:val="20"/>
              </w:rPr>
              <w:t>552-бабымен</w:t>
            </w:r>
            <w:r>
              <w:rPr>
                <w:rFonts w:ascii="Times New Roman"/>
                <w:b w:val="false"/>
                <w:i w:val="false"/>
                <w:color w:val="000000"/>
                <w:sz w:val="20"/>
              </w:rPr>
              <w:t xml:space="preserve"> белгіленген тәртіпте бюджетке АКҚ қозғалыс бағытының нақты жүріп өткен бөлігі үшін, _____________________________________________</w:t>
            </w:r>
            <w:r>
              <w:br/>
            </w:r>
            <w:r>
              <w:rPr>
                <w:rFonts w:ascii="Times New Roman"/>
                <w:b w:val="false"/>
                <w:i w:val="false"/>
                <w:color w:val="000000"/>
                <w:sz w:val="20"/>
              </w:rPr>
              <w:t xml:space="preserve">
_____________________________________________ </w:t>
            </w:r>
            <w:r>
              <w:br/>
            </w:r>
            <w:r>
              <w:rPr>
                <w:rFonts w:ascii="Times New Roman"/>
                <w:b w:val="false"/>
                <w:i w:val="false"/>
                <w:color w:val="000000"/>
                <w:sz w:val="20"/>
              </w:rPr>
              <w:t>
(цифр және жазбаша)</w:t>
            </w:r>
            <w:r>
              <w:br/>
            </w:r>
            <w:r>
              <w:rPr>
                <w:rFonts w:ascii="Times New Roman"/>
                <w:b w:val="false"/>
                <w:i w:val="false"/>
                <w:color w:val="000000"/>
                <w:sz w:val="20"/>
              </w:rPr>
              <w:t>
мөлшеріндегі алымды (КБК ________,________________________ МКД) төленген және АКҚ жол берілетін параметрлерге сәйкес келтірілген;</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Заңның </w:t>
            </w:r>
            <w:r>
              <w:rPr>
                <w:rFonts w:ascii="Times New Roman"/>
                <w:b w:val="false"/>
                <w:i w:val="false"/>
                <w:color w:val="000000"/>
                <w:sz w:val="20"/>
              </w:rPr>
              <w:t>19-11-бабымен</w:t>
            </w:r>
            <w:r>
              <w:rPr>
                <w:rFonts w:ascii="Times New Roman"/>
                <w:b w:val="false"/>
                <w:i w:val="false"/>
                <w:color w:val="000000"/>
                <w:sz w:val="20"/>
              </w:rPr>
              <w:t xml:space="preserve"> және Қағидалармен белгіленген тәртіпте АКҚ жол берілетін параметрлерден асырып толық жүру бағытына арнайы рұқсат алынған жағдайларда жалғасады.</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стандартына сәйкес</w:t>
            </w:r>
          </w:p>
        </w:tc>
      </w:tr>
    </w:tbl>
    <w:p>
      <w:pPr>
        <w:spacing w:after="0"/>
        <w:ind w:left="0"/>
        <w:jc w:val="both"/>
      </w:pPr>
      <w:r>
        <w:rPr>
          <w:rFonts w:ascii="Times New Roman"/>
          <w:b w:val="false"/>
          <w:i w:val="false"/>
          <w:color w:val="000000"/>
          <w:sz w:val="28"/>
        </w:rPr>
        <w:t>
      Ескертпе: Тексеруге ұсынылған құжаттар мен АКҚ бұзушылықтар жойылғанға дейін уақытша сақтау үшін _______________________________________________ жеткізіледі. (құжаттар мен АКҚ уақытша сақталатын орны)</w:t>
      </w:r>
    </w:p>
    <w:p>
      <w:pPr>
        <w:spacing w:after="0"/>
        <w:ind w:left="0"/>
        <w:jc w:val="both"/>
      </w:pPr>
      <w:r>
        <w:rPr>
          <w:rFonts w:ascii="Times New Roman"/>
          <w:b w:val="false"/>
          <w:i w:val="false"/>
          <w:color w:val="000000"/>
          <w:sz w:val="28"/>
        </w:rPr>
        <w:t xml:space="preserve">
      Осы ұйғарымды орындамаған немесе тиісті түрде орындамағаны үшін Қазақстан Республикасының 2014 жылғы 5 шілдедегі "Әкімшілік құқық бұзушылықтар туралы" кодексінің </w:t>
      </w:r>
      <w:r>
        <w:rPr>
          <w:rFonts w:ascii="Times New Roman"/>
          <w:b w:val="false"/>
          <w:i w:val="false"/>
          <w:color w:val="000000"/>
          <w:sz w:val="28"/>
        </w:rPr>
        <w:t>462-бабының</w:t>
      </w:r>
      <w:r>
        <w:rPr>
          <w:rFonts w:ascii="Times New Roman"/>
          <w:b w:val="false"/>
          <w:i w:val="false"/>
          <w:color w:val="000000"/>
          <w:sz w:val="28"/>
        </w:rPr>
        <w:t xml:space="preserve"> 3-бөлігімен жауапкершілік көзделген.</w:t>
      </w:r>
    </w:p>
    <w:p>
      <w:pPr>
        <w:spacing w:after="0"/>
        <w:ind w:left="0"/>
        <w:jc w:val="both"/>
      </w:pPr>
      <w:r>
        <w:rPr>
          <w:rFonts w:ascii="Times New Roman"/>
          <w:b w:val="false"/>
          <w:i w:val="false"/>
          <w:color w:val="000000"/>
          <w:sz w:val="28"/>
        </w:rPr>
        <w:t>
      Берген: _____________________________________________________ ____________________</w:t>
      </w:r>
    </w:p>
    <w:p>
      <w:pPr>
        <w:spacing w:after="0"/>
        <w:ind w:left="0"/>
        <w:jc w:val="both"/>
      </w:pPr>
      <w:r>
        <w:rPr>
          <w:rFonts w:ascii="Times New Roman"/>
          <w:b w:val="false"/>
          <w:i w:val="false"/>
          <w:color w:val="000000"/>
          <w:sz w:val="28"/>
        </w:rPr>
        <w:t>
      КБИ маманының лауазымы және Т.А.Ә.)                        (қолы)</w:t>
      </w:r>
    </w:p>
    <w:p>
      <w:pPr>
        <w:spacing w:after="0"/>
        <w:ind w:left="0"/>
        <w:jc w:val="both"/>
      </w:pPr>
      <w:r>
        <w:rPr>
          <w:rFonts w:ascii="Times New Roman"/>
          <w:b w:val="false"/>
          <w:i w:val="false"/>
          <w:color w:val="000000"/>
          <w:sz w:val="28"/>
        </w:rPr>
        <w:t>
      Алған: __________________________________________________________________________</w:t>
      </w:r>
    </w:p>
    <w:p>
      <w:pPr>
        <w:spacing w:after="0"/>
        <w:ind w:left="0"/>
        <w:jc w:val="both"/>
      </w:pPr>
      <w:r>
        <w:rPr>
          <w:rFonts w:ascii="Times New Roman"/>
          <w:b w:val="false"/>
          <w:i w:val="false"/>
          <w:color w:val="000000"/>
          <w:sz w:val="28"/>
        </w:rPr>
        <w:t>
      (ұйғарымды алған тұлғаның Т.А.Ә. және қолы)</w:t>
      </w:r>
    </w:p>
    <w:p>
      <w:pPr>
        <w:spacing w:after="0"/>
        <w:ind w:left="0"/>
        <w:jc w:val="both"/>
      </w:pPr>
      <w:r>
        <w:rPr>
          <w:rFonts w:ascii="Times New Roman"/>
          <w:b w:val="false"/>
          <w:i w:val="false"/>
          <w:color w:val="000000"/>
          <w:sz w:val="28"/>
        </w:rPr>
        <w:t>
      Алған: __________________________________________________________________________</w:t>
      </w:r>
    </w:p>
    <w:p>
      <w:pPr>
        <w:spacing w:after="0"/>
        <w:ind w:left="0"/>
        <w:jc w:val="both"/>
      </w:pPr>
      <w:r>
        <w:rPr>
          <w:rFonts w:ascii="Times New Roman"/>
          <w:b w:val="false"/>
          <w:i w:val="false"/>
          <w:color w:val="000000"/>
          <w:sz w:val="28"/>
        </w:rPr>
        <w:t>
      (ұйғарымды алған тұлғанының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