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02e80" w14:textId="1902e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Шикі газды қайта өңдеуді дамыту бағдарламасының орындалуы туралы есептің нысанын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2018 жылғы 5 мамырдағы № 166 бұйрығы. Қазақстан Республикасының Әділет министрлігінде 2018 жылғы 29 мамырда № 16953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ескертуі!</w:t>
      </w:r>
      <w:r>
        <w:br/>
      </w:r>
      <w:r>
        <w:rPr>
          <w:rFonts w:ascii="Times New Roman"/>
          <w:b w:val="false"/>
          <w:i w:val="false"/>
          <w:color w:val="000000"/>
          <w:sz w:val="28"/>
        </w:rPr>
        <w:t>
</w:t>
      </w:r>
      <w:r>
        <w:rPr>
          <w:rFonts w:ascii="Times New Roman"/>
          <w:b w:val="false"/>
          <w:i w:val="false"/>
          <w:color w:val="ff0000"/>
          <w:sz w:val="28"/>
        </w:rPr>
        <w:t>      Осы бұйрық 29.06. 2018 ж. бастап қолданысқа енгізіледі.</w:t>
      </w:r>
    </w:p>
    <w:bookmarkStart w:name="z1" w:id="0"/>
    <w:p>
      <w:pPr>
        <w:spacing w:after="0"/>
        <w:ind w:left="0"/>
        <w:jc w:val="both"/>
      </w:pPr>
      <w:r>
        <w:rPr>
          <w:rFonts w:ascii="Times New Roman"/>
          <w:b w:val="false"/>
          <w:i w:val="false"/>
          <w:color w:val="000000"/>
          <w:sz w:val="28"/>
        </w:rPr>
        <w:t xml:space="preserve">
      "Жер қойнауы және жер қойнауын пайдалану туралы" 2017 жылғы 27 желтоқсандағы Қазақстан Республикасының Кодексі 147-бабының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 Шикі газды қайта өңдеуді дамыту бағдарламасының орындалуы туралы есептің нысаны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Газ өнеркәсібін дамыту департаменті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күннің ішінде оның қазақ және орыс тілдеріндегі қағаз және электрондық түрдегі көшірмесін ресми жариялау және Қазақстан Республикасы нормативтік құқықтық актілерінің эталондық бақылау қорына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баспасөз басылымдарына ресми жариялауға жіберуді;</w:t>
      </w:r>
    </w:p>
    <w:p>
      <w:pPr>
        <w:spacing w:after="0"/>
        <w:ind w:left="0"/>
        <w:jc w:val="both"/>
      </w:pPr>
      <w:r>
        <w:rPr>
          <w:rFonts w:ascii="Times New Roman"/>
          <w:b w:val="false"/>
          <w:i w:val="false"/>
          <w:color w:val="000000"/>
          <w:sz w:val="28"/>
        </w:rPr>
        <w:t>
      4) осы бұйрық ресми жарияланғаннан кейін оны Қазақстан Республикасы Энергетика министрлігінің ресми интернет-ресурсында орналастыруды;</w:t>
      </w:r>
    </w:p>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тіркеуден өткеннен кейін күнтізбелік он күн ішінде Қазақстан Республикасы Энергетика министрлігінің Заң қызметі департаментіне осы тармақтың 2), 3) және 4) тармақшаларында көзделген іс-шаралардың орындалғаны туралы мәліметтерді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2018 жылғы 29 маусымнан бастап қолданысқа енгізіледі және ресми жариялануға тиіс.</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Энергетика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Қ.Бозымбаев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Статистика комитетінің төрағасы</w:t>
      </w:r>
    </w:p>
    <w:p>
      <w:pPr>
        <w:spacing w:after="0"/>
        <w:ind w:left="0"/>
        <w:jc w:val="both"/>
      </w:pPr>
      <w:r>
        <w:rPr>
          <w:rFonts w:ascii="Times New Roman"/>
          <w:b w:val="false"/>
          <w:i w:val="false"/>
          <w:color w:val="000000"/>
          <w:sz w:val="28"/>
        </w:rPr>
        <w:t>
      ___________ Н. Айдапкелов</w:t>
      </w:r>
    </w:p>
    <w:p>
      <w:pPr>
        <w:spacing w:after="0"/>
        <w:ind w:left="0"/>
        <w:jc w:val="both"/>
      </w:pPr>
      <w:r>
        <w:rPr>
          <w:rFonts w:ascii="Times New Roman"/>
          <w:b w:val="false"/>
          <w:i w:val="false"/>
          <w:color w:val="000000"/>
          <w:sz w:val="28"/>
        </w:rPr>
        <w:t>
      2018 жылғы 11 мамыр</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5 мамырдағы</w:t>
            </w:r>
            <w:r>
              <w:br/>
            </w:r>
            <w:r>
              <w:rPr>
                <w:rFonts w:ascii="Times New Roman"/>
                <w:b w:val="false"/>
                <w:i w:val="false"/>
                <w:color w:val="000000"/>
                <w:sz w:val="20"/>
              </w:rPr>
              <w:t>№ 166 бұйрығымен 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ff0000"/>
          <w:sz w:val="28"/>
        </w:rPr>
        <w:t xml:space="preserve">
      Ескерту. Нысан жаңа редакцияда - ҚР Энергетика министрінің 23.08.2021 </w:t>
      </w:r>
      <w:r>
        <w:rPr>
          <w:rFonts w:ascii="Times New Roman"/>
          <w:b w:val="false"/>
          <w:i w:val="false"/>
          <w:color w:val="ff0000"/>
          <w:sz w:val="28"/>
        </w:rPr>
        <w:t>№ 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Ұсынылады: Қазақстан Республикасы Энергетика министрлігіне</w:t>
      </w:r>
    </w:p>
    <w:p>
      <w:pPr>
        <w:spacing w:after="0"/>
        <w:ind w:left="0"/>
        <w:jc w:val="both"/>
      </w:pPr>
      <w:r>
        <w:rPr>
          <w:rFonts w:ascii="Times New Roman"/>
          <w:b w:val="false"/>
          <w:i w:val="false"/>
          <w:color w:val="000000"/>
          <w:sz w:val="28"/>
        </w:rPr>
        <w:t>
      Әкімшілік деректердің нысаны интернет-ресурста орналастырылған:</w:t>
      </w:r>
    </w:p>
    <w:p>
      <w:pPr>
        <w:spacing w:after="0"/>
        <w:ind w:left="0"/>
        <w:jc w:val="both"/>
      </w:pPr>
      <w:r>
        <w:rPr>
          <w:rFonts w:ascii="Times New Roman"/>
          <w:b w:val="false"/>
          <w:i w:val="false"/>
          <w:color w:val="000000"/>
          <w:sz w:val="28"/>
        </w:rPr>
        <w:t>
      https://www.gov.kz/memleket/entities/energo?lang=kk.</w:t>
      </w:r>
    </w:p>
    <w:p>
      <w:pPr>
        <w:spacing w:after="0"/>
        <w:ind w:left="0"/>
        <w:jc w:val="both"/>
      </w:pPr>
      <w:r>
        <w:rPr>
          <w:rFonts w:ascii="Times New Roman"/>
          <w:b w:val="false"/>
          <w:i w:val="false"/>
          <w:color w:val="000000"/>
          <w:sz w:val="28"/>
        </w:rPr>
        <w:t>
      Әкімшілік деректер нысанының атауы: Шикі газды қайта өңдеуді дамыту бағдарламасының орындалуы туралы есеп.</w:t>
      </w:r>
    </w:p>
    <w:p>
      <w:pPr>
        <w:spacing w:after="0"/>
        <w:ind w:left="0"/>
        <w:jc w:val="both"/>
      </w:pPr>
      <w:r>
        <w:rPr>
          <w:rFonts w:ascii="Times New Roman"/>
          <w:b w:val="false"/>
          <w:i w:val="false"/>
          <w:color w:val="000000"/>
          <w:sz w:val="28"/>
        </w:rPr>
        <w:t>
      Әкімшілік деректер нысанының индексі: № 1-БЕН нысаны.</w:t>
      </w:r>
    </w:p>
    <w:p>
      <w:pPr>
        <w:spacing w:after="0"/>
        <w:ind w:left="0"/>
        <w:jc w:val="both"/>
      </w:pPr>
      <w:r>
        <w:rPr>
          <w:rFonts w:ascii="Times New Roman"/>
          <w:b w:val="false"/>
          <w:i w:val="false"/>
          <w:color w:val="000000"/>
          <w:sz w:val="28"/>
        </w:rPr>
        <w:t>
      Кезеңділік: жыл сайынғы.</w:t>
      </w:r>
    </w:p>
    <w:p>
      <w:pPr>
        <w:spacing w:after="0"/>
        <w:ind w:left="0"/>
        <w:jc w:val="both"/>
      </w:pPr>
      <w:r>
        <w:rPr>
          <w:rFonts w:ascii="Times New Roman"/>
          <w:b w:val="false"/>
          <w:i w:val="false"/>
          <w:color w:val="000000"/>
          <w:sz w:val="28"/>
        </w:rPr>
        <w:t>
      Есепті кезең: 20___ жыл</w:t>
      </w:r>
    </w:p>
    <w:p>
      <w:pPr>
        <w:spacing w:after="0"/>
        <w:ind w:left="0"/>
        <w:jc w:val="both"/>
      </w:pPr>
      <w:r>
        <w:rPr>
          <w:rFonts w:ascii="Times New Roman"/>
          <w:b w:val="false"/>
          <w:i w:val="false"/>
          <w:color w:val="000000"/>
          <w:sz w:val="28"/>
        </w:rPr>
        <w:t>
      Ақпаратты ұсынатын тұлғалар тобы: Қазақстан Республикасының көмірсутектер саласындағы жер қойнауын пайдаланушылары.</w:t>
      </w:r>
    </w:p>
    <w:p>
      <w:pPr>
        <w:spacing w:after="0"/>
        <w:ind w:left="0"/>
        <w:jc w:val="both"/>
      </w:pPr>
      <w:r>
        <w:rPr>
          <w:rFonts w:ascii="Times New Roman"/>
          <w:b w:val="false"/>
          <w:i w:val="false"/>
          <w:color w:val="000000"/>
          <w:sz w:val="28"/>
        </w:rPr>
        <w:t>
      Әкімшілік деректер нысанын ұсыну мерзімі: есепті жылдан кейінгі жылдың жиырма бесінші қаңтарынан кешіктірмей (есепті жыл ішінде шикі газды қайта өңдеуді дамыту бағдарламасының қолданылу мерзімі аяқталған жағдайда, есеп шикі газды қайта өңдеуді дамытудың аяқталған және қолданыстағы бағдарламалары бойынша ұсынылады)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711"/>
        <w:gridCol w:w="1175"/>
        <w:gridCol w:w="1485"/>
        <w:gridCol w:w="2104"/>
        <w:gridCol w:w="711"/>
        <w:gridCol w:w="1330"/>
        <w:gridCol w:w="1330"/>
        <w:gridCol w:w="2879"/>
      </w:tblGrid>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қойнаун пайдаланушының атауы</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 шарт нөмірі көрсетілген кен орнының атауы</w:t>
            </w:r>
          </w:p>
        </w:tc>
        <w:tc>
          <w:tcPr>
            <w:tcW w:w="1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газды қайта өңдеуді дамытудың есепті бағдарламасының қолданылу кезеңі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газды өндіру (миллион метр</w:t>
            </w:r>
            <w:r>
              <w:rPr>
                <w:rFonts w:ascii="Times New Roman"/>
                <w:b w:val="false"/>
                <w:i w:val="false"/>
                <w:color w:val="000000"/>
                <w:vertAlign w:val="superscript"/>
              </w:rPr>
              <w:t>3</w:t>
            </w:r>
            <w:r>
              <w:rPr>
                <w:rFonts w:ascii="Times New Roman"/>
                <w:b w:val="false"/>
                <w:i w:val="false"/>
                <w:color w:val="000000"/>
                <w:sz w:val="20"/>
              </w:rPr>
              <w:t xml:space="preserve"> (бұдан әрі – млн. м</w:t>
            </w:r>
            <w:r>
              <w:rPr>
                <w:rFonts w:ascii="Times New Roman"/>
                <w:b w:val="false"/>
                <w:i w:val="false"/>
                <w:color w:val="000000"/>
                <w:vertAlign w:val="superscript"/>
              </w:rPr>
              <w:t>3</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газды қайта өңдеуді дамыту бағдарла масына сәйкес шикі газ өндірудің жоспарлы көрсеткі</w:t>
            </w:r>
            <w:r>
              <w:br/>
            </w:r>
            <w:r>
              <w:rPr>
                <w:rFonts w:ascii="Times New Roman"/>
                <w:b w:val="false"/>
                <w:i w:val="false"/>
                <w:color w:val="000000"/>
                <w:sz w:val="20"/>
              </w:rPr>
              <w:t>
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өндіру, соның ішінде:</w:t>
            </w:r>
          </w:p>
        </w:tc>
        <w:tc>
          <w:tcPr>
            <w:tcW w:w="2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газды қайта өңдеуді дамыту бағдарламасында көрсетілген шикі газ өндірудің жоспарлы көрсеткішінен шикі газды нақты өндірудегі айырмашылық себептері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газды өнеркәсіптік өндіру</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орынды сынамалап пайдалану кезінде шикі газ өндіру</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 маны сынау кезін де шикі газ өндіру</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gridCol w:w="1465"/>
        <w:gridCol w:w="2953"/>
        <w:gridCol w:w="1469"/>
        <w:gridCol w:w="2954"/>
        <w:gridCol w:w="146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өңдеуге және (немесе) кәдеге жаратуға жұмсалған шикі газ көлемі, соның ішінде (млн.м³):</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және сұйытылған газға дейін өңдеу үшін</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өндіру үшін</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Қабатқа кері айдау үшін (айдаудың мақсатын көрсете отырып)</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технологиялық қажеттілікке пайдалану үшін</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құбырына тапсыру үшін (алушылар бөлінісінде көрсете отырып)</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 (жазу)</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
        <w:gridCol w:w="1688"/>
        <w:gridCol w:w="1360"/>
        <w:gridCol w:w="2339"/>
        <w:gridCol w:w="2827"/>
        <w:gridCol w:w="1364"/>
        <w:gridCol w:w="1362"/>
      </w:tblGrid>
      <w:tr>
        <w:trPr>
          <w:trHeight w:val="30" w:hRule="atLeast"/>
        </w:trPr>
        <w:tc>
          <w:tcPr>
            <w:tcW w:w="1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газдың технологиялық ысыраптары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Жағылған шикі газ көлемі (млн.м³)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Жағуға рұқсат етілген шикі газ көлемі,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газды технологиялық еріксіз жағу кезінде:</w:t>
            </w:r>
          </w:p>
        </w:tc>
        <w:tc>
          <w:tcPr>
            <w:tcW w:w="1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орынды сынамалап пайдалану кезінде</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Ұңғыманың объектілерін сынау кезінде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іске қосу-баптау кезінде</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пайдалану кезінде</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жабдыққа техникалық қызмет көрсету және жөндеу жұмыстары кезінде</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 жұмысындағы технологиялық іркілістер, істен шығу мен ауытқулар кезінде</w:t>
            </w: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gridCol w:w="1316"/>
        <w:gridCol w:w="2263"/>
        <w:gridCol w:w="2735"/>
        <w:gridCol w:w="1320"/>
        <w:gridCol w:w="1320"/>
        <w:gridCol w:w="171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Жағылған шикі газ көлемі (млн.м³)</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жағылған шикі газ көлемі, соның ішінде: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газды технологиялық еріксіз жағу кезінде:</w:t>
            </w:r>
          </w:p>
        </w:tc>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орынды сынамалап пайдалану кезінде</w:t>
            </w:r>
          </w:p>
        </w:tc>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 ның объектілерін сынау кезінде</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 (соның ішінде авариялық)</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іске қосу-баптау кезінде</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пайдалану кезінде</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техникалық қызмет көрсету және жөндеу жұмыстары кезінде</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 жұмысындағы технологиялық іркілістер, істен шығу мен ауытқулар кезінде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1"/>
        <w:gridCol w:w="1218"/>
        <w:gridCol w:w="895"/>
        <w:gridCol w:w="1218"/>
        <w:gridCol w:w="895"/>
        <w:gridCol w:w="1271"/>
        <w:gridCol w:w="896"/>
        <w:gridCol w:w="896"/>
      </w:tblGrid>
      <w:tr>
        <w:trPr>
          <w:trHeight w:val="30" w:hRule="atLeast"/>
        </w:trPr>
        <w:tc>
          <w:tcPr>
            <w:tcW w:w="5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газды кәдеге жарату объектісінің атауы (құбырды салу, газ генераторын орнату, газпоршеньді электр станциясын орнату, газ кешенді дайындау қондырғысын салу және т. 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газды кәдеге жарату объектілерін салу күні</w:t>
            </w:r>
          </w:p>
        </w:tc>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 луы, %</w:t>
            </w:r>
          </w:p>
        </w:tc>
        <w:tc>
          <w:tcPr>
            <w:tcW w:w="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 мау себептері</w:t>
            </w:r>
          </w:p>
        </w:tc>
        <w:tc>
          <w:tcPr>
            <w:tcW w:w="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газды қайта өңдеуді дамыту бағдарламасы бойынша</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газды қайта өңдеуді дамыту бағдарламасы бойынша</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073"/>
        <w:gridCol w:w="50"/>
        <w:gridCol w:w="5177"/>
      </w:tblGrid>
      <w:tr>
        <w:trPr>
          <w:trHeight w:val="30" w:hRule="atLeast"/>
        </w:trPr>
        <w:tc>
          <w:tcPr>
            <w:tcW w:w="70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_______________________________ (Тегі, аты, әкесінің аты (бар болған жағдайда) қолы және телефон)</w:t>
            </w:r>
          </w:p>
        </w:tc>
        <w:tc>
          <w:tcPr>
            <w:tcW w:w="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______________________________</w:t>
            </w:r>
          </w:p>
        </w:tc>
      </w:tr>
      <w:tr>
        <w:trPr>
          <w:trHeight w:val="30" w:hRule="atLeast"/>
        </w:trPr>
        <w:tc>
          <w:tcPr>
            <w:tcW w:w="70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Басшы: _______________________________ (Тегі, аты, әкесінің аты (бар болған жағдайда) қолы және телефон)</w:t>
            </w:r>
          </w:p>
        </w:tc>
        <w:tc>
          <w:tcPr>
            <w:tcW w:w="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w:t>
            </w:r>
            <w:r>
              <w:br/>
            </w:r>
            <w:r>
              <w:rPr>
                <w:rFonts w:ascii="Times New Roman"/>
                <w:b w:val="false"/>
                <w:i w:val="false"/>
                <w:color w:val="000000"/>
                <w:sz w:val="20"/>
              </w:rPr>
              <w:t>
______________________________</w:t>
            </w:r>
          </w:p>
        </w:tc>
      </w:tr>
      <w:tr>
        <w:trPr>
          <w:trHeight w:val="30" w:hRule="atLeast"/>
        </w:trPr>
        <w:tc>
          <w:tcPr>
            <w:tcW w:w="70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Бас бухгалтер: _______________________________ (Тегі, аты, әкесінің аты (бар болған жағдайда) қолы және телефон)</w:t>
            </w:r>
          </w:p>
        </w:tc>
      </w:tr>
    </w:tbl>
    <w:p>
      <w:pPr>
        <w:spacing w:after="0"/>
        <w:ind w:left="0"/>
        <w:jc w:val="both"/>
      </w:pPr>
      <w:r>
        <w:rPr>
          <w:rFonts w:ascii="Times New Roman"/>
          <w:b w:val="false"/>
          <w:i w:val="false"/>
          <w:color w:val="000000"/>
          <w:sz w:val="28"/>
        </w:rPr>
        <w:t xml:space="preserve">
      Ескертпе:* - нысанды толтыру бойынша түсініктеме осы нысанға </w:t>
      </w:r>
      <w:r>
        <w:rPr>
          <w:rFonts w:ascii="Times New Roman"/>
          <w:b w:val="false"/>
          <w:i w:val="false"/>
          <w:color w:val="000000"/>
          <w:sz w:val="28"/>
        </w:rPr>
        <w:t>қосымшада</w:t>
      </w:r>
      <w:r>
        <w:rPr>
          <w:rFonts w:ascii="Times New Roman"/>
          <w:b w:val="false"/>
          <w:i w:val="false"/>
          <w:color w:val="000000"/>
          <w:sz w:val="28"/>
        </w:rPr>
        <w:t xml:space="preserve">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Шикі газды қайта өңдеуді </w:t>
            </w:r>
            <w:r>
              <w:br/>
            </w:r>
            <w:r>
              <w:rPr>
                <w:rFonts w:ascii="Times New Roman"/>
                <w:b w:val="false"/>
                <w:i w:val="false"/>
                <w:color w:val="000000"/>
                <w:sz w:val="20"/>
              </w:rPr>
              <w:t xml:space="preserve">дамыту бағдарламасының </w:t>
            </w:r>
            <w:r>
              <w:br/>
            </w:r>
            <w:r>
              <w:rPr>
                <w:rFonts w:ascii="Times New Roman"/>
                <w:b w:val="false"/>
                <w:i w:val="false"/>
                <w:color w:val="000000"/>
                <w:sz w:val="20"/>
              </w:rPr>
              <w:t xml:space="preserve">орындалуы туралы есеп </w:t>
            </w:r>
            <w:r>
              <w:br/>
            </w:r>
            <w:r>
              <w:rPr>
                <w:rFonts w:ascii="Times New Roman"/>
                <w:b w:val="false"/>
                <w:i w:val="false"/>
                <w:color w:val="000000"/>
                <w:sz w:val="20"/>
              </w:rPr>
              <w:t>нысанына қосымша</w:t>
            </w:r>
          </w:p>
        </w:tc>
      </w:tr>
    </w:tbl>
    <w:bookmarkStart w:name="z9" w:id="5"/>
    <w:p>
      <w:pPr>
        <w:spacing w:after="0"/>
        <w:ind w:left="0"/>
        <w:jc w:val="left"/>
      </w:pPr>
      <w:r>
        <w:rPr>
          <w:rFonts w:ascii="Times New Roman"/>
          <w:b/>
          <w:i w:val="false"/>
          <w:color w:val="000000"/>
        </w:rPr>
        <w:t xml:space="preserve"> "Шикі газды қайта өңдеуді дамыту бағдарламасының орындалуы туралы есеп" нысанын толтыру бойынша түсініктеме  (Индекс: № 1 нысан, кезеңділік: жыл сайынғы)</w:t>
      </w:r>
    </w:p>
    <w:bookmarkEnd w:id="5"/>
    <w:p>
      <w:pPr>
        <w:spacing w:after="0"/>
        <w:ind w:left="0"/>
        <w:jc w:val="both"/>
      </w:pPr>
      <w:r>
        <w:rPr>
          <w:rFonts w:ascii="Times New Roman"/>
          <w:b w:val="false"/>
          <w:i w:val="false"/>
          <w:color w:val="000000"/>
          <w:sz w:val="28"/>
        </w:rPr>
        <w:t xml:space="preserve">
      "Шикі газды қайта өңдеуді дамыту бағдарламасының орындалуы туралы есеп" нысаны былай толтырылады: </w:t>
      </w:r>
    </w:p>
    <w:p>
      <w:pPr>
        <w:spacing w:after="0"/>
        <w:ind w:left="0"/>
        <w:jc w:val="both"/>
      </w:pPr>
      <w:r>
        <w:rPr>
          <w:rFonts w:ascii="Times New Roman"/>
          <w:b w:val="false"/>
          <w:i w:val="false"/>
          <w:color w:val="000000"/>
          <w:sz w:val="28"/>
        </w:rPr>
        <w:t>
      "№ р/н" деген 1-бағанда үдемелі реттік нөмір көрсетіледі;</w:t>
      </w:r>
    </w:p>
    <w:p>
      <w:pPr>
        <w:spacing w:after="0"/>
        <w:ind w:left="0"/>
        <w:jc w:val="both"/>
      </w:pPr>
      <w:r>
        <w:rPr>
          <w:rFonts w:ascii="Times New Roman"/>
          <w:b w:val="false"/>
          <w:i w:val="false"/>
          <w:color w:val="000000"/>
          <w:sz w:val="28"/>
        </w:rPr>
        <w:t>
      "Жер қойнауын пайдаланушының атауы" деген 2-бағанда жер қойнауын пайдаланушының толық атауы көрсетіледі;</w:t>
      </w:r>
    </w:p>
    <w:p>
      <w:pPr>
        <w:spacing w:after="0"/>
        <w:ind w:left="0"/>
        <w:jc w:val="both"/>
      </w:pPr>
      <w:r>
        <w:rPr>
          <w:rFonts w:ascii="Times New Roman"/>
          <w:b w:val="false"/>
          <w:i w:val="false"/>
          <w:color w:val="000000"/>
          <w:sz w:val="28"/>
        </w:rPr>
        <w:t>
      "Келісімшарт нөмірі көрсетілген кен орнының атауы" деген 3-бағанда келісімшарт нөмірі көрсетілген кен орнының атауы көрсетіледі;</w:t>
      </w:r>
    </w:p>
    <w:p>
      <w:pPr>
        <w:spacing w:after="0"/>
        <w:ind w:left="0"/>
        <w:jc w:val="both"/>
      </w:pPr>
      <w:r>
        <w:rPr>
          <w:rFonts w:ascii="Times New Roman"/>
          <w:b w:val="false"/>
          <w:i w:val="false"/>
          <w:color w:val="000000"/>
          <w:sz w:val="28"/>
        </w:rPr>
        <w:t>
      "Шикі газды қайта өңдеуді дамытудың есепті бағдарламасының қолданылу кезеңі" деген 4-бағанда есепті шикі газды өңдеуді дамыту бағдарламасының қолданылу нақты кезеңі көрсетіледі;</w:t>
      </w:r>
    </w:p>
    <w:p>
      <w:pPr>
        <w:spacing w:after="0"/>
        <w:ind w:left="0"/>
        <w:jc w:val="both"/>
      </w:pPr>
      <w:r>
        <w:rPr>
          <w:rFonts w:ascii="Times New Roman"/>
          <w:b w:val="false"/>
          <w:i w:val="false"/>
          <w:color w:val="000000"/>
          <w:sz w:val="28"/>
        </w:rPr>
        <w:t>
      "Шикі газды қайта өңдеуді дамыту бағдарламасына сәйкес шикі газ өндірудің жоспарлы көрсеткіші" деген 5-бағанда шикі газды қайта өңдеуді дамыту бағдарламасына сәйкес шикі газ өндірудің жоспарлы көрсеткіші көрсетіледі;</w:t>
      </w:r>
    </w:p>
    <w:p>
      <w:pPr>
        <w:spacing w:after="0"/>
        <w:ind w:left="0"/>
        <w:jc w:val="both"/>
      </w:pPr>
      <w:r>
        <w:rPr>
          <w:rFonts w:ascii="Times New Roman"/>
          <w:b w:val="false"/>
          <w:i w:val="false"/>
          <w:color w:val="000000"/>
          <w:sz w:val="28"/>
        </w:rPr>
        <w:t>
      "Шикі газды өнеркәсіптік өндіру" деген 6-бағанда шикі газды өнеркәсіптік өндірудің көлемі сандық мәнде көрсетіледі;</w:t>
      </w:r>
    </w:p>
    <w:p>
      <w:pPr>
        <w:spacing w:after="0"/>
        <w:ind w:left="0"/>
        <w:jc w:val="both"/>
      </w:pPr>
      <w:r>
        <w:rPr>
          <w:rFonts w:ascii="Times New Roman"/>
          <w:b w:val="false"/>
          <w:i w:val="false"/>
          <w:color w:val="000000"/>
          <w:sz w:val="28"/>
        </w:rPr>
        <w:t>
      "Кен орынды сынамалап пайдалану кезінде шикі газ өндіру" деген 7-бағанда кен орынды сынамалап пайдалану кезінде шикі газ өндірудің көлемі сандық мәнде көрсетіледі;</w:t>
      </w:r>
    </w:p>
    <w:p>
      <w:pPr>
        <w:spacing w:after="0"/>
        <w:ind w:left="0"/>
        <w:jc w:val="both"/>
      </w:pPr>
      <w:r>
        <w:rPr>
          <w:rFonts w:ascii="Times New Roman"/>
          <w:b w:val="false"/>
          <w:i w:val="false"/>
          <w:color w:val="000000"/>
          <w:sz w:val="28"/>
        </w:rPr>
        <w:t>
      "Ұңғыманы сынау кезінде шикі газ өндіру" деген 8-бағанда ұңғыманы сынау кезінде шикі газ өндірудің көлемі сандық мәнде көрсетіледі;</w:t>
      </w:r>
    </w:p>
    <w:p>
      <w:pPr>
        <w:spacing w:after="0"/>
        <w:ind w:left="0"/>
        <w:jc w:val="both"/>
      </w:pPr>
      <w:r>
        <w:rPr>
          <w:rFonts w:ascii="Times New Roman"/>
          <w:b w:val="false"/>
          <w:i w:val="false"/>
          <w:color w:val="000000"/>
          <w:sz w:val="28"/>
        </w:rPr>
        <w:t xml:space="preserve">
      "Шикі газды қайта өңдеуді дамыту бағдарламасында көрсетілген шикі газ өндірудің жоспарлы көрсеткішінен шикі газды нақты өндірудегі айырмашылық себептері" деген 9-бағанда шикі газды қайта өңдеуді дамыту бағдарламасында көрсетілген шикі газ өндірудің жоспарлы көрсеткішінен газды нақты өндірудегі айырмашылық себептері туралы ақпарат көрсетіледі; </w:t>
      </w:r>
    </w:p>
    <w:p>
      <w:pPr>
        <w:spacing w:after="0"/>
        <w:ind w:left="0"/>
        <w:jc w:val="both"/>
      </w:pPr>
      <w:r>
        <w:rPr>
          <w:rFonts w:ascii="Times New Roman"/>
          <w:b w:val="false"/>
          <w:i w:val="false"/>
          <w:color w:val="000000"/>
          <w:sz w:val="28"/>
        </w:rPr>
        <w:t>
      "Тауарлық және сұйытылған газға дейін өңдеу үшін" деген 10-бағанда тауарлық және сұйытылған газға дейін өңдеу үшін жұмсалған шикі газ көлемі сандық мәнде көрсетіледі;</w:t>
      </w:r>
    </w:p>
    <w:p>
      <w:pPr>
        <w:spacing w:after="0"/>
        <w:ind w:left="0"/>
        <w:jc w:val="both"/>
      </w:pPr>
      <w:r>
        <w:rPr>
          <w:rFonts w:ascii="Times New Roman"/>
          <w:b w:val="false"/>
          <w:i w:val="false"/>
          <w:color w:val="000000"/>
          <w:sz w:val="28"/>
        </w:rPr>
        <w:t>
      "Электр энергиясын өндіру үшін" деген 11-бағанда электр энергиясын өндіру үшін жұмсалған шикі газ көлемі сандық мәнде көрсетіледі;</w:t>
      </w:r>
    </w:p>
    <w:p>
      <w:pPr>
        <w:spacing w:after="0"/>
        <w:ind w:left="0"/>
        <w:jc w:val="both"/>
      </w:pPr>
      <w:r>
        <w:rPr>
          <w:rFonts w:ascii="Times New Roman"/>
          <w:b w:val="false"/>
          <w:i w:val="false"/>
          <w:color w:val="000000"/>
          <w:sz w:val="28"/>
        </w:rPr>
        <w:t>
      "Қабатқа кері айдау үшін (айдаудың мақсатын көрсете отырып)" деген 12-бағанда қабатқа кері айдау үшін (айдаудың мақсаты көрсете отырып) жұмсалған шикі газ көлемі сандық мәнде көрсетіледі;</w:t>
      </w:r>
    </w:p>
    <w:p>
      <w:pPr>
        <w:spacing w:after="0"/>
        <w:ind w:left="0"/>
        <w:jc w:val="both"/>
      </w:pPr>
      <w:r>
        <w:rPr>
          <w:rFonts w:ascii="Times New Roman"/>
          <w:b w:val="false"/>
          <w:i w:val="false"/>
          <w:color w:val="000000"/>
          <w:sz w:val="28"/>
        </w:rPr>
        <w:t>
      "Жеке технологиялық қажеттілікке пайдалану үшін" деген 13-бағанда жеке технологиялық қажеттілікке пайдалану үшін жұмсалған шикі газ көлемі сандық мәнде көрсетіледі;</w:t>
      </w:r>
    </w:p>
    <w:p>
      <w:pPr>
        <w:spacing w:after="0"/>
        <w:ind w:left="0"/>
        <w:jc w:val="both"/>
      </w:pPr>
      <w:r>
        <w:rPr>
          <w:rFonts w:ascii="Times New Roman"/>
          <w:b w:val="false"/>
          <w:i w:val="false"/>
          <w:color w:val="000000"/>
          <w:sz w:val="28"/>
        </w:rPr>
        <w:t>
      "Газ құбырына тапсыру үшін (алушылар бөлінісінде көрсете отырып)" деген 14-бағанда газ құбырына тапсыру үшін (алушылар бөлінісінде көрсете отырып) жұмсалған шикі газ көлемі сандық мәнде көрсетіледі;</w:t>
      </w:r>
    </w:p>
    <w:p>
      <w:pPr>
        <w:spacing w:after="0"/>
        <w:ind w:left="0"/>
        <w:jc w:val="both"/>
      </w:pPr>
      <w:r>
        <w:rPr>
          <w:rFonts w:ascii="Times New Roman"/>
          <w:b w:val="false"/>
          <w:i w:val="false"/>
          <w:color w:val="000000"/>
          <w:sz w:val="28"/>
        </w:rPr>
        <w:t>
      "Өзгелері (жазу)" деген 15-бағанда қайта өңдеуге және (немесе) кәдеге жаратуға жұмсалған өзге шикі газ көлемі сандық мәнде көрсетіледі;</w:t>
      </w:r>
    </w:p>
    <w:p>
      <w:pPr>
        <w:spacing w:after="0"/>
        <w:ind w:left="0"/>
        <w:jc w:val="both"/>
      </w:pPr>
      <w:r>
        <w:rPr>
          <w:rFonts w:ascii="Times New Roman"/>
          <w:b w:val="false"/>
          <w:i w:val="false"/>
          <w:color w:val="000000"/>
          <w:sz w:val="28"/>
        </w:rPr>
        <w:t>
      "Шикі газдың технологиялық ысыраптары" деген 16-бағанда шикі газдың технологиялық ысыраптары көлемі сандық мәнде көрсетіледі;</w:t>
      </w:r>
    </w:p>
    <w:p>
      <w:pPr>
        <w:spacing w:after="0"/>
        <w:ind w:left="0"/>
        <w:jc w:val="both"/>
      </w:pPr>
      <w:r>
        <w:rPr>
          <w:rFonts w:ascii="Times New Roman"/>
          <w:b w:val="false"/>
          <w:i w:val="false"/>
          <w:color w:val="000000"/>
          <w:sz w:val="28"/>
        </w:rPr>
        <w:t>
      "Технологиялық жабдықты іске қосу-баптау кезінде" деген 17-бағанда технологиялық жабдықты іске қосу-баптау кезінде жағуға рұқсат етілген шикі газ көлемі сандық мәнде көрсетіледі;</w:t>
      </w:r>
    </w:p>
    <w:p>
      <w:pPr>
        <w:spacing w:after="0"/>
        <w:ind w:left="0"/>
        <w:jc w:val="both"/>
      </w:pPr>
      <w:r>
        <w:rPr>
          <w:rFonts w:ascii="Times New Roman"/>
          <w:b w:val="false"/>
          <w:i w:val="false"/>
          <w:color w:val="000000"/>
          <w:sz w:val="28"/>
        </w:rPr>
        <w:t>
      "Технологиялық жабдықты пайдалану кезінде" деген 18-бағанда технологиялық жабдықты пайдалану кезінде жағуға рұқсат етілген шикі газ көлемі сандық мәнде көрсетіледі;</w:t>
      </w:r>
    </w:p>
    <w:p>
      <w:pPr>
        <w:spacing w:after="0"/>
        <w:ind w:left="0"/>
        <w:jc w:val="both"/>
      </w:pPr>
      <w:r>
        <w:rPr>
          <w:rFonts w:ascii="Times New Roman"/>
          <w:b w:val="false"/>
          <w:i w:val="false"/>
          <w:color w:val="000000"/>
          <w:sz w:val="28"/>
        </w:rPr>
        <w:t>
      "Технологиялық жабдыққа техникалық қызмет көрсету және жөндеу жұмыстары кезінде" деген 19-бағанда технологиялық жабдыққа техникалық қызмет көрсету және жөндеу жұмыстары кезінде жағуға рұқсат етілген шикі газ көлемі сандық мәнде көрсетіледі;</w:t>
      </w:r>
    </w:p>
    <w:p>
      <w:pPr>
        <w:spacing w:after="0"/>
        <w:ind w:left="0"/>
        <w:jc w:val="both"/>
      </w:pPr>
      <w:r>
        <w:rPr>
          <w:rFonts w:ascii="Times New Roman"/>
          <w:b w:val="false"/>
          <w:i w:val="false"/>
          <w:color w:val="000000"/>
          <w:sz w:val="28"/>
        </w:rPr>
        <w:t>
      "Технологиялық жабдық жұмысындағы технологиялық іркілістер, істен шығу мен ауытқулар кезінде" деген 20-бағанда технологиялық жабдық жұмысындағы технологиялық іркілістер, істен шығу мен ауытқулар кезінде жағуға рұқсат етілген шикі газ көлемі сандық мәнде көрсетіледі;</w:t>
      </w:r>
    </w:p>
    <w:p>
      <w:pPr>
        <w:spacing w:after="0"/>
        <w:ind w:left="0"/>
        <w:jc w:val="both"/>
      </w:pPr>
      <w:r>
        <w:rPr>
          <w:rFonts w:ascii="Times New Roman"/>
          <w:b w:val="false"/>
          <w:i w:val="false"/>
          <w:color w:val="000000"/>
          <w:sz w:val="28"/>
        </w:rPr>
        <w:t>
      "Кен орынды сынамалап пайдалану кезінде" деген 21-бағанда кен орынды сынамалап пайдалану кезінде жағуға рұқсат етілген шикі газ көлемі сандық мәнде көрсетіледі;</w:t>
      </w:r>
    </w:p>
    <w:p>
      <w:pPr>
        <w:spacing w:after="0"/>
        <w:ind w:left="0"/>
        <w:jc w:val="both"/>
      </w:pPr>
      <w:r>
        <w:rPr>
          <w:rFonts w:ascii="Times New Roman"/>
          <w:b w:val="false"/>
          <w:i w:val="false"/>
          <w:color w:val="000000"/>
          <w:sz w:val="28"/>
        </w:rPr>
        <w:t>
      "Ұңғыманың объектілерін сынау кезінде" деген 22-бағанда ұңғыманың объектілерін сынау кезінде жағуға рұқсат етілген шикі газ көлемі сандық мәнде көрсетіледі;</w:t>
      </w:r>
    </w:p>
    <w:p>
      <w:pPr>
        <w:spacing w:after="0"/>
        <w:ind w:left="0"/>
        <w:jc w:val="both"/>
      </w:pPr>
      <w:r>
        <w:rPr>
          <w:rFonts w:ascii="Times New Roman"/>
          <w:b w:val="false"/>
          <w:i w:val="false"/>
          <w:color w:val="000000"/>
          <w:sz w:val="28"/>
        </w:rPr>
        <w:t>
      "Технологиялық жабдықты іске қосу-баптау кезінде" деген 23-бағанда технологиялық жабдықты іске қосу-баптау кезінде нақты жағылған шикі газ көлемі сандық мәнде көрсетіледі;</w:t>
      </w:r>
    </w:p>
    <w:p>
      <w:pPr>
        <w:spacing w:after="0"/>
        <w:ind w:left="0"/>
        <w:jc w:val="both"/>
      </w:pPr>
      <w:r>
        <w:rPr>
          <w:rFonts w:ascii="Times New Roman"/>
          <w:b w:val="false"/>
          <w:i w:val="false"/>
          <w:color w:val="000000"/>
          <w:sz w:val="28"/>
        </w:rPr>
        <w:t>
      "Технологиялық жабдықты пайдалану кезінде" деген 24-бағанда технологиялық жабдықты пайдалану кезінде нақты жағылған шикі газ көлемі сандық мәнде көрсетіледі;</w:t>
      </w:r>
    </w:p>
    <w:p>
      <w:pPr>
        <w:spacing w:after="0"/>
        <w:ind w:left="0"/>
        <w:jc w:val="both"/>
      </w:pPr>
      <w:r>
        <w:rPr>
          <w:rFonts w:ascii="Times New Roman"/>
          <w:b w:val="false"/>
          <w:i w:val="false"/>
          <w:color w:val="000000"/>
          <w:sz w:val="28"/>
        </w:rPr>
        <w:t>
      "Технологиялық жабдыққа техникалық қызмет көрсету және жөндеу жұмыстары кезінде" деген 25-бағанда технологиялық жабдыққа техникалық қызмет көрсету және жөндеу жұмыстары кезінде нақты жағылған шикі газ көлемі сандық мәнде көрсетіледі;</w:t>
      </w:r>
    </w:p>
    <w:p>
      <w:pPr>
        <w:spacing w:after="0"/>
        <w:ind w:left="0"/>
        <w:jc w:val="both"/>
      </w:pPr>
      <w:r>
        <w:rPr>
          <w:rFonts w:ascii="Times New Roman"/>
          <w:b w:val="false"/>
          <w:i w:val="false"/>
          <w:color w:val="000000"/>
          <w:sz w:val="28"/>
        </w:rPr>
        <w:t>
      "Технологиялық жабдық жұмысындағы технологиялық іркілістер, істен шығу мен ауытқулар кезінде" деген 26-бағанда технологиялық жабдық жұмысындағы технологиялық іркілістер, істен шығу мен ауытқулар кезінде нақты жағылған шикі газ көлемі сандық мәнде көрсетіледі;</w:t>
      </w:r>
    </w:p>
    <w:p>
      <w:pPr>
        <w:spacing w:after="0"/>
        <w:ind w:left="0"/>
        <w:jc w:val="both"/>
      </w:pPr>
      <w:r>
        <w:rPr>
          <w:rFonts w:ascii="Times New Roman"/>
          <w:b w:val="false"/>
          <w:i w:val="false"/>
          <w:color w:val="000000"/>
          <w:sz w:val="28"/>
        </w:rPr>
        <w:t>
      "Кен орынды сынамалап пайдалану кезінде" деген 27-бағанда кен орынды сынамалап пайдалану кезінде нақты жағылған шикі газ көлемі сандық мәнде көрсетіледі;</w:t>
      </w:r>
    </w:p>
    <w:p>
      <w:pPr>
        <w:spacing w:after="0"/>
        <w:ind w:left="0"/>
        <w:jc w:val="both"/>
      </w:pPr>
      <w:r>
        <w:rPr>
          <w:rFonts w:ascii="Times New Roman"/>
          <w:b w:val="false"/>
          <w:i w:val="false"/>
          <w:color w:val="000000"/>
          <w:sz w:val="28"/>
        </w:rPr>
        <w:t>
      "Ұңғыманың объектілерін сынау кезінде" деген 28-бағанда ұңғыманың объектілерін сынау кезінде нақты жағылған шикі газ көлемі сандық мәнде көрсетіледі;</w:t>
      </w:r>
    </w:p>
    <w:p>
      <w:pPr>
        <w:spacing w:after="0"/>
        <w:ind w:left="0"/>
        <w:jc w:val="both"/>
      </w:pPr>
      <w:r>
        <w:rPr>
          <w:rFonts w:ascii="Times New Roman"/>
          <w:b w:val="false"/>
          <w:i w:val="false"/>
          <w:color w:val="000000"/>
          <w:sz w:val="28"/>
        </w:rPr>
        <w:t>
      "Басқалары (соның ішінде авариялық)" деген 29-бағанда басқа технологиялық процестерге, соның ішінде авариялық нақты жағылған шикі газ көлемі сандық мәнде көрсетіледі;</w:t>
      </w:r>
    </w:p>
    <w:p>
      <w:pPr>
        <w:spacing w:after="0"/>
        <w:ind w:left="0"/>
        <w:jc w:val="both"/>
      </w:pPr>
      <w:r>
        <w:rPr>
          <w:rFonts w:ascii="Times New Roman"/>
          <w:b w:val="false"/>
          <w:i w:val="false"/>
          <w:color w:val="000000"/>
          <w:sz w:val="28"/>
        </w:rPr>
        <w:t>
      "Шикі газды кәдеге жарату объектісінің атауы (құбырды салу, газ генераторын орнату, газпоршеньді электр станциясын орнату, газ кешенді дайындау қондырғысын салу және т. б.)" деген 30-бағанда шикі газды кәдеге жарату объектісінің атауы (құбырды салу, газ генераторын орнату, газпоршеньді электр станциясын орнату, газ кешенді дайындау қондырғысын салу және т. б.) көрсетіледі;</w:t>
      </w:r>
    </w:p>
    <w:p>
      <w:pPr>
        <w:spacing w:after="0"/>
        <w:ind w:left="0"/>
        <w:jc w:val="both"/>
      </w:pPr>
      <w:r>
        <w:rPr>
          <w:rFonts w:ascii="Times New Roman"/>
          <w:b w:val="false"/>
          <w:i w:val="false"/>
          <w:color w:val="000000"/>
          <w:sz w:val="28"/>
        </w:rPr>
        <w:t>
      "Шикі газды қайта өңдеуді дамыту бағдарламасы бойынша" деген 31-бағанда шикі газды қайта өңдеуді дамыту бағдарламасы бойынша шикі газды кәдеге жарату объектісін салудың басталу күні көрсетіледі;</w:t>
      </w:r>
    </w:p>
    <w:p>
      <w:pPr>
        <w:spacing w:after="0"/>
        <w:ind w:left="0"/>
        <w:jc w:val="both"/>
      </w:pPr>
      <w:r>
        <w:rPr>
          <w:rFonts w:ascii="Times New Roman"/>
          <w:b w:val="false"/>
          <w:i w:val="false"/>
          <w:color w:val="000000"/>
          <w:sz w:val="28"/>
        </w:rPr>
        <w:t>
      "Нақты" деген 32-бағанда шикі газды кәдеге жарату объектісін салудың нақты күні көрсетіледі;</w:t>
      </w:r>
    </w:p>
    <w:p>
      <w:pPr>
        <w:spacing w:after="0"/>
        <w:ind w:left="0"/>
        <w:jc w:val="both"/>
      </w:pPr>
      <w:r>
        <w:rPr>
          <w:rFonts w:ascii="Times New Roman"/>
          <w:b w:val="false"/>
          <w:i w:val="false"/>
          <w:color w:val="000000"/>
          <w:sz w:val="28"/>
        </w:rPr>
        <w:t>
      "Шикі газды қайта өңдеуді дамыту бағдарламасы бойынша" деген 33-бағанда шикі газды қайта өңдеуді дамыту бағдарламасы бойынша шикі газды кәдеге жарату объектісін аяқтау күні көрсетіледі;</w:t>
      </w:r>
    </w:p>
    <w:p>
      <w:pPr>
        <w:spacing w:after="0"/>
        <w:ind w:left="0"/>
        <w:jc w:val="both"/>
      </w:pPr>
      <w:r>
        <w:rPr>
          <w:rFonts w:ascii="Times New Roman"/>
          <w:b w:val="false"/>
          <w:i w:val="false"/>
          <w:color w:val="000000"/>
          <w:sz w:val="28"/>
        </w:rPr>
        <w:t>
      "Нақты" деген 34-бағанда шикі газды кәдеге жарату объектісін аяқтаудың нақты күні көрсетіледі;</w:t>
      </w:r>
    </w:p>
    <w:p>
      <w:pPr>
        <w:spacing w:after="0"/>
        <w:ind w:left="0"/>
        <w:jc w:val="both"/>
      </w:pPr>
      <w:r>
        <w:rPr>
          <w:rFonts w:ascii="Times New Roman"/>
          <w:b w:val="false"/>
          <w:i w:val="false"/>
          <w:color w:val="000000"/>
          <w:sz w:val="28"/>
        </w:rPr>
        <w:t>
      "Орындалуы, %" деген 35-бағанда шикі газды қайта өңдеуді дамыту бағдарламасы бойынша жоспарланған іс-шаралардың нақты орындалуы проценттік мәнде көрсетіледі;</w:t>
      </w:r>
    </w:p>
    <w:p>
      <w:pPr>
        <w:spacing w:after="0"/>
        <w:ind w:left="0"/>
        <w:jc w:val="both"/>
      </w:pPr>
      <w:r>
        <w:rPr>
          <w:rFonts w:ascii="Times New Roman"/>
          <w:b w:val="false"/>
          <w:i w:val="false"/>
          <w:color w:val="000000"/>
          <w:sz w:val="28"/>
        </w:rPr>
        <w:t>
      "Орындалмау себептері" деген 36-бағанда шикі газды қайта өңдеуді дамыту бағдарламасы бойынша жоспарланған іс-шаралардың нақты орындалмауы туралы ақпарат көрсетіледі;</w:t>
      </w:r>
    </w:p>
    <w:p>
      <w:pPr>
        <w:spacing w:after="0"/>
        <w:ind w:left="0"/>
        <w:jc w:val="both"/>
      </w:pPr>
      <w:r>
        <w:rPr>
          <w:rFonts w:ascii="Times New Roman"/>
          <w:b w:val="false"/>
          <w:i w:val="false"/>
          <w:color w:val="000000"/>
          <w:sz w:val="28"/>
        </w:rPr>
        <w:t>
      "Ескертпе" деген 37-бағанда шикі газды қайта өңдеуді дамыту бағдарламасын орындау туралы есепке қосымша ақпарат көрсетіледі.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