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c20aa9" w14:textId="6c20aa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Алдыңғы жылдың қорытындылары бойынша жер қойнауын пайдаланушының көмірсутектерді және (немесе) уранды өндіру кезеңінде өндіру үшін шеккен шығындарының бір пайызы мөлшерінде қазақстандық кадрларды оқытуды қаржыландыру қағидаларын бекіту туралы</w:t>
      </w:r>
    </w:p>
    <w:p>
      <w:pPr>
        <w:spacing w:after="0"/>
        <w:ind w:left="0"/>
        <w:jc w:val="both"/>
      </w:pPr>
      <w:r>
        <w:rPr>
          <w:rFonts w:ascii="Times New Roman"/>
          <w:b w:val="false"/>
          <w:i w:val="false"/>
          <w:color w:val="000000"/>
          <w:sz w:val="28"/>
        </w:rPr>
        <w:t>Қазақстан Республикасы Энергетика министрінің 2018 жылғы 15 мамырдағы № 185 және Қазақстан Республикасы Білім және ғылым министрінің 2018 жылғы 17 мамырдағы № 211 бірлескен бұйрығы. Қазақстан Республикасының Әділет министрлігінде 2018 жылғы 8 маусымда № 17020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РҚАО-ның ескертуі!</w:t>
      </w:r>
    </w:p>
    <w:p>
      <w:pPr>
        <w:spacing w:after="0"/>
        <w:ind w:left="0"/>
        <w:jc w:val="both"/>
      </w:pPr>
      <w:r>
        <w:rPr>
          <w:rFonts w:ascii="Times New Roman"/>
          <w:b w:val="false"/>
          <w:i w:val="false"/>
          <w:color w:val="000000"/>
          <w:sz w:val="28"/>
        </w:rPr>
        <w:t>
</w:t>
      </w:r>
      <w:r>
        <w:rPr>
          <w:rFonts w:ascii="Times New Roman"/>
          <w:b w:val="false"/>
          <w:i w:val="false"/>
          <w:color w:val="ff0000"/>
          <w:sz w:val="28"/>
        </w:rPr>
        <w:t>      Осы бірлескен бұйрық 29.06.2018 бастап қолданысқа енгізіледі.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Ескерту. Бірлескен бұйрықтың тақырыбы жаңа редакцияда – ҚР Энергетика министрінің м.а. 29.04.2021 </w:t>
      </w:r>
      <w:r>
        <w:rPr>
          <w:rFonts w:ascii="Times New Roman"/>
          <w:b w:val="false"/>
          <w:i w:val="false"/>
          <w:color w:val="000000"/>
          <w:sz w:val="28"/>
        </w:rPr>
        <w:t>№ 152</w:t>
      </w:r>
      <w:r>
        <w:rPr>
          <w:rFonts w:ascii="Times New Roman"/>
          <w:b w:val="false"/>
          <w:i w:val="false"/>
          <w:color w:val="ff0000"/>
          <w:sz w:val="28"/>
        </w:rPr>
        <w:t xml:space="preserve"> және ҚР Білім және ғылым министрінің 29.04.2021 № 195 (алғашқы ресми жарияланған күнінен кейін күнтізбелік он күн өткен соң қолданысқа енгізіледі) бірлескен бұйрығымен.</w:t>
      </w:r>
    </w:p>
    <w:bookmarkStart w:name="z1" w:id="0"/>
    <w:p>
      <w:pPr>
        <w:spacing w:after="0"/>
        <w:ind w:left="0"/>
        <w:jc w:val="both"/>
      </w:pPr>
      <w:r>
        <w:rPr>
          <w:rFonts w:ascii="Times New Roman"/>
          <w:b w:val="false"/>
          <w:i w:val="false"/>
          <w:color w:val="000000"/>
          <w:sz w:val="28"/>
        </w:rPr>
        <w:t xml:space="preserve">
      Жер қойнауы және жер қойнауын пайдалану туралы Қазақстан Республикасының Кодексі 178-бабы 1-тармағының </w:t>
      </w:r>
      <w:r>
        <w:rPr>
          <w:rFonts w:ascii="Times New Roman"/>
          <w:b w:val="false"/>
          <w:i w:val="false"/>
          <w:color w:val="000000"/>
          <w:sz w:val="28"/>
        </w:rPr>
        <w:t>1-тармақшасына</w:t>
      </w:r>
      <w:r>
        <w:rPr>
          <w:rFonts w:ascii="Times New Roman"/>
          <w:b w:val="false"/>
          <w:i w:val="false"/>
          <w:color w:val="000000"/>
          <w:sz w:val="28"/>
        </w:rPr>
        <w:t xml:space="preserve"> және 129-бабының 1-тармағы </w:t>
      </w:r>
      <w:r>
        <w:rPr>
          <w:rFonts w:ascii="Times New Roman"/>
          <w:b w:val="false"/>
          <w:i w:val="false"/>
          <w:color w:val="000000"/>
          <w:sz w:val="28"/>
        </w:rPr>
        <w:t>1-тармақшасына</w:t>
      </w:r>
      <w:r>
        <w:rPr>
          <w:rFonts w:ascii="Times New Roman"/>
          <w:b w:val="false"/>
          <w:i w:val="false"/>
          <w:color w:val="000000"/>
          <w:sz w:val="28"/>
        </w:rPr>
        <w:t xml:space="preserve"> сәйкес </w:t>
      </w:r>
      <w:r>
        <w:rPr>
          <w:rFonts w:ascii="Times New Roman"/>
          <w:b/>
          <w:i w:val="false"/>
          <w:color w:val="000000"/>
          <w:sz w:val="28"/>
        </w:rPr>
        <w:t>БҰЙЫРАМЫЗ:</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Энергетика министрінің м.а. 15.02.2023 </w:t>
      </w:r>
      <w:r>
        <w:rPr>
          <w:rFonts w:ascii="Times New Roman"/>
          <w:b w:val="false"/>
          <w:i w:val="false"/>
          <w:color w:val="000000"/>
          <w:sz w:val="28"/>
        </w:rPr>
        <w:t>№ 69</w:t>
      </w:r>
      <w:r>
        <w:rPr>
          <w:rFonts w:ascii="Times New Roman"/>
          <w:b w:val="false"/>
          <w:i w:val="false"/>
          <w:color w:val="ff0000"/>
          <w:sz w:val="28"/>
        </w:rPr>
        <w:t xml:space="preserve"> және ҚР Ғылым және жоғары білім министрінің 16.02.2023 № 54 (алғашқы ресми жарияланған күнінен кейін күнтізбелік алпыс күн өткен соң қолданысқа енгізіледі) бірлескен бұйрығымен.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Қоса беріліп отырған Алдыңғы жылдың қорытындылары бойынша жер қойнауын пайдаланушының көмірсутектерді және (немесе) уранды өндіру кезеңінде өндіру үшін шеккен шығындарының бір пайызы мөлшерінде қазақстандық кадрларды оқытуды қаржыландыру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Энергетика министрінің м.а. 29.04.2021 </w:t>
      </w:r>
      <w:r>
        <w:rPr>
          <w:rFonts w:ascii="Times New Roman"/>
          <w:b w:val="false"/>
          <w:i w:val="false"/>
          <w:color w:val="000000"/>
          <w:sz w:val="28"/>
        </w:rPr>
        <w:t>№ 152</w:t>
      </w:r>
      <w:r>
        <w:rPr>
          <w:rFonts w:ascii="Times New Roman"/>
          <w:b w:val="false"/>
          <w:i w:val="false"/>
          <w:color w:val="ff0000"/>
          <w:sz w:val="28"/>
        </w:rPr>
        <w:t xml:space="preserve"> және ҚР Білім және ғылым министрінің 29.04.2021 № 195 (алғашқы ресми жарияланған күнінен кейін күнтізбелік он күн өткен соң қолданысқа енгізіледі) бірлескен бұйрығымен.</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2. Қазақстан Республикасы Энергетика министрлігінің Жер қойнауын пайдалану департаменті Қазақстан Республикасының заңнамасында белгіленген тәртіппен:</w:t>
      </w:r>
    </w:p>
    <w:bookmarkEnd w:id="2"/>
    <w:bookmarkStart w:name="z4" w:id="3"/>
    <w:p>
      <w:pPr>
        <w:spacing w:after="0"/>
        <w:ind w:left="0"/>
        <w:jc w:val="both"/>
      </w:pPr>
      <w:r>
        <w:rPr>
          <w:rFonts w:ascii="Times New Roman"/>
          <w:b w:val="false"/>
          <w:i w:val="false"/>
          <w:color w:val="000000"/>
          <w:sz w:val="28"/>
        </w:rPr>
        <w:t>
      1) осы бірлескен бұйрықты Қазақстан Республикасы Әділет министрлігінде мемлекеттік тіркеуді;</w:t>
      </w:r>
    </w:p>
    <w:bookmarkEnd w:id="3"/>
    <w:bookmarkStart w:name="z5" w:id="4"/>
    <w:p>
      <w:pPr>
        <w:spacing w:after="0"/>
        <w:ind w:left="0"/>
        <w:jc w:val="both"/>
      </w:pPr>
      <w:r>
        <w:rPr>
          <w:rFonts w:ascii="Times New Roman"/>
          <w:b w:val="false"/>
          <w:i w:val="false"/>
          <w:color w:val="000000"/>
          <w:sz w:val="28"/>
        </w:rPr>
        <w:t>
      2) осы бірлескен бұйрық мемлекеттік тіркелген күннен бастап күнтізбелік он күн ішінде оның қазақ және орыс тілдеріндегі қағаз және электрондық түрдегі көшірмесін ресми жариялау және Қазақстан Республикасы нормативтік құқықтық актілерінің эталондық бақылау банкіне енгізу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жіберуді;</w:t>
      </w:r>
    </w:p>
    <w:bookmarkEnd w:id="4"/>
    <w:bookmarkStart w:name="z6" w:id="5"/>
    <w:p>
      <w:pPr>
        <w:spacing w:after="0"/>
        <w:ind w:left="0"/>
        <w:jc w:val="both"/>
      </w:pPr>
      <w:r>
        <w:rPr>
          <w:rFonts w:ascii="Times New Roman"/>
          <w:b w:val="false"/>
          <w:i w:val="false"/>
          <w:color w:val="000000"/>
          <w:sz w:val="28"/>
        </w:rPr>
        <w:t>
      3) осы бірлескен бұйрық мемлекеттік тіркелгеннен кейін күнтізбелік он күн ішінде оның көшірмесін мерзімді баспасөз басылымдарына ресми жариялауға жіберуді;</w:t>
      </w:r>
    </w:p>
    <w:bookmarkEnd w:id="5"/>
    <w:bookmarkStart w:name="z7" w:id="6"/>
    <w:p>
      <w:pPr>
        <w:spacing w:after="0"/>
        <w:ind w:left="0"/>
        <w:jc w:val="both"/>
      </w:pPr>
      <w:r>
        <w:rPr>
          <w:rFonts w:ascii="Times New Roman"/>
          <w:b w:val="false"/>
          <w:i w:val="false"/>
          <w:color w:val="000000"/>
          <w:sz w:val="28"/>
        </w:rPr>
        <w:t>
      4) осы бірлескен бұйрық ресми жарияланғаннан кейін оны Қазақстан Республикасы Энергетика министрлігінің интернет-ресурсында орналастыруды;</w:t>
      </w:r>
    </w:p>
    <w:bookmarkEnd w:id="6"/>
    <w:bookmarkStart w:name="z8" w:id="7"/>
    <w:p>
      <w:pPr>
        <w:spacing w:after="0"/>
        <w:ind w:left="0"/>
        <w:jc w:val="both"/>
      </w:pPr>
      <w:r>
        <w:rPr>
          <w:rFonts w:ascii="Times New Roman"/>
          <w:b w:val="false"/>
          <w:i w:val="false"/>
          <w:color w:val="000000"/>
          <w:sz w:val="28"/>
        </w:rPr>
        <w:t xml:space="preserve">
      5) осы бірлескен бұйрықты Қазақстан Республикасы Әділет министрлігінде мемлекеттік тіркегеннен кейін он жұмыс күні ішінде Қазақстан Республикасы Энергетика министрлігінің Заң қызметі департаментіне осы тармақтың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 тармақшаларында</w:t>
      </w:r>
      <w:r>
        <w:rPr>
          <w:rFonts w:ascii="Times New Roman"/>
          <w:b w:val="false"/>
          <w:i w:val="false"/>
          <w:color w:val="000000"/>
          <w:sz w:val="28"/>
        </w:rPr>
        <w:t xml:space="preserve"> көзделген іс-шаралардың орындалуы туралы мәліметтерді ұсынуды қамтамасыз етсін.</w:t>
      </w:r>
    </w:p>
    <w:bookmarkEnd w:id="7"/>
    <w:bookmarkStart w:name="z9" w:id="8"/>
    <w:p>
      <w:pPr>
        <w:spacing w:after="0"/>
        <w:ind w:left="0"/>
        <w:jc w:val="both"/>
      </w:pPr>
      <w:r>
        <w:rPr>
          <w:rFonts w:ascii="Times New Roman"/>
          <w:b w:val="false"/>
          <w:i w:val="false"/>
          <w:color w:val="000000"/>
          <w:sz w:val="28"/>
        </w:rPr>
        <w:t>
      3. Осы бірлескен бұйрықтың орындалуын бақылау жетекшілік ететін Қазақстан Республикасының энергетика вице-министріне жүктелсін.</w:t>
      </w:r>
    </w:p>
    <w:bookmarkEnd w:id="8"/>
    <w:bookmarkStart w:name="z10" w:id="9"/>
    <w:p>
      <w:pPr>
        <w:spacing w:after="0"/>
        <w:ind w:left="0"/>
        <w:jc w:val="both"/>
      </w:pPr>
      <w:r>
        <w:rPr>
          <w:rFonts w:ascii="Times New Roman"/>
          <w:b w:val="false"/>
          <w:i w:val="false"/>
          <w:color w:val="000000"/>
          <w:sz w:val="28"/>
        </w:rPr>
        <w:t>
      4. Осы бірлескен бұйрық 2018 жылғы 29 маусымнан бастап қолданысқа енгізіледі және ресми жариялауға жатады.</w:t>
      </w:r>
    </w:p>
    <w:bookmarkEnd w:id="9"/>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Қазақстан Республикасының</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Білім және ғылым министрі</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___________Е. Сағадиев</w:t>
                  </w:r>
                  <w:r>
                    <w:rPr>
                      <w:rFonts w:ascii="Times New Roman"/>
                      <w:b w:val="false"/>
                      <w:i w:val="false"/>
                      <w:color w:val="000000"/>
                      <w:sz w:val="20"/>
                    </w:rPr>
                    <w:t>
</w:t>
                  </w:r>
                </w:p>
              </w:tc>
            </w:tr>
          </w:tbl>
          <w:p/>
        </w:tc>
        <w:tc>
          <w:tcPr>
            <w:tcW w:w="6150"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Қазақстан Республикасының</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Энергетика министрі</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_________Қ. Бозымбаев</w:t>
                  </w:r>
                  <w:r>
                    <w:rPr>
                      <w:rFonts w:ascii="Times New Roman"/>
                      <w:b w:val="false"/>
                      <w:i w:val="false"/>
                      <w:color w:val="000000"/>
                      <w:sz w:val="20"/>
                    </w:rPr>
                    <w:t>
</w:t>
                  </w:r>
                </w:p>
              </w:tc>
            </w:tr>
          </w:tbl>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Қаржы министрі</w:t>
      </w:r>
    </w:p>
    <w:p>
      <w:pPr>
        <w:spacing w:after="0"/>
        <w:ind w:left="0"/>
        <w:jc w:val="both"/>
      </w:pPr>
      <w:r>
        <w:rPr>
          <w:rFonts w:ascii="Times New Roman"/>
          <w:b w:val="false"/>
          <w:i w:val="false"/>
          <w:color w:val="000000"/>
          <w:sz w:val="28"/>
        </w:rPr>
        <w:t>
      __________________Б. Сұлтанов</w:t>
      </w:r>
    </w:p>
    <w:p>
      <w:pPr>
        <w:spacing w:after="0"/>
        <w:ind w:left="0"/>
        <w:jc w:val="both"/>
      </w:pPr>
      <w:r>
        <w:rPr>
          <w:rFonts w:ascii="Times New Roman"/>
          <w:b w:val="false"/>
          <w:i w:val="false"/>
          <w:color w:val="000000"/>
          <w:sz w:val="28"/>
        </w:rPr>
        <w:t>
      2018 жылғы 24 мамыр</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министрінің</w:t>
            </w:r>
            <w:r>
              <w:br/>
            </w:r>
            <w:r>
              <w:rPr>
                <w:rFonts w:ascii="Times New Roman"/>
                <w:b w:val="false"/>
                <w:i w:val="false"/>
                <w:color w:val="000000"/>
                <w:sz w:val="20"/>
              </w:rPr>
              <w:t xml:space="preserve">2018 жылғы 15 мамырдағы </w:t>
            </w:r>
            <w:r>
              <w:br/>
            </w:r>
            <w:r>
              <w:rPr>
                <w:rFonts w:ascii="Times New Roman"/>
                <w:b w:val="false"/>
                <w:i w:val="false"/>
                <w:color w:val="000000"/>
                <w:sz w:val="20"/>
              </w:rPr>
              <w:t>№ 185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 xml:space="preserve">2018 жылғы 17 мамырдағы </w:t>
            </w:r>
            <w:r>
              <w:br/>
            </w:r>
            <w:r>
              <w:rPr>
                <w:rFonts w:ascii="Times New Roman"/>
                <w:b w:val="false"/>
                <w:i w:val="false"/>
                <w:color w:val="000000"/>
                <w:sz w:val="20"/>
              </w:rPr>
              <w:t>№ 211 бірлескен бұйырығымен</w:t>
            </w:r>
            <w:r>
              <w:br/>
            </w:r>
            <w:r>
              <w:rPr>
                <w:rFonts w:ascii="Times New Roman"/>
                <w:b w:val="false"/>
                <w:i w:val="false"/>
                <w:color w:val="000000"/>
                <w:sz w:val="20"/>
              </w:rPr>
              <w:t>бекітілген</w:t>
            </w:r>
          </w:p>
        </w:tc>
      </w:tr>
    </w:tbl>
    <w:bookmarkStart w:name="z12" w:id="10"/>
    <w:p>
      <w:pPr>
        <w:spacing w:after="0"/>
        <w:ind w:left="0"/>
        <w:jc w:val="left"/>
      </w:pPr>
      <w:r>
        <w:rPr>
          <w:rFonts w:ascii="Times New Roman"/>
          <w:b/>
          <w:i w:val="false"/>
          <w:color w:val="000000"/>
        </w:rPr>
        <w:t xml:space="preserve"> Алдыңғы жылдың қорытындылары бойынша жер қойнауын пайдаланушының көмірсутектерді және (немесе) уранды өндіру кезеңінде өндіру үшін шеккен шығындарының бір пайызы мөлшерінде қазақстандық кадрларды оқытуды қаржыландыру қағидалары</w:t>
      </w:r>
    </w:p>
    <w:bookmarkEnd w:id="10"/>
    <w:p>
      <w:pPr>
        <w:spacing w:after="0"/>
        <w:ind w:left="0"/>
        <w:jc w:val="both"/>
      </w:pPr>
      <w:r>
        <w:rPr>
          <w:rFonts w:ascii="Times New Roman"/>
          <w:b w:val="false"/>
          <w:i w:val="false"/>
          <w:color w:val="ff0000"/>
          <w:sz w:val="28"/>
        </w:rPr>
        <w:t xml:space="preserve">
      Ескерту. Қағида жаңа редакцияда – ҚР Энергетика министрінің м.а. 15.02.2023 </w:t>
      </w:r>
      <w:r>
        <w:rPr>
          <w:rFonts w:ascii="Times New Roman"/>
          <w:b w:val="false"/>
          <w:i w:val="false"/>
          <w:color w:val="ff0000"/>
          <w:sz w:val="28"/>
        </w:rPr>
        <w:t>№ 69</w:t>
      </w:r>
      <w:r>
        <w:rPr>
          <w:rFonts w:ascii="Times New Roman"/>
          <w:b w:val="false"/>
          <w:i w:val="false"/>
          <w:color w:val="ff0000"/>
          <w:sz w:val="28"/>
        </w:rPr>
        <w:t xml:space="preserve"> және ҚР Ғылым және жоғары білім министрінің 16.02.2023 № 54 (алғашқы ресми жарияланған күнінен кейін күнтізбелік алпыс күн өткен соң қолданысқа енгізіледі) бірлескен бұйрығымен.</w:t>
      </w:r>
    </w:p>
    <w:bookmarkStart w:name="z47" w:id="11"/>
    <w:p>
      <w:pPr>
        <w:spacing w:after="0"/>
        <w:ind w:left="0"/>
        <w:jc w:val="left"/>
      </w:pPr>
      <w:r>
        <w:rPr>
          <w:rFonts w:ascii="Times New Roman"/>
          <w:b/>
          <w:i w:val="false"/>
          <w:color w:val="000000"/>
        </w:rPr>
        <w:t xml:space="preserve"> 1-тарау. Жалпы ережелер</w:t>
      </w:r>
    </w:p>
    <w:bookmarkEnd w:id="11"/>
    <w:bookmarkStart w:name="z16" w:id="12"/>
    <w:p>
      <w:pPr>
        <w:spacing w:after="0"/>
        <w:ind w:left="0"/>
        <w:jc w:val="both"/>
      </w:pPr>
      <w:r>
        <w:rPr>
          <w:rFonts w:ascii="Times New Roman"/>
          <w:b w:val="false"/>
          <w:i w:val="false"/>
          <w:color w:val="000000"/>
          <w:sz w:val="28"/>
        </w:rPr>
        <w:t xml:space="preserve">
      1. Осы Алдыңғы жылдың қорытындылары бойынша жер қойнауын пайдаланушының көмірсутектерді және (немесе) уранды өндіру кезеңінде өндіру үшін шеккен шығындарының бір пайызы мөлшерінде қазақстандық кадрларды оқытуды қаржыландыру </w:t>
      </w:r>
      <w:r>
        <w:rPr>
          <w:rFonts w:ascii="Times New Roman"/>
          <w:b w:val="false"/>
          <w:i w:val="false"/>
          <w:color w:val="000000"/>
          <w:sz w:val="28"/>
        </w:rPr>
        <w:t>қағидалары</w:t>
      </w:r>
      <w:r>
        <w:rPr>
          <w:rFonts w:ascii="Times New Roman"/>
          <w:b w:val="false"/>
          <w:i w:val="false"/>
          <w:color w:val="000000"/>
          <w:sz w:val="28"/>
        </w:rPr>
        <w:t xml:space="preserve"> (бұдан әрі – Қағидалар) "Жер қойнауы және жер қойнауын пайдалану туралы" Қазақстан Республикасы Кодексі (бұдан әрі – Кодекс) 129-бабы 1-тармағының </w:t>
      </w:r>
      <w:r>
        <w:rPr>
          <w:rFonts w:ascii="Times New Roman"/>
          <w:b w:val="false"/>
          <w:i w:val="false"/>
          <w:color w:val="000000"/>
          <w:sz w:val="28"/>
        </w:rPr>
        <w:t>1) тармақшасына</w:t>
      </w:r>
      <w:r>
        <w:rPr>
          <w:rFonts w:ascii="Times New Roman"/>
          <w:b w:val="false"/>
          <w:i w:val="false"/>
          <w:color w:val="000000"/>
          <w:sz w:val="28"/>
        </w:rPr>
        <w:t xml:space="preserve"> және 178-бабы 1-тармағының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әзірленді және алдыңғы жылдың қорытындылары бойынша жер қойнауын пайдаланушының көмірсутектерді және (немесе) уранды өндіру кезеңінде өндіру үшін шеккен шығындарының бір пайызы мөлшерінде қазақстандық кадрларды оқытуды қаржыландыру тәртібін айқындайды.</w:t>
      </w:r>
    </w:p>
    <w:bookmarkEnd w:id="12"/>
    <w:bookmarkStart w:name="z17" w:id="13"/>
    <w:p>
      <w:pPr>
        <w:spacing w:after="0"/>
        <w:ind w:left="0"/>
        <w:jc w:val="both"/>
      </w:pPr>
      <w:r>
        <w:rPr>
          <w:rFonts w:ascii="Times New Roman"/>
          <w:b w:val="false"/>
          <w:i w:val="false"/>
          <w:color w:val="000000"/>
          <w:sz w:val="28"/>
        </w:rPr>
        <w:t>
      2. Осы Қағидаларда мынадай ұғымдар пайдаланылады:</w:t>
      </w:r>
    </w:p>
    <w:bookmarkEnd w:id="13"/>
    <w:bookmarkStart w:name="z18" w:id="14"/>
    <w:p>
      <w:pPr>
        <w:spacing w:after="0"/>
        <w:ind w:left="0"/>
        <w:jc w:val="both"/>
      </w:pPr>
      <w:r>
        <w:rPr>
          <w:rFonts w:ascii="Times New Roman"/>
          <w:b w:val="false"/>
          <w:i w:val="false"/>
          <w:color w:val="000000"/>
          <w:sz w:val="28"/>
        </w:rPr>
        <w:t>
      1) біліктілікті арттыру – бұрын алған кәсіптік білімін, машықтары мен дағдыларын қолдауға, кеңейтуге, тереңдетуге және жетілдіруге мүмкіндік беретін кәсіптік оқыту нысаны;</w:t>
      </w:r>
    </w:p>
    <w:bookmarkEnd w:id="14"/>
    <w:bookmarkStart w:name="z19" w:id="15"/>
    <w:p>
      <w:pPr>
        <w:spacing w:after="0"/>
        <w:ind w:left="0"/>
        <w:jc w:val="both"/>
      </w:pPr>
      <w:r>
        <w:rPr>
          <w:rFonts w:ascii="Times New Roman"/>
          <w:b w:val="false"/>
          <w:i w:val="false"/>
          <w:color w:val="000000"/>
          <w:sz w:val="28"/>
        </w:rPr>
        <w:t xml:space="preserve">
      2) дуальды оқыту – кәсіпорынның (ұйымның), оқу орнының және білім алушының тең жауапкершілігі кезінде білім беру ұйымындағы оқытуды білім алушыларға жұмыс орындарын ұсынып және өтемақы төлемін төлей отырып, кәсіпорындағы (ұйымдағы) өндірістік оқыту мен кәсіптік тәжірибенің міндетті кезеңдерімен ұштастыратын кадрлар даярлау нысаны; </w:t>
      </w:r>
    </w:p>
    <w:bookmarkEnd w:id="15"/>
    <w:bookmarkStart w:name="z20" w:id="16"/>
    <w:p>
      <w:pPr>
        <w:spacing w:after="0"/>
        <w:ind w:left="0"/>
        <w:jc w:val="both"/>
      </w:pPr>
      <w:r>
        <w:rPr>
          <w:rFonts w:ascii="Times New Roman"/>
          <w:b w:val="false"/>
          <w:i w:val="false"/>
          <w:color w:val="000000"/>
          <w:sz w:val="28"/>
        </w:rPr>
        <w:t>
      3) кәсіптік тәжірибе – болашақ кәсіби қызметпен байланысты жұмыстардың белгілі бір түрін орындау процесінде теориялық білімдерді, машықтарды бекітуге, тәжірибелік дағдылар мен құзыреттерді алуға және дамытуға бағытталған оқу қызметінің түрі;</w:t>
      </w:r>
    </w:p>
    <w:bookmarkEnd w:id="16"/>
    <w:bookmarkStart w:name="z21" w:id="17"/>
    <w:p>
      <w:pPr>
        <w:spacing w:after="0"/>
        <w:ind w:left="0"/>
        <w:jc w:val="both"/>
      </w:pPr>
      <w:r>
        <w:rPr>
          <w:rFonts w:ascii="Times New Roman"/>
          <w:b w:val="false"/>
          <w:i w:val="false"/>
          <w:color w:val="000000"/>
          <w:sz w:val="28"/>
        </w:rPr>
        <w:t>
      4) қайта даярлау – басқа кәсіпті немесе мамандықты игеруге мүмкіндік беретін кәсіптік оқыту нысаны;</w:t>
      </w:r>
    </w:p>
    <w:bookmarkEnd w:id="17"/>
    <w:bookmarkStart w:name="z22" w:id="18"/>
    <w:p>
      <w:pPr>
        <w:spacing w:after="0"/>
        <w:ind w:left="0"/>
        <w:jc w:val="both"/>
      </w:pPr>
      <w:r>
        <w:rPr>
          <w:rFonts w:ascii="Times New Roman"/>
          <w:b w:val="false"/>
          <w:i w:val="false"/>
          <w:color w:val="000000"/>
          <w:sz w:val="28"/>
        </w:rPr>
        <w:t>
      5) оқыту – білім алушылар мен тәрбиеленушілердің білімдерді, машықтарды, дағдыларды және құзыреттерді иелену, қабілеттерді дамыту, білімдерін күнделікті өмірде қолдану тәжірибесін иелену және бүкіл өмір бойы білім алуға ынталануын қалыптастыру жөніндегі қызметін ұйымдастырудың мақсатты бағытталған процесі.</w:t>
      </w:r>
    </w:p>
    <w:bookmarkEnd w:id="18"/>
    <w:bookmarkStart w:name="z23" w:id="19"/>
    <w:p>
      <w:pPr>
        <w:spacing w:after="0"/>
        <w:ind w:left="0"/>
        <w:jc w:val="both"/>
      </w:pPr>
      <w:r>
        <w:rPr>
          <w:rFonts w:ascii="Times New Roman"/>
          <w:b w:val="false"/>
          <w:i w:val="false"/>
          <w:color w:val="000000"/>
          <w:sz w:val="28"/>
        </w:rPr>
        <w:t>
      3. Қазақстандық кадрларды оқытуды қаржыландыру өндіру кезеңі ішінде екінші жылдан бастап жыл сайын, алдыңғы жылдың қорытындылары бойынша жер қойнауын пайдаланушының өндіру үшін шеккен шығындарының 1 (бір) пайызы мөлшерінде жүзеге асырады.</w:t>
      </w:r>
    </w:p>
    <w:bookmarkEnd w:id="19"/>
    <w:bookmarkStart w:name="z24" w:id="20"/>
    <w:p>
      <w:pPr>
        <w:spacing w:after="0"/>
        <w:ind w:left="0"/>
        <w:jc w:val="both"/>
      </w:pPr>
      <w:r>
        <w:rPr>
          <w:rFonts w:ascii="Times New Roman"/>
          <w:b w:val="false"/>
          <w:i w:val="false"/>
          <w:color w:val="000000"/>
          <w:sz w:val="28"/>
        </w:rPr>
        <w:t>
      4. Жер қойнауын пайдаланушының алдыңғы жылдың қорытындылары бойынша өндіру үшін шеккен шығындарының 1 (бір) пайызынан асатын қазақстандық кадрларды оқытуды қаржыландыру көлемі жер қойнауын пайдаланушының келесі жылғы тиісті міндеттемелерді орындауы есебіне ескеріледі.</w:t>
      </w:r>
    </w:p>
    <w:bookmarkEnd w:id="20"/>
    <w:bookmarkStart w:name="z25" w:id="21"/>
    <w:p>
      <w:pPr>
        <w:spacing w:after="0"/>
        <w:ind w:left="0"/>
        <w:jc w:val="both"/>
      </w:pPr>
      <w:r>
        <w:rPr>
          <w:rFonts w:ascii="Times New Roman"/>
          <w:b w:val="false"/>
          <w:i w:val="false"/>
          <w:color w:val="000000"/>
          <w:sz w:val="28"/>
        </w:rPr>
        <w:t>
      5. Қазақстандық кадрларды оқытуды қаржыландыру жөніндегі міндеттемелерді есептеу мақсатында алдыңғы жылдың қорытындылары бойынша жер қойнауын пайдаланушының өндіру үшін шеккен шығындарын айқындау мына деректердің негізінде жүзеге асырылады:</w:t>
      </w:r>
    </w:p>
    <w:bookmarkEnd w:id="21"/>
    <w:p>
      <w:pPr>
        <w:spacing w:after="0"/>
        <w:ind w:left="0"/>
        <w:jc w:val="both"/>
      </w:pPr>
      <w:r>
        <w:rPr>
          <w:rFonts w:ascii="Times New Roman"/>
          <w:b w:val="false"/>
          <w:i w:val="false"/>
          <w:color w:val="000000"/>
          <w:sz w:val="28"/>
        </w:rPr>
        <w:t xml:space="preserve">
      Кодекстің </w:t>
      </w:r>
      <w:r>
        <w:rPr>
          <w:rFonts w:ascii="Times New Roman"/>
          <w:b w:val="false"/>
          <w:i w:val="false"/>
          <w:color w:val="000000"/>
          <w:sz w:val="28"/>
        </w:rPr>
        <w:t>132-бабы</w:t>
      </w:r>
      <w:r>
        <w:rPr>
          <w:rFonts w:ascii="Times New Roman"/>
          <w:b w:val="false"/>
          <w:i w:val="false"/>
          <w:color w:val="000000"/>
          <w:sz w:val="28"/>
        </w:rPr>
        <w:t xml:space="preserve"> бірінші абзацының 2) тармақшасында көзделген лицензиялық-келісімшарттық талаптардың орындалуы туралы есеп;</w:t>
      </w:r>
    </w:p>
    <w:p>
      <w:pPr>
        <w:spacing w:after="0"/>
        <w:ind w:left="0"/>
        <w:jc w:val="both"/>
      </w:pPr>
      <w:r>
        <w:rPr>
          <w:rFonts w:ascii="Times New Roman"/>
          <w:b w:val="false"/>
          <w:i w:val="false"/>
          <w:color w:val="000000"/>
          <w:sz w:val="28"/>
        </w:rPr>
        <w:t xml:space="preserve">
      Кодекстің </w:t>
      </w:r>
      <w:r>
        <w:rPr>
          <w:rFonts w:ascii="Times New Roman"/>
          <w:b w:val="false"/>
          <w:i w:val="false"/>
          <w:color w:val="000000"/>
          <w:sz w:val="28"/>
        </w:rPr>
        <w:t>180-бабы</w:t>
      </w:r>
      <w:r>
        <w:rPr>
          <w:rFonts w:ascii="Times New Roman"/>
          <w:b w:val="false"/>
          <w:i w:val="false"/>
          <w:color w:val="000000"/>
          <w:sz w:val="28"/>
        </w:rPr>
        <w:t xml:space="preserve"> бірінші абзацының 3) тармақшасында көзделген келісімшарттық талаптардың орындалуы туралы есеп.</w:t>
      </w:r>
    </w:p>
    <w:bookmarkStart w:name="z26" w:id="22"/>
    <w:p>
      <w:pPr>
        <w:spacing w:after="0"/>
        <w:ind w:left="0"/>
        <w:jc w:val="left"/>
      </w:pPr>
      <w:r>
        <w:rPr>
          <w:rFonts w:ascii="Times New Roman"/>
          <w:b/>
          <w:i w:val="false"/>
          <w:color w:val="000000"/>
        </w:rPr>
        <w:t xml:space="preserve"> 2-тарау. Алдыңғы жылдың қорытындылары бойынша жер қойнауын пайдаланушының көмірсутектерді өндіру және (немесе) уранды өндіру үшін шеккен шығындарының бір пайызы мөлшерінде қазақстандық кадрларды оқытуды қаржыландыру тәртібі</w:t>
      </w:r>
    </w:p>
    <w:bookmarkEnd w:id="22"/>
    <w:bookmarkStart w:name="z27" w:id="23"/>
    <w:p>
      <w:pPr>
        <w:spacing w:after="0"/>
        <w:ind w:left="0"/>
        <w:jc w:val="both"/>
      </w:pPr>
      <w:r>
        <w:rPr>
          <w:rFonts w:ascii="Times New Roman"/>
          <w:b w:val="false"/>
          <w:i w:val="false"/>
          <w:color w:val="000000"/>
          <w:sz w:val="28"/>
        </w:rPr>
        <w:t>
      6. Қазақстандық кадрларды оқытуды қаржыландыру жөніндегі міндеттемелерді орындау деп жер қойнауын пайдаланушының мынадай бағыттар бойынша нақты шеккен мынадай шығыстары танылады:</w:t>
      </w:r>
    </w:p>
    <w:bookmarkEnd w:id="23"/>
    <w:bookmarkStart w:name="z28" w:id="24"/>
    <w:p>
      <w:pPr>
        <w:spacing w:after="0"/>
        <w:ind w:left="0"/>
        <w:jc w:val="both"/>
      </w:pPr>
      <w:r>
        <w:rPr>
          <w:rFonts w:ascii="Times New Roman"/>
          <w:b w:val="false"/>
          <w:i w:val="false"/>
          <w:color w:val="000000"/>
          <w:sz w:val="28"/>
        </w:rPr>
        <w:t>
      1) жер қойнауын пайдаланушының қызметкерлері болып табылатын қазақстандық кадрларды оқытуға;</w:t>
      </w:r>
    </w:p>
    <w:bookmarkEnd w:id="24"/>
    <w:bookmarkStart w:name="z29" w:id="25"/>
    <w:p>
      <w:pPr>
        <w:spacing w:after="0"/>
        <w:ind w:left="0"/>
        <w:jc w:val="both"/>
      </w:pPr>
      <w:r>
        <w:rPr>
          <w:rFonts w:ascii="Times New Roman"/>
          <w:b w:val="false"/>
          <w:i w:val="false"/>
          <w:color w:val="000000"/>
          <w:sz w:val="28"/>
        </w:rPr>
        <w:t>
      2) жер қойнауын пайдаланушының қызметкерлері болып табылмайтын қазақстандық кадрларды оқытуға, оның ішінде:</w:t>
      </w:r>
    </w:p>
    <w:bookmarkEnd w:id="25"/>
    <w:p>
      <w:pPr>
        <w:spacing w:after="0"/>
        <w:ind w:left="0"/>
        <w:jc w:val="both"/>
      </w:pPr>
      <w:r>
        <w:rPr>
          <w:rFonts w:ascii="Times New Roman"/>
          <w:b w:val="false"/>
          <w:i w:val="false"/>
          <w:color w:val="000000"/>
          <w:sz w:val="28"/>
        </w:rPr>
        <w:t>
      техникалық және кәсіптік, орта білімнен кейінгі аса қажетті мамандықтар мен біліктіліктердің, жоғары және жоғары оқу орнынан кейінгі білімі бар кадрларды даярлау бағыттарының тізбесіне (бұдан әрі – Тізбе) сәйкес техникалық және кәсіптік, орта білімнен кейінгі, жоғары және жоғары оқу орнынан кейінгі білімі бар кадрларды даярлауға. Тізбені ағарту, ғылым және жоғары білім саласындағы уәкілетті органдармен келісу бойынша көмірсутектер және уран өндіру саласындағы уәкілетті орган қалыптастырады және ол көмірсутектер мен уран өндіру саласындағы уәкілетті органның интернет-ресурсында орналастырылады;</w:t>
      </w:r>
    </w:p>
    <w:p>
      <w:pPr>
        <w:spacing w:after="0"/>
        <w:ind w:left="0"/>
        <w:jc w:val="both"/>
      </w:pPr>
      <w:r>
        <w:rPr>
          <w:rFonts w:ascii="Times New Roman"/>
          <w:b w:val="false"/>
          <w:i w:val="false"/>
          <w:color w:val="000000"/>
          <w:sz w:val="28"/>
        </w:rPr>
        <w:t>
      техникалық, кәсіптік, орта білімнен кейінгі, жоғары және жоғары оқу орнынан кейінгі білім алушылардың кәсіптік тәжірибеден өтуіне, оның ішінде дуальды оқыту;</w:t>
      </w:r>
    </w:p>
    <w:p>
      <w:pPr>
        <w:spacing w:after="0"/>
        <w:ind w:left="0"/>
        <w:jc w:val="both"/>
      </w:pPr>
      <w:r>
        <w:rPr>
          <w:rFonts w:ascii="Times New Roman"/>
          <w:b w:val="false"/>
          <w:i w:val="false"/>
          <w:color w:val="000000"/>
          <w:sz w:val="28"/>
        </w:rPr>
        <w:t>
      біліктілікті арттыруға, қайта даярлауға;</w:t>
      </w:r>
    </w:p>
    <w:bookmarkStart w:name="z30" w:id="26"/>
    <w:p>
      <w:pPr>
        <w:spacing w:after="0"/>
        <w:ind w:left="0"/>
        <w:jc w:val="both"/>
      </w:pPr>
      <w:r>
        <w:rPr>
          <w:rFonts w:ascii="Times New Roman"/>
          <w:b w:val="false"/>
          <w:i w:val="false"/>
          <w:color w:val="000000"/>
          <w:sz w:val="28"/>
        </w:rPr>
        <w:t xml:space="preserve">
      3) Тізбеде көрсетілген бағыттар бойынша шектеусіз жер қойнауын пайдаланушының қызметкерлері болып табылмайтын қазақстандық кадрларды, адамдардың мынадай санаттарын оқытуға: </w:t>
      </w:r>
    </w:p>
    <w:bookmarkEnd w:id="26"/>
    <w:p>
      <w:pPr>
        <w:spacing w:after="0"/>
        <w:ind w:left="0"/>
        <w:jc w:val="both"/>
      </w:pPr>
      <w:r>
        <w:rPr>
          <w:rFonts w:ascii="Times New Roman"/>
          <w:b w:val="false"/>
          <w:i w:val="false"/>
          <w:color w:val="000000"/>
          <w:sz w:val="28"/>
        </w:rPr>
        <w:t>
      мүгедектігі бар тұлғалар;</w:t>
      </w:r>
    </w:p>
    <w:p>
      <w:pPr>
        <w:spacing w:after="0"/>
        <w:ind w:left="0"/>
        <w:jc w:val="both"/>
      </w:pPr>
      <w:r>
        <w:rPr>
          <w:rFonts w:ascii="Times New Roman"/>
          <w:b w:val="false"/>
          <w:i w:val="false"/>
          <w:color w:val="000000"/>
          <w:sz w:val="28"/>
        </w:rPr>
        <w:t xml:space="preserve">
      бір немесе екі ата-анасы мүгедек болып табылатын адамдар; </w:t>
      </w:r>
    </w:p>
    <w:p>
      <w:pPr>
        <w:spacing w:after="0"/>
        <w:ind w:left="0"/>
        <w:jc w:val="both"/>
      </w:pPr>
      <w:r>
        <w:rPr>
          <w:rFonts w:ascii="Times New Roman"/>
          <w:b w:val="false"/>
          <w:i w:val="false"/>
          <w:color w:val="000000"/>
          <w:sz w:val="28"/>
        </w:rPr>
        <w:t xml:space="preserve">
      мүгедек балалары бар немесе оларды тәрбиелеп отырған отбасылар; </w:t>
      </w:r>
    </w:p>
    <w:p>
      <w:pPr>
        <w:spacing w:after="0"/>
        <w:ind w:left="0"/>
        <w:jc w:val="both"/>
      </w:pPr>
      <w:r>
        <w:rPr>
          <w:rFonts w:ascii="Times New Roman"/>
          <w:b w:val="false"/>
          <w:i w:val="false"/>
          <w:color w:val="000000"/>
          <w:sz w:val="28"/>
        </w:rPr>
        <w:t xml:space="preserve">
      Қазақстан Республикасы Денсаулық сақтау министрінің 2022 жылғы 16 ақпандағы № ҚР ДСМ-14 бұйрығымен бекiтетін аурулардың тiзбесiнде келтірілген кейбiр созылмалы аурулардың ауыр түрлерiмен ауыратын адамдар; </w:t>
      </w:r>
    </w:p>
    <w:p>
      <w:pPr>
        <w:spacing w:after="0"/>
        <w:ind w:left="0"/>
        <w:jc w:val="both"/>
      </w:pPr>
      <w:r>
        <w:rPr>
          <w:rFonts w:ascii="Times New Roman"/>
          <w:b w:val="false"/>
          <w:i w:val="false"/>
          <w:color w:val="000000"/>
          <w:sz w:val="28"/>
        </w:rPr>
        <w:t xml:space="preserve">
      жетім балалар және ата-ананың қамқорлығынсыз қалған, жиырма тоғыз жасқа толмаған, кәмелет жасына дейін ата-анасынан айырылған балалар; </w:t>
      </w:r>
    </w:p>
    <w:p>
      <w:pPr>
        <w:spacing w:after="0"/>
        <w:ind w:left="0"/>
        <w:jc w:val="both"/>
      </w:pPr>
      <w:r>
        <w:rPr>
          <w:rFonts w:ascii="Times New Roman"/>
          <w:b w:val="false"/>
          <w:i w:val="false"/>
          <w:color w:val="000000"/>
          <w:sz w:val="28"/>
        </w:rPr>
        <w:t xml:space="preserve">
      көпбалалы отбасылар; </w:t>
      </w:r>
    </w:p>
    <w:p>
      <w:pPr>
        <w:spacing w:after="0"/>
        <w:ind w:left="0"/>
        <w:jc w:val="both"/>
      </w:pPr>
      <w:r>
        <w:rPr>
          <w:rFonts w:ascii="Times New Roman"/>
          <w:b w:val="false"/>
          <w:i w:val="false"/>
          <w:color w:val="000000"/>
          <w:sz w:val="28"/>
        </w:rPr>
        <w:t>
      толық емес отбасылар;</w:t>
      </w:r>
    </w:p>
    <w:bookmarkStart w:name="z31" w:id="27"/>
    <w:p>
      <w:pPr>
        <w:spacing w:after="0"/>
        <w:ind w:left="0"/>
        <w:jc w:val="both"/>
      </w:pPr>
      <w:r>
        <w:rPr>
          <w:rFonts w:ascii="Times New Roman"/>
          <w:b w:val="false"/>
          <w:i w:val="false"/>
          <w:color w:val="000000"/>
          <w:sz w:val="28"/>
        </w:rPr>
        <w:t>
      4) жер қойнауын пайдаланушының Тізбеде көрсетілген бағыттар бойынша кадрларды даярлауды жүзеге асыратын мемлекеттік білім беру ұйымдарының (бұдан әрі – мемлекеттік білім беру ұйымы) материалдық-техникалық базасын жақсартуға қажетті тауарларды, жұмыстарды және көрсетілетін қызметтерді сатып алуына;</w:t>
      </w:r>
    </w:p>
    <w:bookmarkEnd w:id="27"/>
    <w:p>
      <w:pPr>
        <w:spacing w:after="0"/>
        <w:ind w:left="0"/>
        <w:jc w:val="both"/>
      </w:pPr>
      <w:r>
        <w:rPr>
          <w:rFonts w:ascii="Times New Roman"/>
          <w:b w:val="false"/>
          <w:i w:val="false"/>
          <w:color w:val="000000"/>
          <w:sz w:val="28"/>
        </w:rPr>
        <w:t xml:space="preserve">
      Жер қойнауын пайдаланушы тауарларды, жұмыстарды және көрсетілетін қызметтерді сатып алуды Қазақстан Республикасы Энергетика министрінің 2018 жылғы 18 мамырдағы № 196 </w:t>
      </w:r>
      <w:r>
        <w:rPr>
          <w:rFonts w:ascii="Times New Roman"/>
          <w:b w:val="false"/>
          <w:i w:val="false"/>
          <w:color w:val="000000"/>
          <w:sz w:val="28"/>
        </w:rPr>
        <w:t>бұйрығымен</w:t>
      </w:r>
      <w:r>
        <w:rPr>
          <w:rFonts w:ascii="Times New Roman"/>
          <w:b w:val="false"/>
          <w:i w:val="false"/>
          <w:color w:val="000000"/>
          <w:sz w:val="28"/>
        </w:rPr>
        <w:t xml:space="preserve"> бекітілген Жер қойнауын пайдаланушылардың және олардың мердігерлерінің көмірсутектерді барлау немесе өндіру және уран өндіру жөніндегі операцияларды жүргізу кезінде пайдаланылатын тауарларды, жұмыстарды және көрсетілетін қызметтерді сатып алу қағидаларына (Нормативтік құқықтық актілерді мемлекеттік тіркеу тізілімінде № 17122 болып тіркелген) не "Ұлттық әл-ауқат қоры туралы" Қазақстан Республикасы Заңының </w:t>
      </w:r>
      <w:r>
        <w:rPr>
          <w:rFonts w:ascii="Times New Roman"/>
          <w:b w:val="false"/>
          <w:i w:val="false"/>
          <w:color w:val="000000"/>
          <w:sz w:val="28"/>
        </w:rPr>
        <w:t>19-бабына</w:t>
      </w:r>
      <w:r>
        <w:rPr>
          <w:rFonts w:ascii="Times New Roman"/>
          <w:b w:val="false"/>
          <w:i w:val="false"/>
          <w:color w:val="000000"/>
          <w:sz w:val="28"/>
        </w:rPr>
        <w:t xml:space="preserve"> сәйкес жүзеге асырады.</w:t>
      </w:r>
    </w:p>
    <w:p>
      <w:pPr>
        <w:spacing w:after="0"/>
        <w:ind w:left="0"/>
        <w:jc w:val="both"/>
      </w:pPr>
      <w:r>
        <w:rPr>
          <w:rFonts w:ascii="Times New Roman"/>
          <w:b w:val="false"/>
          <w:i w:val="false"/>
          <w:color w:val="000000"/>
          <w:sz w:val="28"/>
        </w:rPr>
        <w:t xml:space="preserve">
      Бұл ретте жер қойнауын пайдаланушы тауарды білім беру ұйымына оны сатып алған күннен бастап күнтізбелік 30 (отыз) күннен кешіктірмей береді. </w:t>
      </w:r>
    </w:p>
    <w:p>
      <w:pPr>
        <w:spacing w:after="0"/>
        <w:ind w:left="0"/>
        <w:jc w:val="both"/>
      </w:pPr>
      <w:r>
        <w:rPr>
          <w:rFonts w:ascii="Times New Roman"/>
          <w:b w:val="false"/>
          <w:i w:val="false"/>
          <w:color w:val="000000"/>
          <w:sz w:val="28"/>
        </w:rPr>
        <w:t xml:space="preserve">
      Жер қойнауын пайдаланушы жұмыстар мен көрсетілетін қызметтерді жер қойнауын пайдаланушы мен мемлекеттік білім беру ұйымы арасындағы шартта көрсетілген мерзімде тапсырады. </w:t>
      </w:r>
    </w:p>
    <w:bookmarkStart w:name="z32" w:id="28"/>
    <w:p>
      <w:pPr>
        <w:spacing w:after="0"/>
        <w:ind w:left="0"/>
        <w:jc w:val="both"/>
      </w:pPr>
      <w:r>
        <w:rPr>
          <w:rFonts w:ascii="Times New Roman"/>
          <w:b w:val="false"/>
          <w:i w:val="false"/>
          <w:color w:val="000000"/>
          <w:sz w:val="28"/>
        </w:rPr>
        <w:t>
      5) мемлекеттік білім беру ұйымының материалдық-техникалық базасын жақсартуға қажетті тауарларды, жұмыстарды және көрсетілетін қызметтерді сатып алу үшін жер қойнауын пайдаланушының мемлекеттік білім беру мемлекеттік ұйымына ақшалай қаражат аударуы.</w:t>
      </w:r>
    </w:p>
    <w:bookmarkEnd w:id="28"/>
    <w:p>
      <w:pPr>
        <w:spacing w:after="0"/>
        <w:ind w:left="0"/>
        <w:jc w:val="both"/>
      </w:pPr>
      <w:r>
        <w:rPr>
          <w:rFonts w:ascii="Times New Roman"/>
          <w:b w:val="false"/>
          <w:i w:val="false"/>
          <w:color w:val="000000"/>
          <w:sz w:val="28"/>
        </w:rPr>
        <w:t xml:space="preserve">
      Жер қойнауын пайдаланушының мемлекеттік білім беру ұйымына ақшалай қаражат аударуы мемлекеттік сатып алудың қорытындысы туралы хаттаманың және жер қойнауын пайдаланушы мен мемлекеттік білім беру ұйымы арасында жасалатын шарттың негізінде жүзеге асырылады. </w:t>
      </w:r>
    </w:p>
    <w:p>
      <w:pPr>
        <w:spacing w:after="0"/>
        <w:ind w:left="0"/>
        <w:jc w:val="both"/>
      </w:pPr>
      <w:r>
        <w:rPr>
          <w:rFonts w:ascii="Times New Roman"/>
          <w:b w:val="false"/>
          <w:i w:val="false"/>
          <w:color w:val="000000"/>
          <w:sz w:val="28"/>
        </w:rPr>
        <w:t>
      Мемлекеттік білім беру ұйымы тауарларды, жұмыстарды және көрсетілетін қызметтерді сатып алуды Қазақстан Республикасының мемлекеттік сатып алу туралы заңнамасында белгіленген тәртіппен жүзеге асырады.</w:t>
      </w:r>
    </w:p>
    <w:p>
      <w:pPr>
        <w:spacing w:after="0"/>
        <w:ind w:left="0"/>
        <w:jc w:val="both"/>
      </w:pPr>
      <w:r>
        <w:rPr>
          <w:rFonts w:ascii="Times New Roman"/>
          <w:b w:val="false"/>
          <w:i w:val="false"/>
          <w:color w:val="000000"/>
          <w:sz w:val="28"/>
        </w:rPr>
        <w:t xml:space="preserve">
      Мемлекеттік білім беру ұйымы осы тармақта белгіленген тәртіппен тауарларды, жұмыстар мен көрсетілетін қызметтерді сатып алған күннен бастап бір ай ішінде жер қойнауын пайдаланушыға "Салық және бюджетке төленетін басқа да міндетті төлемдер туралы" Қазақстан Республикасы Кодексі 412-бабының </w:t>
      </w:r>
      <w:r>
        <w:rPr>
          <w:rFonts w:ascii="Times New Roman"/>
          <w:b w:val="false"/>
          <w:i w:val="false"/>
          <w:color w:val="000000"/>
          <w:sz w:val="28"/>
        </w:rPr>
        <w:t>3-тармағына</w:t>
      </w:r>
      <w:r>
        <w:rPr>
          <w:rFonts w:ascii="Times New Roman"/>
          <w:b w:val="false"/>
          <w:i w:val="false"/>
          <w:color w:val="000000"/>
          <w:sz w:val="28"/>
        </w:rPr>
        <w:t xml:space="preserve"> сәйкес сатып алынған тауарлар, жұмыстар мен көрсетілетін қызметтер бойынша шот-фактураны ұсынады.</w:t>
      </w:r>
    </w:p>
    <w:bookmarkStart w:name="z33" w:id="29"/>
    <w:p>
      <w:pPr>
        <w:spacing w:after="0"/>
        <w:ind w:left="0"/>
        <w:jc w:val="both"/>
      </w:pPr>
      <w:r>
        <w:rPr>
          <w:rFonts w:ascii="Times New Roman"/>
          <w:b w:val="false"/>
          <w:i w:val="false"/>
          <w:color w:val="000000"/>
          <w:sz w:val="28"/>
        </w:rPr>
        <w:t xml:space="preserve">
      7. Жер қойнауын пайдаланушы осы Қағидалардың </w:t>
      </w:r>
      <w:r>
        <w:rPr>
          <w:rFonts w:ascii="Times New Roman"/>
          <w:b w:val="false"/>
          <w:i w:val="false"/>
          <w:color w:val="000000"/>
          <w:sz w:val="28"/>
        </w:rPr>
        <w:t>6-тармағының</w:t>
      </w:r>
      <w:r>
        <w:rPr>
          <w:rFonts w:ascii="Times New Roman"/>
          <w:b w:val="false"/>
          <w:i w:val="false"/>
          <w:color w:val="000000"/>
          <w:sz w:val="28"/>
        </w:rPr>
        <w:t xml:space="preserve"> 4) және 5) тармақшаларында көзделген міндеттемелерді орындауы мақсатында облыстың, республикалық маңызы бар қаланың, астананың жергілікті атқарушы органы мемлекеттік білім беру ұйымымен бірлесіп, тауарлардың, жұмыстар мен көрсетілетін қызметтердің тізбесін қалыптастырады және ағарту, ғылым және жоғары білім саласындағы уәкілетті органдармен келіседі. </w:t>
      </w:r>
    </w:p>
    <w:bookmarkEnd w:id="29"/>
    <w:p>
      <w:pPr>
        <w:spacing w:after="0"/>
        <w:ind w:left="0"/>
        <w:jc w:val="both"/>
      </w:pPr>
      <w:r>
        <w:rPr>
          <w:rFonts w:ascii="Times New Roman"/>
          <w:b w:val="false"/>
          <w:i w:val="false"/>
          <w:color w:val="000000"/>
          <w:sz w:val="28"/>
        </w:rPr>
        <w:t>
      Ағарту, ғылым және жоғары білім саласындағы уәкілетті органдар тауарлардың, жұмыстар мен көрсетілетін қызметтердің тізбесін тізбені алған күннен бастап 10 (он) жұмыс күнінен кешіктірмей келіседі не келісуден бас тартудың дәлелді негіздемесін береді.</w:t>
      </w:r>
    </w:p>
    <w:p>
      <w:pPr>
        <w:spacing w:after="0"/>
        <w:ind w:left="0"/>
        <w:jc w:val="both"/>
      </w:pPr>
      <w:r>
        <w:rPr>
          <w:rFonts w:ascii="Times New Roman"/>
          <w:b w:val="false"/>
          <w:i w:val="false"/>
          <w:color w:val="000000"/>
          <w:sz w:val="28"/>
        </w:rPr>
        <w:t>
      Келіскен жағдайда, облыстың, республикалық маңызы бар қаланың, астананың жергілікті атқарушы органы тауарлардың, жұмыстар мен көрсетілетін қызметтердің тізбесін жер қойнауын пайдаланушының сұрау салу хаты түскен күннен бастап 10 (он) жұмыс күнінен кешіктірмей мемлекеттік білім беру ұйымына және жер қойнауын пайдаланушыға жолдайды.</w:t>
      </w:r>
    </w:p>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6-тармағының</w:t>
      </w:r>
      <w:r>
        <w:rPr>
          <w:rFonts w:ascii="Times New Roman"/>
          <w:b w:val="false"/>
          <w:i w:val="false"/>
          <w:color w:val="000000"/>
          <w:sz w:val="28"/>
        </w:rPr>
        <w:t xml:space="preserve"> 4), 5) тармақшаларында көрсетілген жұмыстарға ғимараттар мен құрылыстарды салу, күрделі және ағымдағы жөндеу жатады.</w:t>
      </w:r>
    </w:p>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6-тармағының</w:t>
      </w:r>
      <w:r>
        <w:rPr>
          <w:rFonts w:ascii="Times New Roman"/>
          <w:b w:val="false"/>
          <w:i w:val="false"/>
          <w:color w:val="000000"/>
          <w:sz w:val="28"/>
        </w:rPr>
        <w:t xml:space="preserve"> 4), 5) тармақшаларында көрсетілген қызметтерге ақпараттық-коммуникациялық инфрақұрылымның, серверлік жабдықтың және ақпараттық қауіпсіздікті қамтамасыз етудің объектілерін және технологияларын іске қосу, реттеу, жөндеу; бағдарламалық жасақтаманы әзірлеу, бейімдеу және қолдану бойынша; деректерді өңдеу; сәулет-жобалау жұмыстары бойынша қызметтер; ғимараттар мен құрылыстарды салумен, күрделі және ағымдағы жөндеумен байланысты кешенді инженерлік қызметтер жатады.</w:t>
      </w:r>
    </w:p>
    <w:bookmarkStart w:name="z34" w:id="30"/>
    <w:p>
      <w:pPr>
        <w:spacing w:after="0"/>
        <w:ind w:left="0"/>
        <w:jc w:val="both"/>
      </w:pPr>
      <w:r>
        <w:rPr>
          <w:rFonts w:ascii="Times New Roman"/>
          <w:b w:val="false"/>
          <w:i w:val="false"/>
          <w:color w:val="000000"/>
          <w:sz w:val="28"/>
        </w:rPr>
        <w:t xml:space="preserve">
      8. Oсы Қағидалардың </w:t>
      </w:r>
      <w:r>
        <w:rPr>
          <w:rFonts w:ascii="Times New Roman"/>
          <w:b w:val="false"/>
          <w:i w:val="false"/>
          <w:color w:val="000000"/>
          <w:sz w:val="28"/>
        </w:rPr>
        <w:t>6-тармағының</w:t>
      </w:r>
      <w:r>
        <w:rPr>
          <w:rFonts w:ascii="Times New Roman"/>
          <w:b w:val="false"/>
          <w:i w:val="false"/>
          <w:color w:val="000000"/>
          <w:sz w:val="28"/>
        </w:rPr>
        <w:t xml:space="preserve"> 1), 3) тармақшаларында, 2) тармақшасының 2, 4-бөлімдерінде белгіленген бағыттар бойынша қазақстандық кадрларды оқыту "Білім туралы құжаттарды тану қағидаларын, сондай-ақ білім туралы құжаттары Қазақстан Республикасының аумағында танылатын шетелдік жоғары және (немесе) жоғары оқу орнынан кейінгі білім беру ұйымдарының тізбесін бекіту туралы" Қазақстан Республикасы Білім және ғылым министрінің м.а. 2021 жылғы 19 шiлдедегі № 352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23626 болып тіркелген) сәйкес мемлекеттік аттестаттаудан, институционалдық немесе мамандырылған аккредиттеуден өткен білім беру ұйымдарында не білім туралы құжаттарды тану рәсімінен өту қажеттілігімен шетелдік оқу орындарында (олардың филиалдарында) жүзеге асырылады.</w:t>
      </w:r>
    </w:p>
    <w:bookmarkEnd w:id="30"/>
    <w:bookmarkStart w:name="z35" w:id="31"/>
    <w:p>
      <w:pPr>
        <w:spacing w:after="0"/>
        <w:ind w:left="0"/>
        <w:jc w:val="both"/>
      </w:pPr>
      <w:r>
        <w:rPr>
          <w:rFonts w:ascii="Times New Roman"/>
          <w:b w:val="false"/>
          <w:i w:val="false"/>
          <w:color w:val="000000"/>
          <w:sz w:val="28"/>
        </w:rPr>
        <w:t xml:space="preserve">
      9. Жер қойнауын пайдаланушы осы Қағидалардың </w:t>
      </w:r>
      <w:r>
        <w:rPr>
          <w:rFonts w:ascii="Times New Roman"/>
          <w:b w:val="false"/>
          <w:i w:val="false"/>
          <w:color w:val="000000"/>
          <w:sz w:val="28"/>
        </w:rPr>
        <w:t>6-тармағының</w:t>
      </w:r>
      <w:r>
        <w:rPr>
          <w:rFonts w:ascii="Times New Roman"/>
          <w:b w:val="false"/>
          <w:i w:val="false"/>
          <w:color w:val="000000"/>
          <w:sz w:val="28"/>
        </w:rPr>
        <w:t xml:space="preserve"> 3) тармақшасында белгіленген бағыт бойынша Кодекстің 129-бабы 1-тармағының </w:t>
      </w:r>
      <w:r>
        <w:rPr>
          <w:rFonts w:ascii="Times New Roman"/>
          <w:b w:val="false"/>
          <w:i w:val="false"/>
          <w:color w:val="000000"/>
          <w:sz w:val="28"/>
        </w:rPr>
        <w:t>1) тармақшасында</w:t>
      </w:r>
      <w:r>
        <w:rPr>
          <w:rFonts w:ascii="Times New Roman"/>
          <w:b w:val="false"/>
          <w:i w:val="false"/>
          <w:color w:val="000000"/>
          <w:sz w:val="28"/>
        </w:rPr>
        <w:t xml:space="preserve"> және 178-бабы 1-тармағының </w:t>
      </w:r>
      <w:r>
        <w:rPr>
          <w:rFonts w:ascii="Times New Roman"/>
          <w:b w:val="false"/>
          <w:i w:val="false"/>
          <w:color w:val="000000"/>
          <w:sz w:val="28"/>
        </w:rPr>
        <w:t>1) тармақшасында</w:t>
      </w:r>
      <w:r>
        <w:rPr>
          <w:rFonts w:ascii="Times New Roman"/>
          <w:b w:val="false"/>
          <w:i w:val="false"/>
          <w:color w:val="000000"/>
          <w:sz w:val="28"/>
        </w:rPr>
        <w:t xml:space="preserve"> белгіленген міндеттемелер мөлшерінің кемінде 30% мөлшерінде қазақстандық кадрларды оқытуды қаржыландыруды жүзеге асырады.</w:t>
      </w:r>
    </w:p>
    <w:bookmarkEnd w:id="31"/>
    <w:bookmarkStart w:name="z36" w:id="32"/>
    <w:p>
      <w:pPr>
        <w:spacing w:after="0"/>
        <w:ind w:left="0"/>
        <w:jc w:val="both"/>
      </w:pPr>
      <w:r>
        <w:rPr>
          <w:rFonts w:ascii="Times New Roman"/>
          <w:b w:val="false"/>
          <w:i w:val="false"/>
          <w:color w:val="000000"/>
          <w:sz w:val="28"/>
        </w:rPr>
        <w:t>
      10. Есепті кезеңнің қорытындысы бойынша берешекті алдыңғы жылдың қорытындылары бойынша қазақстандық кадрларды оқытуды қаржыландыру жөніндегі міндеттемелерді орындау шеңберінде бағыттауды жер қойнауын пайдаланушы ақша қаражатын мемлекеттік бюджетке аудару арқылы жүзеге асырады.</w:t>
      </w:r>
    </w:p>
    <w:bookmarkEnd w:id="32"/>
    <w:p>
      <w:pPr>
        <w:spacing w:after="0"/>
        <w:ind w:left="0"/>
        <w:jc w:val="both"/>
      </w:pPr>
      <w:r>
        <w:rPr>
          <w:rFonts w:ascii="Times New Roman"/>
          <w:b w:val="false"/>
          <w:i w:val="false"/>
          <w:color w:val="000000"/>
          <w:sz w:val="28"/>
        </w:rPr>
        <w:t xml:space="preserve">
      Егер білім алушы оқу шарты жасалғанға дейін немесе шарттың қолданысы кезеңінде жер қойнауын пайдаланушы оқуды қаржыландырудан бас тартса не оқуды тоқтатса, қазақстандық кадрларды оқытуды қаржыландыру жөніндегі міндеттемелерді орындау мақсатында жер қойнауын пайдаланушы білім беру ұйымының құжаты мен білім алушының өтініші негізінде ақша қаражатын мемлекеттік бюджетке аударуды жүзеге асырады. </w:t>
      </w:r>
    </w:p>
    <w:bookmarkStart w:name="z37" w:id="33"/>
    <w:p>
      <w:pPr>
        <w:spacing w:after="0"/>
        <w:ind w:left="0"/>
        <w:jc w:val="both"/>
      </w:pPr>
      <w:r>
        <w:rPr>
          <w:rFonts w:ascii="Times New Roman"/>
          <w:b w:val="false"/>
          <w:i w:val="false"/>
          <w:color w:val="000000"/>
          <w:sz w:val="28"/>
        </w:rPr>
        <w:t>
      11. Қазақстандық кадрларды оқытуды қаржыландыру жөніндегі шығыстарға қосылған құн салығын (бұдан әрі – ҚҚС) ескере отырып, Қазақстан Республикасы аумағындағы тұрумен байланысты жанама шығыстар, тәулікақы және көліктік шығыстар (оқу орнына жол жүру және қайту) қосылады.</w:t>
      </w:r>
    </w:p>
    <w:bookmarkEnd w:id="33"/>
    <w:p>
      <w:pPr>
        <w:spacing w:after="0"/>
        <w:ind w:left="0"/>
        <w:jc w:val="both"/>
      </w:pPr>
      <w:r>
        <w:rPr>
          <w:rFonts w:ascii="Times New Roman"/>
          <w:b w:val="false"/>
          <w:i w:val="false"/>
          <w:color w:val="000000"/>
          <w:sz w:val="28"/>
        </w:rPr>
        <w:t xml:space="preserve">
      Бұл ретте осы Қағидалардың </w:t>
      </w:r>
      <w:r>
        <w:rPr>
          <w:rFonts w:ascii="Times New Roman"/>
          <w:b w:val="false"/>
          <w:i w:val="false"/>
          <w:color w:val="000000"/>
          <w:sz w:val="28"/>
        </w:rPr>
        <w:t>6-тармағының</w:t>
      </w:r>
      <w:r>
        <w:rPr>
          <w:rFonts w:ascii="Times New Roman"/>
          <w:b w:val="false"/>
          <w:i w:val="false"/>
          <w:color w:val="000000"/>
          <w:sz w:val="28"/>
        </w:rPr>
        <w:t xml:space="preserve"> 3) тармақшасында көрсетілген тұлғалар санатын оқытуды қаржыландыру шығыстарына Қазақстан Республикасынан тыс тұрумен байланысты шығыстар, тәулікақы және көліктік шығыстар (оқу орнына жол жүру және қайту) сияқты жанама шығыстар қосылуы мүмкін.</w:t>
      </w:r>
    </w:p>
    <w:bookmarkStart w:name="z38" w:id="34"/>
    <w:p>
      <w:pPr>
        <w:spacing w:after="0"/>
        <w:ind w:left="0"/>
        <w:jc w:val="both"/>
      </w:pPr>
      <w:r>
        <w:rPr>
          <w:rFonts w:ascii="Times New Roman"/>
          <w:b w:val="false"/>
          <w:i w:val="false"/>
          <w:color w:val="000000"/>
          <w:sz w:val="28"/>
        </w:rPr>
        <w:t xml:space="preserve">
      12. Қазақстандық кадрларды оқытуды қаржыландырумен байланысты келісімшарттық міндеттемелерді орындау есебіне осы Қағидалардың </w:t>
      </w:r>
      <w:r>
        <w:rPr>
          <w:rFonts w:ascii="Times New Roman"/>
          <w:b w:val="false"/>
          <w:i w:val="false"/>
          <w:color w:val="000000"/>
          <w:sz w:val="28"/>
        </w:rPr>
        <w:t>11-тармағында</w:t>
      </w:r>
      <w:r>
        <w:rPr>
          <w:rFonts w:ascii="Times New Roman"/>
          <w:b w:val="false"/>
          <w:i w:val="false"/>
          <w:color w:val="000000"/>
          <w:sz w:val="28"/>
        </w:rPr>
        <w:t xml:space="preserve"> көзделген ҚҚС-ты қоспағанда, салықтар және бюджетке төленетін басқа міндетті төлемдер қосылмайды.</w:t>
      </w:r>
    </w:p>
    <w:bookmarkEnd w:id="34"/>
    <w:bookmarkStart w:name="z39" w:id="35"/>
    <w:p>
      <w:pPr>
        <w:spacing w:after="0"/>
        <w:ind w:left="0"/>
        <w:jc w:val="both"/>
      </w:pPr>
      <w:r>
        <w:rPr>
          <w:rFonts w:ascii="Times New Roman"/>
          <w:b w:val="false"/>
          <w:i w:val="false"/>
          <w:color w:val="000000"/>
          <w:sz w:val="28"/>
        </w:rPr>
        <w:t xml:space="preserve">
      13. Oсы Қағидалардың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11-тармақтарында</w:t>
      </w:r>
      <w:r>
        <w:rPr>
          <w:rFonts w:ascii="Times New Roman"/>
          <w:b w:val="false"/>
          <w:i w:val="false"/>
          <w:color w:val="000000"/>
          <w:sz w:val="28"/>
        </w:rPr>
        <w:t xml:space="preserve"> көзделген жер қойнауын пайдаланушының көмірсутектерді және (немесе) уранды өндіру кезеңі барысында қазақстандық кадрларды оқытуды қаржыландыру жөніндегі міндеттемелерді орындауын растайтын құжаттар салық заңнамасына сәйкес шот-фактура және Қазақстан Республикасының азаматын техникалық және кәсіптік, орта білімнен кейінгі, жоғары және жоғары оқу орнынан кейінгі білім беру ұйымына қабылдау туралы ресми құжаттың көшірмесі болып табылады.</w:t>
      </w:r>
    </w:p>
    <w:bookmarkEnd w:id="3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