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aed8" w14:textId="cd5a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"Ұсталған тауарларды өткізу, жою немесе өзге де пайдалану, сақтау жөніндегі шығыстарды өтеу, сондай-ақ оларды өткізуден түсетін сомаларды қайтару қағидаларын бекіту туралы" Қазақстан Республикасы Қаржы министрінің 2015 жылғы 17 қарашадағы № 567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11 маусымдағы № 592 бұйрығы. Қазақстан Республикасының Әділет министрлігінде 2018 жылғы 26 маусымда № 17119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"Ұсталған тауарларды өткізу, жою немесе өзге де пайдалану, сақтау жөніндегі шығыстарды өтеу, сондай-ақ оларды өткізуден түсетін сомаларды қайтару қағидаларын бекіту туралы" Қазақстан Республикасы Қаржы министрінің 2015 жылғы 17 қарашадағы № 567 (Қазақстан Республикасының нормативтік құқықтық актілер тізімінде № 12392 болып тіркелген, "Әділет" ақпарттық-құқықтық жүйесінде 2015 жылғы 23 желтоқсанда жарияланған)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____________ Т. Сүлейменов</w:t>
            </w:r>
            <w:r>
              <w:br/>
            </w:r>
            <w:r>
              <w:rPr>
                <w:rFonts w:ascii="Times New Roman"/>
                <w:b w:val="false"/>
                <w:i/>
                <w:color w:val="000000"/>
                <w:sz w:val="20"/>
              </w:rPr>
              <w:t>2018 жылғы 12 маусым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